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9904" w14:textId="d169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28 қазандағы N 419 қаулысы. Қазақстан Республикасы Әділет министрлігінде 2001 жылғы 14 желтоқсанда тіркелді. Тіркеу N 1698. Күші жойылды - Қазақстан Республикасының Ұлттық Банкі Басқармасының 2012 жылғы 24 желтоқсандағы № 375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таратылатын банктердiң тарату комиссияларының қызметiне бақылауды жетiлдiру мақсатында Қазақстан Республикасы Ұлттық Банкiнiң Басқармасы қаулы етеді: </w:t>
      </w:r>
      <w:r>
        <w:br/>
      </w:r>
      <w:r>
        <w:rPr>
          <w:rFonts w:ascii="Times New Roman"/>
          <w:b w:val="false"/>
          <w:i w:val="false"/>
          <w:color w:val="000000"/>
          <w:sz w:val="28"/>
        </w:rPr>
        <w:t xml:space="preserve">
      1.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 бекiтiлсiн және нұсқаулық пен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Банктердi және сақтандыру (қайта сақтандыру) ұйымдарын тарату iсiн бақылау басқармасы (Бадырленова Ж.Р.):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өткен күннен бастап он күндiк мерзiмде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Қазақстан Республикасы Ұлттық Банкiнiң аумақтық филиалдарына жiберсiн. </w:t>
      </w:r>
      <w:r>
        <w:br/>
      </w:r>
      <w:r>
        <w:rPr>
          <w:rFonts w:ascii="Times New Roman"/>
          <w:b w:val="false"/>
          <w:i w:val="false"/>
          <w:color w:val="000000"/>
          <w:sz w:val="28"/>
        </w:rPr>
        <w:t xml:space="preserve">
      3. Қазақстан Республикасы Ұлттық Банкiнiң аумақтық филиалдары осы қаулыны және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Банктердi және сақтандыру (қайта сақтандыру) ұйымдарын тарату iсiн бақылау басқармасынан алған күннен бастап төрт күндiк мерзiмде банктердiң сот шешiмiмен, оның iшiнде банкроттық негiзiнде және ерiктi тәртiппен таратылатын тарату комиссияларына жiберсiн.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К.А.Колпаковқа жүктелсiн.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p>
    <w:bookmarkStart w:name="z2" w:id="1"/>
    <w:p>
      <w:pPr>
        <w:spacing w:after="0"/>
        <w:ind w:left="0"/>
        <w:jc w:val="left"/>
      </w:pPr>
      <w:r>
        <w:rPr>
          <w:rFonts w:ascii="Times New Roman"/>
          <w:b/>
          <w:i w:val="false"/>
          <w:color w:val="000000"/>
        </w:rPr>
        <w:t xml:space="preserve"> 
Қазақстан Республикасындағы таратылатын банктердiң </w:t>
      </w:r>
      <w:r>
        <w:br/>
      </w:r>
      <w:r>
        <w:rPr>
          <w:rFonts w:ascii="Times New Roman"/>
          <w:b/>
          <w:i w:val="false"/>
          <w:color w:val="000000"/>
        </w:rPr>
        <w:t xml:space="preserve">
аралық тарату балансының, басқа да есептерiнiң, тарату </w:t>
      </w:r>
      <w:r>
        <w:br/>
      </w:r>
      <w:r>
        <w:rPr>
          <w:rFonts w:ascii="Times New Roman"/>
          <w:b/>
          <w:i w:val="false"/>
          <w:color w:val="000000"/>
        </w:rPr>
        <w:t xml:space="preserve">
балансының нысандары және тарату комиссияларының </w:t>
      </w:r>
      <w:r>
        <w:br/>
      </w:r>
      <w:r>
        <w:rPr>
          <w:rFonts w:ascii="Times New Roman"/>
          <w:b/>
          <w:i w:val="false"/>
          <w:color w:val="000000"/>
        </w:rPr>
        <w:t xml:space="preserve">
оларды ұсыну мерзiмдерi мен тәртiбi туралы нұсқаулық </w:t>
      </w:r>
    </w:p>
    <w:bookmarkEnd w:id="1"/>
    <w:p>
      <w:pPr>
        <w:spacing w:after="0"/>
        <w:ind w:left="0"/>
        <w:jc w:val="both"/>
      </w:pPr>
      <w:r>
        <w:rPr>
          <w:rFonts w:ascii="Times New Roman"/>
          <w:b w:val="false"/>
          <w:i w:val="false"/>
          <w:color w:val="000000"/>
          <w:sz w:val="28"/>
        </w:rPr>
        <w:t>      Осы Нұсқаулық " </w:t>
      </w:r>
      <w:r>
        <w:rPr>
          <w:rFonts w:ascii="Times New Roman"/>
          <w:b w:val="false"/>
          <w:i w:val="false"/>
          <w:color w:val="000000"/>
          <w:sz w:val="28"/>
        </w:rPr>
        <w:t xml:space="preserve">Қаржы рыногы мен қаржылық ұйымдарды мемлекеттік реттеу және қадағалау туралы </w:t>
      </w:r>
      <w:r>
        <w:rPr>
          <w:rFonts w:ascii="Times New Roman"/>
          <w:b w:val="false"/>
          <w:i w:val="false"/>
          <w:color w:val="000000"/>
          <w:sz w:val="28"/>
        </w:rPr>
        <w:t>", "Қазақстан Республикасындағы </w:t>
      </w:r>
      <w:r>
        <w:rPr>
          <w:rFonts w:ascii="Times New Roman"/>
          <w:b w:val="false"/>
          <w:i w:val="false"/>
          <w:color w:val="000000"/>
          <w:sz w:val="28"/>
        </w:rPr>
        <w:t xml:space="preserve">банктер және банктік қызмет туралы </w:t>
      </w:r>
      <w:r>
        <w:rPr>
          <w:rFonts w:ascii="Times New Roman"/>
          <w:b w:val="false"/>
          <w:i w:val="false"/>
          <w:color w:val="000000"/>
          <w:sz w:val="28"/>
        </w:rPr>
        <w:t>", " </w:t>
      </w:r>
      <w:r>
        <w:rPr>
          <w:rFonts w:ascii="Times New Roman"/>
          <w:b w:val="false"/>
          <w:i w:val="false"/>
          <w:color w:val="000000"/>
          <w:sz w:val="28"/>
        </w:rPr>
        <w:t xml:space="preserve">Бухгалтерлік есепке алу мен қаржылық есеп беру туралы </w:t>
      </w:r>
      <w:r>
        <w:rPr>
          <w:rFonts w:ascii="Times New Roman"/>
          <w:b w:val="false"/>
          <w:i w:val="false"/>
          <w:color w:val="000000"/>
          <w:sz w:val="28"/>
        </w:rPr>
        <w:t xml:space="preserve">" Қазақстан Республикасының Заңдарына, Қазақстан Республикасының басқа да нормативтік құқықтық актілеріне сәйкес әзірленді және сот шешімі бойынша, оның ішінде банкроттық негізде және ерікті тәртіппен таратылатын банктердің тарату комиссияларының аралық тарату балансының нысандарын және олардың қосымшаларын, есептерін, еріксіз және еркімен таратылатын банктердің тарату балансын, тарату комиссияларының оларды қаржы нарығын және қаржы ұйымдарын реттеу мен қадағалау жөніндегі уәкілетті органға (бұдан әрі - уәкілетті орган) ұсыну мерзімі мен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1-бөлiм. Аралық тарату балансы </w:t>
      </w:r>
      <w:r>
        <w:br/>
      </w:r>
      <w:r>
        <w:rPr>
          <w:rFonts w:ascii="Times New Roman"/>
          <w:b/>
          <w:i w:val="false"/>
          <w:color w:val="000000"/>
        </w:rPr>
        <w:t xml:space="preserve">
1-тарау. Аралық тарату балансын және кредиторлар </w:t>
      </w:r>
      <w:r>
        <w:br/>
      </w:r>
      <w:r>
        <w:rPr>
          <w:rFonts w:ascii="Times New Roman"/>
          <w:b/>
          <w:i w:val="false"/>
          <w:color w:val="000000"/>
        </w:rPr>
        <w:t xml:space="preserve">
талаптарының тiзiлiмiн жасау нысаны мен мерзiмдерi </w:t>
      </w:r>
    </w:p>
    <w:bookmarkEnd w:id="2"/>
    <w:p>
      <w:pPr>
        <w:spacing w:after="0"/>
        <w:ind w:left="0"/>
        <w:jc w:val="both"/>
      </w:pPr>
      <w:r>
        <w:rPr>
          <w:rFonts w:ascii="Times New Roman"/>
          <w:b w:val="false"/>
          <w:i w:val="false"/>
          <w:color w:val="000000"/>
          <w:sz w:val="28"/>
        </w:rPr>
        <w:t xml:space="preserve">       1. Банк кредиторлары шағым-талаптар (өтiнiштер) беру үшiн белгiленген мерзiм аяқталғаннан кейiн тарату комиссиясы бiр айлық мерзiмде аралық тарату балансын жасайды. Тарату комиссиясы аралық тарату балансын жасау мерзімі өткен сәттен бастап бес жұмыс күні ішінде оны уәкілетті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толықтыру енгізілді-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2. Тарату комиссиясы аралық тарату балансын осы Нұсқаулықтың 1-қосымшасына сәйкес 1-нысан бойынша жасайды.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Таратылатын банктiң аралық тарату балансы мынадай құжаттардың негiзiнде жасалады: </w:t>
      </w:r>
      <w:r>
        <w:br/>
      </w:r>
      <w:r>
        <w:rPr>
          <w:rFonts w:ascii="Times New Roman"/>
          <w:b w:val="false"/>
          <w:i w:val="false"/>
          <w:color w:val="000000"/>
          <w:sz w:val="28"/>
        </w:rPr>
        <w:t xml:space="preserve">
      1) банктiң жеке есепшоттары, талдау және жинақтау есептерiнiң тiзiмдемесi; </w:t>
      </w:r>
      <w:r>
        <w:br/>
      </w:r>
      <w:r>
        <w:rPr>
          <w:rFonts w:ascii="Times New Roman"/>
          <w:b w:val="false"/>
          <w:i w:val="false"/>
          <w:color w:val="000000"/>
          <w:sz w:val="28"/>
        </w:rPr>
        <w:t xml:space="preserve">
      2) банктiң бухгалтерлiк және заң құжаттарын, активтердi және мiндеттемелерiн түгендеу актiсi; </w:t>
      </w:r>
      <w:r>
        <w:br/>
      </w:r>
      <w:r>
        <w:rPr>
          <w:rFonts w:ascii="Times New Roman"/>
          <w:b w:val="false"/>
          <w:i w:val="false"/>
          <w:color w:val="000000"/>
          <w:sz w:val="28"/>
        </w:rPr>
        <w:t xml:space="preserve">
      3) тарату процесiнiң басындағы банктiң балансы; </w:t>
      </w:r>
      <w:r>
        <w:br/>
      </w:r>
      <w:r>
        <w:rPr>
          <w:rFonts w:ascii="Times New Roman"/>
          <w:b w:val="false"/>
          <w:i w:val="false"/>
          <w:color w:val="000000"/>
          <w:sz w:val="28"/>
        </w:rPr>
        <w:t xml:space="preserve">
      4) тарату процесiнiң басындағы банктiң балансына айналым-сальдо балансы; </w:t>
      </w:r>
      <w:r>
        <w:br/>
      </w:r>
      <w:r>
        <w:rPr>
          <w:rFonts w:ascii="Times New Roman"/>
          <w:b w:val="false"/>
          <w:i w:val="false"/>
          <w:color w:val="000000"/>
          <w:sz w:val="28"/>
        </w:rPr>
        <w:t xml:space="preserve">
      5) тарату процесiнiң басындағы банктiң баланстан тыс есепшоттары бойынша деректерi; </w:t>
      </w:r>
      <w:r>
        <w:br/>
      </w:r>
      <w:r>
        <w:rPr>
          <w:rFonts w:ascii="Times New Roman"/>
          <w:b w:val="false"/>
          <w:i w:val="false"/>
          <w:color w:val="000000"/>
          <w:sz w:val="28"/>
        </w:rPr>
        <w:t xml:space="preserve">
      6) тарату процесiнiң басында осы Нұсқаулықтың N 3 қосымшасына сәйкес жасалған банк кредиторларының тiзiмi; </w:t>
      </w:r>
      <w:r>
        <w:br/>
      </w:r>
      <w:r>
        <w:rPr>
          <w:rFonts w:ascii="Times New Roman"/>
          <w:b w:val="false"/>
          <w:i w:val="false"/>
          <w:color w:val="000000"/>
          <w:sz w:val="28"/>
        </w:rPr>
        <w:t xml:space="preserve">
      7) таратылатын банктiң кредиторлары берген шағым-талаптарды (өтiнiштердi) есепке алу журналы, ол осы Нұсқаулықтың N 4 қосымшасына сәйкес нысан бойынша жасалған; </w:t>
      </w:r>
      <w:r>
        <w:br/>
      </w:r>
      <w:r>
        <w:rPr>
          <w:rFonts w:ascii="Times New Roman"/>
          <w:b w:val="false"/>
          <w:i w:val="false"/>
          <w:color w:val="000000"/>
          <w:sz w:val="28"/>
        </w:rPr>
        <w:t xml:space="preserve">
      8) осы Нұсқаулықтың N 5 қосымшасына сәйкес нысан бойынша жасалған таратылатын банктiң сұралмаған кредиторлық берешегiн есепке алу журналы; </w:t>
      </w:r>
      <w:r>
        <w:br/>
      </w:r>
      <w:r>
        <w:rPr>
          <w:rFonts w:ascii="Times New Roman"/>
          <w:b w:val="false"/>
          <w:i w:val="false"/>
          <w:color w:val="000000"/>
          <w:sz w:val="28"/>
        </w:rPr>
        <w:t xml:space="preserve">
      9) осы Нұсқаулықтың N 6 қосымшасына сәйкес нысан бойынша жасалған таратылатын банктiң меншiк мүлкiн есепке алу журналы; </w:t>
      </w:r>
      <w:r>
        <w:br/>
      </w:r>
      <w:r>
        <w:rPr>
          <w:rFonts w:ascii="Times New Roman"/>
          <w:b w:val="false"/>
          <w:i w:val="false"/>
          <w:color w:val="000000"/>
          <w:sz w:val="28"/>
        </w:rPr>
        <w:t xml:space="preserve">
      10) осы Нұсқаулықтың N 7 қосымшасына сәйкес нысан бойынша жасалған таратылатын банктiң дебиторлық берешегiн есепке алу журналы. </w:t>
      </w:r>
    </w:p>
    <w:bookmarkEnd w:id="4"/>
    <w:bookmarkStart w:name="z6" w:id="5"/>
    <w:p>
      <w:pPr>
        <w:spacing w:after="0"/>
        <w:ind w:left="0"/>
        <w:jc w:val="both"/>
      </w:pPr>
      <w:r>
        <w:rPr>
          <w:rFonts w:ascii="Times New Roman"/>
          <w:b w:val="false"/>
          <w:i w:val="false"/>
          <w:color w:val="000000"/>
          <w:sz w:val="28"/>
        </w:rPr>
        <w:t xml:space="preserve">
      4. Аралық тарату балансына мынадай есеп беру нысандары мен құжаттар қоса берiледi: </w:t>
      </w:r>
      <w:r>
        <w:br/>
      </w:r>
      <w:r>
        <w:rPr>
          <w:rFonts w:ascii="Times New Roman"/>
          <w:b w:val="false"/>
          <w:i w:val="false"/>
          <w:color w:val="000000"/>
          <w:sz w:val="28"/>
        </w:rPr>
        <w:t xml:space="preserve">
      1) осы Нұсқаулықтың 3-тармағының 2)-6) тармақшаларында көрсетiлген құжаттар; </w:t>
      </w:r>
      <w:r>
        <w:br/>
      </w:r>
      <w:r>
        <w:rPr>
          <w:rFonts w:ascii="Times New Roman"/>
          <w:b w:val="false"/>
          <w:i w:val="false"/>
          <w:color w:val="000000"/>
          <w:sz w:val="28"/>
        </w:rPr>
        <w:t xml:space="preserve">
      2) осы Нұсқаулықтың N 8 қосымшасына сәйкес нысан бойынша жасалған таратылатын банктiң тарату процесiнiң басындағы дебиторларының тiзiмi; </w:t>
      </w:r>
      <w:r>
        <w:br/>
      </w:r>
      <w:r>
        <w:rPr>
          <w:rFonts w:ascii="Times New Roman"/>
          <w:b w:val="false"/>
          <w:i w:val="false"/>
          <w:color w:val="000000"/>
          <w:sz w:val="28"/>
        </w:rPr>
        <w:t xml:space="preserve">
      3) аралық тарату балансына айналым-сальдо ведомосы; </w:t>
      </w:r>
      <w:r>
        <w:br/>
      </w:r>
      <w:r>
        <w:rPr>
          <w:rFonts w:ascii="Times New Roman"/>
          <w:b w:val="false"/>
          <w:i w:val="false"/>
          <w:color w:val="000000"/>
          <w:sz w:val="28"/>
        </w:rPr>
        <w:t xml:space="preserve">
      4) таратылатын банктiң мүлкiн түгендеу актiлерiнiң көшiрмесi; </w:t>
      </w:r>
      <w:r>
        <w:br/>
      </w:r>
      <w:r>
        <w:rPr>
          <w:rFonts w:ascii="Times New Roman"/>
          <w:b w:val="false"/>
          <w:i w:val="false"/>
          <w:color w:val="000000"/>
          <w:sz w:val="28"/>
        </w:rPr>
        <w:t xml:space="preserve">
      5) аралық тарату балансының барлық баланстық есепшоттарына талдама; </w:t>
      </w:r>
      <w:r>
        <w:br/>
      </w:r>
      <w:r>
        <w:rPr>
          <w:rFonts w:ascii="Times New Roman"/>
          <w:b w:val="false"/>
          <w:i w:val="false"/>
          <w:color w:val="000000"/>
          <w:sz w:val="28"/>
        </w:rPr>
        <w:t xml:space="preserve">
      6) осы Нұсқаулықтың N 9 қосымшасына сәйкес нысан бойынша жасалған банктiң аралық тарату балансы бекiтiлген күнгi баланстан тыс есепшоттар бойынша есебi; </w:t>
      </w:r>
      <w:r>
        <w:br/>
      </w:r>
      <w:r>
        <w:rPr>
          <w:rFonts w:ascii="Times New Roman"/>
          <w:b w:val="false"/>
          <w:i w:val="false"/>
          <w:color w:val="000000"/>
          <w:sz w:val="28"/>
        </w:rPr>
        <w:t xml:space="preserve">
      7) осы Нұсқаулықтың N 10 қосымшасына сәйкес жасалынған кредиторлар берген шағымдардың (өтiнiштердiң), оларды қарау нәтижелерiнiң және таратылатын банктiң сұралмаған кредиторлары берешектерiнiң тiзбесi; </w:t>
      </w:r>
      <w:r>
        <w:br/>
      </w:r>
      <w:r>
        <w:rPr>
          <w:rFonts w:ascii="Times New Roman"/>
          <w:b w:val="false"/>
          <w:i w:val="false"/>
          <w:color w:val="000000"/>
          <w:sz w:val="28"/>
        </w:rPr>
        <w:t xml:space="preserve">
      8) осы Нұсқаулықтың 1-қосымшасына сәйкес жасалған банктің аралық тарату балансына кіретін кредиторлар талаптарының тізілімі; </w:t>
      </w:r>
      <w:r>
        <w:br/>
      </w:r>
      <w:r>
        <w:rPr>
          <w:rFonts w:ascii="Times New Roman"/>
          <w:b w:val="false"/>
          <w:i w:val="false"/>
          <w:color w:val="000000"/>
          <w:sz w:val="28"/>
        </w:rPr>
        <w:t xml:space="preserve">
      9) осы Нұсқаулықтың N 13 қосымшасына сәйкес нысан бойынша жасалған банктiң аралық тарату балансына кiргiзiлген мүлiктiң құрамы туралы мәлiметтер; </w:t>
      </w:r>
      <w:r>
        <w:br/>
      </w:r>
      <w:r>
        <w:rPr>
          <w:rFonts w:ascii="Times New Roman"/>
          <w:b w:val="false"/>
          <w:i w:val="false"/>
          <w:color w:val="000000"/>
          <w:sz w:val="28"/>
        </w:rPr>
        <w:t xml:space="preserve">
      10) аралық тарату балансындағы деректерде тарату процесi басталған кездегi баланспен салыстырғанда ауытқулардың бар екендiгi туралы осы Нұсқаулықтың N 14 қосымшасына сәйкес нысан бойынша жасалған мәлiметтер; </w:t>
      </w:r>
      <w:r>
        <w:br/>
      </w:r>
      <w:r>
        <w:rPr>
          <w:rFonts w:ascii="Times New Roman"/>
          <w:b w:val="false"/>
          <w:i w:val="false"/>
          <w:color w:val="000000"/>
          <w:sz w:val="28"/>
        </w:rPr>
        <w:t xml:space="preserve">
      11) мынадай ақпаратты қамтыған түсіндірме жазбасы: </w:t>
      </w:r>
      <w:r>
        <w:br/>
      </w:r>
      <w:r>
        <w:rPr>
          <w:rFonts w:ascii="Times New Roman"/>
          <w:b w:val="false"/>
          <w:i w:val="false"/>
          <w:color w:val="000000"/>
          <w:sz w:val="28"/>
        </w:rPr>
        <w:t xml:space="preserve">
      бiрiншi кезектегi iс-шараларды жүргiзу; </w:t>
      </w:r>
      <w:r>
        <w:br/>
      </w:r>
      <w:r>
        <w:rPr>
          <w:rFonts w:ascii="Times New Roman"/>
          <w:b w:val="false"/>
          <w:i w:val="false"/>
          <w:color w:val="000000"/>
          <w:sz w:val="28"/>
        </w:rPr>
        <w:t xml:space="preserve">
      таратудың басынан бастап аралық тарату балансын жасаған күніне, өзгерістердің себептерін көрсете отырып, активтер мен міндеттемелер бойынша өзгерістер; </w:t>
      </w:r>
      <w:r>
        <w:br/>
      </w:r>
      <w:r>
        <w:rPr>
          <w:rFonts w:ascii="Times New Roman"/>
          <w:b w:val="false"/>
          <w:i w:val="false"/>
          <w:color w:val="000000"/>
          <w:sz w:val="28"/>
        </w:rPr>
        <w:t xml:space="preserve">
      дебиторлық және кредиторлық берешектің жай-күйі; </w:t>
      </w:r>
      <w:r>
        <w:br/>
      </w:r>
      <w:r>
        <w:rPr>
          <w:rFonts w:ascii="Times New Roman"/>
          <w:b w:val="false"/>
          <w:i w:val="false"/>
          <w:color w:val="000000"/>
          <w:sz w:val="28"/>
        </w:rPr>
        <w:t xml:space="preserve">
      таратылатын банктің кепіл және меншік мүлкі; </w:t>
      </w:r>
      <w:r>
        <w:br/>
      </w:r>
      <w:r>
        <w:rPr>
          <w:rFonts w:ascii="Times New Roman"/>
          <w:b w:val="false"/>
          <w:i w:val="false"/>
          <w:color w:val="000000"/>
          <w:sz w:val="28"/>
        </w:rPr>
        <w:t xml:space="preserve">
      тарату өндірісін жасауға кедергі болатын негізгі проблемалар. .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ҚР Қаржы рыногын және қаржылық ұйымдарды реттеу мен қадағалау жөніндегі агенттігі Басқармасының 2004.02.16 </w:t>
      </w:r>
      <w:r>
        <w:rPr>
          <w:rFonts w:ascii="Times New Roman"/>
          <w:b w:val="false"/>
          <w:i w:val="false"/>
          <w:color w:val="000000"/>
          <w:sz w:val="28"/>
        </w:rPr>
        <w:t xml:space="preserve">N 40 </w:t>
      </w:r>
      <w:r>
        <w:rPr>
          <w:rFonts w:ascii="Times New Roman"/>
          <w:b w:val="false"/>
          <w:i w:val="false"/>
          <w:color w:val="ff0000"/>
          <w:sz w:val="28"/>
        </w:rPr>
        <w:t xml:space="preserve">, 2008.10.29 </w:t>
      </w:r>
      <w:r>
        <w:rPr>
          <w:rFonts w:ascii="Times New Roman"/>
          <w:b w:val="false"/>
          <w:i w:val="false"/>
          <w:color w:val="000000"/>
          <w:sz w:val="28"/>
        </w:rPr>
        <w:t xml:space="preserve">N 156 </w:t>
      </w:r>
      <w:r>
        <w:rPr>
          <w:rFonts w:ascii="Times New Roman"/>
          <w:b w:val="false"/>
          <w:i w:val="false"/>
          <w:color w:val="ff0000"/>
          <w:sz w:val="28"/>
        </w:rPr>
        <w:t xml:space="preserve">Қаулыларымен </w:t>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2-тарау. Банктiң аралық тарату балансын және </w:t>
      </w:r>
      <w:r>
        <w:br/>
      </w:r>
      <w:r>
        <w:rPr>
          <w:rFonts w:ascii="Times New Roman"/>
          <w:b/>
          <w:i w:val="false"/>
          <w:color w:val="000000"/>
        </w:rPr>
        <w:t xml:space="preserve">
кредиторларының талап тiзiлiмiн бекiту </w:t>
      </w:r>
    </w:p>
    <w:bookmarkEnd w:id="6"/>
    <w:p>
      <w:pPr>
        <w:spacing w:after="0"/>
        <w:ind w:left="0"/>
        <w:jc w:val="both"/>
      </w:pPr>
      <w:r>
        <w:rPr>
          <w:rFonts w:ascii="Times New Roman"/>
          <w:b w:val="false"/>
          <w:i w:val="false"/>
          <w:color w:val="000000"/>
          <w:sz w:val="28"/>
        </w:rPr>
        <w:t xml:space="preserve">      5. Еріксіз таратылатын банктің тарату комиссиясы аралық тарату балансын жасағаннан кейін осы Нұсқаулықтың 4-тармағында көрсетілген есеп беру нысандарымен және құжаттарымен бірге оны бекіту үшін уәкілетті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8" w:id="7"/>
    <w:p>
      <w:pPr>
        <w:spacing w:after="0"/>
        <w:ind w:left="0"/>
        <w:jc w:val="both"/>
      </w:pPr>
      <w:r>
        <w:rPr>
          <w:rFonts w:ascii="Times New Roman"/>
          <w:b w:val="false"/>
          <w:i w:val="false"/>
          <w:color w:val="000000"/>
          <w:sz w:val="28"/>
        </w:rPr>
        <w:t xml:space="preserve">
      6. Еріксіз таратылған банктің тарату комиссиясы аралық тарату балансын жасағаннан кейін осы Нұсқаулықтың 4-тармағында көрсетілген есеп беру нысандары және құжаттарымен қоса оны қарау үшін уәкілетті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7. Ерiктi таратылатын банктiң аралық тарату балансы және </w:t>
      </w:r>
      <w:r>
        <w:br/>
      </w:r>
      <w:r>
        <w:rPr>
          <w:rFonts w:ascii="Times New Roman"/>
          <w:b w:val="false"/>
          <w:i w:val="false"/>
          <w:color w:val="000000"/>
          <w:sz w:val="28"/>
        </w:rPr>
        <w:t xml:space="preserve">
кредиторларының талаптар тiзiлiмi банк акционерлерiнiң жалпы жиналысында бекiтiледi. </w:t>
      </w:r>
    </w:p>
    <w:bookmarkEnd w:id="8"/>
    <w:bookmarkStart w:name="z75" w:id="9"/>
    <w:p>
      <w:pPr>
        <w:spacing w:after="0"/>
        <w:ind w:left="0"/>
        <w:jc w:val="both"/>
      </w:pPr>
      <w:r>
        <w:rPr>
          <w:rFonts w:ascii="Times New Roman"/>
          <w:b w:val="false"/>
          <w:i w:val="false"/>
          <w:color w:val="000000"/>
          <w:sz w:val="28"/>
        </w:rPr>
        <w:t xml:space="preserve">
      7-1. Ерікті немесе мәжбүрлеп таратылатын банктің аралық тарату балансы мынадай жағдайларда бекітуге жатпайды: </w:t>
      </w:r>
      <w:r>
        <w:br/>
      </w:r>
      <w:r>
        <w:rPr>
          <w:rFonts w:ascii="Times New Roman"/>
          <w:b w:val="false"/>
          <w:i w:val="false"/>
          <w:color w:val="000000"/>
          <w:sz w:val="28"/>
        </w:rPr>
        <w:t xml:space="preserve">
      1) осы Нұсқаулықтың 4-тармағында көзделген құжаттарды ұсынбағанда; </w:t>
      </w:r>
      <w:r>
        <w:br/>
      </w:r>
      <w:r>
        <w:rPr>
          <w:rFonts w:ascii="Times New Roman"/>
          <w:b w:val="false"/>
          <w:i w:val="false"/>
          <w:color w:val="000000"/>
          <w:sz w:val="28"/>
        </w:rPr>
        <w:t xml:space="preserve">
      2) аралық тарату баланстың деректері осы Нұсқаулықтың 3,4-тармақтарында көрсетілген құжаттардың деректеріне сәйкес келмегенінде. </w:t>
      </w:r>
      <w:r>
        <w:br/>
      </w:r>
      <w:r>
        <w:rPr>
          <w:rFonts w:ascii="Times New Roman"/>
          <w:b w:val="false"/>
          <w:i w:val="false"/>
          <w:color w:val="000000"/>
          <w:sz w:val="28"/>
        </w:rPr>
        <w:t xml:space="preserve">
      Аралық тарату баланс бекітілмеген жағдайда, уәкілетті орган (банкті мәжбүрлеп таратқанда) немесе банк акционерлерінің жалпы жиналысы (банкті ерікті тартқанда) бұл туралы анықталған бұзушылықтарды, кемшіліктерді жою бойынша себептерді және уәкілетті органға (банкті мәжбүрлеп тарату үшін) немесе акционерлердің жалпы жиналысына (банкті ерікті тарату үшін) бекіту үшін қайталап аралық тарату балансты ұсынудың банктің тарату комиссиясы аралық тарату баланс бекітілмегені жөніндегі жазбаша хабарламаны алған күннен бастап бір айдан аспайтын мерзімді көрсетіп, тарату комиссиясына жазбаша түрде хабарлайды. </w:t>
      </w:r>
      <w:r>
        <w:br/>
      </w:r>
      <w:r>
        <w:rPr>
          <w:rFonts w:ascii="Times New Roman"/>
          <w:b w:val="false"/>
          <w:i w:val="false"/>
          <w:color w:val="000000"/>
          <w:sz w:val="28"/>
        </w:rPr>
        <w:t>
</w:t>
      </w:r>
      <w:r>
        <w:rPr>
          <w:rFonts w:ascii="Times New Roman"/>
          <w:b w:val="false"/>
          <w:i w:val="false"/>
          <w:color w:val="ff0000"/>
          <w:sz w:val="28"/>
        </w:rPr>
        <w:t xml:space="preserve">      Ескерту. Нұсқаулық 7-1-тармақпен толықтырылды - Қазақстан Республикасы Қаржы нарығын және қаржы ұйымдарын реттеу мен қадағалау агенттігі басқармасының 2007.05.28. </w:t>
      </w:r>
      <w:r>
        <w:rPr>
          <w:rFonts w:ascii="Times New Roman"/>
          <w:b w:val="false"/>
          <w:i w:val="false"/>
          <w:color w:val="00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9"/>
    <w:bookmarkStart w:name="z10" w:id="10"/>
    <w:p>
      <w:pPr>
        <w:spacing w:after="0"/>
        <w:ind w:left="0"/>
        <w:jc w:val="both"/>
      </w:pPr>
      <w:r>
        <w:rPr>
          <w:rFonts w:ascii="Times New Roman"/>
          <w:b w:val="false"/>
          <w:i w:val="false"/>
          <w:color w:val="000000"/>
          <w:sz w:val="28"/>
        </w:rPr>
        <w:t xml:space="preserve">
      8. Банктiң тарату комиссиясы бекiтiлген ерікті таратылатын аралық тарату балансының көшiрмесiн қосымшаларымен бiрге уәкілетті орган ұсынады.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толықтыру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xml:space="preserve">
      8-1. Еріксіз және ерікті таратылатын банктердің кредиторларының талап ету тізіліміне өзгерістер мен толықтырулар енгізу тарату комиссиясы шешім қабылдаған күннен бастап он жұмыс күні ішінде осы нұсқаулықтың 12-қосымшасына сәйкес ресімделеді. </w:t>
      </w:r>
      <w:r>
        <w:br/>
      </w:r>
      <w:r>
        <w:rPr>
          <w:rFonts w:ascii="Times New Roman"/>
          <w:b w:val="false"/>
          <w:i w:val="false"/>
          <w:color w:val="000000"/>
          <w:sz w:val="28"/>
        </w:rPr>
        <w:t xml:space="preserve">
      Егер кредиторлардың талап ету тізіліміндегі өзгерістер мен толықтырулар бекітілген аралық тарату балансында көрсетілген оның кредиторларының алдындағы банк міндеттемелерінің өзгеруіне әкеліп соқтырса, тарату комиссиясы банк кредиторларының талап ету тізіліміндегі өзгерістер мен толықтырулар енгізілген күні бір мезгілде таратылатын банктің бухгалтерлік балансын жасайды.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Қаржы рыногын және қаржылық ұйымдарды реттеу мен қадағалау жөніндегі агенттігі Басқармасының 2004.02.16. </w:t>
      </w:r>
      <w:r>
        <w:rPr>
          <w:rFonts w:ascii="Times New Roman"/>
          <w:b w:val="false"/>
          <w:i w:val="false"/>
          <w:color w:val="000000"/>
          <w:sz w:val="28"/>
        </w:rPr>
        <w:t xml:space="preserve">N 40 </w:t>
      </w:r>
      <w:r>
        <w:rPr>
          <w:rFonts w:ascii="Times New Roman"/>
          <w:b w:val="false"/>
          <w:i w:val="false"/>
          <w:color w:val="ff0000"/>
          <w:sz w:val="28"/>
        </w:rPr>
        <w:t xml:space="preserve">, өзгерту енгізілді - 2007.11.30.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11"/>
    <w:bookmarkStart w:name="z12" w:id="12"/>
    <w:p>
      <w:pPr>
        <w:spacing w:after="0"/>
        <w:ind w:left="0"/>
        <w:jc w:val="both"/>
      </w:pPr>
      <w:r>
        <w:rPr>
          <w:rFonts w:ascii="Times New Roman"/>
          <w:b w:val="false"/>
          <w:i w:val="false"/>
          <w:color w:val="000000"/>
          <w:sz w:val="28"/>
        </w:rPr>
        <w:t xml:space="preserve">
      8-2. Еріксіз таратылатын банктің тарату комиссиясы уәкілетті органға бекіту үшін, ал осы ерікті таратылатын банк қарау үшін (оларды акционерлердің жалпы жиналысы бекіткенге дейін) Нұсқаулықтың 12-қосымшасына сәйкес ресімделген, және осы Нұсқаулықтың 8-1-тармағына сәйкес жасалған бухгалтерлік баланс, кредиторлардың талап ету тізіліміндегі өзгерістер мен толықтыруларды, мынадай құжаттармен қоса ұсынады: </w:t>
      </w:r>
      <w:r>
        <w:br/>
      </w:r>
      <w:r>
        <w:rPr>
          <w:rFonts w:ascii="Times New Roman"/>
          <w:b w:val="false"/>
          <w:i w:val="false"/>
          <w:color w:val="000000"/>
          <w:sz w:val="28"/>
        </w:rPr>
        <w:t xml:space="preserve">
      1) олардың негізділігін куәландыратын құжаттардың көшірмелерімен қоса кредиторлардың талап ету тізіліміне өзгерістер мен толықтыруларды енгізу себептері туралы түсіндірме жазба; </w:t>
      </w:r>
      <w:r>
        <w:br/>
      </w:r>
      <w:r>
        <w:rPr>
          <w:rFonts w:ascii="Times New Roman"/>
          <w:b w:val="false"/>
          <w:i w:val="false"/>
          <w:color w:val="000000"/>
          <w:sz w:val="28"/>
        </w:rPr>
        <w:t xml:space="preserve">
      2) осы Нұсқаулықтың 12-қосымшасына сәйкес жасалған, аралық тарату балансының және бухгалтерлік баланстың деректерінде пайда болған ауытқулар туралы мәліметтер; </w:t>
      </w:r>
      <w:r>
        <w:br/>
      </w:r>
      <w:r>
        <w:rPr>
          <w:rFonts w:ascii="Times New Roman"/>
          <w:b w:val="false"/>
          <w:i w:val="false"/>
          <w:color w:val="000000"/>
          <w:sz w:val="28"/>
        </w:rPr>
        <w:t xml:space="preserve">
      3) таратылатын банктің бухгалтерлік балансы шоттарының талдамасы. </w:t>
      </w:r>
      <w:r>
        <w:br/>
      </w:r>
      <w:r>
        <w:rPr>
          <w:rFonts w:ascii="Times New Roman"/>
          <w:b w:val="false"/>
          <w:i w:val="false"/>
          <w:color w:val="000000"/>
          <w:sz w:val="28"/>
        </w:rPr>
        <w:t>
</w:t>
      </w:r>
      <w:r>
        <w:rPr>
          <w:rFonts w:ascii="Times New Roman"/>
          <w:b w:val="false"/>
          <w:i w:val="false"/>
          <w:color w:val="ff0000"/>
          <w:sz w:val="28"/>
        </w:rPr>
        <w:t xml:space="preserve">      Ескерту: 8-2-тармақпен толықтырылды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xml:space="preserve">
      8-3. Ерікті таратылатын банк кредиторларының талап ету тізіліміне бекітілген өзгерістер мен толықтырулардың көшірмесі уәкілетті органға олар бекітілген сәттен бастап екі жұмыс күні ішінде мәлімдеме үшін ұсынылады. </w:t>
      </w:r>
      <w:r>
        <w:br/>
      </w:r>
      <w:r>
        <w:rPr>
          <w:rFonts w:ascii="Times New Roman"/>
          <w:b w:val="false"/>
          <w:i w:val="false"/>
          <w:color w:val="000000"/>
          <w:sz w:val="28"/>
        </w:rPr>
        <w:t>
</w:t>
      </w:r>
      <w:r>
        <w:rPr>
          <w:rFonts w:ascii="Times New Roman"/>
          <w:b w:val="false"/>
          <w:i w:val="false"/>
          <w:color w:val="ff0000"/>
          <w:sz w:val="28"/>
        </w:rPr>
        <w:t xml:space="preserve">      Ескерту: 8-3-тармақпен толықтырылды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3"/>
    <w:bookmarkStart w:name="z14" w:id="14"/>
    <w:p>
      <w:pPr>
        <w:spacing w:after="0"/>
        <w:ind w:left="0"/>
        <w:jc w:val="left"/>
      </w:pPr>
      <w:r>
        <w:rPr>
          <w:rFonts w:ascii="Times New Roman"/>
          <w:b/>
          <w:i w:val="false"/>
          <w:color w:val="000000"/>
        </w:rPr>
        <w:t xml:space="preserve"> 
2-бөлiм. Банктiң тарату комиссиясының есебi </w:t>
      </w:r>
      <w:r>
        <w:br/>
      </w:r>
      <w:r>
        <w:rPr>
          <w:rFonts w:ascii="Times New Roman"/>
          <w:b/>
          <w:i w:val="false"/>
          <w:color w:val="000000"/>
        </w:rPr>
        <w:t xml:space="preserve">
1-тарау. Банктiң тарату комиссиясының </w:t>
      </w:r>
      <w:r>
        <w:br/>
      </w:r>
      <w:r>
        <w:rPr>
          <w:rFonts w:ascii="Times New Roman"/>
          <w:b/>
          <w:i w:val="false"/>
          <w:color w:val="000000"/>
        </w:rPr>
        <w:t xml:space="preserve">
ай iшiнде iстеген жұмысының есебi (ай сайынғы есеп) </w:t>
      </w:r>
    </w:p>
    <w:bookmarkEnd w:id="14"/>
    <w:p>
      <w:pPr>
        <w:spacing w:after="0"/>
        <w:ind w:left="0"/>
        <w:jc w:val="both"/>
      </w:pPr>
      <w:r>
        <w:rPr>
          <w:rFonts w:ascii="Times New Roman"/>
          <w:b w:val="false"/>
          <w:i w:val="false"/>
          <w:color w:val="000000"/>
          <w:sz w:val="28"/>
        </w:rPr>
        <w:t xml:space="preserve">      9. Банктiң тарату комиссиясы iстеген жұмысының ай сайынғы есебiне мыналар кiредi: </w:t>
      </w:r>
      <w:r>
        <w:br/>
      </w:r>
      <w:r>
        <w:rPr>
          <w:rFonts w:ascii="Times New Roman"/>
          <w:b w:val="false"/>
          <w:i w:val="false"/>
          <w:color w:val="000000"/>
          <w:sz w:val="28"/>
        </w:rPr>
        <w:t xml:space="preserve">
      1) таратылатын банктiң есептi күнгi балансы; </w:t>
      </w:r>
      <w:r>
        <w:br/>
      </w:r>
      <w:r>
        <w:rPr>
          <w:rFonts w:ascii="Times New Roman"/>
          <w:b w:val="false"/>
          <w:i w:val="false"/>
          <w:color w:val="000000"/>
          <w:sz w:val="28"/>
        </w:rPr>
        <w:t xml:space="preserve">
      2) таратылатын банктiң есеп берiлетiн күнгi жағдай бойынша осы Нұсқаулықтың N 15 қосымшасына сәйкес нысан бойынша жасалған баланстан тыс есепшоттар бойынша есебi; </w:t>
      </w:r>
      <w:r>
        <w:br/>
      </w:r>
      <w:r>
        <w:rPr>
          <w:rFonts w:ascii="Times New Roman"/>
          <w:b w:val="false"/>
          <w:i w:val="false"/>
          <w:color w:val="000000"/>
          <w:sz w:val="28"/>
        </w:rPr>
        <w:t xml:space="preserve">
      3) активтердiң есеп берiлетiн күнгi жай-күйi туралы осы Нұсқаулықтың N 16 қосымшасына сәйкес нысан бойынша жасалған есебi; </w:t>
      </w:r>
      <w:r>
        <w:br/>
      </w:r>
      <w:r>
        <w:rPr>
          <w:rFonts w:ascii="Times New Roman"/>
          <w:b w:val="false"/>
          <w:i w:val="false"/>
          <w:color w:val="000000"/>
          <w:sz w:val="28"/>
        </w:rPr>
        <w:t xml:space="preserve">
      4) есеп берiлетiн күнгi мiндеттемелердiң жай-күйi туралы осы Нұсқаулықтың N 16 қосымшасына сәйкес нысан бойынша жасалған есебi; </w:t>
      </w:r>
      <w:r>
        <w:br/>
      </w:r>
      <w:r>
        <w:rPr>
          <w:rFonts w:ascii="Times New Roman"/>
          <w:b w:val="false"/>
          <w:i w:val="false"/>
          <w:color w:val="000000"/>
          <w:sz w:val="28"/>
        </w:rPr>
        <w:t xml:space="preserve">
      5) осы Нұсқаулықтың 18-қосымшасына сәйкес нысан бойынша жасалған есеп беру кезеңі үшін таратылатын банктің ағымдағы шоты бойынша теңгемен ақша қозғалысы туралы есеп; </w:t>
      </w:r>
      <w:r>
        <w:br/>
      </w:r>
      <w:r>
        <w:rPr>
          <w:rFonts w:ascii="Times New Roman"/>
          <w:b w:val="false"/>
          <w:i w:val="false"/>
          <w:color w:val="000000"/>
          <w:sz w:val="28"/>
        </w:rPr>
        <w:t xml:space="preserve">
      5-1) осы Нұсқаулықтың 18-1-қосымшасына сәйкес нысан бойынша жасалған есеп беру кезеңі үшін таратылатын банктің ағымдағы шоты бойынша шетел валютасындағы ақша қозғалысы туралы есеп; </w:t>
      </w:r>
      <w:r>
        <w:br/>
      </w:r>
      <w:r>
        <w:rPr>
          <w:rFonts w:ascii="Times New Roman"/>
          <w:b w:val="false"/>
          <w:i w:val="false"/>
          <w:color w:val="000000"/>
          <w:sz w:val="28"/>
        </w:rPr>
        <w:t xml:space="preserve">
      6) осы Нұсқаулықтың 19-қосымшасына сәйкес нысан бойынша жасалған есеп беру кезеңі үшін таратылатын банктің касса бойынша теңгемен ақша қозғалысы туралы есеп; </w:t>
      </w:r>
      <w:r>
        <w:br/>
      </w:r>
      <w:r>
        <w:rPr>
          <w:rFonts w:ascii="Times New Roman"/>
          <w:b w:val="false"/>
          <w:i w:val="false"/>
          <w:color w:val="000000"/>
          <w:sz w:val="28"/>
        </w:rPr>
        <w:t xml:space="preserve">
      7) осы Нұсқаулықтың 19-1-қосымшасына сәйкес жасалған есеп беру кезеңі үшін таратылатын банктің касса бойынша шетел валютасындағы ақша қозғалысы туралы есеп; </w:t>
      </w:r>
      <w:r>
        <w:br/>
      </w:r>
      <w:r>
        <w:rPr>
          <w:rFonts w:ascii="Times New Roman"/>
          <w:b w:val="false"/>
          <w:i w:val="false"/>
          <w:color w:val="000000"/>
          <w:sz w:val="28"/>
        </w:rPr>
        <w:t xml:space="preserve">
      7-1) осы Нұсқаулықтың 20-1-қосымшасына сәйкес нысанда жасалған есепті күнгі жағдай бойынша таратылатын банктің дебиторлық берешегінің жай-күйі туралы есебі; </w:t>
      </w:r>
      <w:r>
        <w:br/>
      </w:r>
      <w:r>
        <w:rPr>
          <w:rFonts w:ascii="Times New Roman"/>
          <w:b w:val="false"/>
          <w:i w:val="false"/>
          <w:color w:val="000000"/>
          <w:sz w:val="28"/>
        </w:rPr>
        <w:t xml:space="preserve">
      7-2) осы Нұсқаулықтың 22-қосымшасына сәйкес нысанда жасалған есепті күнгі жағдай бойынша таратылатын банк дебиторларының жоғалған құжаттары бойынша есебі; </w:t>
      </w:r>
      <w:r>
        <w:br/>
      </w:r>
      <w:r>
        <w:rPr>
          <w:rFonts w:ascii="Times New Roman"/>
          <w:b w:val="false"/>
          <w:i w:val="false"/>
          <w:color w:val="000000"/>
          <w:sz w:val="28"/>
        </w:rPr>
        <w:t xml:space="preserve">
      7-3) осы Нұсқаулықтың 24-қосымшасына сәйкес нысанда жасалған таратылатын банктің кепіл мүлкін есепке алу журналының деректері негізінде осы Нұсқаулықтың 23-1-қосымшасына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7-4) осы Нұсқаулықтың 25-қосымшасына сәйкес нысанда жасалған таратылатын банктің меншік мүлкінің есепті күнгі жай-күйі туралы есебі; </w:t>
      </w:r>
      <w:r>
        <w:br/>
      </w:r>
      <w:r>
        <w:rPr>
          <w:rFonts w:ascii="Times New Roman"/>
          <w:b w:val="false"/>
          <w:i w:val="false"/>
          <w:color w:val="000000"/>
          <w:sz w:val="28"/>
        </w:rPr>
        <w:t xml:space="preserve">
      7-5) осы Нұсқаулықтың 26-қосымшасына сәйкес жасалған таратылатын банктің кредиторларымен және ағымдағы берешегі бойынша есеп айырысуы туралы есебі; </w:t>
      </w:r>
      <w:r>
        <w:br/>
      </w:r>
      <w:r>
        <w:rPr>
          <w:rFonts w:ascii="Times New Roman"/>
          <w:b w:val="false"/>
          <w:i w:val="false"/>
          <w:color w:val="000000"/>
          <w:sz w:val="28"/>
        </w:rPr>
        <w:t xml:space="preserve">
      8) осы Нұсқаулықтың 28-қосымшасына сәйкес нысан бойынша жасалған есеп беру кезеңі үшін тарату өндірісіне банктің тарату комиссиясы жіберген шығыстар туралы есеп.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мен толықтырулар енгізілді - ҚР Қаржы рыногын және қаржылық ұйымдарды реттеу мен қадағалау жөніндегі агенттігі Басқармасының 2004.02.16 </w:t>
      </w:r>
      <w:r>
        <w:rPr>
          <w:rFonts w:ascii="Times New Roman"/>
          <w:b w:val="false"/>
          <w:i w:val="false"/>
          <w:color w:val="000000"/>
          <w:sz w:val="28"/>
        </w:rPr>
        <w:t xml:space="preserve">N 40 </w:t>
      </w:r>
      <w:r>
        <w:rPr>
          <w:rFonts w:ascii="Times New Roman"/>
          <w:b w:val="false"/>
          <w:i w:val="false"/>
          <w:color w:val="ff0000"/>
          <w:sz w:val="28"/>
        </w:rPr>
        <w:t xml:space="preserve">, 2007.05.28. </w:t>
      </w:r>
      <w:r>
        <w:rPr>
          <w:rFonts w:ascii="Times New Roman"/>
          <w:b w:val="false"/>
          <w:i w:val="false"/>
          <w:color w:val="00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2008.10.29 </w:t>
      </w:r>
      <w:r>
        <w:rPr>
          <w:rFonts w:ascii="Times New Roman"/>
          <w:b w:val="false"/>
          <w:i w:val="false"/>
          <w:color w:val="000000"/>
          <w:sz w:val="28"/>
        </w:rPr>
        <w:t xml:space="preserve">N 156 </w:t>
      </w:r>
      <w:r>
        <w:rPr>
          <w:rFonts w:ascii="Times New Roman"/>
          <w:b w:val="false"/>
          <w:i w:val="false"/>
          <w:color w:val="ff0000"/>
          <w:sz w:val="28"/>
        </w:rPr>
        <w:t xml:space="preserve">қаулыларымен. </w:t>
      </w:r>
    </w:p>
    <w:bookmarkStart w:name="z15" w:id="15"/>
    <w:p>
      <w:pPr>
        <w:spacing w:after="0"/>
        <w:ind w:left="0"/>
        <w:jc w:val="both"/>
      </w:pPr>
      <w:r>
        <w:rPr>
          <w:rFonts w:ascii="Times New Roman"/>
          <w:b w:val="false"/>
          <w:i w:val="false"/>
          <w:color w:val="000000"/>
          <w:sz w:val="28"/>
        </w:rPr>
        <w:t xml:space="preserve">
      10. Ай сайынғы есепке банктегі тарату барысының жай-күйі туралы түсіндірме жазба қоса беріледі, оған мына ақпарат кіреді: </w:t>
      </w:r>
      <w:r>
        <w:br/>
      </w:r>
      <w:r>
        <w:rPr>
          <w:rFonts w:ascii="Times New Roman"/>
          <w:b w:val="false"/>
          <w:i w:val="false"/>
          <w:color w:val="000000"/>
          <w:sz w:val="28"/>
        </w:rPr>
        <w:t xml:space="preserve">
      1) өзгерістердің себебін көрсете отырып, есепті кезеңде банктің активтері мен міндеттемелері бойынша өзгерістер; </w:t>
      </w:r>
      <w:r>
        <w:br/>
      </w:r>
      <w:r>
        <w:rPr>
          <w:rFonts w:ascii="Times New Roman"/>
          <w:b w:val="false"/>
          <w:i w:val="false"/>
          <w:color w:val="000000"/>
          <w:sz w:val="28"/>
        </w:rPr>
        <w:t xml:space="preserve">
      2) шағым-талап жұмысының сипаттамасы; </w:t>
      </w:r>
      <w:r>
        <w:br/>
      </w:r>
      <w:r>
        <w:rPr>
          <w:rFonts w:ascii="Times New Roman"/>
          <w:b w:val="false"/>
          <w:i w:val="false"/>
          <w:color w:val="000000"/>
          <w:sz w:val="28"/>
        </w:rPr>
        <w:t xml:space="preserve">
      3) тарату комиссиясының банктің мүлігімен жұмысы; </w:t>
      </w:r>
      <w:r>
        <w:br/>
      </w:r>
      <w:r>
        <w:rPr>
          <w:rFonts w:ascii="Times New Roman"/>
          <w:b w:val="false"/>
          <w:i w:val="false"/>
          <w:color w:val="000000"/>
          <w:sz w:val="28"/>
        </w:rPr>
        <w:t xml:space="preserve">
      4) тарату комиссиясының кредиторлармен және банктің ағымдағы борышы бойынша жұмысының сипаттамасы; </w:t>
      </w:r>
      <w:r>
        <w:br/>
      </w:r>
      <w:r>
        <w:rPr>
          <w:rFonts w:ascii="Times New Roman"/>
          <w:b w:val="false"/>
          <w:i w:val="false"/>
          <w:color w:val="000000"/>
          <w:sz w:val="28"/>
        </w:rPr>
        <w:t xml:space="preserve">
      5) тарату ісіне арналған шығыстар және тартылған қызметкерлердің саны; </w:t>
      </w:r>
      <w:r>
        <w:br/>
      </w:r>
      <w:r>
        <w:rPr>
          <w:rFonts w:ascii="Times New Roman"/>
          <w:b w:val="false"/>
          <w:i w:val="false"/>
          <w:color w:val="000000"/>
          <w:sz w:val="28"/>
        </w:rPr>
        <w:t xml:space="preserve">
      6) банктің тарату ісін аяқтаудың негізгі кедергілері, проблемалары және перспективалары.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рыногын және қаржылық ұйымдарды реттеу мен қадағалау жөніндегі агенттігі Басқармасының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5"/>
    <w:bookmarkStart w:name="z16" w:id="16"/>
    <w:p>
      <w:pPr>
        <w:spacing w:after="0"/>
        <w:ind w:left="0"/>
        <w:jc w:val="both"/>
      </w:pPr>
      <w:r>
        <w:rPr>
          <w:rFonts w:ascii="Times New Roman"/>
          <w:b w:val="false"/>
          <w:i w:val="false"/>
          <w:color w:val="000000"/>
          <w:sz w:val="28"/>
        </w:rPr>
        <w:t xml:space="preserve">
      11. Есеп берiлетiннен кейiнгi айдың 1-i ай сайынғы есеп үшiн есеп берiлетiн күн болып табылады. </w:t>
      </w:r>
    </w:p>
    <w:bookmarkEnd w:id="16"/>
    <w:bookmarkStart w:name="z17" w:id="17"/>
    <w:p>
      <w:pPr>
        <w:spacing w:after="0"/>
        <w:ind w:left="0"/>
        <w:jc w:val="both"/>
      </w:pPr>
      <w:r>
        <w:rPr>
          <w:rFonts w:ascii="Times New Roman"/>
          <w:b w:val="false"/>
          <w:i w:val="false"/>
          <w:color w:val="000000"/>
          <w:sz w:val="28"/>
        </w:rPr>
        <w:t xml:space="preserve">
      12. Ай сайынғы есеп үшiн алдыңғы есептi күн болып айлық есептiң алдындағы күн болып табылады. </w:t>
      </w:r>
    </w:p>
    <w:bookmarkEnd w:id="17"/>
    <w:bookmarkStart w:name="z18" w:id="18"/>
    <w:p>
      <w:pPr>
        <w:spacing w:after="0"/>
        <w:ind w:left="0"/>
        <w:jc w:val="both"/>
      </w:pPr>
      <w:r>
        <w:rPr>
          <w:rFonts w:ascii="Times New Roman"/>
          <w:b w:val="false"/>
          <w:i w:val="false"/>
          <w:color w:val="000000"/>
          <w:sz w:val="28"/>
        </w:rPr>
        <w:t xml:space="preserve">
      13. Қаңтар, ақпан, сәуiр, мамыр, шiлде, тамыз, қазан, қараша айлары үшiн ай сайынғы есеп уәкілетті органға мынадай мерзiмдерде: </w:t>
      </w:r>
      <w:r>
        <w:br/>
      </w:r>
      <w:r>
        <w:rPr>
          <w:rFonts w:ascii="Times New Roman"/>
          <w:b w:val="false"/>
          <w:i w:val="false"/>
          <w:color w:val="000000"/>
          <w:sz w:val="28"/>
        </w:rPr>
        <w:t xml:space="preserve">
      1) таратылатын банктiң филиалдары болмаған жағдайда - есептi айдан кейiнгi айдың 6-нан кешiктiрiлмей; </w:t>
      </w:r>
      <w:r>
        <w:br/>
      </w:r>
      <w:r>
        <w:rPr>
          <w:rFonts w:ascii="Times New Roman"/>
          <w:b w:val="false"/>
          <w:i w:val="false"/>
          <w:color w:val="000000"/>
          <w:sz w:val="28"/>
        </w:rPr>
        <w:t xml:space="preserve">
      2) таратылатын банктiң филиалдары болған жағдайда - есептi айдан кейiнгi айдың 8-нен кешiктiрiлмей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13-тармаққа өзгерту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13-1. Банктің тарату комиссиясының бөлімшелері болған жағдайда осы Нұсқаулықтың 9-тармағының 7-1), 7-2), 7-3), 7-4), 7-5), 8) тармақшаларында көзделген есептері тарату комиссиясының бас офисі және оның құрылымдарының бөлігінде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13-1-тармақ жаңа редакцияда - ҚР Қаржы рыногын және қаржылық ұйымдарды реттеу мен қадағалау жөніндегі агенттігі Басқармасының 2008.10.29. </w:t>
      </w:r>
      <w:r>
        <w:rPr>
          <w:rFonts w:ascii="Times New Roman"/>
          <w:b w:val="false"/>
          <w:i w:val="false"/>
          <w:color w:val="000000"/>
          <w:sz w:val="28"/>
        </w:rPr>
        <w:t xml:space="preserve">N 156 </w:t>
      </w:r>
      <w:r>
        <w:rPr>
          <w:rFonts w:ascii="Times New Roman"/>
          <w:b w:val="false"/>
          <w:i w:val="false"/>
          <w:color w:val="ff0000"/>
          <w:sz w:val="28"/>
        </w:rPr>
        <w:t xml:space="preserve">Қаулысымен. </w:t>
      </w:r>
    </w:p>
    <w:bookmarkEnd w:id="18"/>
    <w:bookmarkStart w:name="z19" w:id="19"/>
    <w:p>
      <w:pPr>
        <w:spacing w:after="0"/>
        <w:ind w:left="0"/>
        <w:jc w:val="left"/>
      </w:pPr>
      <w:r>
        <w:rPr>
          <w:rFonts w:ascii="Times New Roman"/>
          <w:b/>
          <w:i w:val="false"/>
          <w:color w:val="000000"/>
        </w:rPr>
        <w:t xml:space="preserve"> 
2-тарау. Банктің тарату комиссиясының бірінші жарты жылдықта істеген жұмысының есебі </w:t>
      </w:r>
    </w:p>
    <w:bookmarkEnd w:id="19"/>
    <w:p>
      <w:pPr>
        <w:spacing w:after="0"/>
        <w:ind w:left="0"/>
        <w:jc w:val="both"/>
      </w:pPr>
      <w:r>
        <w:rPr>
          <w:rFonts w:ascii="Times New Roman"/>
          <w:b w:val="false"/>
          <w:i w:val="false"/>
          <w:color w:val="ff0000"/>
          <w:sz w:val="28"/>
        </w:rPr>
        <w:t xml:space="preserve">       Ескерту: 2-тарау жаңа редакцияда - ҚР Қаржы рыногын және қаржылық ұйымдарды реттеу мен қадағалау жөніндегі агенттігі Басқармасының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bookmarkStart w:name="z20" w:id="20"/>
    <w:p>
      <w:pPr>
        <w:spacing w:after="0"/>
        <w:ind w:left="0"/>
        <w:jc w:val="both"/>
      </w:pPr>
      <w:r>
        <w:rPr>
          <w:rFonts w:ascii="Times New Roman"/>
          <w:b w:val="false"/>
          <w:i w:val="false"/>
          <w:color w:val="000000"/>
          <w:sz w:val="28"/>
        </w:rPr>
        <w:t xml:space="preserve">      14. Бірінші жарты жылдықтың есебіне (бұдан әрі –жарты жылдықтың есебі) мыналар кіреді: </w:t>
      </w:r>
      <w:r>
        <w:br/>
      </w:r>
      <w:r>
        <w:rPr>
          <w:rFonts w:ascii="Times New Roman"/>
          <w:b w:val="false"/>
          <w:i w:val="false"/>
          <w:color w:val="000000"/>
          <w:sz w:val="28"/>
        </w:rPr>
        <w:t xml:space="preserve">
      1) осы Нұсқаулықтың 20-қосымшасына сәйкес нысанда жасалған есепті күнгі жағдай бойынша таратылатын банктің дебиторлық берешегін өндіріп алу туралы есебі; </w:t>
      </w:r>
      <w:r>
        <w:br/>
      </w:r>
      <w:r>
        <w:rPr>
          <w:rFonts w:ascii="Times New Roman"/>
          <w:b w:val="false"/>
          <w:i w:val="false"/>
          <w:color w:val="000000"/>
          <w:sz w:val="28"/>
        </w:rPr>
        <w:t xml:space="preserve">
      2) осы Нұсқаулықтың 24-қосымшасына сәйкес нысанда жасалған таратылатын банктің кепіл мүлкін есепке алу журналының деректері негізінде осы Нұсқаулықтың 23-қосымшасына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15. Жарты жылдық есебіне шағым - талап жұмысының, кепіл мүлікті сату жөніндегі жұмыстың сипатын қамтитын түсініктеме жазбасы қоса беріледі. </w:t>
      </w:r>
      <w:r>
        <w:br/>
      </w:r>
      <w:r>
        <w:rPr>
          <w:rFonts w:ascii="Times New Roman"/>
          <w:b w:val="false"/>
          <w:i w:val="false"/>
          <w:color w:val="000000"/>
          <w:sz w:val="28"/>
        </w:rPr>
        <w:t>
</w:t>
      </w:r>
      <w:r>
        <w:rPr>
          <w:rFonts w:ascii="Times New Roman"/>
          <w:b w:val="false"/>
          <w:i w:val="false"/>
          <w:color w:val="000000"/>
          <w:sz w:val="28"/>
        </w:rPr>
        <w:t xml:space="preserve">
      16. Жарты жылдық есебінің есепті күні жылдың 1 қаңтары болып табылады. </w:t>
      </w:r>
      <w:r>
        <w:br/>
      </w:r>
      <w:r>
        <w:rPr>
          <w:rFonts w:ascii="Times New Roman"/>
          <w:b w:val="false"/>
          <w:i w:val="false"/>
          <w:color w:val="000000"/>
          <w:sz w:val="28"/>
        </w:rPr>
        <w:t>
</w:t>
      </w:r>
      <w:r>
        <w:rPr>
          <w:rFonts w:ascii="Times New Roman"/>
          <w:b w:val="false"/>
          <w:i w:val="false"/>
          <w:color w:val="000000"/>
          <w:sz w:val="28"/>
        </w:rPr>
        <w:t xml:space="preserve">
        17. Жарты жылдық есебі уәкілетті органға мынадай мерзімдерде ұсынылады: </w:t>
      </w:r>
      <w:r>
        <w:br/>
      </w:r>
      <w:r>
        <w:rPr>
          <w:rFonts w:ascii="Times New Roman"/>
          <w:b w:val="false"/>
          <w:i w:val="false"/>
          <w:color w:val="000000"/>
          <w:sz w:val="28"/>
        </w:rPr>
        <w:t xml:space="preserve">
      1) таратылатын банктің филиалдары болмаған жағдайда – 6 шілдеден кешіктірмей; </w:t>
      </w:r>
      <w:r>
        <w:br/>
      </w:r>
      <w:r>
        <w:rPr>
          <w:rFonts w:ascii="Times New Roman"/>
          <w:b w:val="false"/>
          <w:i w:val="false"/>
          <w:color w:val="000000"/>
          <w:sz w:val="28"/>
        </w:rPr>
        <w:t xml:space="preserve">
      2) таратылатын банктің филиалдары болған жағдайда – 8 шілдеден кешіктірмей. </w:t>
      </w:r>
      <w:r>
        <w:br/>
      </w:r>
      <w:r>
        <w:rPr>
          <w:rFonts w:ascii="Times New Roman"/>
          <w:b w:val="false"/>
          <w:i w:val="false"/>
          <w:color w:val="000000"/>
          <w:sz w:val="28"/>
        </w:rPr>
        <w:t xml:space="preserve">
      Банктің тарату комиссиясының екінші жарты жылдығындағы жұмысы туралы есебі уәкілетті органға берілмейді. Екінші жарты жылдықта істеген жұмысы туралы деректер банктің тарату комиссиясының істеген жұмысы туралы жылдық есебіне енгізіледі. </w:t>
      </w:r>
      <w:r>
        <w:br/>
      </w:r>
      <w:r>
        <w:rPr>
          <w:rFonts w:ascii="Times New Roman"/>
          <w:b w:val="false"/>
          <w:i w:val="false"/>
          <w:color w:val="000000"/>
          <w:sz w:val="28"/>
        </w:rPr>
        <w:t>
</w:t>
      </w:r>
      <w:r>
        <w:rPr>
          <w:rFonts w:ascii="Times New Roman"/>
          <w:b w:val="false"/>
          <w:i w:val="false"/>
          <w:color w:val="000000"/>
          <w:sz w:val="28"/>
        </w:rPr>
        <w:t xml:space="preserve">
      18. Банктің тарату комиссиясының бөлімшелері болған жағдайда жарты жылдық есеп тарату комиссиясының және оның бөлімшелерінің бас офисі бөлігінде ұсынылады. </w:t>
      </w:r>
    </w:p>
    <w:bookmarkEnd w:id="20"/>
    <w:bookmarkStart w:name="z24" w:id="21"/>
    <w:p>
      <w:pPr>
        <w:spacing w:after="0"/>
        <w:ind w:left="0"/>
        <w:jc w:val="left"/>
      </w:pPr>
      <w:r>
        <w:rPr>
          <w:rFonts w:ascii="Times New Roman"/>
          <w:b/>
          <w:i w:val="false"/>
          <w:color w:val="000000"/>
        </w:rPr>
        <w:t xml:space="preserve"> 
3-тарау. Банктiң тарату комиссиясының жыл iшiнде </w:t>
      </w:r>
      <w:r>
        <w:br/>
      </w:r>
      <w:r>
        <w:rPr>
          <w:rFonts w:ascii="Times New Roman"/>
          <w:b/>
          <w:i w:val="false"/>
          <w:color w:val="000000"/>
        </w:rPr>
        <w:t xml:space="preserve">
iстеген жұмысының есебi (жылдық есеп) </w:t>
      </w:r>
    </w:p>
    <w:bookmarkEnd w:id="21"/>
    <w:p>
      <w:pPr>
        <w:spacing w:after="0"/>
        <w:ind w:left="0"/>
        <w:jc w:val="both"/>
      </w:pPr>
      <w:r>
        <w:rPr>
          <w:rFonts w:ascii="Times New Roman"/>
          <w:b w:val="false"/>
          <w:i w:val="false"/>
          <w:color w:val="000000"/>
          <w:sz w:val="28"/>
        </w:rPr>
        <w:t xml:space="preserve">       19. Банктiң тарату комиссиясы iстеген жұмысының жылдық есебiне мыналар кiредi: </w:t>
      </w:r>
      <w:r>
        <w:br/>
      </w:r>
      <w:r>
        <w:rPr>
          <w:rFonts w:ascii="Times New Roman"/>
          <w:b w:val="false"/>
          <w:i w:val="false"/>
          <w:color w:val="000000"/>
          <w:sz w:val="28"/>
        </w:rPr>
        <w:t xml:space="preserve">
      осы Нұсқаулықтың 9-тармағының 1), 2), 3), 4), 5), 5-1), 6), 7), 7-2), 7-4), 7-5), 8) тармақшаларында көзделген құжаттар; </w:t>
      </w:r>
      <w:r>
        <w:br/>
      </w:r>
      <w:r>
        <w:rPr>
          <w:rFonts w:ascii="Times New Roman"/>
          <w:b w:val="false"/>
          <w:i w:val="false"/>
          <w:color w:val="000000"/>
          <w:sz w:val="28"/>
        </w:rPr>
        <w:t xml:space="preserve">
      2) осы Нұсқаулықтың 20-қосымшасына сәйкес нысанда жасалған есепті күнгі жағдай бойынша таратылатын банктің дебиторлық берешегін өндіріп алу туралы есебі; </w:t>
      </w:r>
      <w:r>
        <w:br/>
      </w:r>
      <w:r>
        <w:rPr>
          <w:rFonts w:ascii="Times New Roman"/>
          <w:b w:val="false"/>
          <w:i w:val="false"/>
          <w:color w:val="000000"/>
          <w:sz w:val="28"/>
        </w:rPr>
        <w:t xml:space="preserve">
      3) осы Нұсқаулықтың 24-қосымшасына сәйкес нысанда жасалған таратылатын банктің кепіл мүлкін есепке алу журналының деректері негізінде осы Нұсқаулықтың 23-қосымшасына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4) осы Нұсқаулықтың 29 қосымшасына сәйкес нысан бойынша жасалған есепті күнгi жағдай бойынша таратылатын банктiң басшы қызметкерлерiне, борышкерлерiне және тарату комиссиясының басшы қызметкерлерiне қатысты қозғалған қылмыстық iстері туралы есебі.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 жаңа редакцияда - ҚР Қаржы рыногын және қаржылық ұйымдарды реттеу мен қадағалау жөніндегі агенттігі Басқармасының 2008.10.29. </w:t>
      </w:r>
      <w:r>
        <w:rPr>
          <w:rFonts w:ascii="Times New Roman"/>
          <w:b w:val="false"/>
          <w:i w:val="false"/>
          <w:color w:val="000000"/>
          <w:sz w:val="28"/>
        </w:rPr>
        <w:t xml:space="preserve">N 156 </w:t>
      </w:r>
      <w:r>
        <w:rPr>
          <w:rFonts w:ascii="Times New Roman"/>
          <w:b w:val="false"/>
          <w:i w:val="false"/>
          <w:color w:val="ff0000"/>
          <w:sz w:val="28"/>
        </w:rPr>
        <w:t xml:space="preserve">Қаулысымен. </w:t>
      </w:r>
    </w:p>
    <w:bookmarkStart w:name="z25" w:id="22"/>
    <w:p>
      <w:pPr>
        <w:spacing w:after="0"/>
        <w:ind w:left="0"/>
        <w:jc w:val="both"/>
      </w:pPr>
      <w:r>
        <w:rPr>
          <w:rFonts w:ascii="Times New Roman"/>
          <w:b w:val="false"/>
          <w:i w:val="false"/>
          <w:color w:val="000000"/>
          <w:sz w:val="28"/>
        </w:rPr>
        <w:t xml:space="preserve">
      20. Жылдық есепке осы Нұсқаулықтың 10-тармағында көзделген ақпараты бар банктегi тарату барысының жай-күйi туралы түсiндiрме жазба қоса берiледi.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Қаржы рыногын және қаржылық ұйымдарды реттеу мен қадағалау жөніндегі агенттігі Басқармасының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22"/>
    <w:bookmarkStart w:name="z26" w:id="23"/>
    <w:p>
      <w:pPr>
        <w:spacing w:after="0"/>
        <w:ind w:left="0"/>
        <w:jc w:val="both"/>
      </w:pPr>
      <w:r>
        <w:rPr>
          <w:rFonts w:ascii="Times New Roman"/>
          <w:b w:val="false"/>
          <w:i w:val="false"/>
          <w:color w:val="000000"/>
          <w:sz w:val="28"/>
        </w:rPr>
        <w:t xml:space="preserve">
      21. Жылдық есеп үшiн есеп берiлетiн күн есеп берiлетiннен кейiнгi жылдың 1 қаңтары болып табылады. </w:t>
      </w:r>
    </w:p>
    <w:bookmarkEnd w:id="23"/>
    <w:bookmarkStart w:name="z27" w:id="24"/>
    <w:p>
      <w:pPr>
        <w:spacing w:after="0"/>
        <w:ind w:left="0"/>
        <w:jc w:val="both"/>
      </w:pPr>
      <w:r>
        <w:rPr>
          <w:rFonts w:ascii="Times New Roman"/>
          <w:b w:val="false"/>
          <w:i w:val="false"/>
          <w:color w:val="000000"/>
          <w:sz w:val="28"/>
        </w:rPr>
        <w:t xml:space="preserve">
      22. Жылдық есеп үшiн алдыңғы есеп берiлетiн күн жылдық есеп алдындағы есептi күн болып табылады. </w:t>
      </w:r>
    </w:p>
    <w:bookmarkEnd w:id="24"/>
    <w:bookmarkStart w:name="z28" w:id="25"/>
    <w:p>
      <w:pPr>
        <w:spacing w:after="0"/>
        <w:ind w:left="0"/>
        <w:jc w:val="both"/>
      </w:pPr>
      <w:r>
        <w:rPr>
          <w:rFonts w:ascii="Times New Roman"/>
          <w:b w:val="false"/>
          <w:i w:val="false"/>
          <w:color w:val="000000"/>
          <w:sz w:val="28"/>
        </w:rPr>
        <w:t xml:space="preserve">
      23. Жылдық есеп уәкілетті органға мынадай мерзiмдерде ұсынылады: </w:t>
      </w:r>
      <w:r>
        <w:br/>
      </w:r>
      <w:r>
        <w:rPr>
          <w:rFonts w:ascii="Times New Roman"/>
          <w:b w:val="false"/>
          <w:i w:val="false"/>
          <w:color w:val="000000"/>
          <w:sz w:val="28"/>
        </w:rPr>
        <w:t xml:space="preserve">
      1) таратылатын банкте филиалдар болмаған жағдайда - есеп берiлетiннен кейiнгi жылдың 25 қаңтарынан кешiктiрмей; </w:t>
      </w:r>
      <w:r>
        <w:br/>
      </w:r>
      <w:r>
        <w:rPr>
          <w:rFonts w:ascii="Times New Roman"/>
          <w:b w:val="false"/>
          <w:i w:val="false"/>
          <w:color w:val="000000"/>
          <w:sz w:val="28"/>
        </w:rPr>
        <w:t xml:space="preserve">
      2) таратылатын банктiң филиалдары болған жағдайда - есеп берiлетiннен кейiнгi жылдың 30 қаңтарынан кешiктiрмей.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23-1. Банктің тарату комиссиясының бөлімшелері болған жағдайда 9-тармақтың 7-2), 7-4), 7-5), 8) тармақшаларында, 19-тармақтың 2), 3) тармақшаларында көзделген есептер тарату комиссиясының бас офисі және оның бөлімшелерінің бөлігінде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23-1-тармақ жаңа редакцияда - ҚР Қаржы рыногын және қаржылық ұйымдарды реттеу мен қадағалау жөніндегі агенттігі Басқармасының 2008.10.29. </w:t>
      </w:r>
      <w:r>
        <w:rPr>
          <w:rFonts w:ascii="Times New Roman"/>
          <w:b w:val="false"/>
          <w:i w:val="false"/>
          <w:color w:val="000000"/>
          <w:sz w:val="28"/>
        </w:rPr>
        <w:t xml:space="preserve">N 156 </w:t>
      </w:r>
      <w:r>
        <w:rPr>
          <w:rFonts w:ascii="Times New Roman"/>
          <w:b w:val="false"/>
          <w:i w:val="false"/>
          <w:color w:val="ff0000"/>
          <w:sz w:val="28"/>
        </w:rPr>
        <w:t xml:space="preserve">Қаулысымен. </w:t>
      </w:r>
    </w:p>
    <w:bookmarkEnd w:id="25"/>
    <w:bookmarkStart w:name="z29" w:id="26"/>
    <w:p>
      <w:pPr>
        <w:spacing w:after="0"/>
        <w:ind w:left="0"/>
        <w:jc w:val="left"/>
      </w:pPr>
      <w:r>
        <w:rPr>
          <w:rFonts w:ascii="Times New Roman"/>
          <w:b/>
          <w:i w:val="false"/>
          <w:color w:val="000000"/>
        </w:rPr>
        <w:t xml:space="preserve"> 
4-тарау. Тарату туралы есеп </w:t>
      </w:r>
    </w:p>
    <w:bookmarkEnd w:id="26"/>
    <w:p>
      <w:pPr>
        <w:spacing w:after="0"/>
        <w:ind w:left="0"/>
        <w:jc w:val="both"/>
      </w:pPr>
      <w:r>
        <w:rPr>
          <w:rFonts w:ascii="Times New Roman"/>
          <w:b w:val="false"/>
          <w:i w:val="false"/>
          <w:color w:val="000000"/>
          <w:sz w:val="28"/>
        </w:rPr>
        <w:t xml:space="preserve">      24. Тарату iсi аяқталғаннан кейiн: </w:t>
      </w:r>
      <w:r>
        <w:br/>
      </w:r>
      <w:r>
        <w:rPr>
          <w:rFonts w:ascii="Times New Roman"/>
          <w:b w:val="false"/>
          <w:i w:val="false"/>
          <w:color w:val="000000"/>
          <w:sz w:val="28"/>
        </w:rPr>
        <w:t xml:space="preserve">
      1) ерiксiз таратылатын банктiң уәкілетті органмен келісілгеннен кейін тарату комиссиясы сотқа бекiту үшiн тарату туралы есеп ұсынады; </w:t>
      </w:r>
      <w:r>
        <w:br/>
      </w:r>
      <w:r>
        <w:rPr>
          <w:rFonts w:ascii="Times New Roman"/>
          <w:b w:val="false"/>
          <w:i w:val="false"/>
          <w:color w:val="000000"/>
          <w:sz w:val="28"/>
        </w:rPr>
        <w:t xml:space="preserve">
      2) ерiктi таратылатын банктiң уәкілетті органмен келісілгеннен кейін тарату комиссиясы акционерлердiң жалпы жиналысына бекiту үшiн тарату туралы есеп бередi. </w:t>
      </w:r>
      <w:r>
        <w:br/>
      </w:r>
      <w:r>
        <w:rPr>
          <w:rFonts w:ascii="Times New Roman"/>
          <w:b w:val="false"/>
          <w:i w:val="false"/>
          <w:color w:val="000000"/>
          <w:sz w:val="28"/>
        </w:rPr>
        <w:t>
</w:t>
      </w:r>
      <w:r>
        <w:rPr>
          <w:rFonts w:ascii="Times New Roman"/>
          <w:b w:val="false"/>
          <w:i w:val="false"/>
          <w:color w:val="ff0000"/>
          <w:sz w:val="28"/>
        </w:rPr>
        <w:t xml:space="preserve">      Ескерту: 24-тармаққа толықтыру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8" w:id="27"/>
    <w:p>
      <w:pPr>
        <w:spacing w:after="0"/>
        <w:ind w:left="0"/>
        <w:jc w:val="both"/>
      </w:pPr>
      <w:r>
        <w:rPr>
          <w:rFonts w:ascii="Times New Roman"/>
          <w:b w:val="false"/>
          <w:i w:val="false"/>
          <w:color w:val="000000"/>
          <w:sz w:val="28"/>
        </w:rPr>
        <w:t xml:space="preserve">
      24-1. Тарату комиссиясы тарату жөніндегі есепті сотқа бергеннен кейін, уәкілетті органға ай сайын оның сотта қаралу барысы жөніндегі ақпаратты ұсынады. </w:t>
      </w:r>
      <w:r>
        <w:br/>
      </w: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Қаржы рыногын және қаржылық ұйымдарды реттеу мен қадағалау жөніндегі агенттігі Басқармасының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27"/>
    <w:bookmarkStart w:name="z30" w:id="28"/>
    <w:p>
      <w:pPr>
        <w:spacing w:after="0"/>
        <w:ind w:left="0"/>
        <w:jc w:val="both"/>
      </w:pPr>
      <w:r>
        <w:rPr>
          <w:rFonts w:ascii="Times New Roman"/>
          <w:b w:val="false"/>
          <w:i w:val="false"/>
          <w:color w:val="000000"/>
          <w:sz w:val="28"/>
        </w:rPr>
        <w:t xml:space="preserve">
      25. Банктi тарату туралы есепте мынадай ақпараттар болуы тиiс: </w:t>
      </w:r>
      <w:r>
        <w:br/>
      </w:r>
      <w:r>
        <w:rPr>
          <w:rFonts w:ascii="Times New Roman"/>
          <w:b w:val="false"/>
          <w:i w:val="false"/>
          <w:color w:val="000000"/>
          <w:sz w:val="28"/>
        </w:rPr>
        <w:t xml:space="preserve">
      1) күнi және банктi тарату туралы шешiмдi қабылдаған орган туралы; </w:t>
      </w:r>
      <w:r>
        <w:br/>
      </w:r>
      <w:r>
        <w:rPr>
          <w:rFonts w:ascii="Times New Roman"/>
          <w:b w:val="false"/>
          <w:i w:val="false"/>
          <w:color w:val="000000"/>
          <w:sz w:val="28"/>
        </w:rPr>
        <w:t xml:space="preserve">
      2) уақытша басшыны тағайындау (банктi ерiксiз таратқан кезде) және тарату комиссиясын құру, тарату комиссиясының құрамын өзгерту туралы; </w:t>
      </w:r>
      <w:r>
        <w:br/>
      </w:r>
      <w:r>
        <w:rPr>
          <w:rFonts w:ascii="Times New Roman"/>
          <w:b w:val="false"/>
          <w:i w:val="false"/>
          <w:color w:val="000000"/>
          <w:sz w:val="28"/>
        </w:rPr>
        <w:t xml:space="preserve">
      3) бiрiншi кезектегi, оның iшiнде Қазақстан Республикасы Әділет министрлігінің ресми баспасөз басылымдарында банктi тарату туралы хабарландыру жариялау, аралық тарату балансын және банктiң кредиторларының тiзiлiмiн жасау және бекiту жөнiндегi iс-шараларды орындау, банк акцияларының барлық эмиссияларының күшін жою жөніндегі құжаттарға сәйкес уәкілетті органнан алу туралы; </w:t>
      </w:r>
      <w:r>
        <w:br/>
      </w:r>
      <w:r>
        <w:rPr>
          <w:rFonts w:ascii="Times New Roman"/>
          <w:b w:val="false"/>
          <w:i w:val="false"/>
          <w:color w:val="000000"/>
          <w:sz w:val="28"/>
        </w:rPr>
        <w:t xml:space="preserve">
      4) банктiң кредиторлар комитетiн құру, бекiту және жұмыс iстеуi туралы; </w:t>
      </w:r>
      <w:r>
        <w:br/>
      </w:r>
      <w:r>
        <w:rPr>
          <w:rFonts w:ascii="Times New Roman"/>
          <w:b w:val="false"/>
          <w:i w:val="false"/>
          <w:color w:val="000000"/>
          <w:sz w:val="28"/>
        </w:rPr>
        <w:t xml:space="preserve">
      5) банктiң тарату процесi басталған кездегi активтерiнiң жай-күйi туралы; </w:t>
      </w:r>
      <w:r>
        <w:br/>
      </w:r>
      <w:r>
        <w:rPr>
          <w:rFonts w:ascii="Times New Roman"/>
          <w:b w:val="false"/>
          <w:i w:val="false"/>
          <w:color w:val="000000"/>
          <w:sz w:val="28"/>
        </w:rPr>
        <w:t xml:space="preserve">
      6) банктiң борышкерлерiнен дебиторлық берешектi өндiрiп алу бойынша жүргiзiлген iс-шаралар туралы; </w:t>
      </w:r>
      <w:r>
        <w:br/>
      </w:r>
      <w:r>
        <w:rPr>
          <w:rFonts w:ascii="Times New Roman"/>
          <w:b w:val="false"/>
          <w:i w:val="false"/>
          <w:color w:val="000000"/>
          <w:sz w:val="28"/>
        </w:rPr>
        <w:t xml:space="preserve">
      7) банктiң мүлкiн сату бойынша жүргiзiлген iс-шаралар туралы; </w:t>
      </w:r>
      <w:r>
        <w:br/>
      </w:r>
      <w:r>
        <w:rPr>
          <w:rFonts w:ascii="Times New Roman"/>
          <w:b w:val="false"/>
          <w:i w:val="false"/>
          <w:color w:val="000000"/>
          <w:sz w:val="28"/>
        </w:rPr>
        <w:t xml:space="preserve">
      8) таратылатын есепшот және касса бойынша ақшаның қозғалысы, таратылатын банктің ағымдағы шотындағы ақшаның болмауы туралы; </w:t>
      </w:r>
      <w:r>
        <w:br/>
      </w:r>
      <w:r>
        <w:rPr>
          <w:rFonts w:ascii="Times New Roman"/>
          <w:b w:val="false"/>
          <w:i w:val="false"/>
          <w:color w:val="000000"/>
          <w:sz w:val="28"/>
        </w:rPr>
        <w:t xml:space="preserve">
      9) банктiң тарату процесi басталған кездегi мiндеттемелерi туралы; </w:t>
      </w:r>
      <w:r>
        <w:br/>
      </w:r>
      <w:r>
        <w:rPr>
          <w:rFonts w:ascii="Times New Roman"/>
          <w:b w:val="false"/>
          <w:i w:val="false"/>
          <w:color w:val="000000"/>
          <w:sz w:val="28"/>
        </w:rPr>
        <w:t xml:space="preserve">
      10) банктiң кредиторлар алдындағы мiндеттемелерiнiң орындалуы туралы.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Қаржы рыногын және қаржылық ұйымдарды реттеу мен қадағалау жөніндегі агенттігі Басқармасының 2004.02.16. </w:t>
      </w:r>
      <w:r>
        <w:rPr>
          <w:rFonts w:ascii="Times New Roman"/>
          <w:b w:val="false"/>
          <w:i w:val="false"/>
          <w:color w:val="000000"/>
          <w:sz w:val="28"/>
        </w:rPr>
        <w:t xml:space="preserve">N 40 </w:t>
      </w:r>
      <w:r>
        <w:rPr>
          <w:rFonts w:ascii="Times New Roman"/>
          <w:b w:val="false"/>
          <w:i w:val="false"/>
          <w:color w:val="ff0000"/>
          <w:sz w:val="28"/>
        </w:rPr>
        <w:t xml:space="preserve">, 2006.02.25. </w:t>
      </w:r>
      <w:r>
        <w:rPr>
          <w:rFonts w:ascii="Times New Roman"/>
          <w:b w:val="false"/>
          <w:i w:val="false"/>
          <w:color w:val="000000"/>
          <w:sz w:val="28"/>
        </w:rPr>
        <w:t xml:space="preserve">N 39 </w:t>
      </w:r>
      <w:r>
        <w:rPr>
          <w:rFonts w:ascii="Times New Roman"/>
          <w:b w:val="false"/>
          <w:i w:val="false"/>
          <w:color w:val="ff0000"/>
          <w:sz w:val="28"/>
        </w:rPr>
        <w:t xml:space="preserve">,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28"/>
    <w:bookmarkStart w:name="z31" w:id="29"/>
    <w:p>
      <w:pPr>
        <w:spacing w:after="0"/>
        <w:ind w:left="0"/>
        <w:jc w:val="both"/>
      </w:pPr>
      <w:r>
        <w:rPr>
          <w:rFonts w:ascii="Times New Roman"/>
          <w:b w:val="false"/>
          <w:i w:val="false"/>
          <w:color w:val="000000"/>
          <w:sz w:val="28"/>
        </w:rPr>
        <w:t xml:space="preserve">
      26. Банктi тарату туралы есепке банктiң iсiн аяқтау бойынша iс-шараларды тарату комиссиясының толық жүргiзгенiн растайтын құжаттардың көшiрмесi қоса берiлуi тиiс. </w:t>
      </w:r>
    </w:p>
    <w:bookmarkEnd w:id="29"/>
    <w:bookmarkStart w:name="z32" w:id="30"/>
    <w:p>
      <w:pPr>
        <w:spacing w:after="0"/>
        <w:ind w:left="0"/>
        <w:jc w:val="left"/>
      </w:pPr>
      <w:r>
        <w:rPr>
          <w:rFonts w:ascii="Times New Roman"/>
          <w:b/>
          <w:i w:val="false"/>
          <w:color w:val="000000"/>
        </w:rPr>
        <w:t xml:space="preserve"> 
3-бөлiм. Банктiң тарату балансы  1-тарау. Тарату балансының нысаны </w:t>
      </w:r>
    </w:p>
    <w:bookmarkEnd w:id="30"/>
    <w:p>
      <w:pPr>
        <w:spacing w:after="0"/>
        <w:ind w:left="0"/>
        <w:jc w:val="both"/>
      </w:pPr>
      <w:r>
        <w:rPr>
          <w:rFonts w:ascii="Times New Roman"/>
          <w:b w:val="false"/>
          <w:i w:val="false"/>
          <w:color w:val="000000"/>
          <w:sz w:val="28"/>
        </w:rPr>
        <w:t xml:space="preserve">      27. Банктiң тарату балансы тарату комиссиясы банктiң iсiн аяқтау бойынша iс-шараларды толық көлемде жүргiзгеннен кейiн жасалады. </w:t>
      </w:r>
    </w:p>
    <w:bookmarkStart w:name="z33" w:id="31"/>
    <w:p>
      <w:pPr>
        <w:spacing w:after="0"/>
        <w:ind w:left="0"/>
        <w:jc w:val="both"/>
      </w:pPr>
      <w:r>
        <w:rPr>
          <w:rFonts w:ascii="Times New Roman"/>
          <w:b w:val="false"/>
          <w:i w:val="false"/>
          <w:color w:val="000000"/>
          <w:sz w:val="28"/>
        </w:rPr>
        <w:t xml:space="preserve">
      28. Таратылатын банктің тарату балансы осы Нұсқаулықтың 32-қосымшасына сәйкес нысан бойынша жасалады. </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1"/>
    <w:bookmarkStart w:name="z79" w:id="32"/>
    <w:p>
      <w:pPr>
        <w:spacing w:after="0"/>
        <w:ind w:left="0"/>
        <w:jc w:val="both"/>
      </w:pPr>
      <w:r>
        <w:rPr>
          <w:rFonts w:ascii="Times New Roman"/>
          <w:b w:val="false"/>
          <w:i w:val="false"/>
          <w:color w:val="000000"/>
          <w:sz w:val="28"/>
        </w:rPr>
        <w:t xml:space="preserve">
      28-1. &lt;*&gt; </w:t>
      </w:r>
      <w:r>
        <w:br/>
      </w:r>
      <w:r>
        <w:rPr>
          <w:rFonts w:ascii="Times New Roman"/>
          <w:b w:val="false"/>
          <w:i w:val="false"/>
          <w:color w:val="000000"/>
          <w:sz w:val="28"/>
        </w:rPr>
        <w:t>
</w:t>
      </w:r>
      <w:r>
        <w:rPr>
          <w:rFonts w:ascii="Times New Roman"/>
          <w:b w:val="false"/>
          <w:i w:val="false"/>
          <w:color w:val="ff0000"/>
          <w:sz w:val="28"/>
        </w:rPr>
        <w:t xml:space="preserve">      Ескерту: 28-1-тармақ алынып тасталды - ҚР Қаржы рыногын және қаржылық ұйымдарды реттеу мен қадағалау жөніндегі агенттігі Басқармасының 2008.10.29. </w:t>
      </w:r>
      <w:r>
        <w:rPr>
          <w:rFonts w:ascii="Times New Roman"/>
          <w:b w:val="false"/>
          <w:i w:val="false"/>
          <w:color w:val="000000"/>
          <w:sz w:val="28"/>
        </w:rPr>
        <w:t xml:space="preserve">N 156 </w:t>
      </w:r>
      <w:r>
        <w:rPr>
          <w:rFonts w:ascii="Times New Roman"/>
          <w:b w:val="false"/>
          <w:i w:val="false"/>
          <w:color w:val="ff0000"/>
          <w:sz w:val="28"/>
        </w:rPr>
        <w:t xml:space="preserve">Қаулысымен. </w:t>
      </w:r>
    </w:p>
    <w:bookmarkEnd w:id="32"/>
    <w:bookmarkStart w:name="z34" w:id="33"/>
    <w:p>
      <w:pPr>
        <w:spacing w:after="0"/>
        <w:ind w:left="0"/>
        <w:jc w:val="left"/>
      </w:pPr>
      <w:r>
        <w:rPr>
          <w:rFonts w:ascii="Times New Roman"/>
          <w:b/>
          <w:i w:val="false"/>
          <w:color w:val="000000"/>
        </w:rPr>
        <w:t xml:space="preserve"> 
2-тарау. Банктiң тарату балансын бекiту </w:t>
      </w:r>
    </w:p>
    <w:bookmarkEnd w:id="33"/>
    <w:p>
      <w:pPr>
        <w:spacing w:after="0"/>
        <w:ind w:left="0"/>
        <w:jc w:val="both"/>
      </w:pPr>
      <w:r>
        <w:rPr>
          <w:rFonts w:ascii="Times New Roman"/>
          <w:b w:val="false"/>
          <w:i w:val="false"/>
          <w:color w:val="000000"/>
          <w:sz w:val="28"/>
        </w:rPr>
        <w:t xml:space="preserve">      29. Тарату комиссиясы банк уәкілетті органмен келісілгеннен кейін ерiксiз таратылған кезде тарату балансын бекiту үшiн сотқа ұсынады. </w:t>
      </w:r>
      <w:r>
        <w:br/>
      </w:r>
      <w:r>
        <w:rPr>
          <w:rFonts w:ascii="Times New Roman"/>
          <w:b w:val="false"/>
          <w:i w:val="false"/>
          <w:color w:val="000000"/>
          <w:sz w:val="28"/>
        </w:rPr>
        <w:t>
</w:t>
      </w:r>
      <w:r>
        <w:rPr>
          <w:rFonts w:ascii="Times New Roman"/>
          <w:b w:val="false"/>
          <w:i w:val="false"/>
          <w:color w:val="ff0000"/>
          <w:sz w:val="28"/>
        </w:rPr>
        <w:t xml:space="preserve">      Ескерту: 29-тармаққа толықтыру мен өзгерту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5" w:id="34"/>
    <w:p>
      <w:pPr>
        <w:spacing w:after="0"/>
        <w:ind w:left="0"/>
        <w:jc w:val="both"/>
      </w:pPr>
      <w:r>
        <w:rPr>
          <w:rFonts w:ascii="Times New Roman"/>
          <w:b w:val="false"/>
          <w:i w:val="false"/>
          <w:color w:val="000000"/>
          <w:sz w:val="28"/>
        </w:rPr>
        <w:t xml:space="preserve">
      30. Банк уәкілетті орган қарағаннан кейін ерiктi түрде таратылған кезде тарату балансы банк акционерлерiнiң жалпы жиналысында бекiтiледi. </w:t>
      </w:r>
      <w:r>
        <w:br/>
      </w:r>
      <w:r>
        <w:rPr>
          <w:rFonts w:ascii="Times New Roman"/>
          <w:b w:val="false"/>
          <w:i w:val="false"/>
          <w:color w:val="000000"/>
          <w:sz w:val="28"/>
        </w:rPr>
        <w:t>
</w:t>
      </w:r>
      <w:r>
        <w:rPr>
          <w:rFonts w:ascii="Times New Roman"/>
          <w:b w:val="false"/>
          <w:i w:val="false"/>
          <w:color w:val="ff0000"/>
          <w:sz w:val="28"/>
        </w:rPr>
        <w:t xml:space="preserve">      Ескерту: 30-тармаққа толықтыру мен өзгерту енгізілді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31. Ерікті таратылатын банктің тарату комиссиясы тарату және тарату балансы туралы бекітілген есептің көшірмелерін оларды бекіткен күннен бастап бес жұмыс күні ішінде уәкілетті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5"/>
    <w:bookmarkStart w:name="z37" w:id="36"/>
    <w:p>
      <w:pPr>
        <w:spacing w:after="0"/>
        <w:ind w:left="0"/>
        <w:jc w:val="left"/>
      </w:pPr>
      <w:r>
        <w:rPr>
          <w:rFonts w:ascii="Times New Roman"/>
          <w:b/>
          <w:i w:val="false"/>
          <w:color w:val="000000"/>
        </w:rPr>
        <w:t xml:space="preserve"> 
3-тарау. Қорытынды ережелер </w:t>
      </w:r>
    </w:p>
    <w:bookmarkEnd w:id="36"/>
    <w:p>
      <w:pPr>
        <w:spacing w:after="0"/>
        <w:ind w:left="0"/>
        <w:jc w:val="both"/>
      </w:pPr>
      <w:r>
        <w:rPr>
          <w:rFonts w:ascii="Times New Roman"/>
          <w:b w:val="false"/>
          <w:i w:val="false"/>
          <w:color w:val="000000"/>
          <w:sz w:val="28"/>
        </w:rPr>
        <w:t xml:space="preserve">      32. Уәкілетті орган атқарылған жұмыстарды қарау кезінде есеп беруде көрсетілген ақпаратты тексеру үшін қажет мәліметтер мен құжаттарды тарату комиссиясынан сұрауға құқылы. </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8" w:id="37"/>
    <w:p>
      <w:pPr>
        <w:spacing w:after="0"/>
        <w:ind w:left="0"/>
        <w:jc w:val="both"/>
      </w:pPr>
      <w:r>
        <w:rPr>
          <w:rFonts w:ascii="Times New Roman"/>
          <w:b w:val="false"/>
          <w:i w:val="false"/>
          <w:color w:val="000000"/>
          <w:sz w:val="28"/>
        </w:rPr>
        <w:t xml:space="preserve">
      33. Барлық журналдар номерленген, тiгiлген және тарату комиссиясының төрағасы, бас бухгалтер және оларды толтыруға жауапты тұлға қол қойған болуы тиiс. </w:t>
      </w:r>
    </w:p>
    <w:bookmarkEnd w:id="37"/>
    <w:bookmarkStart w:name="z39" w:id="38"/>
    <w:p>
      <w:pPr>
        <w:spacing w:after="0"/>
        <w:ind w:left="0"/>
        <w:jc w:val="both"/>
      </w:pPr>
      <w:r>
        <w:rPr>
          <w:rFonts w:ascii="Times New Roman"/>
          <w:b w:val="false"/>
          <w:i w:val="false"/>
          <w:color w:val="000000"/>
          <w:sz w:val="28"/>
        </w:rPr>
        <w:t xml:space="preserve">
      34. Есеп және оған қоса берiлетiн құжаттар осы Нұсқаулықтағы нысандар бойынша және талаптарға сәйкес ұсынылуы, мөрмен расталып, банктiң тарату комиссиясының құжатты әзiрлеуге жауап беретiн қызметкерiнiң аты-жөнi және лауазымы мiндеттi түрде көрсетiлiп, тарату комиссиясының төрағасы және бас бухгалтерi қол қойған болуы </w:t>
      </w:r>
      <w:r>
        <w:br/>
      </w:r>
      <w:r>
        <w:rPr>
          <w:rFonts w:ascii="Times New Roman"/>
          <w:b w:val="false"/>
          <w:i w:val="false"/>
          <w:color w:val="000000"/>
          <w:sz w:val="28"/>
        </w:rPr>
        <w:t xml:space="preserve">
тиiс. </w:t>
      </w:r>
    </w:p>
    <w:bookmarkEnd w:id="38"/>
    <w:bookmarkStart w:name="z40" w:id="39"/>
    <w:p>
      <w:pPr>
        <w:spacing w:after="0"/>
        <w:ind w:left="0"/>
        <w:jc w:val="both"/>
      </w:pPr>
      <w:r>
        <w:rPr>
          <w:rFonts w:ascii="Times New Roman"/>
          <w:b w:val="false"/>
          <w:i w:val="false"/>
          <w:color w:val="000000"/>
          <w:sz w:val="28"/>
        </w:rPr>
        <w:t xml:space="preserve">
      35. Осы Нұсқаулықта реттелмеген мәселелер Қазақстан Республикасының заңнамасында көзделген тәртiппен реттеледi. </w:t>
      </w:r>
    </w:p>
    <w:bookmarkEnd w:id="39"/>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41" w:id="4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1-қосымша </w:t>
      </w:r>
    </w:p>
    <w:bookmarkEnd w:id="40"/>
    <w:p>
      <w:pPr>
        <w:spacing w:after="0"/>
        <w:ind w:left="0"/>
        <w:jc w:val="both"/>
      </w:pPr>
      <w:r>
        <w:rPr>
          <w:rFonts w:ascii="Times New Roman"/>
          <w:b w:val="false"/>
          <w:i w:val="false"/>
          <w:color w:val="000000"/>
          <w:sz w:val="28"/>
        </w:rPr>
        <w:t xml:space="preserve">                                                       1-нысан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20__жылғы "__"_________ </w:t>
      </w:r>
    </w:p>
    <w:p>
      <w:pPr>
        <w:spacing w:after="0"/>
        <w:ind w:left="0"/>
        <w:jc w:val="both"/>
      </w:pPr>
      <w:r>
        <w:rPr>
          <w:rFonts w:ascii="Times New Roman"/>
          <w:b w:val="false"/>
          <w:i w:val="false"/>
          <w:color w:val="ff0000"/>
          <w:sz w:val="28"/>
        </w:rPr>
        <w:t xml:space="preserve">      Ескерту: 1-қосымша жаңа редакцияда - ҚР Қаржы рыногын және </w:t>
      </w:r>
      <w:r>
        <w:br/>
      </w:r>
      <w:r>
        <w:rPr>
          <w:rFonts w:ascii="Times New Roman"/>
          <w:b w:val="false"/>
          <w:i w:val="false"/>
          <w:color w:val="ff0000"/>
          <w:sz w:val="28"/>
        </w:rPr>
        <w:t xml:space="preserve">
қаржылық ұйымдарды реттеу мен қадағалау жөніндегі агенттігі </w:t>
      </w:r>
      <w:r>
        <w:br/>
      </w:r>
      <w:r>
        <w:rPr>
          <w:rFonts w:ascii="Times New Roman"/>
          <w:b w:val="false"/>
          <w:i w:val="false"/>
          <w:color w:val="ff0000"/>
          <w:sz w:val="28"/>
        </w:rPr>
        <w:t xml:space="preserve">
Басқармасының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Аралық тарату балансы </w:t>
      </w:r>
      <w:r>
        <w:br/>
      </w:r>
      <w:r>
        <w:rPr>
          <w:rFonts w:ascii="Times New Roman"/>
          <w:b w:val="false"/>
          <w:i w:val="false"/>
          <w:color w:val="000000"/>
          <w:sz w:val="28"/>
        </w:rPr>
        <w:t>
</w:t>
      </w:r>
      <w:r>
        <w:rPr>
          <w:rFonts w:ascii="Times New Roman"/>
          <w:b/>
          <w:i w:val="false"/>
          <w:color w:val="000000"/>
          <w:sz w:val="28"/>
        </w:rPr>
        <w:t xml:space="preserve">                (таратылатын банктің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193"/>
        <w:gridCol w:w="1973"/>
        <w:gridCol w:w="1893"/>
        <w:gridCol w:w="1453"/>
        <w:gridCol w:w="191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процесі-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(5-баған - </w:t>
            </w:r>
            <w:r>
              <w:br/>
            </w:r>
            <w:r>
              <w:rPr>
                <w:rFonts w:ascii="Times New Roman"/>
                <w:b w:val="false"/>
                <w:i w:val="false"/>
                <w:color w:val="000000"/>
                <w:sz w:val="20"/>
              </w:rPr>
              <w:t xml:space="preserve">
4-баған)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w:t>
            </w:r>
            <w:r>
              <w:br/>
            </w:r>
            <w:r>
              <w:rPr>
                <w:rFonts w:ascii="Times New Roman"/>
                <w:b w:val="false"/>
                <w:i w:val="false"/>
                <w:color w:val="000000"/>
                <w:sz w:val="20"/>
              </w:rPr>
              <w:t xml:space="preserve">
шоттар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Ұлттық </w:t>
            </w:r>
            <w:r>
              <w:br/>
            </w:r>
            <w:r>
              <w:rPr>
                <w:rFonts w:ascii="Times New Roman"/>
                <w:b w:val="false"/>
                <w:i w:val="false"/>
                <w:color w:val="000000"/>
                <w:sz w:val="20"/>
              </w:rPr>
              <w:t xml:space="preserve">
Банкке қойылатын </w:t>
            </w:r>
            <w:r>
              <w:br/>
            </w:r>
            <w:r>
              <w:rPr>
                <w:rFonts w:ascii="Times New Roman"/>
                <w:b w:val="false"/>
                <w:i w:val="false"/>
                <w:color w:val="000000"/>
                <w:sz w:val="20"/>
              </w:rPr>
              <w:t xml:space="preserve">
талаптар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w:t>
            </w:r>
            <w:r>
              <w:br/>
            </w:r>
            <w:r>
              <w:rPr>
                <w:rFonts w:ascii="Times New Roman"/>
                <w:b w:val="false"/>
                <w:i w:val="false"/>
                <w:color w:val="000000"/>
                <w:sz w:val="20"/>
              </w:rPr>
              <w:t xml:space="preserve">
орналастырылған </w:t>
            </w:r>
            <w:r>
              <w:br/>
            </w:r>
            <w:r>
              <w:rPr>
                <w:rFonts w:ascii="Times New Roman"/>
                <w:b w:val="false"/>
                <w:i w:val="false"/>
                <w:color w:val="000000"/>
                <w:sz w:val="20"/>
              </w:rPr>
              <w:t xml:space="preserve">
салымдар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w:t>
            </w:r>
            <w:r>
              <w:br/>
            </w:r>
            <w:r>
              <w:rPr>
                <w:rFonts w:ascii="Times New Roman"/>
                <w:b w:val="false"/>
                <w:i w:val="false"/>
                <w:color w:val="000000"/>
                <w:sz w:val="20"/>
              </w:rPr>
              <w:t xml:space="preserve">
ұсынылған заемдар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w:t>
            </w:r>
            <w:r>
              <w:br/>
            </w:r>
            <w:r>
              <w:rPr>
                <w:rFonts w:ascii="Times New Roman"/>
                <w:b w:val="false"/>
                <w:i w:val="false"/>
                <w:color w:val="000000"/>
                <w:sz w:val="20"/>
              </w:rPr>
              <w:t xml:space="preserve">
жекелеген түрлерін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ұйымдарға берілген </w:t>
            </w:r>
            <w:r>
              <w:br/>
            </w:r>
            <w:r>
              <w:rPr>
                <w:rFonts w:ascii="Times New Roman"/>
                <w:b w:val="false"/>
                <w:i w:val="false"/>
                <w:color w:val="000000"/>
                <w:sz w:val="20"/>
              </w:rPr>
              <w:t xml:space="preserve">
заемдар және қаржы </w:t>
            </w:r>
            <w:r>
              <w:br/>
            </w:r>
            <w:r>
              <w:rPr>
                <w:rFonts w:ascii="Times New Roman"/>
                <w:b w:val="false"/>
                <w:i w:val="false"/>
                <w:color w:val="000000"/>
                <w:sz w:val="20"/>
              </w:rPr>
              <w:t xml:space="preserve">
лизингі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w:t>
            </w:r>
            <w:r>
              <w:br/>
            </w:r>
            <w:r>
              <w:rPr>
                <w:rFonts w:ascii="Times New Roman"/>
                <w:b w:val="false"/>
                <w:i w:val="false"/>
                <w:color w:val="000000"/>
                <w:sz w:val="20"/>
              </w:rPr>
              <w:t xml:space="preserve">
айырысулар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w:t>
            </w:r>
            <w:r>
              <w:br/>
            </w:r>
            <w:r>
              <w:rPr>
                <w:rFonts w:ascii="Times New Roman"/>
                <w:b w:val="false"/>
                <w:i w:val="false"/>
                <w:color w:val="000000"/>
                <w:sz w:val="20"/>
              </w:rPr>
              <w:t xml:space="preserve">
қойылатын талаптар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w:t>
            </w:r>
            <w:r>
              <w:br/>
            </w:r>
            <w:r>
              <w:rPr>
                <w:rFonts w:ascii="Times New Roman"/>
                <w:b w:val="false"/>
                <w:i w:val="false"/>
                <w:color w:val="000000"/>
                <w:sz w:val="20"/>
              </w:rPr>
              <w:t xml:space="preserve">
қағаздар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w:t>
            </w:r>
            <w:r>
              <w:br/>
            </w:r>
            <w:r>
              <w:rPr>
                <w:rFonts w:ascii="Times New Roman"/>
                <w:b w:val="false"/>
                <w:i w:val="false"/>
                <w:color w:val="000000"/>
                <w:sz w:val="20"/>
              </w:rPr>
              <w:t xml:space="preserve">
"кері РЕПО" </w:t>
            </w:r>
            <w:r>
              <w:br/>
            </w:r>
            <w:r>
              <w:rPr>
                <w:rFonts w:ascii="Times New Roman"/>
                <w:b w:val="false"/>
                <w:i w:val="false"/>
                <w:color w:val="000000"/>
                <w:sz w:val="20"/>
              </w:rPr>
              <w:t xml:space="preserve">
операциялары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w:t>
            </w:r>
            <w:r>
              <w:br/>
            </w:r>
            <w:r>
              <w:rPr>
                <w:rFonts w:ascii="Times New Roman"/>
                <w:b w:val="false"/>
                <w:i w:val="false"/>
                <w:color w:val="000000"/>
                <w:sz w:val="20"/>
              </w:rPr>
              <w:t xml:space="preserve">
реттелген борышқа </w:t>
            </w:r>
            <w:r>
              <w:br/>
            </w:r>
            <w:r>
              <w:rPr>
                <w:rFonts w:ascii="Times New Roman"/>
                <w:b w:val="false"/>
                <w:i w:val="false"/>
                <w:color w:val="000000"/>
                <w:sz w:val="20"/>
              </w:rPr>
              <w:t xml:space="preserve">
инвестициялар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r>
              <w:br/>
            </w:r>
            <w:r>
              <w:rPr>
                <w:rFonts w:ascii="Times New Roman"/>
                <w:b w:val="false"/>
                <w:i w:val="false"/>
                <w:color w:val="000000"/>
                <w:sz w:val="20"/>
              </w:rPr>
              <w:t xml:space="preserve">
есеп айырысу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Тауарлы-материалдық </w:t>
            </w:r>
            <w:r>
              <w:br/>
            </w:r>
            <w:r>
              <w:rPr>
                <w:rFonts w:ascii="Times New Roman"/>
                <w:b w:val="false"/>
                <w:i w:val="false"/>
                <w:color w:val="000000"/>
                <w:sz w:val="20"/>
              </w:rPr>
              <w:t xml:space="preserve">
қорлар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w:t>
            </w:r>
            <w:r>
              <w:br/>
            </w:r>
            <w:r>
              <w:rPr>
                <w:rFonts w:ascii="Times New Roman"/>
                <w:b w:val="false"/>
                <w:i w:val="false"/>
                <w:color w:val="000000"/>
                <w:sz w:val="20"/>
              </w:rPr>
              <w:t xml:space="preserve">
және материалдық </w:t>
            </w:r>
            <w:r>
              <w:br/>
            </w:r>
            <w:r>
              <w:rPr>
                <w:rFonts w:ascii="Times New Roman"/>
                <w:b w:val="false"/>
                <w:i w:val="false"/>
                <w:color w:val="000000"/>
                <w:sz w:val="20"/>
              </w:rPr>
              <w:t xml:space="preserve">
емес активтер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есептелген кірістер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мен </w:t>
            </w:r>
            <w:r>
              <w:br/>
            </w:r>
            <w:r>
              <w:rPr>
                <w:rFonts w:ascii="Times New Roman"/>
                <w:b w:val="false"/>
                <w:i w:val="false"/>
                <w:color w:val="000000"/>
                <w:sz w:val="20"/>
              </w:rPr>
              <w:t xml:space="preserve">
шығыстардың алдын </w:t>
            </w:r>
            <w:r>
              <w:br/>
            </w:r>
            <w:r>
              <w:rPr>
                <w:rFonts w:ascii="Times New Roman"/>
                <w:b w:val="false"/>
                <w:i w:val="false"/>
                <w:color w:val="000000"/>
                <w:sz w:val="20"/>
              </w:rPr>
              <w:t xml:space="preserve">
ала төлемі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комиссиялық кірістер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w:t>
            </w:r>
            <w:r>
              <w:br/>
            </w:r>
            <w:r>
              <w:rPr>
                <w:rFonts w:ascii="Times New Roman"/>
                <w:b w:val="false"/>
                <w:i w:val="false"/>
                <w:color w:val="000000"/>
                <w:sz w:val="20"/>
              </w:rPr>
              <w:t xml:space="preserve">
комиссиялық кірістер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 бар </w:t>
            </w:r>
            <w:r>
              <w:br/>
            </w:r>
            <w:r>
              <w:rPr>
                <w:rFonts w:ascii="Times New Roman"/>
                <w:b w:val="false"/>
                <w:i w:val="false"/>
                <w:color w:val="000000"/>
                <w:sz w:val="20"/>
              </w:rPr>
              <w:t xml:space="preserve">
операциялар бойынша </w:t>
            </w:r>
            <w:r>
              <w:br/>
            </w:r>
            <w:r>
              <w:rPr>
                <w:rFonts w:ascii="Times New Roman"/>
                <w:b w:val="false"/>
                <w:i w:val="false"/>
                <w:color w:val="000000"/>
                <w:sz w:val="20"/>
              </w:rPr>
              <w:t xml:space="preserve">
талаптар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673"/>
        <w:gridCol w:w="1553"/>
        <w:gridCol w:w="1873"/>
        <w:gridCol w:w="1433"/>
        <w:gridCol w:w="187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бойынша жиынтығы: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873"/>
        <w:gridCol w:w="2213"/>
        <w:gridCol w:w="1813"/>
        <w:gridCol w:w="1273"/>
        <w:gridCol w:w="21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процесі-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басында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(5-баған - </w:t>
            </w:r>
            <w:r>
              <w:br/>
            </w:r>
            <w:r>
              <w:rPr>
                <w:rFonts w:ascii="Times New Roman"/>
                <w:b w:val="false"/>
                <w:i w:val="false"/>
                <w:color w:val="000000"/>
                <w:sz w:val="20"/>
              </w:rPr>
              <w:t xml:space="preserve">
4-баған)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w:t>
            </w:r>
            <w:r>
              <w:br/>
            </w:r>
            <w:r>
              <w:rPr>
                <w:rFonts w:ascii="Times New Roman"/>
                <w:b w:val="false"/>
                <w:i w:val="false"/>
                <w:color w:val="000000"/>
                <w:sz w:val="20"/>
              </w:rPr>
              <w:t xml:space="preserve">
шоттар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w:t>
            </w:r>
            <w:r>
              <w:br/>
            </w:r>
            <w:r>
              <w:rPr>
                <w:rFonts w:ascii="Times New Roman"/>
                <w:b w:val="false"/>
                <w:i w:val="false"/>
                <w:color w:val="000000"/>
                <w:sz w:val="20"/>
              </w:rPr>
              <w:t xml:space="preserve">
талап ету бойынша </w:t>
            </w:r>
            <w:r>
              <w:br/>
            </w:r>
            <w:r>
              <w:rPr>
                <w:rFonts w:ascii="Times New Roman"/>
                <w:b w:val="false"/>
                <w:i w:val="false"/>
                <w:color w:val="000000"/>
                <w:sz w:val="20"/>
              </w:rPr>
              <w:t xml:space="preserve">
салымдары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Үкіметінен алынған </w:t>
            </w:r>
            <w:r>
              <w:br/>
            </w:r>
            <w:r>
              <w:rPr>
                <w:rFonts w:ascii="Times New Roman"/>
                <w:b w:val="false"/>
                <w:i w:val="false"/>
                <w:color w:val="000000"/>
                <w:sz w:val="20"/>
              </w:rPr>
              <w:t xml:space="preserve">
заемдар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w:t>
            </w:r>
            <w:r>
              <w:br/>
            </w:r>
            <w:r>
              <w:rPr>
                <w:rFonts w:ascii="Times New Roman"/>
                <w:b w:val="false"/>
                <w:i w:val="false"/>
                <w:color w:val="000000"/>
                <w:sz w:val="20"/>
              </w:rPr>
              <w:t xml:space="preserve">
ұйымдарынан алынған </w:t>
            </w:r>
            <w:r>
              <w:br/>
            </w:r>
            <w:r>
              <w:rPr>
                <w:rFonts w:ascii="Times New Roman"/>
                <w:b w:val="false"/>
                <w:i w:val="false"/>
                <w:color w:val="000000"/>
                <w:sz w:val="20"/>
              </w:rPr>
              <w:t xml:space="preserve">
заемдар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w:t>
            </w:r>
            <w:r>
              <w:br/>
            </w:r>
            <w:r>
              <w:rPr>
                <w:rFonts w:ascii="Times New Roman"/>
                <w:b w:val="false"/>
                <w:i w:val="false"/>
                <w:color w:val="000000"/>
                <w:sz w:val="20"/>
              </w:rPr>
              <w:t xml:space="preserve">
және банк операция- </w:t>
            </w:r>
            <w:r>
              <w:br/>
            </w:r>
            <w:r>
              <w:rPr>
                <w:rFonts w:ascii="Times New Roman"/>
                <w:b w:val="false"/>
                <w:i w:val="false"/>
                <w:color w:val="000000"/>
                <w:sz w:val="20"/>
              </w:rPr>
              <w:t xml:space="preserve">
ларының жекелеген </w:t>
            </w:r>
            <w:r>
              <w:br/>
            </w:r>
            <w:r>
              <w:rPr>
                <w:rFonts w:ascii="Times New Roman"/>
                <w:b w:val="false"/>
                <w:i w:val="false"/>
                <w:color w:val="000000"/>
                <w:sz w:val="20"/>
              </w:rPr>
              <w:t xml:space="preserve">
түрлерін жүзеге </w:t>
            </w:r>
            <w:r>
              <w:br/>
            </w:r>
            <w:r>
              <w:rPr>
                <w:rFonts w:ascii="Times New Roman"/>
                <w:b w:val="false"/>
                <w:i w:val="false"/>
                <w:color w:val="000000"/>
                <w:sz w:val="20"/>
              </w:rPr>
              <w:t xml:space="preserve">
асыратын ұйымдардан </w:t>
            </w:r>
            <w:r>
              <w:br/>
            </w:r>
            <w:r>
              <w:rPr>
                <w:rFonts w:ascii="Times New Roman"/>
                <w:b w:val="false"/>
                <w:i w:val="false"/>
                <w:color w:val="000000"/>
                <w:sz w:val="20"/>
              </w:rPr>
              <w:t xml:space="preserve">
алынған заемдар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заемдары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w:t>
            </w:r>
            <w:r>
              <w:br/>
            </w:r>
            <w:r>
              <w:rPr>
                <w:rFonts w:ascii="Times New Roman"/>
                <w:b w:val="false"/>
                <w:i w:val="false"/>
                <w:color w:val="000000"/>
                <w:sz w:val="20"/>
              </w:rPr>
              <w:t xml:space="preserve">
айырысу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алдындағы </w:t>
            </w:r>
            <w:r>
              <w:br/>
            </w:r>
            <w:r>
              <w:rPr>
                <w:rFonts w:ascii="Times New Roman"/>
                <w:b w:val="false"/>
                <w:i w:val="false"/>
                <w:color w:val="000000"/>
                <w:sz w:val="20"/>
              </w:rPr>
              <w:t xml:space="preserve">
міндеттемелер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Бағалық қағаздармен </w:t>
            </w:r>
            <w:r>
              <w:br/>
            </w:r>
            <w:r>
              <w:rPr>
                <w:rFonts w:ascii="Times New Roman"/>
                <w:b w:val="false"/>
                <w:i w:val="false"/>
                <w:color w:val="000000"/>
                <w:sz w:val="20"/>
              </w:rPr>
              <w:t xml:space="preserve">
"кері РЕПО" </w:t>
            </w:r>
            <w:r>
              <w:br/>
            </w:r>
            <w:r>
              <w:rPr>
                <w:rFonts w:ascii="Times New Roman"/>
                <w:b w:val="false"/>
                <w:i w:val="false"/>
                <w:color w:val="000000"/>
                <w:sz w:val="20"/>
              </w:rPr>
              <w:t xml:space="preserve">
операциялары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бағалы қағаздар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r>
              <w:br/>
            </w:r>
            <w:r>
              <w:rPr>
                <w:rFonts w:ascii="Times New Roman"/>
                <w:b w:val="false"/>
                <w:i w:val="false"/>
                <w:color w:val="000000"/>
                <w:sz w:val="20"/>
              </w:rPr>
              <w:t xml:space="preserve">
есеп айырысулар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сыйақы </w:t>
            </w:r>
            <w:r>
              <w:br/>
            </w:r>
            <w:r>
              <w:rPr>
                <w:rFonts w:ascii="Times New Roman"/>
                <w:b w:val="false"/>
                <w:i w:val="false"/>
                <w:color w:val="000000"/>
                <w:sz w:val="20"/>
              </w:rPr>
              <w:t xml:space="preserve">
төлеумен байланысты </w:t>
            </w:r>
            <w:r>
              <w:br/>
            </w:r>
            <w:r>
              <w:rPr>
                <w:rFonts w:ascii="Times New Roman"/>
                <w:b w:val="false"/>
                <w:i w:val="false"/>
                <w:color w:val="000000"/>
                <w:sz w:val="20"/>
              </w:rPr>
              <w:t xml:space="preserve">
есептелген шығыстар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 </w:t>
            </w:r>
            <w:r>
              <w:br/>
            </w:r>
            <w:r>
              <w:rPr>
                <w:rFonts w:ascii="Times New Roman"/>
                <w:b w:val="false"/>
                <w:i w:val="false"/>
                <w:color w:val="000000"/>
                <w:sz w:val="20"/>
              </w:rPr>
              <w:t xml:space="preserve">
лық қызмет бойынша </w:t>
            </w:r>
            <w:r>
              <w:br/>
            </w:r>
            <w:r>
              <w:rPr>
                <w:rFonts w:ascii="Times New Roman"/>
                <w:b w:val="false"/>
                <w:i w:val="false"/>
                <w:color w:val="000000"/>
                <w:sz w:val="20"/>
              </w:rPr>
              <w:t xml:space="preserve">
есептелген шығыстар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w:t>
            </w:r>
            <w:r>
              <w:br/>
            </w:r>
            <w:r>
              <w:rPr>
                <w:rFonts w:ascii="Times New Roman"/>
                <w:b w:val="false"/>
                <w:i w:val="false"/>
                <w:color w:val="000000"/>
                <w:sz w:val="20"/>
              </w:rPr>
              <w:t xml:space="preserve">
кірістерді алдын </w:t>
            </w:r>
            <w:r>
              <w:br/>
            </w:r>
            <w:r>
              <w:rPr>
                <w:rFonts w:ascii="Times New Roman"/>
                <w:b w:val="false"/>
                <w:i w:val="false"/>
                <w:color w:val="000000"/>
                <w:sz w:val="20"/>
              </w:rPr>
              <w:t xml:space="preserve">
ала төлеу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шығыстар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шығыстары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оның ішінде талап етілмеген кредиторлық берешек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 </w:t>
            </w:r>
            <w:r>
              <w:br/>
            </w:r>
            <w:r>
              <w:rPr>
                <w:rFonts w:ascii="Times New Roman"/>
                <w:b w:val="false"/>
                <w:i w:val="false"/>
                <w:color w:val="000000"/>
                <w:sz w:val="20"/>
              </w:rPr>
              <w:t xml:space="preserve">
дарымен жүргізіле- </w:t>
            </w:r>
            <w:r>
              <w:br/>
            </w:r>
            <w:r>
              <w:rPr>
                <w:rFonts w:ascii="Times New Roman"/>
                <w:b w:val="false"/>
                <w:i w:val="false"/>
                <w:color w:val="000000"/>
                <w:sz w:val="20"/>
              </w:rPr>
              <w:t xml:space="preserve">
тін операциялар </w:t>
            </w:r>
            <w:r>
              <w:br/>
            </w:r>
            <w:r>
              <w:rPr>
                <w:rFonts w:ascii="Times New Roman"/>
                <w:b w:val="false"/>
                <w:i w:val="false"/>
                <w:color w:val="000000"/>
                <w:sz w:val="20"/>
              </w:rPr>
              <w:t xml:space="preserve">
бойынша міндеттеме- </w:t>
            </w:r>
            <w:r>
              <w:br/>
            </w:r>
            <w:r>
              <w:rPr>
                <w:rFonts w:ascii="Times New Roman"/>
                <w:b w:val="false"/>
                <w:i w:val="false"/>
                <w:color w:val="000000"/>
                <w:sz w:val="20"/>
              </w:rPr>
              <w:t xml:space="preserve">
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r>
              <w:br/>
            </w:r>
            <w:r>
              <w:rPr>
                <w:rFonts w:ascii="Times New Roman"/>
                <w:b w:val="false"/>
                <w:i w:val="false"/>
                <w:color w:val="000000"/>
                <w:sz w:val="20"/>
              </w:rPr>
              <w:t xml:space="preserve">
бойынша 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банктік </w:t>
            </w:r>
            <w:r>
              <w:br/>
            </w:r>
            <w:r>
              <w:rPr>
                <w:rFonts w:ascii="Times New Roman"/>
                <w:b w:val="false"/>
                <w:i w:val="false"/>
                <w:color w:val="000000"/>
                <w:sz w:val="20"/>
              </w:rPr>
              <w:t xml:space="preserve">
тәуекелдерге </w:t>
            </w:r>
            <w:r>
              <w:br/>
            </w:r>
            <w:r>
              <w:rPr>
                <w:rFonts w:ascii="Times New Roman"/>
                <w:b w:val="false"/>
                <w:i w:val="false"/>
                <w:color w:val="000000"/>
                <w:sz w:val="20"/>
              </w:rPr>
              <w:t xml:space="preserve">
резервтер </w:t>
            </w:r>
            <w:r>
              <w:br/>
            </w:r>
            <w:r>
              <w:rPr>
                <w:rFonts w:ascii="Times New Roman"/>
                <w:b w:val="false"/>
                <w:i w:val="false"/>
                <w:color w:val="000000"/>
                <w:sz w:val="20"/>
              </w:rPr>
              <w:t xml:space="preserve">
(провизиялар)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r>
              <w:br/>
            </w:r>
            <w:r>
              <w:rPr>
                <w:rFonts w:ascii="Times New Roman"/>
                <w:b w:val="false"/>
                <w:i w:val="false"/>
                <w:color w:val="000000"/>
                <w:sz w:val="20"/>
              </w:rPr>
              <w:t xml:space="preserve">
және резервтік </w:t>
            </w:r>
            <w:r>
              <w:br/>
            </w:r>
            <w:r>
              <w:rPr>
                <w:rFonts w:ascii="Times New Roman"/>
                <w:b w:val="false"/>
                <w:i w:val="false"/>
                <w:color w:val="000000"/>
                <w:sz w:val="20"/>
              </w:rPr>
              <w:t xml:space="preserve">
қайта бақылау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таза пайда (жабылмаған шығын):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бөлінбеген таза пайда (жабылмаған шығын)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бөлінбеген таза пайда (жабылмаған шығын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r>
              <w:br/>
            </w:r>
            <w:r>
              <w:rPr>
                <w:rFonts w:ascii="Times New Roman"/>
                <w:b w:val="false"/>
                <w:i w:val="false"/>
                <w:color w:val="000000"/>
                <w:sz w:val="20"/>
              </w:rPr>
              <w:t xml:space="preserve">
бойынша 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_______________________________________________  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Бас бухгалтер ___________________________________________  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Орындаушы телефон _______________________________________  _______ </w:t>
      </w:r>
      <w:r>
        <w:br/>
      </w:r>
      <w:r>
        <w:rPr>
          <w:rFonts w:ascii="Times New Roman"/>
          <w:b w:val="false"/>
          <w:i w:val="false"/>
          <w:color w:val="000000"/>
          <w:sz w:val="28"/>
        </w:rPr>
        <w:t xml:space="preserve">
                (фамилиясы, аты, бар болса - әкесінің аты) (қолы)". </w:t>
      </w:r>
    </w:p>
    <w:bookmarkStart w:name="z42"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p>
    <w:bookmarkEnd w:id="41"/>
    <w:p>
      <w:pPr>
        <w:spacing w:after="0"/>
        <w:ind w:left="0"/>
        <w:jc w:val="both"/>
      </w:pPr>
      <w:r>
        <w:rPr>
          <w:rFonts w:ascii="Times New Roman"/>
          <w:b w:val="false"/>
          <w:i w:val="false"/>
          <w:color w:val="000000"/>
          <w:sz w:val="28"/>
        </w:rPr>
        <w:t xml:space="preserve">                                                      N 2 Қосымша </w:t>
      </w:r>
      <w:r>
        <w:br/>
      </w:r>
      <w:r>
        <w:rPr>
          <w:rFonts w:ascii="Times New Roman"/>
          <w:b w:val="false"/>
          <w:i w:val="false"/>
          <w:color w:val="000000"/>
          <w:sz w:val="28"/>
        </w:rPr>
        <w:t xml:space="preserve">
                                                      N 1Д нысан </w:t>
      </w:r>
    </w:p>
    <w:p>
      <w:pPr>
        <w:spacing w:after="0"/>
        <w:ind w:left="0"/>
        <w:jc w:val="both"/>
      </w:pPr>
      <w:r>
        <w:rPr>
          <w:rFonts w:ascii="Times New Roman"/>
          <w:b w:val="false"/>
          <w:i w:val="false"/>
          <w:color w:val="ff0000"/>
          <w:sz w:val="28"/>
        </w:rPr>
        <w:t xml:space="preserve">      Ескерту: 2-қосымша алынып тасталды - ҚР қаржы рыногын және </w:t>
      </w:r>
      <w:r>
        <w:br/>
      </w:r>
      <w:r>
        <w:rPr>
          <w:rFonts w:ascii="Times New Roman"/>
          <w:b w:val="false"/>
          <w:i w:val="false"/>
          <w:color w:val="000000"/>
          <w:sz w:val="28"/>
        </w:rPr>
        <w:t>
</w:t>
      </w:r>
      <w:r>
        <w:rPr>
          <w:rFonts w:ascii="Times New Roman"/>
          <w:b w:val="false"/>
          <w:i w:val="false"/>
          <w:color w:val="ff0000"/>
          <w:sz w:val="28"/>
        </w:rPr>
        <w:t xml:space="preserve">қаржылық ұйымдарды реттеу мен қадағалау жөніндегі агенттігі </w:t>
      </w:r>
      <w:r>
        <w:br/>
      </w:r>
      <w:r>
        <w:rPr>
          <w:rFonts w:ascii="Times New Roman"/>
          <w:b w:val="false"/>
          <w:i w:val="false"/>
          <w:color w:val="000000"/>
          <w:sz w:val="28"/>
        </w:rPr>
        <w:t>
</w:t>
      </w:r>
      <w:r>
        <w:rPr>
          <w:rFonts w:ascii="Times New Roman"/>
          <w:b w:val="false"/>
          <w:i w:val="false"/>
          <w:color w:val="ff0000"/>
          <w:sz w:val="28"/>
        </w:rPr>
        <w:t xml:space="preserve">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3" w:id="4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3 Қосымша </w:t>
      </w:r>
      <w:r>
        <w:br/>
      </w:r>
      <w:r>
        <w:rPr>
          <w:rFonts w:ascii="Times New Roman"/>
          <w:b w:val="false"/>
          <w:i w:val="false"/>
          <w:color w:val="000000"/>
          <w:sz w:val="28"/>
        </w:rPr>
        <w:t xml:space="preserve">
                                          N 1-1 нысан </w:t>
      </w:r>
    </w:p>
    <w:bookmarkEnd w:id="42"/>
    <w:p>
      <w:pPr>
        <w:spacing w:after="0"/>
        <w:ind w:left="0"/>
        <w:jc w:val="both"/>
      </w:pPr>
      <w:r>
        <w:rPr>
          <w:rFonts w:ascii="Times New Roman"/>
          <w:b w:val="false"/>
          <w:i w:val="false"/>
          <w:color w:val="ff0000"/>
          <w:sz w:val="28"/>
        </w:rPr>
        <w:t xml:space="preserve">      Ескерту: 3-қосымшаға өзгерту енгізілді - ҚР Қаржы рыногын және </w:t>
      </w:r>
      <w:r>
        <w:br/>
      </w:r>
      <w:r>
        <w:rPr>
          <w:rFonts w:ascii="Times New Roman"/>
          <w:b w:val="false"/>
          <w:i w:val="false"/>
          <w:color w:val="ff0000"/>
          <w:sz w:val="28"/>
        </w:rPr>
        <w:t xml:space="preserve">
қаржылық ұйымдарды реттеу мен қадағалау жөніндегі агенттігі </w:t>
      </w:r>
      <w:r>
        <w:br/>
      </w:r>
      <w:r>
        <w:rPr>
          <w:rFonts w:ascii="Times New Roman"/>
          <w:b w:val="false"/>
          <w:i w:val="false"/>
          <w:color w:val="ff0000"/>
          <w:sz w:val="28"/>
        </w:rPr>
        <w:t xml:space="preserve">
Басқармасының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w:t>
      </w:r>
      <w:r>
        <w:rPr>
          <w:rFonts w:ascii="Times New Roman"/>
          <w:b/>
          <w:i w:val="false"/>
          <w:color w:val="000000"/>
          <w:sz w:val="28"/>
        </w:rPr>
        <w:t xml:space="preserve">          тарату процесінің басындағы кредиторлардың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36"/>
        <w:gridCol w:w="1325"/>
        <w:gridCol w:w="1289"/>
        <w:gridCol w:w="1489"/>
        <w:gridCol w:w="1582"/>
        <w:gridCol w:w="1212"/>
        <w:gridCol w:w="2334"/>
        <w:gridCol w:w="2150"/>
      </w:tblGrid>
      <w:tr>
        <w:trPr>
          <w:trHeight w:val="45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есеп </w:t>
            </w:r>
            <w:r>
              <w:br/>
            </w:r>
            <w:r>
              <w:rPr>
                <w:rFonts w:ascii="Times New Roman"/>
                <w:b w:val="false"/>
                <w:i w:val="false"/>
                <w:color w:val="000000"/>
                <w:sz w:val="20"/>
              </w:rPr>
              <w:t xml:space="preserve">
шоты-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тордың </w:t>
            </w:r>
            <w:r>
              <w:br/>
            </w:r>
            <w:r>
              <w:rPr>
                <w:rFonts w:ascii="Times New Roman"/>
                <w:b w:val="false"/>
                <w:i w:val="false"/>
                <w:color w:val="000000"/>
                <w:sz w:val="20"/>
              </w:rPr>
              <w:t xml:space="preserve">
атауы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тордың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процесінің басындағы </w:t>
            </w:r>
            <w:r>
              <w:br/>
            </w:r>
            <w:r>
              <w:rPr>
                <w:rFonts w:ascii="Times New Roman"/>
                <w:b w:val="false"/>
                <w:i w:val="false"/>
                <w:color w:val="000000"/>
                <w:sz w:val="20"/>
              </w:rPr>
              <w:t xml:space="preserve">
кредиторлық берешек сомасы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 </w:t>
            </w:r>
            <w:r>
              <w:br/>
            </w:r>
            <w:r>
              <w:rPr>
                <w:rFonts w:ascii="Times New Roman"/>
                <w:b w:val="false"/>
                <w:i w:val="false"/>
                <w:color w:val="000000"/>
                <w:sz w:val="20"/>
              </w:rPr>
              <w:t xml:space="preserve">
да, мың теңге- </w:t>
            </w:r>
            <w:r>
              <w:br/>
            </w:r>
            <w:r>
              <w:rPr>
                <w:rFonts w:ascii="Times New Roman"/>
                <w:b w:val="false"/>
                <w:i w:val="false"/>
                <w:color w:val="000000"/>
                <w:sz w:val="20"/>
              </w:rPr>
              <w:t xml:space="preserve">
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мен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шетел </w:t>
            </w:r>
            <w:r>
              <w:br/>
            </w:r>
            <w:r>
              <w:rPr>
                <w:rFonts w:ascii="Times New Roman"/>
                <w:b w:val="false"/>
                <w:i w:val="false"/>
                <w:color w:val="000000"/>
                <w:sz w:val="20"/>
              </w:rPr>
              <w:t xml:space="preserve">
валютасында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шот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шот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шот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телефон </w:t>
      </w:r>
    </w:p>
    <w:bookmarkStart w:name="z44" w:id="4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4 Қосымша            </w:t>
      </w:r>
      <w:r>
        <w:br/>
      </w:r>
      <w:r>
        <w:rPr>
          <w:rFonts w:ascii="Times New Roman"/>
          <w:b w:val="false"/>
          <w:i w:val="false"/>
          <w:color w:val="000000"/>
          <w:sz w:val="28"/>
        </w:rPr>
        <w:t xml:space="preserve">
N 1-2 нысан            </w:t>
      </w:r>
    </w:p>
    <w:bookmarkEnd w:id="43"/>
    <w:p>
      <w:pPr>
        <w:spacing w:after="0"/>
        <w:ind w:left="0"/>
        <w:jc w:val="both"/>
      </w:pPr>
      <w:r>
        <w:rPr>
          <w:rFonts w:ascii="Times New Roman"/>
          <w:b w:val="false"/>
          <w:i w:val="false"/>
          <w:color w:val="ff0000"/>
          <w:sz w:val="28"/>
        </w:rPr>
        <w:t xml:space="preserve">      Ескерту: 4-қосымшаға өзгерту енгізілді - ҚР Қаржы рыногын және қаржылық ұйымдарды реттеу мен қадағалау жөніндегі агенттігі Басқармасының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_______________  </w:t>
      </w:r>
      <w:r>
        <w:br/>
      </w:r>
      <w:r>
        <w:rPr>
          <w:rFonts w:ascii="Times New Roman"/>
          <w:b/>
          <w:i w:val="false"/>
          <w:color w:val="000000"/>
        </w:rPr>
        <w:t xml:space="preserve">
(банктің атауы) </w:t>
      </w:r>
      <w:r>
        <w:br/>
      </w:r>
      <w:r>
        <w:rPr>
          <w:rFonts w:ascii="Times New Roman"/>
          <w:b/>
          <w:i w:val="false"/>
          <w:color w:val="000000"/>
        </w:rPr>
        <w:t xml:space="preserve">
Кредиторлар талабы (өтініші) есебін </w:t>
      </w:r>
      <w:r>
        <w:br/>
      </w:r>
      <w:r>
        <w:rPr>
          <w:rFonts w:ascii="Times New Roman"/>
          <w:b/>
          <w:i w:val="false"/>
          <w:color w:val="000000"/>
        </w:rPr>
        <w:t xml:space="preserve">
жүргізетін журналы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97"/>
        <w:gridCol w:w="975"/>
        <w:gridCol w:w="798"/>
        <w:gridCol w:w="602"/>
        <w:gridCol w:w="975"/>
        <w:gridCol w:w="1206"/>
        <w:gridCol w:w="792"/>
        <w:gridCol w:w="1015"/>
        <w:gridCol w:w="851"/>
        <w:gridCol w:w="620"/>
        <w:gridCol w:w="1139"/>
        <w:gridCol w:w="1267"/>
        <w:gridCol w:w="1230"/>
      </w:tblGrid>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 </w:t>
            </w:r>
            <w:r>
              <w:br/>
            </w:r>
            <w:r>
              <w:rPr>
                <w:rFonts w:ascii="Times New Roman"/>
                <w:b w:val="false"/>
                <w:i w:val="false"/>
                <w:color w:val="000000"/>
                <w:sz w:val="20"/>
              </w:rPr>
              <w:t xml:space="preserve">
тор-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мойындаған талаптар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 </w:t>
            </w:r>
            <w:r>
              <w:br/>
            </w:r>
            <w:r>
              <w:rPr>
                <w:rFonts w:ascii="Times New Roman"/>
                <w:b w:val="false"/>
                <w:i w:val="false"/>
                <w:color w:val="000000"/>
                <w:sz w:val="20"/>
              </w:rPr>
              <w:t xml:space="preserve">
тық валю- </w:t>
            </w:r>
            <w:r>
              <w:br/>
            </w:r>
            <w:r>
              <w:rPr>
                <w:rFonts w:ascii="Times New Roman"/>
                <w:b w:val="false"/>
                <w:i w:val="false"/>
                <w:color w:val="000000"/>
                <w:sz w:val="20"/>
              </w:rPr>
              <w:t xml:space="preserve">
тада, мың теңгемен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gridSpan w:val="7"/>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 </w:t>
            </w:r>
            <w:r>
              <w:br/>
            </w:r>
            <w:r>
              <w:rPr>
                <w:rFonts w:ascii="Times New Roman"/>
                <w:b w:val="false"/>
                <w:i w:val="false"/>
                <w:color w:val="000000"/>
                <w:sz w:val="20"/>
              </w:rPr>
              <w:t xml:space="preserve">
ры- </w:t>
            </w:r>
            <w:r>
              <w:br/>
            </w:r>
            <w:r>
              <w:rPr>
                <w:rFonts w:ascii="Times New Roman"/>
                <w:b w:val="false"/>
                <w:i w:val="false"/>
                <w:color w:val="000000"/>
                <w:sz w:val="20"/>
              </w:rPr>
              <w:t xml:space="preserve">
мен </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 </w:t>
            </w:r>
            <w:r>
              <w:br/>
            </w:r>
            <w:r>
              <w:rPr>
                <w:rFonts w:ascii="Times New Roman"/>
                <w:b w:val="false"/>
                <w:i w:val="false"/>
                <w:color w:val="000000"/>
                <w:sz w:val="20"/>
              </w:rPr>
              <w:t xml:space="preserve">
лімен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 </w:t>
            </w:r>
            <w:r>
              <w:br/>
            </w:r>
            <w:r>
              <w:rPr>
                <w:rFonts w:ascii="Times New Roman"/>
                <w:b w:val="false"/>
                <w:i w:val="false"/>
                <w:color w:val="000000"/>
                <w:sz w:val="20"/>
              </w:rPr>
              <w:t xml:space="preserve">
шім-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(хат </w:t>
            </w:r>
            <w:r>
              <w:br/>
            </w:r>
            <w:r>
              <w:rPr>
                <w:rFonts w:ascii="Times New Roman"/>
                <w:b w:val="false"/>
                <w:i w:val="false"/>
                <w:color w:val="000000"/>
                <w:sz w:val="20"/>
              </w:rPr>
              <w:t xml:space="preserve">
та- </w:t>
            </w:r>
            <w:r>
              <w:br/>
            </w:r>
            <w:r>
              <w:rPr>
                <w:rFonts w:ascii="Times New Roman"/>
                <w:b w:val="false"/>
                <w:i w:val="false"/>
                <w:color w:val="000000"/>
                <w:sz w:val="20"/>
              </w:rPr>
              <w:t xml:space="preserve">
ма)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тық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 </w:t>
            </w:r>
            <w:r>
              <w:br/>
            </w:r>
            <w:r>
              <w:rPr>
                <w:rFonts w:ascii="Times New Roman"/>
                <w:b w:val="false"/>
                <w:i w:val="false"/>
                <w:color w:val="000000"/>
                <w:sz w:val="20"/>
              </w:rPr>
              <w:t xml:space="preserve">
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 </w:t>
            </w:r>
            <w:r>
              <w:br/>
            </w:r>
            <w:r>
              <w:rPr>
                <w:rFonts w:ascii="Times New Roman"/>
                <w:b w:val="false"/>
                <w:i w:val="false"/>
                <w:color w:val="000000"/>
                <w:sz w:val="20"/>
              </w:rPr>
              <w:t xml:space="preserve">
ры- </w:t>
            </w:r>
            <w:r>
              <w:br/>
            </w:r>
            <w:r>
              <w:rPr>
                <w:rFonts w:ascii="Times New Roman"/>
                <w:b w:val="false"/>
                <w:i w:val="false"/>
                <w:color w:val="000000"/>
                <w:sz w:val="20"/>
              </w:rPr>
              <w:t xml:space="preserve">
мен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 </w:t>
            </w:r>
            <w:r>
              <w:br/>
            </w:r>
            <w:r>
              <w:rPr>
                <w:rFonts w:ascii="Times New Roman"/>
                <w:b w:val="false"/>
                <w:i w:val="false"/>
                <w:color w:val="000000"/>
                <w:sz w:val="20"/>
              </w:rPr>
              <w:t xml:space="preserve">
мен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p>
        </w:tc>
        <w:tc>
          <w:tcPr>
            <w:tcW w:w="0" w:type="auto"/>
            <w:vMerge/>
            <w:tcBorders>
              <w:top w:val="nil"/>
              <w:left w:val="single" w:color="cfcfcf" w:sz="5"/>
              <w:bottom w:val="single" w:color="cfcfcf" w:sz="5"/>
              <w:right w:val="single" w:color="cfcfcf" w:sz="5"/>
            </w:tcBorders>
          </w:tcP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03"/>
        <w:gridCol w:w="946"/>
        <w:gridCol w:w="826"/>
        <w:gridCol w:w="1312"/>
        <w:gridCol w:w="1330"/>
        <w:gridCol w:w="1106"/>
        <w:gridCol w:w="2237"/>
        <w:gridCol w:w="1981"/>
        <w:gridCol w:w="1126"/>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мойындамаған талаптар </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та- </w:t>
            </w:r>
            <w:r>
              <w:br/>
            </w:r>
            <w:r>
              <w:rPr>
                <w:rFonts w:ascii="Times New Roman"/>
                <w:b w:val="false"/>
                <w:i w:val="false"/>
                <w:color w:val="000000"/>
                <w:sz w:val="20"/>
              </w:rPr>
              <w:t xml:space="preserve">
лабына сай </w:t>
            </w:r>
            <w:r>
              <w:br/>
            </w:r>
            <w:r>
              <w:rPr>
                <w:rFonts w:ascii="Times New Roman"/>
                <w:b w:val="false"/>
                <w:i w:val="false"/>
                <w:color w:val="000000"/>
                <w:sz w:val="20"/>
              </w:rPr>
              <w:t xml:space="preserve">
тарату ко- </w:t>
            </w:r>
            <w:r>
              <w:br/>
            </w:r>
            <w:r>
              <w:rPr>
                <w:rFonts w:ascii="Times New Roman"/>
                <w:b w:val="false"/>
                <w:i w:val="false"/>
                <w:color w:val="000000"/>
                <w:sz w:val="20"/>
              </w:rPr>
              <w:t xml:space="preserve">
миссиясының </w:t>
            </w:r>
            <w:r>
              <w:br/>
            </w:r>
            <w:r>
              <w:rPr>
                <w:rFonts w:ascii="Times New Roman"/>
                <w:b w:val="false"/>
                <w:i w:val="false"/>
                <w:color w:val="000000"/>
                <w:sz w:val="20"/>
              </w:rPr>
              <w:t xml:space="preserve">
мойындағанын </w:t>
            </w:r>
            <w:r>
              <w:br/>
            </w:r>
            <w:r>
              <w:rPr>
                <w:rFonts w:ascii="Times New Roman"/>
                <w:b w:val="false"/>
                <w:i w:val="false"/>
                <w:color w:val="000000"/>
                <w:sz w:val="20"/>
              </w:rPr>
              <w:t xml:space="preserve">
(мойындама- </w:t>
            </w:r>
            <w:r>
              <w:br/>
            </w:r>
            <w:r>
              <w:rPr>
                <w:rFonts w:ascii="Times New Roman"/>
                <w:b w:val="false"/>
                <w:i w:val="false"/>
                <w:color w:val="000000"/>
                <w:sz w:val="20"/>
              </w:rPr>
              <w:t xml:space="preserve">
ғанын) ай- </w:t>
            </w:r>
            <w:r>
              <w:br/>
            </w:r>
            <w:r>
              <w:rPr>
                <w:rFonts w:ascii="Times New Roman"/>
                <w:b w:val="false"/>
                <w:i w:val="false"/>
                <w:color w:val="000000"/>
                <w:sz w:val="20"/>
              </w:rPr>
              <w:t xml:space="preserve">
ғақтауға не- </w:t>
            </w:r>
            <w:r>
              <w:br/>
            </w:r>
            <w:r>
              <w:rPr>
                <w:rFonts w:ascii="Times New Roman"/>
                <w:b w:val="false"/>
                <w:i w:val="false"/>
                <w:color w:val="000000"/>
                <w:sz w:val="20"/>
              </w:rPr>
              <w:t xml:space="preserve">
гіз болатын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атауы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 </w:t>
            </w:r>
            <w:r>
              <w:br/>
            </w:r>
            <w:r>
              <w:rPr>
                <w:rFonts w:ascii="Times New Roman"/>
                <w:b w:val="false"/>
                <w:i w:val="false"/>
                <w:color w:val="000000"/>
                <w:sz w:val="20"/>
              </w:rPr>
              <w:t xml:space="preserve">
миссиясының </w:t>
            </w:r>
            <w:r>
              <w:br/>
            </w:r>
            <w:r>
              <w:rPr>
                <w:rFonts w:ascii="Times New Roman"/>
                <w:b w:val="false"/>
                <w:i w:val="false"/>
                <w:color w:val="000000"/>
                <w:sz w:val="20"/>
              </w:rPr>
              <w:t xml:space="preserve">
кредитордың </w:t>
            </w:r>
            <w:r>
              <w:br/>
            </w:r>
            <w:r>
              <w:rPr>
                <w:rFonts w:ascii="Times New Roman"/>
                <w:b w:val="false"/>
                <w:i w:val="false"/>
                <w:color w:val="000000"/>
                <w:sz w:val="20"/>
              </w:rPr>
              <w:t xml:space="preserve">
талабын </w:t>
            </w:r>
            <w:r>
              <w:br/>
            </w:r>
            <w:r>
              <w:rPr>
                <w:rFonts w:ascii="Times New Roman"/>
                <w:b w:val="false"/>
                <w:i w:val="false"/>
                <w:color w:val="000000"/>
                <w:sz w:val="20"/>
              </w:rPr>
              <w:t xml:space="preserve">
мойындағаны </w:t>
            </w:r>
            <w:r>
              <w:br/>
            </w:r>
            <w:r>
              <w:rPr>
                <w:rFonts w:ascii="Times New Roman"/>
                <w:b w:val="false"/>
                <w:i w:val="false"/>
                <w:color w:val="000000"/>
                <w:sz w:val="20"/>
              </w:rPr>
              <w:t xml:space="preserve">
(мойындама- </w:t>
            </w:r>
            <w:r>
              <w:br/>
            </w:r>
            <w:r>
              <w:rPr>
                <w:rFonts w:ascii="Times New Roman"/>
                <w:b w:val="false"/>
                <w:i w:val="false"/>
                <w:color w:val="000000"/>
                <w:sz w:val="20"/>
              </w:rPr>
              <w:t xml:space="preserve">
ғаны)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жауабының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22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(хат- </w:t>
            </w:r>
            <w:r>
              <w:br/>
            </w:r>
            <w:r>
              <w:rPr>
                <w:rFonts w:ascii="Times New Roman"/>
                <w:b w:val="false"/>
                <w:i w:val="false"/>
                <w:color w:val="000000"/>
                <w:sz w:val="20"/>
              </w:rPr>
              <w:t xml:space="preserve">
тама)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есеп-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 </w:t>
            </w:r>
            <w:r>
              <w:br/>
            </w:r>
            <w:r>
              <w:rPr>
                <w:rFonts w:ascii="Times New Roman"/>
                <w:b w:val="false"/>
                <w:i w:val="false"/>
                <w:color w:val="000000"/>
                <w:sz w:val="20"/>
              </w:rPr>
              <w:t xml:space="preserve">
мен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/Банк кредиторларының талаптарын/өтініш/ тіркеу журналының соңғы парағы/ </w:t>
      </w:r>
    </w:p>
    <w:p>
      <w:pPr>
        <w:spacing w:after="0"/>
        <w:ind w:left="0"/>
        <w:jc w:val="both"/>
      </w:pPr>
      <w:r>
        <w:rPr>
          <w:rFonts w:ascii="Times New Roman"/>
          <w:b w:val="false"/>
          <w:i w:val="false"/>
          <w:color w:val="000000"/>
          <w:sz w:val="28"/>
        </w:rPr>
        <w:t xml:space="preserve">Осы журналда таңбаланған және тігілген ____ парақ бар. </w:t>
      </w:r>
    </w:p>
    <w:p>
      <w:pPr>
        <w:spacing w:after="0"/>
        <w:ind w:left="0"/>
        <w:jc w:val="both"/>
      </w:pPr>
      <w:r>
        <w:rPr>
          <w:rFonts w:ascii="Times New Roman"/>
          <w:b w:val="false"/>
          <w:i w:val="false"/>
          <w:color w:val="000000"/>
          <w:sz w:val="28"/>
        </w:rPr>
        <w:t xml:space="preserve">Тарату комиссиясының Төрағасы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p>
    <w:bookmarkStart w:name="z45"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5 Қосымша            </w:t>
      </w:r>
      <w:r>
        <w:br/>
      </w:r>
      <w:r>
        <w:rPr>
          <w:rFonts w:ascii="Times New Roman"/>
          <w:b w:val="false"/>
          <w:i w:val="false"/>
          <w:color w:val="000000"/>
          <w:sz w:val="28"/>
        </w:rPr>
        <w:t xml:space="preserve">
N 1-3 нысан           </w:t>
      </w:r>
    </w:p>
    <w:bookmarkEnd w:id="44"/>
    <w:p>
      <w:pPr>
        <w:spacing w:after="0"/>
        <w:ind w:left="0"/>
        <w:jc w:val="both"/>
      </w:pPr>
      <w:r>
        <w:rPr>
          <w:rFonts w:ascii="Times New Roman"/>
          <w:b w:val="false"/>
          <w:i w:val="false"/>
          <w:color w:val="ff0000"/>
          <w:sz w:val="28"/>
        </w:rPr>
        <w:t xml:space="preserve">      Ескерту: 5-қосымшаға өзгерту енгізілді - ҚР Қаржы рыногын және қаржылық ұйымдарды реттеу мен қадағалау жөніндегі агенттігі Басқармасының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________________ </w:t>
      </w:r>
      <w:r>
        <w:br/>
      </w:r>
      <w:r>
        <w:rPr>
          <w:rFonts w:ascii="Times New Roman"/>
          <w:b/>
          <w:i w:val="false"/>
          <w:color w:val="000000"/>
        </w:rPr>
        <w:t xml:space="preserve">
(банктің атауы) </w:t>
      </w:r>
      <w:r>
        <w:br/>
      </w:r>
      <w:r>
        <w:rPr>
          <w:rFonts w:ascii="Times New Roman"/>
          <w:b/>
          <w:i w:val="false"/>
          <w:color w:val="000000"/>
        </w:rPr>
        <w:t xml:space="preserve">
талап етілмеген кредиттік берешек </w:t>
      </w:r>
      <w:r>
        <w:br/>
      </w:r>
      <w:r>
        <w:rPr>
          <w:rFonts w:ascii="Times New Roman"/>
          <w:b/>
          <w:i w:val="false"/>
          <w:color w:val="000000"/>
        </w:rPr>
        <w:t xml:space="preserve">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829"/>
        <w:gridCol w:w="1498"/>
        <w:gridCol w:w="1693"/>
        <w:gridCol w:w="894"/>
        <w:gridCol w:w="2044"/>
        <w:gridCol w:w="2260"/>
        <w:gridCol w:w="2200"/>
      </w:tblGrid>
      <w:tr>
        <w:trPr>
          <w:trHeight w:val="225"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w:t>
            </w:r>
            <w:r>
              <w:br/>
            </w:r>
            <w:r>
              <w:rPr>
                <w:rFonts w:ascii="Times New Roman"/>
                <w:b w:val="false"/>
                <w:i w:val="false"/>
                <w:color w:val="000000"/>
                <w:sz w:val="20"/>
              </w:rPr>
              <w:t xml:space="preserve">
дың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Кредитордан талап етілмеген берешек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есепшотының </w:t>
            </w:r>
            <w:r>
              <w:br/>
            </w:r>
            <w:r>
              <w:rPr>
                <w:rFonts w:ascii="Times New Roman"/>
                <w:b w:val="false"/>
                <w:i w:val="false"/>
                <w:color w:val="000000"/>
                <w:sz w:val="20"/>
              </w:rPr>
              <w:t xml:space="preserve">
нөмірі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 </w:t>
            </w:r>
            <w:r>
              <w:br/>
            </w:r>
            <w:r>
              <w:rPr>
                <w:rFonts w:ascii="Times New Roman"/>
                <w:b w:val="false"/>
                <w:i w:val="false"/>
                <w:color w:val="000000"/>
                <w:sz w:val="20"/>
              </w:rPr>
              <w:t xml:space="preserve">
да, мың теңге- </w:t>
            </w:r>
            <w:r>
              <w:br/>
            </w:r>
            <w:r>
              <w:rPr>
                <w:rFonts w:ascii="Times New Roman"/>
                <w:b w:val="false"/>
                <w:i w:val="false"/>
                <w:color w:val="000000"/>
                <w:sz w:val="20"/>
              </w:rPr>
              <w:t xml:space="preserve">
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мен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шетел </w:t>
            </w:r>
            <w:r>
              <w:br/>
            </w:r>
            <w:r>
              <w:rPr>
                <w:rFonts w:ascii="Times New Roman"/>
                <w:b w:val="false"/>
                <w:i w:val="false"/>
                <w:color w:val="000000"/>
                <w:sz w:val="20"/>
              </w:rPr>
              <w:t xml:space="preserve">
валютасында </w:t>
            </w:r>
          </w:p>
        </w:tc>
        <w:tc>
          <w:tcPr>
            <w:tcW w:w="0" w:type="auto"/>
            <w:vMerge/>
            <w:tcBorders>
              <w:top w:val="nil"/>
              <w:left w:val="single" w:color="cfcfcf" w:sz="5"/>
              <w:bottom w:val="single" w:color="cfcfcf" w:sz="5"/>
              <w:right w:val="single" w:color="cfcfcf" w:sz="5"/>
            </w:tcBorders>
          </w:tcPr>
          <w:p/>
        </w:tc>
      </w:tr>
      <w:tr>
        <w:trPr>
          <w:trHeight w:val="4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4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/Банктің сұралмаған кредиторлық берешегін есепке алу журналының </w:t>
      </w:r>
      <w:r>
        <w:br/>
      </w:r>
      <w:r>
        <w:rPr>
          <w:rFonts w:ascii="Times New Roman"/>
          <w:b w:val="false"/>
          <w:i w:val="false"/>
          <w:color w:val="000000"/>
          <w:sz w:val="28"/>
        </w:rPr>
        <w:t xml:space="preserve">
соңғы парағы/ </w:t>
      </w:r>
    </w:p>
    <w:p>
      <w:pPr>
        <w:spacing w:after="0"/>
        <w:ind w:left="0"/>
        <w:jc w:val="both"/>
      </w:pPr>
      <w:r>
        <w:rPr>
          <w:rFonts w:ascii="Times New Roman"/>
          <w:b w:val="false"/>
          <w:i w:val="false"/>
          <w:color w:val="000000"/>
          <w:sz w:val="28"/>
        </w:rPr>
        <w:t xml:space="preserve">Осы журналда нөмірленген және тігілген ____ парақ бар </w:t>
      </w:r>
    </w:p>
    <w:p>
      <w:pPr>
        <w:spacing w:after="0"/>
        <w:ind w:left="0"/>
        <w:jc w:val="both"/>
      </w:pPr>
      <w:r>
        <w:rPr>
          <w:rFonts w:ascii="Times New Roman"/>
          <w:b w:val="false"/>
          <w:i w:val="false"/>
          <w:color w:val="000000"/>
          <w:sz w:val="28"/>
        </w:rPr>
        <w:t xml:space="preserve">Тарату комиссиясының Төрағасы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46"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6 Қосымша            </w:t>
      </w:r>
      <w:r>
        <w:br/>
      </w:r>
      <w:r>
        <w:rPr>
          <w:rFonts w:ascii="Times New Roman"/>
          <w:b w:val="false"/>
          <w:i w:val="false"/>
          <w:color w:val="000000"/>
          <w:sz w:val="28"/>
        </w:rPr>
        <w:t xml:space="preserve">
N 1-2 нысан            </w:t>
      </w:r>
    </w:p>
    <w:bookmarkEnd w:id="45"/>
    <w:p>
      <w:pPr>
        <w:spacing w:after="0"/>
        <w:ind w:left="0"/>
        <w:jc w:val="both"/>
      </w:pPr>
      <w:r>
        <w:rPr>
          <w:rFonts w:ascii="Times New Roman"/>
          <w:b w:val="false"/>
          <w:i w:val="false"/>
          <w:color w:val="000000"/>
          <w:sz w:val="28"/>
        </w:rPr>
        <w:t xml:space="preserve">      ________________ </w:t>
      </w:r>
      <w:r>
        <w:rPr>
          <w:rFonts w:ascii="Times New Roman"/>
          <w:b/>
          <w:i w:val="false"/>
          <w:color w:val="000000"/>
          <w:sz w:val="28"/>
        </w:rPr>
        <w:t xml:space="preserve">Кредиторлардың талабын (өтінішін) есепке </w:t>
      </w:r>
      <w:r>
        <w:br/>
      </w:r>
      <w:r>
        <w:rPr>
          <w:rFonts w:ascii="Times New Roman"/>
          <w:b w:val="false"/>
          <w:i w:val="false"/>
          <w:color w:val="000000"/>
          <w:sz w:val="28"/>
        </w:rPr>
        <w:t xml:space="preserve">
         (банктің атауы)                 </w:t>
      </w:r>
      <w:r>
        <w:rPr>
          <w:rFonts w:ascii="Times New Roman"/>
          <w:b/>
          <w:i w:val="false"/>
          <w:color w:val="000000"/>
          <w:sz w:val="28"/>
        </w:rPr>
        <w:t xml:space="preserve">алу журналы </w:t>
      </w:r>
    </w:p>
    <w:p>
      <w:pPr>
        <w:spacing w:after="0"/>
        <w:ind w:left="0"/>
        <w:jc w:val="both"/>
      </w:pPr>
      <w:r>
        <w:rPr>
          <w:rFonts w:ascii="Times New Roman"/>
          <w:b w:val="false"/>
          <w:i w:val="false"/>
          <w:color w:val="000000"/>
          <w:sz w:val="28"/>
        </w:rPr>
        <w:t xml:space="preserve">                                                      мың теңге  ____________________________________________________________________ </w:t>
      </w:r>
      <w:r>
        <w:br/>
      </w:r>
      <w:r>
        <w:rPr>
          <w:rFonts w:ascii="Times New Roman"/>
          <w:b w:val="false"/>
          <w:i w:val="false"/>
          <w:color w:val="000000"/>
          <w:sz w:val="28"/>
        </w:rPr>
        <w:t xml:space="preserve">
р/с!Мүліктің!Тарату процесінің!            Мүлікті түгендеу </w:t>
      </w:r>
      <w:r>
        <w:br/>
      </w:r>
      <w:r>
        <w:rPr>
          <w:rFonts w:ascii="Times New Roman"/>
          <w:b w:val="false"/>
          <w:i w:val="false"/>
          <w:color w:val="000000"/>
          <w:sz w:val="28"/>
        </w:rPr>
        <w:t xml:space="preserve">
N ! атауы  !     басында     ! </w:t>
      </w:r>
      <w:r>
        <w:br/>
      </w:r>
      <w:r>
        <w:rPr>
          <w:rFonts w:ascii="Times New Roman"/>
          <w:b w:val="false"/>
          <w:i w:val="false"/>
          <w:color w:val="000000"/>
          <w:sz w:val="28"/>
        </w:rPr>
        <w:t xml:space="preserve">
   !        !______________________________________________________ </w:t>
      </w:r>
      <w:r>
        <w:br/>
      </w:r>
      <w:r>
        <w:rPr>
          <w:rFonts w:ascii="Times New Roman"/>
          <w:b w:val="false"/>
          <w:i w:val="false"/>
          <w:color w:val="000000"/>
          <w:sz w:val="28"/>
        </w:rPr>
        <w:t xml:space="preserve">
   !        !Мүліктің!Баланс.!Тарату  !Түген.!Түгендеу!Түгендеу!Тара </w:t>
      </w:r>
      <w:r>
        <w:br/>
      </w:r>
      <w:r>
        <w:rPr>
          <w:rFonts w:ascii="Times New Roman"/>
          <w:b w:val="false"/>
          <w:i w:val="false"/>
          <w:color w:val="000000"/>
          <w:sz w:val="28"/>
        </w:rPr>
        <w:t xml:space="preserve">
   !        !баланс. !  тық  !комисси.!деу ак!тізімде.!деректе.!ту </w:t>
      </w:r>
      <w:r>
        <w:br/>
      </w:r>
      <w:r>
        <w:rPr>
          <w:rFonts w:ascii="Times New Roman"/>
          <w:b w:val="false"/>
          <w:i w:val="false"/>
          <w:color w:val="000000"/>
          <w:sz w:val="28"/>
        </w:rPr>
        <w:t xml:space="preserve">
   !        !тық құны!есепшот! ясының !тісі. ! месіне !  рінің !ко. </w:t>
      </w:r>
      <w:r>
        <w:br/>
      </w:r>
      <w:r>
        <w:rPr>
          <w:rFonts w:ascii="Times New Roman"/>
          <w:b w:val="false"/>
          <w:i w:val="false"/>
          <w:color w:val="000000"/>
          <w:sz w:val="28"/>
        </w:rPr>
        <w:t xml:space="preserve">
   !        !        !  тың  !түгендеу!нің но! сәйкес !есеп де.!мис. </w:t>
      </w:r>
      <w:r>
        <w:br/>
      </w:r>
      <w:r>
        <w:rPr>
          <w:rFonts w:ascii="Times New Roman"/>
          <w:b w:val="false"/>
          <w:i w:val="false"/>
          <w:color w:val="000000"/>
          <w:sz w:val="28"/>
        </w:rPr>
        <w:t xml:space="preserve">
   !        !        ! номері!жүргізе.!мері  !мүліктің!ректері.!сия. </w:t>
      </w:r>
      <w:r>
        <w:br/>
      </w:r>
      <w:r>
        <w:rPr>
          <w:rFonts w:ascii="Times New Roman"/>
          <w:b w:val="false"/>
          <w:i w:val="false"/>
          <w:color w:val="000000"/>
          <w:sz w:val="28"/>
        </w:rPr>
        <w:t xml:space="preserve">
   !        !        !       !тін күні!      !  болуы !мен ай. !сы </w:t>
      </w:r>
      <w:r>
        <w:br/>
      </w:r>
      <w:r>
        <w:rPr>
          <w:rFonts w:ascii="Times New Roman"/>
          <w:b w:val="false"/>
          <w:i w:val="false"/>
          <w:color w:val="000000"/>
          <w:sz w:val="28"/>
        </w:rPr>
        <w:t xml:space="preserve">
   !        !        !       !        !      !        !ырмашы. !қаб. </w:t>
      </w:r>
      <w:r>
        <w:br/>
      </w:r>
      <w:r>
        <w:rPr>
          <w:rFonts w:ascii="Times New Roman"/>
          <w:b w:val="false"/>
          <w:i w:val="false"/>
          <w:color w:val="000000"/>
          <w:sz w:val="28"/>
        </w:rPr>
        <w:t xml:space="preserve">
   !        !        !       !        !      !        !лықтары !ылда </w:t>
      </w:r>
      <w:r>
        <w:br/>
      </w:r>
      <w:r>
        <w:rPr>
          <w:rFonts w:ascii="Times New Roman"/>
          <w:b w:val="false"/>
          <w:i w:val="false"/>
          <w:color w:val="000000"/>
          <w:sz w:val="28"/>
        </w:rPr>
        <w:t xml:space="preserve">
   !        !        !       !        !      !        !        !ған </w:t>
      </w:r>
      <w:r>
        <w:br/>
      </w:r>
      <w:r>
        <w:rPr>
          <w:rFonts w:ascii="Times New Roman"/>
          <w:b w:val="false"/>
          <w:i w:val="false"/>
          <w:color w:val="000000"/>
          <w:sz w:val="28"/>
        </w:rPr>
        <w:t xml:space="preserve">
   !        !        !       !        !      !        !        !шара </w:t>
      </w:r>
      <w:r>
        <w:br/>
      </w:r>
      <w:r>
        <w:rPr>
          <w:rFonts w:ascii="Times New Roman"/>
          <w:b w:val="false"/>
          <w:i w:val="false"/>
          <w:color w:val="000000"/>
          <w:sz w:val="28"/>
        </w:rPr>
        <w:t xml:space="preserve">
   !        !        !       !        !      !        !        !лар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Мүлікті бағалау/қайта   !            Мүлікті сату               ! </w:t>
      </w:r>
      <w:r>
        <w:br/>
      </w:r>
      <w:r>
        <w:rPr>
          <w:rFonts w:ascii="Times New Roman"/>
          <w:b w:val="false"/>
          <w:i w:val="false"/>
          <w:color w:val="000000"/>
          <w:sz w:val="28"/>
        </w:rPr>
        <w:t xml:space="preserve">
         бағалау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Бағалау/!Бағалаушы.!Мүлікті!  Баспа  !Сауда- !Сатып !  Ақша   !Сату! </w:t>
      </w:r>
      <w:r>
        <w:br/>
      </w:r>
      <w:r>
        <w:rPr>
          <w:rFonts w:ascii="Times New Roman"/>
          <w:b w:val="false"/>
          <w:i w:val="false"/>
          <w:color w:val="000000"/>
          <w:sz w:val="28"/>
        </w:rPr>
        <w:t xml:space="preserve">
қайта  !ның атауы,!бағалау!органының!саттық ! алу- ! түсуін  !құны! </w:t>
      </w:r>
      <w:r>
        <w:br/>
      </w:r>
      <w:r>
        <w:rPr>
          <w:rFonts w:ascii="Times New Roman"/>
          <w:b w:val="false"/>
          <w:i w:val="false"/>
          <w:color w:val="000000"/>
          <w:sz w:val="28"/>
        </w:rPr>
        <w:t xml:space="preserve">
бағалау !бағалаушы.! құны  !атауы жә.!жүргізу! сату !растайтын!    ! </w:t>
      </w:r>
      <w:r>
        <w:br/>
      </w:r>
      <w:r>
        <w:rPr>
          <w:rFonts w:ascii="Times New Roman"/>
          <w:b w:val="false"/>
          <w:i w:val="false"/>
          <w:color w:val="000000"/>
          <w:sz w:val="28"/>
        </w:rPr>
        <w:t xml:space="preserve">
жүргізу !ның баға. !       !не сауда-! күні  !шарты.!құжаттың !    ! </w:t>
      </w:r>
      <w:r>
        <w:br/>
      </w:r>
      <w:r>
        <w:rPr>
          <w:rFonts w:ascii="Times New Roman"/>
          <w:b w:val="false"/>
          <w:i w:val="false"/>
          <w:color w:val="000000"/>
          <w:sz w:val="28"/>
        </w:rPr>
        <w:t xml:space="preserve">
күні   !лау қызме.!       ! саттық  ! және  ! ның  !  атауы  !    ! </w:t>
      </w:r>
      <w:r>
        <w:br/>
      </w:r>
      <w:r>
        <w:rPr>
          <w:rFonts w:ascii="Times New Roman"/>
          <w:b w:val="false"/>
          <w:i w:val="false"/>
          <w:color w:val="000000"/>
          <w:sz w:val="28"/>
        </w:rPr>
        <w:t xml:space="preserve">
        !тін жүзеге!       ! жүргізу !сауда- !номері!  және   !    ! </w:t>
      </w:r>
      <w:r>
        <w:br/>
      </w:r>
      <w:r>
        <w:rPr>
          <w:rFonts w:ascii="Times New Roman"/>
          <w:b w:val="false"/>
          <w:i w:val="false"/>
          <w:color w:val="000000"/>
          <w:sz w:val="28"/>
        </w:rPr>
        <w:t xml:space="preserve">
        ! асыруға  !       ! туралы  !саттық ! және ! номері  !    ! </w:t>
      </w:r>
      <w:r>
        <w:br/>
      </w:r>
      <w:r>
        <w:rPr>
          <w:rFonts w:ascii="Times New Roman"/>
          <w:b w:val="false"/>
          <w:i w:val="false"/>
          <w:color w:val="000000"/>
          <w:sz w:val="28"/>
        </w:rPr>
        <w:t xml:space="preserve">
        ! арналған !       !ақпаратты!нәтиже.! күні !         !    ! </w:t>
      </w:r>
      <w:r>
        <w:br/>
      </w:r>
      <w:r>
        <w:rPr>
          <w:rFonts w:ascii="Times New Roman"/>
          <w:b w:val="false"/>
          <w:i w:val="false"/>
          <w:color w:val="000000"/>
          <w:sz w:val="28"/>
        </w:rPr>
        <w:t xml:space="preserve">
        !лицензия. !       !жариялау ! лері  !      !         !    ! </w:t>
      </w:r>
      <w:r>
        <w:br/>
      </w:r>
      <w:r>
        <w:rPr>
          <w:rFonts w:ascii="Times New Roman"/>
          <w:b w:val="false"/>
          <w:i w:val="false"/>
          <w:color w:val="000000"/>
          <w:sz w:val="28"/>
        </w:rPr>
        <w:t xml:space="preserve">
        !  сының   !       !  күні   !туралы !      !         !    ! </w:t>
      </w:r>
      <w:r>
        <w:br/>
      </w:r>
      <w:r>
        <w:rPr>
          <w:rFonts w:ascii="Times New Roman"/>
          <w:b w:val="false"/>
          <w:i w:val="false"/>
          <w:color w:val="000000"/>
          <w:sz w:val="28"/>
        </w:rPr>
        <w:t xml:space="preserve">
        !  номері  !       !         !хаттама!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11        12      13         14     15      16      17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Мүліктің есептен  !Ескерту </w:t>
      </w:r>
      <w:r>
        <w:br/>
      </w:r>
      <w:r>
        <w:rPr>
          <w:rFonts w:ascii="Times New Roman"/>
          <w:b w:val="false"/>
          <w:i w:val="false"/>
          <w:color w:val="000000"/>
          <w:sz w:val="28"/>
        </w:rPr>
        <w:t xml:space="preserve">
      шығару      !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Сомасы !Негіздеме,!  </w:t>
      </w:r>
      <w:r>
        <w:br/>
      </w:r>
      <w:r>
        <w:rPr>
          <w:rFonts w:ascii="Times New Roman"/>
          <w:b w:val="false"/>
          <w:i w:val="false"/>
          <w:color w:val="000000"/>
          <w:sz w:val="28"/>
        </w:rPr>
        <w:t xml:space="preserve">
       ! мүлікті  ! </w:t>
      </w:r>
      <w:r>
        <w:br/>
      </w:r>
      <w:r>
        <w:rPr>
          <w:rFonts w:ascii="Times New Roman"/>
          <w:b w:val="false"/>
          <w:i w:val="false"/>
          <w:color w:val="000000"/>
          <w:sz w:val="28"/>
        </w:rPr>
        <w:t xml:space="preserve">
       ! есептен  ! </w:t>
      </w:r>
      <w:r>
        <w:br/>
      </w:r>
      <w:r>
        <w:rPr>
          <w:rFonts w:ascii="Times New Roman"/>
          <w:b w:val="false"/>
          <w:i w:val="false"/>
          <w:color w:val="000000"/>
          <w:sz w:val="28"/>
        </w:rPr>
        <w:t xml:space="preserve">
       ! шығаруды ! </w:t>
      </w:r>
      <w:r>
        <w:br/>
      </w:r>
      <w:r>
        <w:rPr>
          <w:rFonts w:ascii="Times New Roman"/>
          <w:b w:val="false"/>
          <w:i w:val="false"/>
          <w:color w:val="000000"/>
          <w:sz w:val="28"/>
        </w:rPr>
        <w:t xml:space="preserve">
       !растайтын ! </w:t>
      </w:r>
      <w:r>
        <w:br/>
      </w:r>
      <w:r>
        <w:rPr>
          <w:rFonts w:ascii="Times New Roman"/>
          <w:b w:val="false"/>
          <w:i w:val="false"/>
          <w:color w:val="000000"/>
          <w:sz w:val="28"/>
        </w:rPr>
        <w:t xml:space="preserve">
       ! құжаттың ! </w:t>
      </w:r>
      <w:r>
        <w:br/>
      </w:r>
      <w:r>
        <w:rPr>
          <w:rFonts w:ascii="Times New Roman"/>
          <w:b w:val="false"/>
          <w:i w:val="false"/>
          <w:color w:val="000000"/>
          <w:sz w:val="28"/>
        </w:rPr>
        <w:t xml:space="preserve">
       !атауы және! </w:t>
      </w:r>
      <w:r>
        <w:br/>
      </w:r>
      <w:r>
        <w:rPr>
          <w:rFonts w:ascii="Times New Roman"/>
          <w:b w:val="false"/>
          <w:i w:val="false"/>
          <w:color w:val="000000"/>
          <w:sz w:val="28"/>
        </w:rPr>
        <w:t xml:space="preserve">
       !  номері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18       19         20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/Банк кредиторларының талаптарын /өтініш/ тіркеу журналының соңғы парағы/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3-бағанның көрсеткіштері тарату процесінің басындағы баланстың деректеріне сәйкес болуы тиіс </w:t>
      </w:r>
      <w:r>
        <w:br/>
      </w:r>
      <w:r>
        <w:rPr>
          <w:rFonts w:ascii="Times New Roman"/>
          <w:b w:val="false"/>
          <w:i w:val="false"/>
          <w:color w:val="000000"/>
          <w:sz w:val="28"/>
        </w:rPr>
        <w:t xml:space="preserve">
      2) 7-бағанның көрсеткіштері аралық тарату балансының деректеріне сәйкес болуы тиіс </w:t>
      </w:r>
      <w:r>
        <w:br/>
      </w:r>
      <w:r>
        <w:rPr>
          <w:rFonts w:ascii="Times New Roman"/>
          <w:b w:val="false"/>
          <w:i w:val="false"/>
          <w:color w:val="000000"/>
          <w:sz w:val="28"/>
        </w:rPr>
        <w:t xml:space="preserve">
      3) 12-бағанның көрсеткіштері бағалаушының бағалау туралы есебінің деректеріне сәйкес болуы тиіс  </w:t>
      </w:r>
    </w:p>
    <w:p>
      <w:pPr>
        <w:spacing w:after="0"/>
        <w:ind w:left="0"/>
        <w:jc w:val="both"/>
      </w:pPr>
      <w:r>
        <w:rPr>
          <w:rFonts w:ascii="Times New Roman"/>
          <w:b w:val="false"/>
          <w:i w:val="false"/>
          <w:color w:val="000000"/>
          <w:sz w:val="28"/>
        </w:rPr>
        <w:t xml:space="preserve">      Осы журналда таңбаланған және тігілген ______ парақ бар.      </w:t>
      </w:r>
    </w:p>
    <w:p>
      <w:pPr>
        <w:spacing w:after="0"/>
        <w:ind w:left="0"/>
        <w:jc w:val="both"/>
      </w:pPr>
      <w:r>
        <w:rPr>
          <w:rFonts w:ascii="Times New Roman"/>
          <w:b w:val="false"/>
          <w:i w:val="false"/>
          <w:color w:val="000000"/>
          <w:sz w:val="28"/>
        </w:rPr>
        <w:t xml:space="preserve">Тарату комиссиясының Төрағасы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рындаушы                     __________________     _______________ </w:t>
      </w:r>
      <w:r>
        <w:br/>
      </w:r>
      <w:r>
        <w:rPr>
          <w:rFonts w:ascii="Times New Roman"/>
          <w:b w:val="false"/>
          <w:i w:val="false"/>
          <w:color w:val="000000"/>
          <w:sz w:val="28"/>
        </w:rPr>
        <w:t xml:space="preserve">
                                 (Аты-жөні)                (қолы) </w:t>
      </w:r>
    </w:p>
    <w:bookmarkStart w:name="z47"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7 Қосымша            </w:t>
      </w:r>
      <w:r>
        <w:br/>
      </w:r>
      <w:r>
        <w:rPr>
          <w:rFonts w:ascii="Times New Roman"/>
          <w:b w:val="false"/>
          <w:i w:val="false"/>
          <w:color w:val="000000"/>
          <w:sz w:val="28"/>
        </w:rPr>
        <w:t xml:space="preserve">
N 1-5 нысан            </w:t>
      </w:r>
    </w:p>
    <w:bookmarkEnd w:id="46"/>
    <w:p>
      <w:pPr>
        <w:spacing w:after="0"/>
        <w:ind w:left="0"/>
        <w:jc w:val="both"/>
      </w:pPr>
      <w:r>
        <w:rPr>
          <w:rFonts w:ascii="Times New Roman"/>
          <w:b w:val="false"/>
          <w:i w:val="false"/>
          <w:color w:val="000000"/>
          <w:sz w:val="28"/>
        </w:rPr>
        <w:t xml:space="preserve">        ________________ </w:t>
      </w:r>
      <w:r>
        <w:rPr>
          <w:rFonts w:ascii="Times New Roman"/>
          <w:b/>
          <w:i w:val="false"/>
          <w:color w:val="000000"/>
          <w:sz w:val="28"/>
        </w:rPr>
        <w:t xml:space="preserve">дебиторлық берешекті есепке алу журналы </w:t>
      </w:r>
      <w:r>
        <w:br/>
      </w:r>
      <w:r>
        <w:rPr>
          <w:rFonts w:ascii="Times New Roman"/>
          <w:b w:val="false"/>
          <w:i w:val="false"/>
          <w:color w:val="000000"/>
          <w:sz w:val="28"/>
        </w:rPr>
        <w:t xml:space="preserve">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р/!Деби!          !           Дебиторлық берешек          !Қойылған </w:t>
      </w:r>
      <w:r>
        <w:br/>
      </w:r>
      <w:r>
        <w:rPr>
          <w:rFonts w:ascii="Times New Roman"/>
          <w:b w:val="false"/>
          <w:i w:val="false"/>
          <w:color w:val="000000"/>
          <w:sz w:val="28"/>
        </w:rPr>
        <w:t xml:space="preserve">
с !тор.!Дебитордың!_______________________________________!талаптар </w:t>
      </w:r>
      <w:r>
        <w:br/>
      </w:r>
      <w:r>
        <w:rPr>
          <w:rFonts w:ascii="Times New Roman"/>
          <w:b w:val="false"/>
          <w:i w:val="false"/>
          <w:color w:val="000000"/>
          <w:sz w:val="28"/>
        </w:rPr>
        <w:t xml:space="preserve">
N !дың !мекен-жайы!Негізгі қарыз!Есептелген !  Басқа да   ! </w:t>
      </w:r>
      <w:r>
        <w:br/>
      </w:r>
      <w:r>
        <w:rPr>
          <w:rFonts w:ascii="Times New Roman"/>
          <w:b w:val="false"/>
          <w:i w:val="false"/>
          <w:color w:val="000000"/>
          <w:sz w:val="28"/>
        </w:rPr>
        <w:t xml:space="preserve">
  !аты-!          !             ! сыйлықақы ! есептеулер  ! </w:t>
      </w:r>
      <w:r>
        <w:br/>
      </w:r>
      <w:r>
        <w:rPr>
          <w:rFonts w:ascii="Times New Roman"/>
          <w:b w:val="false"/>
          <w:i w:val="false"/>
          <w:color w:val="000000"/>
          <w:sz w:val="28"/>
        </w:rPr>
        <w:t xml:space="preserve">
  !жөні!          !_____________!___________!_____________!________________ </w:t>
      </w:r>
      <w:r>
        <w:br/>
      </w:r>
      <w:r>
        <w:rPr>
          <w:rFonts w:ascii="Times New Roman"/>
          <w:b w:val="false"/>
          <w:i w:val="false"/>
          <w:color w:val="000000"/>
          <w:sz w:val="28"/>
        </w:rPr>
        <w:t xml:space="preserve">
  !    !          !Сома.!Баланс.!Со.!Баланс.!Сома.!Баланс.!Со.!Күні! </w:t>
      </w:r>
      <w:r>
        <w:br/>
      </w:r>
      <w:r>
        <w:rPr>
          <w:rFonts w:ascii="Times New Roman"/>
          <w:b w:val="false"/>
          <w:i w:val="false"/>
          <w:color w:val="000000"/>
          <w:sz w:val="28"/>
        </w:rPr>
        <w:t xml:space="preserve">
  !    !          !сы   ! тық   !ма.! тық   !сы   ! тық   !ма.!    !нөмірі </w:t>
      </w:r>
      <w:r>
        <w:br/>
      </w:r>
      <w:r>
        <w:rPr>
          <w:rFonts w:ascii="Times New Roman"/>
          <w:b w:val="false"/>
          <w:i w:val="false"/>
          <w:color w:val="000000"/>
          <w:sz w:val="28"/>
        </w:rPr>
        <w:t xml:space="preserve">
  !    !          !     !(бала. !сы !(бала. !     !(бала. !сы !    ! </w:t>
      </w:r>
      <w:r>
        <w:br/>
      </w:r>
      <w:r>
        <w:rPr>
          <w:rFonts w:ascii="Times New Roman"/>
          <w:b w:val="false"/>
          <w:i w:val="false"/>
          <w:color w:val="000000"/>
          <w:sz w:val="28"/>
        </w:rPr>
        <w:t xml:space="preserve">
  !    !          !     !нстық  !   !нстық  !     !нстық  !   !    ! </w:t>
      </w:r>
      <w:r>
        <w:br/>
      </w:r>
      <w:r>
        <w:rPr>
          <w:rFonts w:ascii="Times New Roman"/>
          <w:b w:val="false"/>
          <w:i w:val="false"/>
          <w:color w:val="000000"/>
          <w:sz w:val="28"/>
        </w:rPr>
        <w:t xml:space="preserve">
  !    !          !     !емес)  !   !емес)  !     !емес)  !   !    ! </w:t>
      </w:r>
      <w:r>
        <w:br/>
      </w:r>
      <w:r>
        <w:rPr>
          <w:rFonts w:ascii="Times New Roman"/>
          <w:b w:val="false"/>
          <w:i w:val="false"/>
          <w:color w:val="000000"/>
          <w:sz w:val="28"/>
        </w:rPr>
        <w:t xml:space="preserve">
  !    !          !     !есеп-  !   !есеп-  !     !есеп-  !   !    ! </w:t>
      </w:r>
      <w:r>
        <w:br/>
      </w:r>
      <w:r>
        <w:rPr>
          <w:rFonts w:ascii="Times New Roman"/>
          <w:b w:val="false"/>
          <w:i w:val="false"/>
          <w:color w:val="000000"/>
          <w:sz w:val="28"/>
        </w:rPr>
        <w:t xml:space="preserve">
  !    !          !     !шот N  !   !шот N  !     !шот N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Берілген заемдар,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Заңды тұлғаларға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Жеке адамдарға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Басқа да дебиторлар,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Жеке адамдар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Соттан ! Қарызды өтеу !Тарату комиссиясы.! Сот шешімінің !    Қуынымның </w:t>
      </w:r>
      <w:r>
        <w:br/>
      </w:r>
      <w:r>
        <w:rPr>
          <w:rFonts w:ascii="Times New Roman"/>
          <w:b w:val="false"/>
          <w:i w:val="false"/>
          <w:color w:val="000000"/>
          <w:sz w:val="28"/>
        </w:rPr>
        <w:t xml:space="preserve">
  тыс  !  үшін сотқа  !  сының пайдасына !   орындалуы   !мүмкін еместігі </w:t>
      </w:r>
      <w:r>
        <w:br/>
      </w:r>
      <w:r>
        <w:rPr>
          <w:rFonts w:ascii="Times New Roman"/>
          <w:b w:val="false"/>
          <w:i w:val="false"/>
          <w:color w:val="000000"/>
          <w:sz w:val="28"/>
        </w:rPr>
        <w:t xml:space="preserve">
тәртіп.!  шағым беру  !   шешілген сот   !    (сомасы)   !жөніндегі қаулы </w:t>
      </w:r>
      <w:r>
        <w:br/>
      </w:r>
      <w:r>
        <w:rPr>
          <w:rFonts w:ascii="Times New Roman"/>
          <w:b w:val="false"/>
          <w:i w:val="false"/>
          <w:color w:val="000000"/>
          <w:sz w:val="28"/>
        </w:rPr>
        <w:t xml:space="preserve">
  пен  !              !      шешімі      !               ! </w:t>
      </w:r>
      <w:r>
        <w:br/>
      </w:r>
      <w:r>
        <w:rPr>
          <w:rFonts w:ascii="Times New Roman"/>
          <w:b w:val="false"/>
          <w:i w:val="false"/>
          <w:color w:val="000000"/>
          <w:sz w:val="28"/>
        </w:rPr>
        <w:t xml:space="preserve">
өтелге.!______________!__________________!_______________!________________ </w:t>
      </w:r>
      <w:r>
        <w:br/>
      </w:r>
      <w:r>
        <w:rPr>
          <w:rFonts w:ascii="Times New Roman"/>
          <w:b w:val="false"/>
          <w:i w:val="false"/>
          <w:color w:val="000000"/>
          <w:sz w:val="28"/>
        </w:rPr>
        <w:t xml:space="preserve">
  ні   !Со.!Күні!Құжат!Сома.!Күні!Құжат. !Орын. !Орындал.!Сомасы !  Күні   </w:t>
      </w:r>
      <w:r>
        <w:br/>
      </w:r>
      <w:r>
        <w:rPr>
          <w:rFonts w:ascii="Times New Roman"/>
          <w:b w:val="false"/>
          <w:i w:val="false"/>
          <w:color w:val="000000"/>
          <w:sz w:val="28"/>
        </w:rPr>
        <w:t xml:space="preserve">
(сома. !ма.!    !нөмі.! сы  !    ! тың   ! дал. !  ған   !       !         </w:t>
      </w:r>
      <w:r>
        <w:br/>
      </w:r>
      <w:r>
        <w:rPr>
          <w:rFonts w:ascii="Times New Roman"/>
          <w:b w:val="false"/>
          <w:i w:val="false"/>
          <w:color w:val="000000"/>
          <w:sz w:val="28"/>
        </w:rPr>
        <w:t xml:space="preserve">
сы)   !сы !    ! рі  !     !    !нөмірі ! ды   !  жоқ   !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13     14   15   16    17    18    19      20     21       22       23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Дебиторлық    !Ескерту! </w:t>
      </w:r>
      <w:r>
        <w:br/>
      </w:r>
      <w:r>
        <w:rPr>
          <w:rFonts w:ascii="Times New Roman"/>
          <w:b w:val="false"/>
          <w:i w:val="false"/>
          <w:color w:val="000000"/>
          <w:sz w:val="28"/>
        </w:rPr>
        <w:t xml:space="preserve">
берешекті қууға  !       ! </w:t>
      </w:r>
      <w:r>
        <w:br/>
      </w:r>
      <w:r>
        <w:rPr>
          <w:rFonts w:ascii="Times New Roman"/>
          <w:b w:val="false"/>
          <w:i w:val="false"/>
          <w:color w:val="000000"/>
          <w:sz w:val="28"/>
        </w:rPr>
        <w:t xml:space="preserve">
кедергі келтірген!       ! </w:t>
      </w:r>
      <w:r>
        <w:br/>
      </w:r>
      <w:r>
        <w:rPr>
          <w:rFonts w:ascii="Times New Roman"/>
          <w:b w:val="false"/>
          <w:i w:val="false"/>
          <w:color w:val="000000"/>
          <w:sz w:val="28"/>
        </w:rPr>
        <w:t xml:space="preserve">
    себептер     !       !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24           25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/Банк дебиторлық берешегін есептеу журналының соңғы парағы/ </w:t>
      </w:r>
      <w:r>
        <w:br/>
      </w:r>
      <w:r>
        <w:rPr>
          <w:rFonts w:ascii="Times New Roman"/>
          <w:b w:val="false"/>
          <w:i w:val="false"/>
          <w:color w:val="000000"/>
          <w:sz w:val="28"/>
        </w:rPr>
        <w:t xml:space="preserve">
Тарату комиссиясының Төрағасы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48"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8 Қосымша            </w:t>
      </w:r>
      <w:r>
        <w:br/>
      </w:r>
      <w:r>
        <w:rPr>
          <w:rFonts w:ascii="Times New Roman"/>
          <w:b w:val="false"/>
          <w:i w:val="false"/>
          <w:color w:val="000000"/>
          <w:sz w:val="28"/>
        </w:rPr>
        <w:t xml:space="preserve">
N 1-6 нысан            </w:t>
      </w:r>
    </w:p>
    <w:bookmarkEnd w:id="47"/>
    <w:p>
      <w:pPr>
        <w:spacing w:after="0"/>
        <w:ind w:left="0"/>
        <w:jc w:val="both"/>
      </w:pPr>
      <w:r>
        <w:rPr>
          <w:rFonts w:ascii="Times New Roman"/>
          <w:b/>
          <w:i w:val="false"/>
          <w:color w:val="000000"/>
          <w:sz w:val="28"/>
        </w:rPr>
        <w:t xml:space="preserve">                                                              Тарату процесінің басындағы </w:t>
      </w:r>
      <w:r>
        <w:br/>
      </w:r>
      <w:r>
        <w:rPr>
          <w:rFonts w:ascii="Times New Roman"/>
          <w:b w:val="false"/>
          <w:i w:val="false"/>
          <w:color w:val="000000"/>
          <w:sz w:val="28"/>
        </w:rPr>
        <w:t>
</w:t>
      </w:r>
      <w:r>
        <w:rPr>
          <w:rFonts w:ascii="Times New Roman"/>
          <w:b/>
          <w:i w:val="false"/>
          <w:color w:val="000000"/>
          <w:sz w:val="28"/>
        </w:rPr>
        <w:t xml:space="preserve">                   ________________ дебиторларының тізімі </w:t>
      </w:r>
      <w:r>
        <w:br/>
      </w:r>
      <w:r>
        <w:rPr>
          <w:rFonts w:ascii="Times New Roman"/>
          <w:b w:val="false"/>
          <w:i w:val="false"/>
          <w:color w:val="000000"/>
          <w:sz w:val="28"/>
        </w:rPr>
        <w:t>
</w:t>
      </w:r>
      <w:r>
        <w:rPr>
          <w:rFonts w:ascii="Times New Roman"/>
          <w:b/>
          <w:i w:val="false"/>
          <w:color w:val="000000"/>
          <w:sz w:val="28"/>
        </w:rPr>
        <w:t xml:space="preserve">                    (банктің атауы)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   Дебитордың атауы !Деби. !            Дебиторлық берешек </w:t>
      </w:r>
      <w:r>
        <w:br/>
      </w:r>
      <w:r>
        <w:rPr>
          <w:rFonts w:ascii="Times New Roman"/>
          <w:b w:val="false"/>
          <w:i w:val="false"/>
          <w:color w:val="000000"/>
          <w:sz w:val="28"/>
        </w:rPr>
        <w:t xml:space="preserve">
с !                    ! тор. !____________________________________________ </w:t>
      </w:r>
      <w:r>
        <w:br/>
      </w:r>
      <w:r>
        <w:rPr>
          <w:rFonts w:ascii="Times New Roman"/>
          <w:b w:val="false"/>
          <w:i w:val="false"/>
          <w:color w:val="000000"/>
          <w:sz w:val="28"/>
        </w:rPr>
        <w:t xml:space="preserve">
N !                    ! дың  !Негізгі қарыз ! Есептелген   !    Басқа да </w:t>
      </w:r>
      <w:r>
        <w:br/>
      </w:r>
      <w:r>
        <w:rPr>
          <w:rFonts w:ascii="Times New Roman"/>
          <w:b w:val="false"/>
          <w:i w:val="false"/>
          <w:color w:val="000000"/>
          <w:sz w:val="28"/>
        </w:rPr>
        <w:t xml:space="preserve">
  !                    !мекен-!              ! Сыйлықақы    !  есептеулер </w:t>
      </w:r>
      <w:r>
        <w:br/>
      </w:r>
      <w:r>
        <w:rPr>
          <w:rFonts w:ascii="Times New Roman"/>
          <w:b w:val="false"/>
          <w:i w:val="false"/>
          <w:color w:val="000000"/>
          <w:sz w:val="28"/>
        </w:rPr>
        <w:t xml:space="preserve">
  !                    ! жайы !____________________________________________ </w:t>
      </w:r>
      <w:r>
        <w:br/>
      </w:r>
      <w:r>
        <w:rPr>
          <w:rFonts w:ascii="Times New Roman"/>
          <w:b w:val="false"/>
          <w:i w:val="false"/>
          <w:color w:val="000000"/>
          <w:sz w:val="28"/>
        </w:rPr>
        <w:t xml:space="preserve">
  !                    !      !Сома.!Баланс. !Сома.!Баланс. !Сома.!Баланс. </w:t>
      </w:r>
      <w:r>
        <w:br/>
      </w:r>
      <w:r>
        <w:rPr>
          <w:rFonts w:ascii="Times New Roman"/>
          <w:b w:val="false"/>
          <w:i w:val="false"/>
          <w:color w:val="000000"/>
          <w:sz w:val="28"/>
        </w:rPr>
        <w:t xml:space="preserve">
  !                    !      !сы   !  тық   ! сы  !  тық   ! сы  !  тық   </w:t>
      </w:r>
      <w:r>
        <w:br/>
      </w:r>
      <w:r>
        <w:rPr>
          <w:rFonts w:ascii="Times New Roman"/>
          <w:b w:val="false"/>
          <w:i w:val="false"/>
          <w:color w:val="000000"/>
          <w:sz w:val="28"/>
        </w:rPr>
        <w:t xml:space="preserve">
  !                    !      !     !(баланс.!     !(баланс.!     !(баланс. </w:t>
      </w:r>
      <w:r>
        <w:br/>
      </w:r>
      <w:r>
        <w:rPr>
          <w:rFonts w:ascii="Times New Roman"/>
          <w:b w:val="false"/>
          <w:i w:val="false"/>
          <w:color w:val="000000"/>
          <w:sz w:val="28"/>
        </w:rPr>
        <w:t xml:space="preserve">
  !                    !      !     !  тық   !     !  тық   !     !  тық   </w:t>
      </w:r>
      <w:r>
        <w:br/>
      </w:r>
      <w:r>
        <w:rPr>
          <w:rFonts w:ascii="Times New Roman"/>
          <w:b w:val="false"/>
          <w:i w:val="false"/>
          <w:color w:val="000000"/>
          <w:sz w:val="28"/>
        </w:rPr>
        <w:t xml:space="preserve">
  !                    !      !     !  емес) !     !  емес) !     !  емес) </w:t>
      </w:r>
      <w:r>
        <w:br/>
      </w:r>
      <w:r>
        <w:rPr>
          <w:rFonts w:ascii="Times New Roman"/>
          <w:b w:val="false"/>
          <w:i w:val="false"/>
          <w:color w:val="000000"/>
          <w:sz w:val="28"/>
        </w:rPr>
        <w:t xml:space="preserve">
  !                    !      !     !есепшот.!     !есепшот.!     !есепшот. </w:t>
      </w:r>
      <w:r>
        <w:br/>
      </w:r>
      <w:r>
        <w:rPr>
          <w:rFonts w:ascii="Times New Roman"/>
          <w:b w:val="false"/>
          <w:i w:val="false"/>
          <w:color w:val="000000"/>
          <w:sz w:val="28"/>
        </w:rPr>
        <w:t xml:space="preserve">
  !                    !      !     !  тың   !     !  тың   !     !  тың   </w:t>
      </w:r>
      <w:r>
        <w:br/>
      </w:r>
      <w:r>
        <w:rPr>
          <w:rFonts w:ascii="Times New Roman"/>
          <w:b w:val="false"/>
          <w:i w:val="false"/>
          <w:color w:val="000000"/>
          <w:sz w:val="28"/>
        </w:rPr>
        <w:t xml:space="preserve">
  !                    !      !     ! нөмірі !     ! нөмірі !     ! нөмірі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Берілген заемдар,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Заңды тұлғаларға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Жеке адамдарға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Басқа да дебиторлар,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Жеке адамдар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Тарату комиссиясының Төрағасы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49" w:id="48"/>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бекітілген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банктердің  аралық тарату балансының, басқа да </w:t>
      </w:r>
      <w:r>
        <w:br/>
      </w:r>
      <w:r>
        <w:rPr>
          <w:rFonts w:ascii="Times New Roman"/>
          <w:b w:val="false"/>
          <w:i w:val="false"/>
          <w:color w:val="000000"/>
          <w:sz w:val="28"/>
        </w:rPr>
        <w:t xml:space="preserve">
есептерінің, тарату балансының нысандары және </w:t>
      </w:r>
      <w:r>
        <w:br/>
      </w:r>
      <w:r>
        <w:rPr>
          <w:rFonts w:ascii="Times New Roman"/>
          <w:b w:val="false"/>
          <w:i w:val="false"/>
          <w:color w:val="000000"/>
          <w:sz w:val="28"/>
        </w:rPr>
        <w:t xml:space="preserve">
тарату комиссияларының оларды ұсыну мерзімдері </w:t>
      </w:r>
      <w:r>
        <w:br/>
      </w:r>
      <w:r>
        <w:rPr>
          <w:rFonts w:ascii="Times New Roman"/>
          <w:b w:val="false"/>
          <w:i w:val="false"/>
          <w:color w:val="000000"/>
          <w:sz w:val="28"/>
        </w:rPr>
        <w:t xml:space="preserve">
мен тәртібі туралы нұсқаулыққа      </w:t>
      </w:r>
      <w:r>
        <w:br/>
      </w:r>
      <w:r>
        <w:rPr>
          <w:rFonts w:ascii="Times New Roman"/>
          <w:b w:val="false"/>
          <w:i w:val="false"/>
          <w:color w:val="000000"/>
          <w:sz w:val="28"/>
        </w:rPr>
        <w:t xml:space="preserve">
N 9 қосымша                </w:t>
      </w:r>
      <w:r>
        <w:br/>
      </w:r>
      <w:r>
        <w:rPr>
          <w:rFonts w:ascii="Times New Roman"/>
          <w:b w:val="false"/>
          <w:i w:val="false"/>
          <w:color w:val="000000"/>
          <w:sz w:val="28"/>
        </w:rPr>
        <w:t xml:space="preserve">
N 1-7 нысан                </w:t>
      </w:r>
    </w:p>
    <w:bookmarkEnd w:id="48"/>
    <w:p>
      <w:pPr>
        <w:spacing w:after="0"/>
        <w:ind w:left="0"/>
        <w:jc w:val="both"/>
      </w:pPr>
      <w:r>
        <w:rPr>
          <w:rFonts w:ascii="Times New Roman"/>
          <w:b w:val="false"/>
          <w:i w:val="false"/>
          <w:color w:val="ff0000"/>
          <w:sz w:val="28"/>
        </w:rPr>
        <w:t xml:space="preserve">      Ескерту: 9-қосымшаға толықтыру мен өзгертулер енгізілді - ҚР қаржы рыногын және қаржылық ұйымдарды реттеу мен қадағалау жөніндегі агенттігі басқармасының 2004 жылғы 16 ақпандағы </w:t>
      </w:r>
      <w:r>
        <w:rPr>
          <w:rFonts w:ascii="Times New Roman"/>
          <w:b w:val="false"/>
          <w:i w:val="false"/>
          <w:color w:val="ff0000"/>
          <w:sz w:val="28"/>
        </w:rPr>
        <w:t xml:space="preserve">N 40 </w:t>
      </w:r>
      <w:r>
        <w:rPr>
          <w:rFonts w:ascii="Times New Roman"/>
          <w:b w:val="false"/>
          <w:i w:val="false"/>
          <w:color w:val="ff0000"/>
          <w:sz w:val="28"/>
        </w:rPr>
        <w:t xml:space="preserve">,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200_ жылғы "___" _________ жағдай бойынша </w:t>
      </w:r>
      <w:r>
        <w:br/>
      </w:r>
      <w:r>
        <w:rPr>
          <w:rFonts w:ascii="Times New Roman"/>
          <w:b/>
          <w:i w:val="false"/>
          <w:color w:val="000000"/>
        </w:rPr>
        <w:t xml:space="preserve">
              (есепті  күн)        </w:t>
      </w:r>
      <w:r>
        <w:br/>
      </w:r>
      <w:r>
        <w:rPr>
          <w:rFonts w:ascii="Times New Roman"/>
          <w:b/>
          <w:i w:val="false"/>
          <w:color w:val="000000"/>
        </w:rPr>
        <w:t xml:space="preserve">
(банктің атауы) баланстан тыс есепшотының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Есепшотының                Сомасы        Өзгерістер </w:t>
      </w:r>
      <w:r>
        <w:br/>
      </w:r>
      <w:r>
        <w:rPr>
          <w:rFonts w:ascii="Times New Roman"/>
          <w:b w:val="false"/>
          <w:i w:val="false"/>
          <w:color w:val="000000"/>
          <w:sz w:val="28"/>
        </w:rPr>
        <w:t xml:space="preserve">
Есепшот          атауы                   ________________    </w:t>
      </w:r>
      <w:r>
        <w:br/>
      </w:r>
      <w:r>
        <w:rPr>
          <w:rFonts w:ascii="Times New Roman"/>
          <w:b w:val="false"/>
          <w:i w:val="false"/>
          <w:color w:val="000000"/>
          <w:sz w:val="28"/>
        </w:rPr>
        <w:t xml:space="preserve">
N                                Өткен     Осы   </w:t>
      </w:r>
      <w:r>
        <w:br/>
      </w:r>
      <w:r>
        <w:rPr>
          <w:rFonts w:ascii="Times New Roman"/>
          <w:b w:val="false"/>
          <w:i w:val="false"/>
          <w:color w:val="000000"/>
          <w:sz w:val="28"/>
        </w:rPr>
        <w:t xml:space="preserve">
                                           есепті   есепті </w:t>
      </w:r>
      <w:r>
        <w:br/>
      </w:r>
      <w:r>
        <w:rPr>
          <w:rFonts w:ascii="Times New Roman"/>
          <w:b w:val="false"/>
          <w:i w:val="false"/>
          <w:color w:val="000000"/>
          <w:sz w:val="28"/>
        </w:rPr>
        <w:t xml:space="preserve">
                                            күні     күні </w:t>
      </w:r>
      <w:r>
        <w:br/>
      </w:r>
      <w:r>
        <w:rPr>
          <w:rFonts w:ascii="Times New Roman"/>
          <w:b w:val="false"/>
          <w:i w:val="false"/>
          <w:color w:val="000000"/>
          <w:sz w:val="28"/>
        </w:rPr>
        <w:t xml:space="preserve">
___________________________________________________________________________   1                2                        3        4           5 </w:t>
      </w:r>
      <w:r>
        <w:br/>
      </w:r>
      <w:r>
        <w:rPr>
          <w:rFonts w:ascii="Times New Roman"/>
          <w:b w:val="false"/>
          <w:i w:val="false"/>
          <w:color w:val="000000"/>
          <w:sz w:val="28"/>
        </w:rPr>
        <w:t xml:space="preserve">
                                                              (4т - 3т)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Шартты және ықтимал талаптар </w:t>
      </w:r>
    </w:p>
    <w:p>
      <w:pPr>
        <w:spacing w:after="0"/>
        <w:ind w:left="0"/>
        <w:jc w:val="both"/>
      </w:pPr>
      <w:r>
        <w:rPr>
          <w:rFonts w:ascii="Times New Roman"/>
          <w:b w:val="false"/>
          <w:i w:val="false"/>
          <w:color w:val="000000"/>
          <w:sz w:val="28"/>
        </w:rPr>
        <w:t xml:space="preserve">6000   Аккредитивтер  есепшоты   </w:t>
      </w:r>
      <w:r>
        <w:br/>
      </w:r>
      <w:r>
        <w:rPr>
          <w:rFonts w:ascii="Times New Roman"/>
          <w:b w:val="false"/>
          <w:i w:val="false"/>
          <w:color w:val="000000"/>
          <w:sz w:val="28"/>
        </w:rPr>
        <w:t xml:space="preserve">
6005   Шығарылған жабылмаған </w:t>
      </w:r>
      <w:r>
        <w:br/>
      </w:r>
      <w:r>
        <w:rPr>
          <w:rFonts w:ascii="Times New Roman"/>
          <w:b w:val="false"/>
          <w:i w:val="false"/>
          <w:color w:val="000000"/>
          <w:sz w:val="28"/>
        </w:rPr>
        <w:t xml:space="preserve">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6010   Расталған жабылмаған </w:t>
      </w:r>
      <w:r>
        <w:br/>
      </w:r>
      <w:r>
        <w:rPr>
          <w:rFonts w:ascii="Times New Roman"/>
          <w:b w:val="false"/>
          <w:i w:val="false"/>
          <w:color w:val="000000"/>
          <w:sz w:val="28"/>
        </w:rPr>
        <w:t xml:space="preserve">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6020   Жабылған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6025   Расталған өтелген аккре. </w:t>
      </w:r>
      <w:r>
        <w:br/>
      </w:r>
      <w:r>
        <w:rPr>
          <w:rFonts w:ascii="Times New Roman"/>
          <w:b w:val="false"/>
          <w:i w:val="false"/>
          <w:color w:val="000000"/>
          <w:sz w:val="28"/>
        </w:rPr>
        <w:t xml:space="preserve">
       дитивтер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6030   Жабылмаған аккредитивтер </w:t>
      </w:r>
      <w:r>
        <w:br/>
      </w:r>
      <w:r>
        <w:rPr>
          <w:rFonts w:ascii="Times New Roman"/>
          <w:b w:val="false"/>
          <w:i w:val="false"/>
          <w:color w:val="000000"/>
          <w:sz w:val="28"/>
        </w:rPr>
        <w:t xml:space="preserve">
       бойынша бенефициар банктің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6040   Рамбурстаушы банктің эмитент </w:t>
      </w:r>
      <w:r>
        <w:br/>
      </w:r>
      <w:r>
        <w:rPr>
          <w:rFonts w:ascii="Times New Roman"/>
          <w:b w:val="false"/>
          <w:i w:val="false"/>
          <w:color w:val="000000"/>
          <w:sz w:val="28"/>
        </w:rPr>
        <w:t xml:space="preserve">
       банкке/басқа тұлғаға ықтимал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6045   Рамбурстау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6050   Кепілдеме есепшоттары </w:t>
      </w:r>
      <w:r>
        <w:br/>
      </w:r>
      <w:r>
        <w:rPr>
          <w:rFonts w:ascii="Times New Roman"/>
          <w:b w:val="false"/>
          <w:i w:val="false"/>
          <w:color w:val="000000"/>
          <w:sz w:val="28"/>
        </w:rPr>
        <w:t xml:space="preserve">
6055   Берілген немесе расталған </w:t>
      </w:r>
      <w:r>
        <w:br/>
      </w:r>
      <w:r>
        <w:rPr>
          <w:rFonts w:ascii="Times New Roman"/>
          <w:b w:val="false"/>
          <w:i w:val="false"/>
          <w:color w:val="000000"/>
          <w:sz w:val="28"/>
        </w:rPr>
        <w:t xml:space="preserve">
       кепілдемелер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6075   Қабылданған кепілдеменің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6080   Форфейтинг операциялары </w:t>
      </w:r>
      <w:r>
        <w:br/>
      </w:r>
      <w:r>
        <w:rPr>
          <w:rFonts w:ascii="Times New Roman"/>
          <w:b w:val="false"/>
          <w:i w:val="false"/>
          <w:color w:val="000000"/>
          <w:sz w:val="28"/>
        </w:rPr>
        <w:t xml:space="preserve">
       бойынша борышкерге қойы. </w:t>
      </w:r>
      <w:r>
        <w:br/>
      </w:r>
      <w:r>
        <w:rPr>
          <w:rFonts w:ascii="Times New Roman"/>
          <w:b w:val="false"/>
          <w:i w:val="false"/>
          <w:color w:val="000000"/>
          <w:sz w:val="28"/>
        </w:rPr>
        <w:t xml:space="preserve">
       латын талаптар </w:t>
      </w:r>
      <w:r>
        <w:br/>
      </w:r>
      <w:r>
        <w:rPr>
          <w:rFonts w:ascii="Times New Roman"/>
          <w:b w:val="false"/>
          <w:i w:val="false"/>
          <w:color w:val="000000"/>
          <w:sz w:val="28"/>
        </w:rPr>
        <w:t xml:space="preserve">
6100   Болашақта салымдар мен </w:t>
      </w:r>
      <w:r>
        <w:br/>
      </w:r>
      <w:r>
        <w:rPr>
          <w:rFonts w:ascii="Times New Roman"/>
          <w:b w:val="false"/>
          <w:i w:val="false"/>
          <w:color w:val="000000"/>
          <w:sz w:val="28"/>
        </w:rPr>
        <w:t xml:space="preserve">
       заемдарды орналастыру есепшоты </w:t>
      </w:r>
      <w:r>
        <w:br/>
      </w:r>
      <w:r>
        <w:rPr>
          <w:rFonts w:ascii="Times New Roman"/>
          <w:b w:val="false"/>
          <w:i w:val="false"/>
          <w:color w:val="000000"/>
          <w:sz w:val="28"/>
        </w:rPr>
        <w:t xml:space="preserve">
6105   Таратылған салымдар бойынша </w:t>
      </w:r>
      <w:r>
        <w:br/>
      </w:r>
      <w:r>
        <w:rPr>
          <w:rFonts w:ascii="Times New Roman"/>
          <w:b w:val="false"/>
          <w:i w:val="false"/>
          <w:color w:val="000000"/>
          <w:sz w:val="28"/>
        </w:rPr>
        <w:t xml:space="preserve">
       болашақ талаптар </w:t>
      </w:r>
      <w:r>
        <w:br/>
      </w:r>
      <w:r>
        <w:rPr>
          <w:rFonts w:ascii="Times New Roman"/>
          <w:b w:val="false"/>
          <w:i w:val="false"/>
          <w:color w:val="000000"/>
          <w:sz w:val="28"/>
        </w:rPr>
        <w:t xml:space="preserve">
6125   Болашақта берілетін қайтарып </w:t>
      </w:r>
      <w:r>
        <w:br/>
      </w:r>
      <w:r>
        <w:rPr>
          <w:rFonts w:ascii="Times New Roman"/>
          <w:b w:val="false"/>
          <w:i w:val="false"/>
          <w:color w:val="000000"/>
          <w:sz w:val="28"/>
        </w:rPr>
        <w:t xml:space="preserve">
       алынбайтын заемдар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6126   Болашақта берілетін қайтарып </w:t>
      </w:r>
      <w:r>
        <w:br/>
      </w:r>
      <w:r>
        <w:rPr>
          <w:rFonts w:ascii="Times New Roman"/>
          <w:b w:val="false"/>
          <w:i w:val="false"/>
          <w:color w:val="000000"/>
          <w:sz w:val="28"/>
        </w:rPr>
        <w:t xml:space="preserve">
       алынатын заемдар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6130   Клиенттердің жылжымайтын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6150   Болашақ салымдар мен заемдар </w:t>
      </w:r>
      <w:r>
        <w:br/>
      </w:r>
      <w:r>
        <w:rPr>
          <w:rFonts w:ascii="Times New Roman"/>
          <w:b w:val="false"/>
          <w:i w:val="false"/>
          <w:color w:val="000000"/>
          <w:sz w:val="28"/>
        </w:rPr>
        <w:t xml:space="preserve">
       алудың есепшоттары </w:t>
      </w:r>
      <w:r>
        <w:br/>
      </w:r>
      <w:r>
        <w:rPr>
          <w:rFonts w:ascii="Times New Roman"/>
          <w:b w:val="false"/>
          <w:i w:val="false"/>
          <w:color w:val="000000"/>
          <w:sz w:val="28"/>
        </w:rPr>
        <w:t xml:space="preserve">
6155   Болашақ депозит алудың шартты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6175   Болашақ заем алудың шартты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6177   Берілген заемдар бойынша шартты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6180   Вексельдер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6200   Бағалы қағаздар мен қаржылық </w:t>
      </w:r>
      <w:r>
        <w:br/>
      </w:r>
      <w:r>
        <w:rPr>
          <w:rFonts w:ascii="Times New Roman"/>
          <w:b w:val="false"/>
          <w:i w:val="false"/>
          <w:color w:val="000000"/>
          <w:sz w:val="28"/>
        </w:rPr>
        <w:t xml:space="preserve">
       фьючерсті алу есепшоты, сондай-ақ </w:t>
      </w:r>
      <w:r>
        <w:br/>
      </w:r>
      <w:r>
        <w:rPr>
          <w:rFonts w:ascii="Times New Roman"/>
          <w:b w:val="false"/>
          <w:i w:val="false"/>
          <w:color w:val="000000"/>
          <w:sz w:val="28"/>
        </w:rPr>
        <w:t xml:space="preserve">
       өзге де туынды қаржы құралдары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6205   Бағалы қағаздарды сатып алудағы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6210   Қаржылық фьючерсті сатып алудағы </w:t>
      </w:r>
      <w:r>
        <w:br/>
      </w:r>
      <w:r>
        <w:rPr>
          <w:rFonts w:ascii="Times New Roman"/>
          <w:b w:val="false"/>
          <w:i w:val="false"/>
          <w:color w:val="000000"/>
          <w:sz w:val="28"/>
        </w:rPr>
        <w:t xml:space="preserve">
       шартты талаптар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6225   Сатып алынған опциондық </w:t>
      </w:r>
      <w:r>
        <w:br/>
      </w:r>
      <w:r>
        <w:rPr>
          <w:rFonts w:ascii="Times New Roman"/>
          <w:b w:val="false"/>
          <w:i w:val="false"/>
          <w:color w:val="000000"/>
          <w:sz w:val="28"/>
        </w:rPr>
        <w:t xml:space="preserve">
       келісім-шарттар - "колл"   </w:t>
      </w:r>
      <w:r>
        <w:br/>
      </w:r>
      <w:r>
        <w:rPr>
          <w:rFonts w:ascii="Times New Roman"/>
          <w:b w:val="false"/>
          <w:i w:val="false"/>
          <w:color w:val="000000"/>
          <w:sz w:val="28"/>
        </w:rPr>
        <w:t xml:space="preserve">
6226   Сатып алынған опциондық </w:t>
      </w:r>
      <w:r>
        <w:br/>
      </w:r>
      <w:r>
        <w:rPr>
          <w:rFonts w:ascii="Times New Roman"/>
          <w:b w:val="false"/>
          <w:i w:val="false"/>
          <w:color w:val="000000"/>
          <w:sz w:val="28"/>
        </w:rPr>
        <w:t xml:space="preserve">
       келісім-шарттар - "пут" </w:t>
      </w:r>
      <w:r>
        <w:br/>
      </w:r>
      <w:r>
        <w:rPr>
          <w:rFonts w:ascii="Times New Roman"/>
          <w:b w:val="false"/>
          <w:i w:val="false"/>
          <w:color w:val="000000"/>
          <w:sz w:val="28"/>
        </w:rPr>
        <w:t xml:space="preserve">
6230   Болашақ сыйақы туралы сатып </w:t>
      </w:r>
      <w:r>
        <w:br/>
      </w:r>
      <w:r>
        <w:rPr>
          <w:rFonts w:ascii="Times New Roman"/>
          <w:b w:val="false"/>
          <w:i w:val="false"/>
          <w:color w:val="000000"/>
          <w:sz w:val="28"/>
        </w:rPr>
        <w:t xml:space="preserve">
       алынған келісім - қарсы шот </w:t>
      </w:r>
      <w:r>
        <w:br/>
      </w:r>
      <w:r>
        <w:rPr>
          <w:rFonts w:ascii="Times New Roman"/>
          <w:b w:val="false"/>
          <w:i w:val="false"/>
          <w:color w:val="000000"/>
          <w:sz w:val="28"/>
        </w:rPr>
        <w:t xml:space="preserve">
6240   Тіркелген проценттік своп </w:t>
      </w:r>
      <w:r>
        <w:br/>
      </w:r>
      <w:r>
        <w:rPr>
          <w:rFonts w:ascii="Times New Roman"/>
          <w:b w:val="false"/>
          <w:i w:val="false"/>
          <w:color w:val="000000"/>
          <w:sz w:val="28"/>
        </w:rPr>
        <w:t xml:space="preserve">
6250   Құбылмалы проценттік своп </w:t>
      </w:r>
    </w:p>
    <w:p>
      <w:pPr>
        <w:spacing w:after="0"/>
        <w:ind w:left="0"/>
        <w:jc w:val="both"/>
      </w:pPr>
      <w:r>
        <w:rPr>
          <w:rFonts w:ascii="Times New Roman"/>
          <w:b w:val="false"/>
          <w:i w:val="false"/>
          <w:color w:val="000000"/>
          <w:sz w:val="28"/>
        </w:rPr>
        <w:t xml:space="preserve">6300   Бағалы қағаздарды және қаржы </w:t>
      </w:r>
      <w:r>
        <w:br/>
      </w:r>
      <w:r>
        <w:rPr>
          <w:rFonts w:ascii="Times New Roman"/>
          <w:b w:val="false"/>
          <w:i w:val="false"/>
          <w:color w:val="000000"/>
          <w:sz w:val="28"/>
        </w:rPr>
        <w:t xml:space="preserve">
       фьючерсін сату есепшоттары, </w:t>
      </w:r>
      <w:r>
        <w:br/>
      </w:r>
      <w:r>
        <w:rPr>
          <w:rFonts w:ascii="Times New Roman"/>
          <w:b w:val="false"/>
          <w:i w:val="false"/>
          <w:color w:val="000000"/>
          <w:sz w:val="28"/>
        </w:rPr>
        <w:t xml:space="preserve">
       сондай-ақ өзге де туынды қаржы </w:t>
      </w:r>
      <w:r>
        <w:br/>
      </w:r>
      <w:r>
        <w:rPr>
          <w:rFonts w:ascii="Times New Roman"/>
          <w:b w:val="false"/>
          <w:i w:val="false"/>
          <w:color w:val="000000"/>
          <w:sz w:val="28"/>
        </w:rPr>
        <w:t xml:space="preserve">
       құралдары бойынша </w:t>
      </w:r>
      <w:r>
        <w:br/>
      </w:r>
      <w:r>
        <w:rPr>
          <w:rFonts w:ascii="Times New Roman"/>
          <w:b w:val="false"/>
          <w:i w:val="false"/>
          <w:color w:val="000000"/>
          <w:sz w:val="28"/>
        </w:rPr>
        <w:t xml:space="preserve">
6305   Бағалы қағаздарды сатудағы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6310   Қаржылық фьючерсті сатудағы </w:t>
      </w:r>
      <w:r>
        <w:br/>
      </w:r>
      <w:r>
        <w:rPr>
          <w:rFonts w:ascii="Times New Roman"/>
          <w:b w:val="false"/>
          <w:i w:val="false"/>
          <w:color w:val="000000"/>
          <w:sz w:val="28"/>
        </w:rPr>
        <w:t xml:space="preserve">
       шартты талаптар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6325   Сатылған опциондық келісім- </w:t>
      </w:r>
      <w:r>
        <w:br/>
      </w:r>
      <w:r>
        <w:rPr>
          <w:rFonts w:ascii="Times New Roman"/>
          <w:b w:val="false"/>
          <w:i w:val="false"/>
          <w:color w:val="000000"/>
          <w:sz w:val="28"/>
        </w:rPr>
        <w:t xml:space="preserve">
       шарттар - "пут" - қарсы шот </w:t>
      </w:r>
      <w:r>
        <w:br/>
      </w:r>
      <w:r>
        <w:rPr>
          <w:rFonts w:ascii="Times New Roman"/>
          <w:b w:val="false"/>
          <w:i w:val="false"/>
          <w:color w:val="000000"/>
          <w:sz w:val="28"/>
        </w:rPr>
        <w:t xml:space="preserve">
6326   Сатылған опциондық келісім- </w:t>
      </w:r>
      <w:r>
        <w:br/>
      </w:r>
      <w:r>
        <w:rPr>
          <w:rFonts w:ascii="Times New Roman"/>
          <w:b w:val="false"/>
          <w:i w:val="false"/>
          <w:color w:val="000000"/>
          <w:sz w:val="28"/>
        </w:rPr>
        <w:t xml:space="preserve">
       шарттар - "колл" - қарсы шот </w:t>
      </w:r>
      <w:r>
        <w:br/>
      </w:r>
      <w:r>
        <w:rPr>
          <w:rFonts w:ascii="Times New Roman"/>
          <w:b w:val="false"/>
          <w:i w:val="false"/>
          <w:color w:val="000000"/>
          <w:sz w:val="28"/>
        </w:rPr>
        <w:t xml:space="preserve">
6330   Болашақ сыйақы туралы </w:t>
      </w:r>
      <w:r>
        <w:br/>
      </w:r>
      <w:r>
        <w:rPr>
          <w:rFonts w:ascii="Times New Roman"/>
          <w:b w:val="false"/>
          <w:i w:val="false"/>
          <w:color w:val="000000"/>
          <w:sz w:val="28"/>
        </w:rPr>
        <w:t xml:space="preserve">
       сатылған келісім </w:t>
      </w:r>
      <w:r>
        <w:br/>
      </w:r>
      <w:r>
        <w:rPr>
          <w:rFonts w:ascii="Times New Roman"/>
          <w:b w:val="false"/>
          <w:i w:val="false"/>
          <w:color w:val="000000"/>
          <w:sz w:val="28"/>
        </w:rPr>
        <w:t xml:space="preserve">
6350   Өзге туынды құралдар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6400   Валюталық құндылықтарды сатып </w:t>
      </w:r>
      <w:r>
        <w:br/>
      </w:r>
      <w:r>
        <w:rPr>
          <w:rFonts w:ascii="Times New Roman"/>
          <w:b w:val="false"/>
          <w:i w:val="false"/>
          <w:color w:val="000000"/>
          <w:sz w:val="28"/>
        </w:rPr>
        <w:t xml:space="preserve">
       алу-сату есепшоттары </w:t>
      </w:r>
      <w:r>
        <w:br/>
      </w:r>
      <w:r>
        <w:rPr>
          <w:rFonts w:ascii="Times New Roman"/>
          <w:b w:val="false"/>
          <w:i w:val="false"/>
          <w:color w:val="000000"/>
          <w:sz w:val="28"/>
        </w:rPr>
        <w:t xml:space="preserve">
6405   Банктің шетел валютасын сатып </w:t>
      </w:r>
      <w:r>
        <w:br/>
      </w:r>
      <w:r>
        <w:rPr>
          <w:rFonts w:ascii="Times New Roman"/>
          <w:b w:val="false"/>
          <w:i w:val="false"/>
          <w:color w:val="000000"/>
          <w:sz w:val="28"/>
        </w:rPr>
        <w:t xml:space="preserve">
       алу-сату бойынша шартты талабы </w:t>
      </w:r>
      <w:r>
        <w:br/>
      </w:r>
      <w:r>
        <w:rPr>
          <w:rFonts w:ascii="Times New Roman"/>
          <w:b w:val="false"/>
          <w:i w:val="false"/>
          <w:color w:val="000000"/>
          <w:sz w:val="28"/>
        </w:rPr>
        <w:t xml:space="preserve">
6415   Банктің аффинирленген құнды </w:t>
      </w:r>
      <w:r>
        <w:br/>
      </w:r>
      <w:r>
        <w:rPr>
          <w:rFonts w:ascii="Times New Roman"/>
          <w:b w:val="false"/>
          <w:i w:val="false"/>
          <w:color w:val="000000"/>
          <w:sz w:val="28"/>
        </w:rPr>
        <w:t xml:space="preserve">
       металдарын сатып алу-сату </w:t>
      </w:r>
      <w:r>
        <w:br/>
      </w:r>
      <w:r>
        <w:rPr>
          <w:rFonts w:ascii="Times New Roman"/>
          <w:b w:val="false"/>
          <w:i w:val="false"/>
          <w:color w:val="000000"/>
          <w:sz w:val="28"/>
        </w:rPr>
        <w:t xml:space="preserve">
       шартты талабы   </w:t>
      </w:r>
    </w:p>
    <w:p>
      <w:pPr>
        <w:spacing w:after="0"/>
        <w:ind w:left="0"/>
        <w:jc w:val="both"/>
      </w:pPr>
      <w:r>
        <w:rPr>
          <w:rFonts w:ascii="Times New Roman"/>
          <w:b w:val="false"/>
          <w:i w:val="false"/>
          <w:color w:val="000000"/>
          <w:sz w:val="28"/>
        </w:rPr>
        <w:t xml:space="preserve">            Шартты және ықтимал </w:t>
      </w:r>
      <w:r>
        <w:br/>
      </w:r>
      <w:r>
        <w:rPr>
          <w:rFonts w:ascii="Times New Roman"/>
          <w:b w:val="false"/>
          <w:i w:val="false"/>
          <w:color w:val="000000"/>
          <w:sz w:val="28"/>
        </w:rPr>
        <w:t xml:space="preserve">
               міндеттемелер </w:t>
      </w:r>
    </w:p>
    <w:p>
      <w:pPr>
        <w:spacing w:after="0"/>
        <w:ind w:left="0"/>
        <w:jc w:val="both"/>
      </w:pPr>
      <w:r>
        <w:rPr>
          <w:rFonts w:ascii="Times New Roman"/>
          <w:b w:val="false"/>
          <w:i w:val="false"/>
          <w:color w:val="000000"/>
          <w:sz w:val="28"/>
        </w:rPr>
        <w:t xml:space="preserve">6500   Аккредитив бойынша есепшоттар   </w:t>
      </w:r>
      <w:r>
        <w:br/>
      </w:r>
      <w:r>
        <w:rPr>
          <w:rFonts w:ascii="Times New Roman"/>
          <w:b w:val="false"/>
          <w:i w:val="false"/>
          <w:color w:val="000000"/>
          <w:sz w:val="28"/>
        </w:rPr>
        <w:t xml:space="preserve">
6505   Айналысқа жіберілген жабылмаған  </w:t>
      </w:r>
      <w:r>
        <w:br/>
      </w:r>
      <w:r>
        <w:rPr>
          <w:rFonts w:ascii="Times New Roman"/>
          <w:b w:val="false"/>
          <w:i w:val="false"/>
          <w:color w:val="000000"/>
          <w:sz w:val="28"/>
        </w:rPr>
        <w:t xml:space="preserve">
       аккредитивтер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6510   Расталып жабылмаған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6520   Расталып жабылған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6525   Расталған өтелген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6530   Жабылмаған аккредитивтер бойынша </w:t>
      </w:r>
      <w:r>
        <w:br/>
      </w:r>
      <w:r>
        <w:rPr>
          <w:rFonts w:ascii="Times New Roman"/>
          <w:b w:val="false"/>
          <w:i w:val="false"/>
          <w:color w:val="000000"/>
          <w:sz w:val="28"/>
        </w:rPr>
        <w:t xml:space="preserve">
       бенефициар банктің ықтимал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6540   Рамбурстау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6545   Рамбурстаушы банктің эмитент </w:t>
      </w:r>
      <w:r>
        <w:br/>
      </w:r>
      <w:r>
        <w:rPr>
          <w:rFonts w:ascii="Times New Roman"/>
          <w:b w:val="false"/>
          <w:i w:val="false"/>
          <w:color w:val="000000"/>
          <w:sz w:val="28"/>
        </w:rPr>
        <w:t xml:space="preserve">
       банк/басқа тұлға алдындағы </w:t>
      </w:r>
      <w:r>
        <w:br/>
      </w:r>
      <w:r>
        <w:rPr>
          <w:rFonts w:ascii="Times New Roman"/>
          <w:b w:val="false"/>
          <w:i w:val="false"/>
          <w:color w:val="000000"/>
          <w:sz w:val="28"/>
        </w:rPr>
        <w:t xml:space="preserve">
       ықтимал міндеттемелері </w:t>
      </w:r>
      <w:r>
        <w:br/>
      </w:r>
      <w:r>
        <w:rPr>
          <w:rFonts w:ascii="Times New Roman"/>
          <w:b w:val="false"/>
          <w:i w:val="false"/>
          <w:color w:val="000000"/>
          <w:sz w:val="28"/>
        </w:rPr>
        <w:t xml:space="preserve">
6580   Форфейтинг операциялары бойынша </w:t>
      </w:r>
      <w:r>
        <w:br/>
      </w:r>
      <w:r>
        <w:rPr>
          <w:rFonts w:ascii="Times New Roman"/>
          <w:b w:val="false"/>
          <w:i w:val="false"/>
          <w:color w:val="000000"/>
          <w:sz w:val="28"/>
        </w:rPr>
        <w:t xml:space="preserve">
       міндеттемелер   </w:t>
      </w:r>
    </w:p>
    <w:p>
      <w:pPr>
        <w:spacing w:after="0"/>
        <w:ind w:left="0"/>
        <w:jc w:val="both"/>
      </w:pPr>
      <w:r>
        <w:rPr>
          <w:rFonts w:ascii="Times New Roman"/>
          <w:b w:val="false"/>
          <w:i w:val="false"/>
          <w:color w:val="000000"/>
          <w:sz w:val="28"/>
        </w:rPr>
        <w:t xml:space="preserve">6550   Кепілдеме есепшоттары </w:t>
      </w:r>
      <w:r>
        <w:br/>
      </w:r>
      <w:r>
        <w:rPr>
          <w:rFonts w:ascii="Times New Roman"/>
          <w:b w:val="false"/>
          <w:i w:val="false"/>
          <w:color w:val="000000"/>
          <w:sz w:val="28"/>
        </w:rPr>
        <w:t xml:space="preserve">
6555   Берілген немесе расталған </w:t>
      </w:r>
      <w:r>
        <w:br/>
      </w:r>
      <w:r>
        <w:rPr>
          <w:rFonts w:ascii="Times New Roman"/>
          <w:b w:val="false"/>
          <w:i w:val="false"/>
          <w:color w:val="000000"/>
          <w:sz w:val="28"/>
        </w:rPr>
        <w:t xml:space="preserve">
       кепілдеме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6575   Қабылданған кепілдеме бойынша </w:t>
      </w:r>
      <w:r>
        <w:br/>
      </w:r>
      <w:r>
        <w:rPr>
          <w:rFonts w:ascii="Times New Roman"/>
          <w:b w:val="false"/>
          <w:i w:val="false"/>
          <w:color w:val="000000"/>
          <w:sz w:val="28"/>
        </w:rPr>
        <w:t xml:space="preserve">
       талаптардың азаю ықтималдығы </w:t>
      </w:r>
      <w:r>
        <w:br/>
      </w:r>
      <w:r>
        <w:rPr>
          <w:rFonts w:ascii="Times New Roman"/>
          <w:b w:val="false"/>
          <w:i w:val="false"/>
          <w:color w:val="000000"/>
          <w:sz w:val="28"/>
        </w:rPr>
        <w:t xml:space="preserve">
6580   Форфейтинг операциялары бойынша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6600   Депозиттер мен заемдарды </w:t>
      </w:r>
      <w:r>
        <w:br/>
      </w:r>
      <w:r>
        <w:rPr>
          <w:rFonts w:ascii="Times New Roman"/>
          <w:b w:val="false"/>
          <w:i w:val="false"/>
          <w:color w:val="000000"/>
          <w:sz w:val="28"/>
        </w:rPr>
        <w:t xml:space="preserve">
       болашақта үлестіру есепшоты </w:t>
      </w:r>
      <w:r>
        <w:br/>
      </w:r>
      <w:r>
        <w:rPr>
          <w:rFonts w:ascii="Times New Roman"/>
          <w:b w:val="false"/>
          <w:i w:val="false"/>
          <w:color w:val="000000"/>
          <w:sz w:val="28"/>
        </w:rPr>
        <w:t xml:space="preserve">
6605   Депозиттерді болашақта </w:t>
      </w:r>
      <w:r>
        <w:br/>
      </w:r>
      <w:r>
        <w:rPr>
          <w:rFonts w:ascii="Times New Roman"/>
          <w:b w:val="false"/>
          <w:i w:val="false"/>
          <w:color w:val="000000"/>
          <w:sz w:val="28"/>
        </w:rPr>
        <w:t xml:space="preserve">
       үлестірудің шартты міндеттемелері </w:t>
      </w:r>
      <w:r>
        <w:br/>
      </w:r>
      <w:r>
        <w:rPr>
          <w:rFonts w:ascii="Times New Roman"/>
          <w:b w:val="false"/>
          <w:i w:val="false"/>
          <w:color w:val="000000"/>
          <w:sz w:val="28"/>
        </w:rPr>
        <w:t xml:space="preserve">
6625   Болашақта берілетін қайтарып </w:t>
      </w:r>
      <w:r>
        <w:br/>
      </w:r>
      <w:r>
        <w:rPr>
          <w:rFonts w:ascii="Times New Roman"/>
          <w:b w:val="false"/>
          <w:i w:val="false"/>
          <w:color w:val="000000"/>
          <w:sz w:val="28"/>
        </w:rPr>
        <w:t xml:space="preserve">
       алынбайтын заемдар бойынша шартты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6626   Болашақта берілетін қайтарып </w:t>
      </w:r>
      <w:r>
        <w:br/>
      </w:r>
      <w:r>
        <w:rPr>
          <w:rFonts w:ascii="Times New Roman"/>
          <w:b w:val="false"/>
          <w:i w:val="false"/>
          <w:color w:val="000000"/>
          <w:sz w:val="28"/>
        </w:rPr>
        <w:t xml:space="preserve">
       алынатын заемдар бойынша шартты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6630   Клиенттердің қозғалмайтын </w:t>
      </w:r>
      <w:r>
        <w:br/>
      </w:r>
      <w:r>
        <w:rPr>
          <w:rFonts w:ascii="Times New Roman"/>
          <w:b w:val="false"/>
          <w:i w:val="false"/>
          <w:color w:val="000000"/>
          <w:sz w:val="28"/>
        </w:rPr>
        <w:t xml:space="preserve">
       салымдары бойынша міндеттемелер </w:t>
      </w:r>
    </w:p>
    <w:p>
      <w:pPr>
        <w:spacing w:after="0"/>
        <w:ind w:left="0"/>
        <w:jc w:val="both"/>
      </w:pPr>
      <w:r>
        <w:rPr>
          <w:rFonts w:ascii="Times New Roman"/>
          <w:b w:val="false"/>
          <w:i w:val="false"/>
          <w:color w:val="000000"/>
          <w:sz w:val="28"/>
        </w:rPr>
        <w:t xml:space="preserve">6650   Болашақта депозиттер мен </w:t>
      </w:r>
      <w:r>
        <w:br/>
      </w:r>
      <w:r>
        <w:rPr>
          <w:rFonts w:ascii="Times New Roman"/>
          <w:b w:val="false"/>
          <w:i w:val="false"/>
          <w:color w:val="000000"/>
          <w:sz w:val="28"/>
        </w:rPr>
        <w:t xml:space="preserve">
       заемдарды алу есепшоты </w:t>
      </w:r>
      <w:r>
        <w:br/>
      </w:r>
      <w:r>
        <w:rPr>
          <w:rFonts w:ascii="Times New Roman"/>
          <w:b w:val="false"/>
          <w:i w:val="false"/>
          <w:color w:val="000000"/>
          <w:sz w:val="28"/>
        </w:rPr>
        <w:t xml:space="preserve">
6655   Алынбақшы депозит бойынша </w:t>
      </w:r>
      <w:r>
        <w:br/>
      </w:r>
      <w:r>
        <w:rPr>
          <w:rFonts w:ascii="Times New Roman"/>
          <w:b w:val="false"/>
          <w:i w:val="false"/>
          <w:color w:val="000000"/>
          <w:sz w:val="28"/>
        </w:rPr>
        <w:t xml:space="preserve">
       болашақтағы міндеттемелер </w:t>
      </w:r>
      <w:r>
        <w:br/>
      </w:r>
      <w:r>
        <w:rPr>
          <w:rFonts w:ascii="Times New Roman"/>
          <w:b w:val="false"/>
          <w:i w:val="false"/>
          <w:color w:val="000000"/>
          <w:sz w:val="28"/>
        </w:rPr>
        <w:t xml:space="preserve">
6675   Алынбақшы заем бойынша </w:t>
      </w:r>
      <w:r>
        <w:br/>
      </w:r>
      <w:r>
        <w:rPr>
          <w:rFonts w:ascii="Times New Roman"/>
          <w:b w:val="false"/>
          <w:i w:val="false"/>
          <w:color w:val="000000"/>
          <w:sz w:val="28"/>
        </w:rPr>
        <w:t xml:space="preserve">
       болашақтағы міндеттемелер </w:t>
      </w:r>
      <w:r>
        <w:br/>
      </w:r>
      <w:r>
        <w:rPr>
          <w:rFonts w:ascii="Times New Roman"/>
          <w:b w:val="false"/>
          <w:i w:val="false"/>
          <w:color w:val="000000"/>
          <w:sz w:val="28"/>
        </w:rPr>
        <w:t xml:space="preserve">
6677   Берілген заемдар бойынша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6680   Вексельдер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6700   Бағалы қағаздар мен қаржы </w:t>
      </w:r>
      <w:r>
        <w:br/>
      </w:r>
      <w:r>
        <w:rPr>
          <w:rFonts w:ascii="Times New Roman"/>
          <w:b w:val="false"/>
          <w:i w:val="false"/>
          <w:color w:val="000000"/>
          <w:sz w:val="28"/>
        </w:rPr>
        <w:t xml:space="preserve">
       фьючерсін алу есепшоты, </w:t>
      </w:r>
      <w:r>
        <w:br/>
      </w:r>
      <w:r>
        <w:rPr>
          <w:rFonts w:ascii="Times New Roman"/>
          <w:b w:val="false"/>
          <w:i w:val="false"/>
          <w:color w:val="000000"/>
          <w:sz w:val="28"/>
        </w:rPr>
        <w:t xml:space="preserve">
       сондай-ақ өзге де туынды </w:t>
      </w:r>
      <w:r>
        <w:br/>
      </w:r>
      <w:r>
        <w:rPr>
          <w:rFonts w:ascii="Times New Roman"/>
          <w:b w:val="false"/>
          <w:i w:val="false"/>
          <w:color w:val="000000"/>
          <w:sz w:val="28"/>
        </w:rPr>
        <w:t xml:space="preserve">
       қаржы құралдары бойынша   </w:t>
      </w:r>
      <w:r>
        <w:br/>
      </w:r>
      <w:r>
        <w:rPr>
          <w:rFonts w:ascii="Times New Roman"/>
          <w:b w:val="false"/>
          <w:i w:val="false"/>
          <w:color w:val="000000"/>
          <w:sz w:val="28"/>
        </w:rPr>
        <w:t xml:space="preserve">
6705   Бағалы қағаздарды сатып алуға </w:t>
      </w:r>
      <w:r>
        <w:br/>
      </w:r>
      <w:r>
        <w:rPr>
          <w:rFonts w:ascii="Times New Roman"/>
          <w:b w:val="false"/>
          <w:i w:val="false"/>
          <w:color w:val="000000"/>
          <w:sz w:val="28"/>
        </w:rPr>
        <w:t xml:space="preserve">
       байланысты шартты міндеттемелер </w:t>
      </w:r>
      <w:r>
        <w:br/>
      </w:r>
      <w:r>
        <w:rPr>
          <w:rFonts w:ascii="Times New Roman"/>
          <w:b w:val="false"/>
          <w:i w:val="false"/>
          <w:color w:val="000000"/>
          <w:sz w:val="28"/>
        </w:rPr>
        <w:t xml:space="preserve">
6710   Қаржы фьючерсін сатып алуға </w:t>
      </w:r>
      <w:r>
        <w:br/>
      </w:r>
      <w:r>
        <w:rPr>
          <w:rFonts w:ascii="Times New Roman"/>
          <w:b w:val="false"/>
          <w:i w:val="false"/>
          <w:color w:val="000000"/>
          <w:sz w:val="28"/>
        </w:rPr>
        <w:t xml:space="preserve">
       байланысты шартты міндеттемелер </w:t>
      </w:r>
      <w:r>
        <w:br/>
      </w:r>
      <w:r>
        <w:rPr>
          <w:rFonts w:ascii="Times New Roman"/>
          <w:b w:val="false"/>
          <w:i w:val="false"/>
          <w:color w:val="000000"/>
          <w:sz w:val="28"/>
        </w:rPr>
        <w:t xml:space="preserve">
       (пассивті операциялар бойынша) </w:t>
      </w:r>
      <w:r>
        <w:br/>
      </w:r>
      <w:r>
        <w:rPr>
          <w:rFonts w:ascii="Times New Roman"/>
          <w:b w:val="false"/>
          <w:i w:val="false"/>
          <w:color w:val="000000"/>
          <w:sz w:val="28"/>
        </w:rPr>
        <w:t xml:space="preserve">
6725   Сатып алынған опциондық келісім- </w:t>
      </w:r>
      <w:r>
        <w:br/>
      </w:r>
      <w:r>
        <w:rPr>
          <w:rFonts w:ascii="Times New Roman"/>
          <w:b w:val="false"/>
          <w:i w:val="false"/>
          <w:color w:val="000000"/>
          <w:sz w:val="28"/>
        </w:rPr>
        <w:t xml:space="preserve">
       шарттар - "колл" - қарсы шот </w:t>
      </w:r>
      <w:r>
        <w:br/>
      </w:r>
      <w:r>
        <w:rPr>
          <w:rFonts w:ascii="Times New Roman"/>
          <w:b w:val="false"/>
          <w:i w:val="false"/>
          <w:color w:val="000000"/>
          <w:sz w:val="28"/>
        </w:rPr>
        <w:t xml:space="preserve">
6726   Сатып алынған опциондық келісім- </w:t>
      </w:r>
      <w:r>
        <w:br/>
      </w:r>
      <w:r>
        <w:rPr>
          <w:rFonts w:ascii="Times New Roman"/>
          <w:b w:val="false"/>
          <w:i w:val="false"/>
          <w:color w:val="000000"/>
          <w:sz w:val="28"/>
        </w:rPr>
        <w:t xml:space="preserve">
       шарттар - "пут" - қарсы шот   </w:t>
      </w:r>
    </w:p>
    <w:p>
      <w:pPr>
        <w:spacing w:after="0"/>
        <w:ind w:left="0"/>
        <w:jc w:val="both"/>
      </w:pPr>
      <w:r>
        <w:rPr>
          <w:rFonts w:ascii="Times New Roman"/>
          <w:b w:val="false"/>
          <w:i w:val="false"/>
          <w:color w:val="000000"/>
          <w:sz w:val="28"/>
        </w:rPr>
        <w:t xml:space="preserve">6730   Болашақ сыйлықақы жөніндегі </w:t>
      </w:r>
      <w:r>
        <w:br/>
      </w:r>
      <w:r>
        <w:rPr>
          <w:rFonts w:ascii="Times New Roman"/>
          <w:b w:val="false"/>
          <w:i w:val="false"/>
          <w:color w:val="000000"/>
          <w:sz w:val="28"/>
        </w:rPr>
        <w:t xml:space="preserve">
       (назарға алу) жасалған келісім </w:t>
      </w:r>
      <w:r>
        <w:br/>
      </w:r>
      <w:r>
        <w:rPr>
          <w:rFonts w:ascii="Times New Roman"/>
          <w:b w:val="false"/>
          <w:i w:val="false"/>
          <w:color w:val="000000"/>
          <w:sz w:val="28"/>
        </w:rPr>
        <w:t xml:space="preserve">
6740   Құбылмалы проценттік своп </w:t>
      </w:r>
      <w:r>
        <w:br/>
      </w:r>
      <w:r>
        <w:rPr>
          <w:rFonts w:ascii="Times New Roman"/>
          <w:b w:val="false"/>
          <w:i w:val="false"/>
          <w:color w:val="000000"/>
          <w:sz w:val="28"/>
        </w:rPr>
        <w:t xml:space="preserve">
6750   Тіркелген проценттік своп </w:t>
      </w:r>
    </w:p>
    <w:p>
      <w:pPr>
        <w:spacing w:after="0"/>
        <w:ind w:left="0"/>
        <w:jc w:val="both"/>
      </w:pPr>
      <w:r>
        <w:rPr>
          <w:rFonts w:ascii="Times New Roman"/>
          <w:b w:val="false"/>
          <w:i w:val="false"/>
          <w:color w:val="000000"/>
          <w:sz w:val="28"/>
        </w:rPr>
        <w:t xml:space="preserve">6800   Бағалы қағаздарды және қаржы </w:t>
      </w:r>
      <w:r>
        <w:br/>
      </w:r>
      <w:r>
        <w:rPr>
          <w:rFonts w:ascii="Times New Roman"/>
          <w:b w:val="false"/>
          <w:i w:val="false"/>
          <w:color w:val="000000"/>
          <w:sz w:val="28"/>
        </w:rPr>
        <w:t xml:space="preserve">
       фьючерсін сату жөніндегі есепшот, </w:t>
      </w:r>
      <w:r>
        <w:br/>
      </w:r>
      <w:r>
        <w:rPr>
          <w:rFonts w:ascii="Times New Roman"/>
          <w:b w:val="false"/>
          <w:i w:val="false"/>
          <w:color w:val="000000"/>
          <w:sz w:val="28"/>
        </w:rPr>
        <w:t xml:space="preserve">
       сондай-ақ өзге де туынды қаржы </w:t>
      </w:r>
      <w:r>
        <w:br/>
      </w:r>
      <w:r>
        <w:rPr>
          <w:rFonts w:ascii="Times New Roman"/>
          <w:b w:val="false"/>
          <w:i w:val="false"/>
          <w:color w:val="000000"/>
          <w:sz w:val="28"/>
        </w:rPr>
        <w:t xml:space="preserve">
       құралдары бойынша   </w:t>
      </w:r>
      <w:r>
        <w:br/>
      </w:r>
      <w:r>
        <w:rPr>
          <w:rFonts w:ascii="Times New Roman"/>
          <w:b w:val="false"/>
          <w:i w:val="false"/>
          <w:color w:val="000000"/>
          <w:sz w:val="28"/>
        </w:rPr>
        <w:t xml:space="preserve">
6805   Бағалы қағаздарды сату жөніндегі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6810   Қаржы фьючерсін сату жөніндегі </w:t>
      </w:r>
      <w:r>
        <w:br/>
      </w:r>
      <w:r>
        <w:rPr>
          <w:rFonts w:ascii="Times New Roman"/>
          <w:b w:val="false"/>
          <w:i w:val="false"/>
          <w:color w:val="000000"/>
          <w:sz w:val="28"/>
        </w:rPr>
        <w:t xml:space="preserve">
       шартты міндеттемелер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6825   Сатылған опциондық келісім- </w:t>
      </w:r>
      <w:r>
        <w:br/>
      </w:r>
      <w:r>
        <w:rPr>
          <w:rFonts w:ascii="Times New Roman"/>
          <w:b w:val="false"/>
          <w:i w:val="false"/>
          <w:color w:val="000000"/>
          <w:sz w:val="28"/>
        </w:rPr>
        <w:t xml:space="preserve">
       шарттар- "пут" </w:t>
      </w:r>
      <w:r>
        <w:br/>
      </w:r>
      <w:r>
        <w:rPr>
          <w:rFonts w:ascii="Times New Roman"/>
          <w:b w:val="false"/>
          <w:i w:val="false"/>
          <w:color w:val="000000"/>
          <w:sz w:val="28"/>
        </w:rPr>
        <w:t xml:space="preserve">
6826   Сатылған опциондық келісім- </w:t>
      </w:r>
      <w:r>
        <w:br/>
      </w:r>
      <w:r>
        <w:rPr>
          <w:rFonts w:ascii="Times New Roman"/>
          <w:b w:val="false"/>
          <w:i w:val="false"/>
          <w:color w:val="000000"/>
          <w:sz w:val="28"/>
        </w:rPr>
        <w:t xml:space="preserve">
       шарттар- "колл" </w:t>
      </w:r>
      <w:r>
        <w:br/>
      </w:r>
      <w:r>
        <w:rPr>
          <w:rFonts w:ascii="Times New Roman"/>
          <w:b w:val="false"/>
          <w:i w:val="false"/>
          <w:color w:val="000000"/>
          <w:sz w:val="28"/>
        </w:rPr>
        <w:t xml:space="preserve">
6830   Болашақ сыйақы - қарсы шот </w:t>
      </w:r>
      <w:r>
        <w:br/>
      </w:r>
      <w:r>
        <w:rPr>
          <w:rFonts w:ascii="Times New Roman"/>
          <w:b w:val="false"/>
          <w:i w:val="false"/>
          <w:color w:val="000000"/>
          <w:sz w:val="28"/>
        </w:rPr>
        <w:t xml:space="preserve">
       туралы сатылған келісім </w:t>
      </w:r>
      <w:r>
        <w:br/>
      </w:r>
      <w:r>
        <w:rPr>
          <w:rFonts w:ascii="Times New Roman"/>
          <w:b w:val="false"/>
          <w:i w:val="false"/>
          <w:color w:val="000000"/>
          <w:sz w:val="28"/>
        </w:rPr>
        <w:t xml:space="preserve">
6850   Өзге қаржы құралдары бойынша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6900   Валюталық құндылықтарды сатып </w:t>
      </w:r>
      <w:r>
        <w:br/>
      </w:r>
      <w:r>
        <w:rPr>
          <w:rFonts w:ascii="Times New Roman"/>
          <w:b w:val="false"/>
          <w:i w:val="false"/>
          <w:color w:val="000000"/>
          <w:sz w:val="28"/>
        </w:rPr>
        <w:t xml:space="preserve">
       алу-сату есепшоты   </w:t>
      </w:r>
      <w:r>
        <w:br/>
      </w:r>
      <w:r>
        <w:rPr>
          <w:rFonts w:ascii="Times New Roman"/>
          <w:b w:val="false"/>
          <w:i w:val="false"/>
          <w:color w:val="000000"/>
          <w:sz w:val="28"/>
        </w:rPr>
        <w:t xml:space="preserve">
6905   Шетел валютасын сатып </w:t>
      </w:r>
      <w:r>
        <w:br/>
      </w:r>
      <w:r>
        <w:rPr>
          <w:rFonts w:ascii="Times New Roman"/>
          <w:b w:val="false"/>
          <w:i w:val="false"/>
          <w:color w:val="000000"/>
          <w:sz w:val="28"/>
        </w:rPr>
        <w:t xml:space="preserve">
       алу-сатудың шартты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6915   Аффинирленген құнды </w:t>
      </w:r>
      <w:r>
        <w:br/>
      </w:r>
      <w:r>
        <w:rPr>
          <w:rFonts w:ascii="Times New Roman"/>
          <w:b w:val="false"/>
          <w:i w:val="false"/>
          <w:color w:val="000000"/>
          <w:sz w:val="28"/>
        </w:rPr>
        <w:t xml:space="preserve">
       металдарды сатып алу-сатудың </w:t>
      </w:r>
      <w:r>
        <w:br/>
      </w:r>
      <w:r>
        <w:rPr>
          <w:rFonts w:ascii="Times New Roman"/>
          <w:b w:val="false"/>
          <w:i w:val="false"/>
          <w:color w:val="000000"/>
          <w:sz w:val="28"/>
        </w:rPr>
        <w:t xml:space="preserve">
       шартты міндеттемелері </w:t>
      </w:r>
      <w:r>
        <w:br/>
      </w:r>
      <w:r>
        <w:rPr>
          <w:rFonts w:ascii="Times New Roman"/>
          <w:b w:val="false"/>
          <w:i w:val="false"/>
          <w:color w:val="000000"/>
          <w:sz w:val="28"/>
        </w:rPr>
        <w:t xml:space="preserve">
6996   Басқа да активтермен мәмілелер </w:t>
      </w:r>
      <w:r>
        <w:br/>
      </w:r>
      <w:r>
        <w:rPr>
          <w:rFonts w:ascii="Times New Roman"/>
          <w:b w:val="false"/>
          <w:i w:val="false"/>
          <w:color w:val="000000"/>
          <w:sz w:val="28"/>
        </w:rPr>
        <w:t xml:space="preserve">
       бойынша позиция </w:t>
      </w:r>
      <w:r>
        <w:br/>
      </w:r>
      <w:r>
        <w:rPr>
          <w:rFonts w:ascii="Times New Roman"/>
          <w:b w:val="false"/>
          <w:i w:val="false"/>
          <w:color w:val="000000"/>
          <w:sz w:val="28"/>
        </w:rPr>
        <w:t xml:space="preserve">
6997   Бағалы қағаздарымен мәмілелер </w:t>
      </w:r>
      <w:r>
        <w:br/>
      </w:r>
      <w:r>
        <w:rPr>
          <w:rFonts w:ascii="Times New Roman"/>
          <w:b w:val="false"/>
          <w:i w:val="false"/>
          <w:color w:val="000000"/>
          <w:sz w:val="28"/>
        </w:rPr>
        <w:t xml:space="preserve">
       бойынша позиция </w:t>
      </w:r>
      <w:r>
        <w:br/>
      </w:r>
      <w:r>
        <w:rPr>
          <w:rFonts w:ascii="Times New Roman"/>
          <w:b w:val="false"/>
          <w:i w:val="false"/>
          <w:color w:val="000000"/>
          <w:sz w:val="28"/>
        </w:rPr>
        <w:t xml:space="preserve">
6998   Аффинирленген қымбат </w:t>
      </w:r>
      <w:r>
        <w:br/>
      </w:r>
      <w:r>
        <w:rPr>
          <w:rFonts w:ascii="Times New Roman"/>
          <w:b w:val="false"/>
          <w:i w:val="false"/>
          <w:color w:val="000000"/>
          <w:sz w:val="28"/>
        </w:rPr>
        <w:t xml:space="preserve">
       металдар мәмілесіндегі позициясы    </w:t>
      </w:r>
      <w:r>
        <w:br/>
      </w:r>
      <w:r>
        <w:rPr>
          <w:rFonts w:ascii="Times New Roman"/>
          <w:b w:val="false"/>
          <w:i w:val="false"/>
          <w:color w:val="000000"/>
          <w:sz w:val="28"/>
        </w:rPr>
        <w:t xml:space="preserve">
6999   Шетел валютасымен мәмілесіндегі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Банктің балансына  меморандум </w:t>
      </w:r>
      <w:r>
        <w:br/>
      </w:r>
      <w:r>
        <w:rPr>
          <w:rFonts w:ascii="Times New Roman"/>
          <w:b w:val="false"/>
          <w:i w:val="false"/>
          <w:color w:val="000000"/>
          <w:sz w:val="28"/>
        </w:rPr>
        <w:t xml:space="preserve">
                 есепшоты  </w:t>
      </w:r>
    </w:p>
    <w:p>
      <w:pPr>
        <w:spacing w:after="0"/>
        <w:ind w:left="0"/>
        <w:jc w:val="both"/>
      </w:pPr>
      <w:r>
        <w:rPr>
          <w:rFonts w:ascii="Times New Roman"/>
          <w:b w:val="false"/>
          <w:i w:val="false"/>
          <w:color w:val="000000"/>
          <w:sz w:val="28"/>
        </w:rPr>
        <w:t xml:space="preserve">7100   Мемориал есепшоттары - активтер   </w:t>
      </w:r>
      <w:r>
        <w:br/>
      </w:r>
      <w:r>
        <w:rPr>
          <w:rFonts w:ascii="Times New Roman"/>
          <w:b w:val="false"/>
          <w:i w:val="false"/>
          <w:color w:val="000000"/>
          <w:sz w:val="28"/>
        </w:rPr>
        <w:t xml:space="preserve">
7110   Арендаға берілген үйлер, </w:t>
      </w:r>
      <w:r>
        <w:br/>
      </w:r>
      <w:r>
        <w:rPr>
          <w:rFonts w:ascii="Times New Roman"/>
          <w:b w:val="false"/>
          <w:i w:val="false"/>
          <w:color w:val="000000"/>
          <w:sz w:val="28"/>
        </w:rPr>
        <w:t xml:space="preserve">
       машиналар, жабдықтар, көліктік </w:t>
      </w:r>
      <w:r>
        <w:br/>
      </w:r>
      <w:r>
        <w:rPr>
          <w:rFonts w:ascii="Times New Roman"/>
          <w:b w:val="false"/>
          <w:i w:val="false"/>
          <w:color w:val="000000"/>
          <w:sz w:val="28"/>
        </w:rPr>
        <w:t xml:space="preserve">
       және басқа да құралдар </w:t>
      </w:r>
      <w:r>
        <w:br/>
      </w:r>
      <w:r>
        <w:rPr>
          <w:rFonts w:ascii="Times New Roman"/>
          <w:b w:val="false"/>
          <w:i w:val="false"/>
          <w:color w:val="000000"/>
          <w:sz w:val="28"/>
        </w:rPr>
        <w:t xml:space="preserve">
7115   Төлем мерзімін ұзарта отырып </w:t>
      </w:r>
      <w:r>
        <w:br/>
      </w:r>
      <w:r>
        <w:rPr>
          <w:rFonts w:ascii="Times New Roman"/>
          <w:b w:val="false"/>
          <w:i w:val="false"/>
          <w:color w:val="000000"/>
          <w:sz w:val="28"/>
        </w:rPr>
        <w:t xml:space="preserve">
       сатылатын негізгі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7130   Шығын есебіне шығарылған </w:t>
      </w:r>
      <w:r>
        <w:br/>
      </w:r>
      <w:r>
        <w:rPr>
          <w:rFonts w:ascii="Times New Roman"/>
          <w:b w:val="false"/>
          <w:i w:val="false"/>
          <w:color w:val="000000"/>
          <w:sz w:val="28"/>
        </w:rPr>
        <w:t xml:space="preserve">
       қарыздар   </w:t>
      </w:r>
      <w:r>
        <w:br/>
      </w:r>
      <w:r>
        <w:rPr>
          <w:rFonts w:ascii="Times New Roman"/>
          <w:b w:val="false"/>
          <w:i w:val="false"/>
          <w:color w:val="000000"/>
          <w:sz w:val="28"/>
        </w:rPr>
        <w:t xml:space="preserve">
7150   Инкассоға шетел операциялары </w:t>
      </w:r>
      <w:r>
        <w:br/>
      </w:r>
      <w:r>
        <w:rPr>
          <w:rFonts w:ascii="Times New Roman"/>
          <w:b w:val="false"/>
          <w:i w:val="false"/>
          <w:color w:val="000000"/>
          <w:sz w:val="28"/>
        </w:rPr>
        <w:t xml:space="preserve">
       бойынша жолданған құндылықтар </w:t>
      </w:r>
      <w:r>
        <w:br/>
      </w:r>
      <w:r>
        <w:rPr>
          <w:rFonts w:ascii="Times New Roman"/>
          <w:b w:val="false"/>
          <w:i w:val="false"/>
          <w:color w:val="000000"/>
          <w:sz w:val="28"/>
        </w:rPr>
        <w:t xml:space="preserve">
       мен құжаттар </w:t>
      </w:r>
      <w:r>
        <w:br/>
      </w:r>
      <w:r>
        <w:rPr>
          <w:rFonts w:ascii="Times New Roman"/>
          <w:b w:val="false"/>
          <w:i w:val="false"/>
          <w:color w:val="000000"/>
          <w:sz w:val="28"/>
        </w:rPr>
        <w:t xml:space="preserve">
7160   Қамтамасыз етуіне (кепілге) </w:t>
      </w:r>
      <w:r>
        <w:br/>
      </w:r>
      <w:r>
        <w:rPr>
          <w:rFonts w:ascii="Times New Roman"/>
          <w:b w:val="false"/>
          <w:i w:val="false"/>
          <w:color w:val="000000"/>
          <w:sz w:val="28"/>
        </w:rPr>
        <w:t xml:space="preserve">
       берілген мүлік </w:t>
      </w:r>
      <w:r>
        <w:br/>
      </w:r>
      <w:r>
        <w:rPr>
          <w:rFonts w:ascii="Times New Roman"/>
          <w:b w:val="false"/>
          <w:i w:val="false"/>
          <w:color w:val="000000"/>
          <w:sz w:val="28"/>
        </w:rPr>
        <w:t xml:space="preserve">
7200   Мемориалдық есепшоттар - </w:t>
      </w:r>
      <w:r>
        <w:br/>
      </w:r>
      <w:r>
        <w:rPr>
          <w:rFonts w:ascii="Times New Roman"/>
          <w:b w:val="false"/>
          <w:i w:val="false"/>
          <w:color w:val="000000"/>
          <w:sz w:val="28"/>
        </w:rPr>
        <w:t xml:space="preserve">
       пассивтер </w:t>
      </w:r>
      <w:r>
        <w:br/>
      </w:r>
      <w:r>
        <w:rPr>
          <w:rFonts w:ascii="Times New Roman"/>
          <w:b w:val="false"/>
          <w:i w:val="false"/>
          <w:color w:val="000000"/>
          <w:sz w:val="28"/>
        </w:rPr>
        <w:t xml:space="preserve">
7220   Арендаға алынған үйлер, </w:t>
      </w:r>
      <w:r>
        <w:br/>
      </w:r>
      <w:r>
        <w:rPr>
          <w:rFonts w:ascii="Times New Roman"/>
          <w:b w:val="false"/>
          <w:i w:val="false"/>
          <w:color w:val="000000"/>
          <w:sz w:val="28"/>
        </w:rPr>
        <w:t xml:space="preserve">
       машиналар, жабдықтар, көліктік </w:t>
      </w:r>
      <w:r>
        <w:br/>
      </w:r>
      <w:r>
        <w:rPr>
          <w:rFonts w:ascii="Times New Roman"/>
          <w:b w:val="false"/>
          <w:i w:val="false"/>
          <w:color w:val="000000"/>
          <w:sz w:val="28"/>
        </w:rPr>
        <w:t xml:space="preserve">
       және басқа да құралдар </w:t>
      </w:r>
      <w:r>
        <w:br/>
      </w:r>
      <w:r>
        <w:rPr>
          <w:rFonts w:ascii="Times New Roman"/>
          <w:b w:val="false"/>
          <w:i w:val="false"/>
          <w:color w:val="000000"/>
          <w:sz w:val="28"/>
        </w:rPr>
        <w:t xml:space="preserve">
7240   Қабылданған инкассоға </w:t>
      </w:r>
      <w:r>
        <w:br/>
      </w:r>
      <w:r>
        <w:rPr>
          <w:rFonts w:ascii="Times New Roman"/>
          <w:b w:val="false"/>
          <w:i w:val="false"/>
          <w:color w:val="000000"/>
          <w:sz w:val="28"/>
        </w:rPr>
        <w:t xml:space="preserve">
       құжаттар мен құндылықтар </w:t>
      </w:r>
      <w:r>
        <w:br/>
      </w:r>
      <w:r>
        <w:rPr>
          <w:rFonts w:ascii="Times New Roman"/>
          <w:b w:val="false"/>
          <w:i w:val="false"/>
          <w:color w:val="000000"/>
          <w:sz w:val="28"/>
        </w:rPr>
        <w:t xml:space="preserve">
7250   Қамтамасыз етуге (кепілге) </w:t>
      </w:r>
      <w:r>
        <w:br/>
      </w:r>
      <w:r>
        <w:rPr>
          <w:rFonts w:ascii="Times New Roman"/>
          <w:b w:val="false"/>
          <w:i w:val="false"/>
          <w:color w:val="000000"/>
          <w:sz w:val="28"/>
        </w:rPr>
        <w:t xml:space="preserve">
       қабылданған мүлік </w:t>
      </w:r>
      <w:r>
        <w:br/>
      </w:r>
      <w:r>
        <w:rPr>
          <w:rFonts w:ascii="Times New Roman"/>
          <w:b w:val="false"/>
          <w:i w:val="false"/>
          <w:color w:val="000000"/>
          <w:sz w:val="28"/>
        </w:rPr>
        <w:t xml:space="preserve">
7300   Мемориалдық есепшоты, тағы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7303   Уақтылы төленбеген төлем </w:t>
      </w:r>
      <w:r>
        <w:br/>
      </w:r>
      <w:r>
        <w:rPr>
          <w:rFonts w:ascii="Times New Roman"/>
          <w:b w:val="false"/>
          <w:i w:val="false"/>
          <w:color w:val="000000"/>
          <w:sz w:val="28"/>
        </w:rPr>
        <w:t xml:space="preserve">
       құжаттары </w:t>
      </w:r>
      <w:r>
        <w:br/>
      </w:r>
      <w:r>
        <w:rPr>
          <w:rFonts w:ascii="Times New Roman"/>
          <w:b w:val="false"/>
          <w:i w:val="false"/>
          <w:color w:val="000000"/>
          <w:sz w:val="28"/>
        </w:rPr>
        <w:t xml:space="preserve">
7321   Қазақстан Республикасының </w:t>
      </w:r>
      <w:r>
        <w:br/>
      </w:r>
      <w:r>
        <w:rPr>
          <w:rFonts w:ascii="Times New Roman"/>
          <w:b w:val="false"/>
          <w:i w:val="false"/>
          <w:color w:val="000000"/>
          <w:sz w:val="28"/>
        </w:rPr>
        <w:t xml:space="preserve">
       ұйымдары үшін шетел мемлекеттері </w:t>
      </w:r>
      <w:r>
        <w:br/>
      </w:r>
      <w:r>
        <w:rPr>
          <w:rFonts w:ascii="Times New Roman"/>
          <w:b w:val="false"/>
          <w:i w:val="false"/>
          <w:color w:val="000000"/>
          <w:sz w:val="28"/>
        </w:rPr>
        <w:t xml:space="preserve">
       мен шетелдік банктері ашқан </w:t>
      </w:r>
      <w:r>
        <w:br/>
      </w:r>
      <w:r>
        <w:rPr>
          <w:rFonts w:ascii="Times New Roman"/>
          <w:b w:val="false"/>
          <w:i w:val="false"/>
          <w:color w:val="000000"/>
          <w:sz w:val="28"/>
        </w:rPr>
        <w:t xml:space="preserve">
       кредиттік салалары (есепшоттары) </w:t>
      </w:r>
      <w:r>
        <w:br/>
      </w:r>
      <w:r>
        <w:rPr>
          <w:rFonts w:ascii="Times New Roman"/>
          <w:b w:val="false"/>
          <w:i w:val="false"/>
          <w:color w:val="000000"/>
          <w:sz w:val="28"/>
        </w:rPr>
        <w:t xml:space="preserve">
7330   Агенттік келісімдер негізінде </w:t>
      </w:r>
      <w:r>
        <w:br/>
      </w:r>
      <w:r>
        <w:rPr>
          <w:rFonts w:ascii="Times New Roman"/>
          <w:b w:val="false"/>
          <w:i w:val="false"/>
          <w:color w:val="000000"/>
          <w:sz w:val="28"/>
        </w:rPr>
        <w:t xml:space="preserve">
       қызмет көрсетілетін заемдар </w:t>
      </w:r>
      <w:r>
        <w:br/>
      </w:r>
      <w:r>
        <w:rPr>
          <w:rFonts w:ascii="Times New Roman"/>
          <w:b w:val="false"/>
          <w:i w:val="false"/>
          <w:color w:val="000000"/>
          <w:sz w:val="28"/>
        </w:rPr>
        <w:t xml:space="preserve">
7331   Агенттік заемдар бойынша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7339   Басқа да құндылықтар және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7342   Жолданған әрі есеппен берілген </w:t>
      </w:r>
      <w:r>
        <w:br/>
      </w:r>
      <w:r>
        <w:rPr>
          <w:rFonts w:ascii="Times New Roman"/>
          <w:b w:val="false"/>
          <w:i w:val="false"/>
          <w:color w:val="000000"/>
          <w:sz w:val="28"/>
        </w:rPr>
        <w:t xml:space="preserve">
       түрлі құндылықтар мен құжаттар </w:t>
      </w:r>
      <w:r>
        <w:br/>
      </w:r>
      <w:r>
        <w:rPr>
          <w:rFonts w:ascii="Times New Roman"/>
          <w:b w:val="false"/>
          <w:i w:val="false"/>
          <w:color w:val="000000"/>
          <w:sz w:val="28"/>
        </w:rPr>
        <w:t xml:space="preserve">
7345   Сақтаудағы құнды металдар </w:t>
      </w:r>
      <w:r>
        <w:br/>
      </w:r>
      <w:r>
        <w:rPr>
          <w:rFonts w:ascii="Times New Roman"/>
          <w:b w:val="false"/>
          <w:i w:val="false"/>
          <w:color w:val="000000"/>
          <w:sz w:val="28"/>
        </w:rPr>
        <w:t xml:space="preserve">
7360   Сақтаудағы акциялар және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7363   "Депо" есепшоты </w:t>
      </w:r>
      <w:r>
        <w:br/>
      </w:r>
      <w:r>
        <w:rPr>
          <w:rFonts w:ascii="Times New Roman"/>
          <w:b w:val="false"/>
          <w:i w:val="false"/>
          <w:color w:val="000000"/>
          <w:sz w:val="28"/>
        </w:rPr>
        <w:t xml:space="preserve">
7400   Жинақтаушы зейнетақы қорларының </w:t>
      </w:r>
      <w:r>
        <w:br/>
      </w:r>
      <w:r>
        <w:rPr>
          <w:rFonts w:ascii="Times New Roman"/>
          <w:b w:val="false"/>
          <w:i w:val="false"/>
          <w:color w:val="000000"/>
          <w:sz w:val="28"/>
        </w:rPr>
        <w:t xml:space="preserve">
       сақтауға қабылданған зейнетақы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7401   Қазақстан Республикасының қысқа </w:t>
      </w:r>
      <w:r>
        <w:br/>
      </w:r>
      <w:r>
        <w:rPr>
          <w:rFonts w:ascii="Times New Roman"/>
          <w:b w:val="false"/>
          <w:i w:val="false"/>
          <w:color w:val="000000"/>
          <w:sz w:val="28"/>
        </w:rPr>
        <w:t xml:space="preserve">
       мерзімді мемлекеттік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7403   Қазақстан Республикасының ұзақ </w:t>
      </w:r>
      <w:r>
        <w:br/>
      </w:r>
      <w:r>
        <w:rPr>
          <w:rFonts w:ascii="Times New Roman"/>
          <w:b w:val="false"/>
          <w:i w:val="false"/>
          <w:color w:val="000000"/>
          <w:sz w:val="28"/>
        </w:rPr>
        <w:t xml:space="preserve">
       мерзімді мемлекеттік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7404   Қазақстан қор биржасының "А" </w:t>
      </w:r>
      <w:r>
        <w:br/>
      </w:r>
      <w:r>
        <w:rPr>
          <w:rFonts w:ascii="Times New Roman"/>
          <w:b w:val="false"/>
          <w:i w:val="false"/>
          <w:color w:val="000000"/>
          <w:sz w:val="28"/>
        </w:rPr>
        <w:t xml:space="preserve">
       санаты бойынша ресми тізіміне </w:t>
      </w:r>
      <w:r>
        <w:br/>
      </w:r>
      <w:r>
        <w:rPr>
          <w:rFonts w:ascii="Times New Roman"/>
          <w:b w:val="false"/>
          <w:i w:val="false"/>
          <w:color w:val="000000"/>
          <w:sz w:val="28"/>
        </w:rPr>
        <w:t xml:space="preserve">
       кірген мемлекеттік емес </w:t>
      </w:r>
      <w:r>
        <w:br/>
      </w:r>
      <w:r>
        <w:rPr>
          <w:rFonts w:ascii="Times New Roman"/>
          <w:b w:val="false"/>
          <w:i w:val="false"/>
          <w:color w:val="000000"/>
          <w:sz w:val="28"/>
        </w:rPr>
        <w:t xml:space="preserve">
       эмиссиялық бағалы қағаздар </w:t>
      </w:r>
      <w:r>
        <w:br/>
      </w:r>
      <w:r>
        <w:rPr>
          <w:rFonts w:ascii="Times New Roman"/>
          <w:b w:val="false"/>
          <w:i w:val="false"/>
          <w:color w:val="000000"/>
          <w:sz w:val="28"/>
        </w:rPr>
        <w:t xml:space="preserve">
7405   Халықаралық қаржы ұйымдарының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7406   Басқа банктердегі салымдар </w:t>
      </w:r>
      <w:r>
        <w:br/>
      </w:r>
      <w:r>
        <w:rPr>
          <w:rFonts w:ascii="Times New Roman"/>
          <w:b w:val="false"/>
          <w:i w:val="false"/>
          <w:color w:val="000000"/>
          <w:sz w:val="28"/>
        </w:rPr>
        <w:t xml:space="preserve">
7407   Өзге зейнетақы активтері </w:t>
      </w:r>
      <w:r>
        <w:br/>
      </w:r>
      <w:r>
        <w:rPr>
          <w:rFonts w:ascii="Times New Roman"/>
          <w:b w:val="false"/>
          <w:i w:val="false"/>
          <w:color w:val="000000"/>
          <w:sz w:val="28"/>
        </w:rPr>
        <w:t xml:space="preserve">
7408   Зейнетақы активтері орналас. </w:t>
      </w:r>
      <w:r>
        <w:br/>
      </w:r>
      <w:r>
        <w:rPr>
          <w:rFonts w:ascii="Times New Roman"/>
          <w:b w:val="false"/>
          <w:i w:val="false"/>
          <w:color w:val="000000"/>
          <w:sz w:val="28"/>
        </w:rPr>
        <w:t xml:space="preserve">
       тырылған Қазақстан Республика. </w:t>
      </w:r>
      <w:r>
        <w:br/>
      </w:r>
      <w:r>
        <w:rPr>
          <w:rFonts w:ascii="Times New Roman"/>
          <w:b w:val="false"/>
          <w:i w:val="false"/>
          <w:color w:val="000000"/>
          <w:sz w:val="28"/>
        </w:rPr>
        <w:t xml:space="preserve">
       сының қысқа мерзімді мемлекеттік </w:t>
      </w:r>
      <w:r>
        <w:br/>
      </w:r>
      <w:r>
        <w:rPr>
          <w:rFonts w:ascii="Times New Roman"/>
          <w:b w:val="false"/>
          <w:i w:val="false"/>
          <w:color w:val="000000"/>
          <w:sz w:val="28"/>
        </w:rPr>
        <w:t xml:space="preserve">
       бағалы қағаздары бойынша есеп. </w:t>
      </w:r>
      <w:r>
        <w:br/>
      </w:r>
      <w:r>
        <w:rPr>
          <w:rFonts w:ascii="Times New Roman"/>
          <w:b w:val="false"/>
          <w:i w:val="false"/>
          <w:color w:val="000000"/>
          <w:sz w:val="28"/>
        </w:rPr>
        <w:t xml:space="preserve">
       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7409   Зейнетақы активтері орналас. </w:t>
      </w:r>
      <w:r>
        <w:br/>
      </w:r>
      <w:r>
        <w:rPr>
          <w:rFonts w:ascii="Times New Roman"/>
          <w:b w:val="false"/>
          <w:i w:val="false"/>
          <w:color w:val="000000"/>
          <w:sz w:val="28"/>
        </w:rPr>
        <w:t xml:space="preserve">
       тырылған Қазақстан Республика. </w:t>
      </w:r>
      <w:r>
        <w:br/>
      </w:r>
      <w:r>
        <w:rPr>
          <w:rFonts w:ascii="Times New Roman"/>
          <w:b w:val="false"/>
          <w:i w:val="false"/>
          <w:color w:val="000000"/>
          <w:sz w:val="28"/>
        </w:rPr>
        <w:t xml:space="preserve">
       сының ұзақ мерзімді мемлекеттік </w:t>
      </w:r>
      <w:r>
        <w:br/>
      </w:r>
      <w:r>
        <w:rPr>
          <w:rFonts w:ascii="Times New Roman"/>
          <w:b w:val="false"/>
          <w:i w:val="false"/>
          <w:color w:val="000000"/>
          <w:sz w:val="28"/>
        </w:rPr>
        <w:t xml:space="preserve">
       бағалы қағаздары бойынша есеп. </w:t>
      </w:r>
      <w:r>
        <w:br/>
      </w:r>
      <w:r>
        <w:rPr>
          <w:rFonts w:ascii="Times New Roman"/>
          <w:b w:val="false"/>
          <w:i w:val="false"/>
          <w:color w:val="000000"/>
          <w:sz w:val="28"/>
        </w:rPr>
        <w:t xml:space="preserve">
       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7410   Зейнетақы активтері орналасты. </w:t>
      </w:r>
      <w:r>
        <w:br/>
      </w:r>
      <w:r>
        <w:rPr>
          <w:rFonts w:ascii="Times New Roman"/>
          <w:b w:val="false"/>
          <w:i w:val="false"/>
          <w:color w:val="000000"/>
          <w:sz w:val="28"/>
        </w:rPr>
        <w:t xml:space="preserve">
       рылған Қазақстан қор биржасының </w:t>
      </w:r>
      <w:r>
        <w:br/>
      </w:r>
      <w:r>
        <w:rPr>
          <w:rFonts w:ascii="Times New Roman"/>
          <w:b w:val="false"/>
          <w:i w:val="false"/>
          <w:color w:val="000000"/>
          <w:sz w:val="28"/>
        </w:rPr>
        <w:t xml:space="preserve">
       "А" санаты бойынша ресми тізіміне </w:t>
      </w:r>
      <w:r>
        <w:br/>
      </w:r>
      <w:r>
        <w:rPr>
          <w:rFonts w:ascii="Times New Roman"/>
          <w:b w:val="false"/>
          <w:i w:val="false"/>
          <w:color w:val="000000"/>
          <w:sz w:val="28"/>
        </w:rPr>
        <w:t xml:space="preserve">
       кірген мемлекеттік емес эмиссиялық </w:t>
      </w:r>
      <w:r>
        <w:br/>
      </w:r>
      <w:r>
        <w:rPr>
          <w:rFonts w:ascii="Times New Roman"/>
          <w:b w:val="false"/>
          <w:i w:val="false"/>
          <w:color w:val="000000"/>
          <w:sz w:val="28"/>
        </w:rPr>
        <w:t xml:space="preserve">
       бағалы қағаздар бойынша есептелген </w:t>
      </w:r>
      <w:r>
        <w:br/>
      </w:r>
      <w:r>
        <w:rPr>
          <w:rFonts w:ascii="Times New Roman"/>
          <w:b w:val="false"/>
          <w:i w:val="false"/>
          <w:color w:val="000000"/>
          <w:sz w:val="28"/>
        </w:rPr>
        <w:t xml:space="preserve">
       сыйақы (купон, дисконт/сыйлықақы) </w:t>
      </w:r>
      <w:r>
        <w:br/>
      </w:r>
      <w:r>
        <w:rPr>
          <w:rFonts w:ascii="Times New Roman"/>
          <w:b w:val="false"/>
          <w:i w:val="false"/>
          <w:color w:val="000000"/>
          <w:sz w:val="28"/>
        </w:rPr>
        <w:t xml:space="preserve">
7411   Зейнетақы активтері орналасты. </w:t>
      </w:r>
      <w:r>
        <w:br/>
      </w:r>
      <w:r>
        <w:rPr>
          <w:rFonts w:ascii="Times New Roman"/>
          <w:b w:val="false"/>
          <w:i w:val="false"/>
          <w:color w:val="000000"/>
          <w:sz w:val="28"/>
        </w:rPr>
        <w:t xml:space="preserve">
       рылған халықаралық қаржы ұйымда. </w:t>
      </w:r>
      <w:r>
        <w:br/>
      </w:r>
      <w:r>
        <w:rPr>
          <w:rFonts w:ascii="Times New Roman"/>
          <w:b w:val="false"/>
          <w:i w:val="false"/>
          <w:color w:val="000000"/>
          <w:sz w:val="28"/>
        </w:rPr>
        <w:t xml:space="preserve">
       рының бағалы қағаздары бойынша </w:t>
      </w:r>
      <w:r>
        <w:br/>
      </w:r>
      <w:r>
        <w:rPr>
          <w:rFonts w:ascii="Times New Roman"/>
          <w:b w:val="false"/>
          <w:i w:val="false"/>
          <w:color w:val="000000"/>
          <w:sz w:val="28"/>
        </w:rPr>
        <w:t xml:space="preserve">
       есептелген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7412   Зейнетақы активтері орналастырылған </w:t>
      </w:r>
      <w:r>
        <w:br/>
      </w:r>
      <w:r>
        <w:rPr>
          <w:rFonts w:ascii="Times New Roman"/>
          <w:b w:val="false"/>
          <w:i w:val="false"/>
          <w:color w:val="000000"/>
          <w:sz w:val="28"/>
        </w:rPr>
        <w:t xml:space="preserve">
       басқа банктердегі салымдар бойынша </w:t>
      </w:r>
      <w:r>
        <w:br/>
      </w:r>
      <w:r>
        <w:rPr>
          <w:rFonts w:ascii="Times New Roman"/>
          <w:b w:val="false"/>
          <w:i w:val="false"/>
          <w:color w:val="000000"/>
          <w:sz w:val="28"/>
        </w:rPr>
        <w:t xml:space="preserve">
       есептелген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7413   Басқа зейнетақы активтері бойынша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7414   Зейнетақы активтері орналастырылған </w:t>
      </w:r>
      <w:r>
        <w:br/>
      </w:r>
      <w:r>
        <w:rPr>
          <w:rFonts w:ascii="Times New Roman"/>
          <w:b w:val="false"/>
          <w:i w:val="false"/>
          <w:color w:val="000000"/>
          <w:sz w:val="28"/>
        </w:rPr>
        <w:t xml:space="preserve">
       бағалы қағаздармен операциялар </w:t>
      </w:r>
      <w:r>
        <w:br/>
      </w:r>
      <w:r>
        <w:rPr>
          <w:rFonts w:ascii="Times New Roman"/>
          <w:b w:val="false"/>
          <w:i w:val="false"/>
          <w:color w:val="000000"/>
          <w:sz w:val="28"/>
        </w:rPr>
        <w:t xml:space="preserve">
       бойынша жинақтаушы зейнетақы </w:t>
      </w:r>
      <w:r>
        <w:br/>
      </w:r>
      <w:r>
        <w:rPr>
          <w:rFonts w:ascii="Times New Roman"/>
          <w:b w:val="false"/>
          <w:i w:val="false"/>
          <w:color w:val="000000"/>
          <w:sz w:val="28"/>
        </w:rPr>
        <w:t xml:space="preserve">
       қорларының міндеттемелері </w:t>
      </w:r>
      <w:r>
        <w:br/>
      </w:r>
      <w:r>
        <w:rPr>
          <w:rFonts w:ascii="Times New Roman"/>
          <w:b w:val="false"/>
          <w:i w:val="false"/>
          <w:color w:val="000000"/>
          <w:sz w:val="28"/>
        </w:rPr>
        <w:t xml:space="preserve">
7415   Зейнетақы активтері орналастырылған </w:t>
      </w:r>
      <w:r>
        <w:br/>
      </w:r>
      <w:r>
        <w:rPr>
          <w:rFonts w:ascii="Times New Roman"/>
          <w:b w:val="false"/>
          <w:i w:val="false"/>
          <w:color w:val="000000"/>
          <w:sz w:val="28"/>
        </w:rPr>
        <w:t xml:space="preserve">
       бағалы қағаздар бойынша бұрынғы </w:t>
      </w:r>
      <w:r>
        <w:br/>
      </w:r>
      <w:r>
        <w:rPr>
          <w:rFonts w:ascii="Times New Roman"/>
          <w:b w:val="false"/>
          <w:i w:val="false"/>
          <w:color w:val="000000"/>
          <w:sz w:val="28"/>
        </w:rPr>
        <w:t xml:space="preserve">
       ұстаушылар есептеген сыйақы </w:t>
      </w:r>
      <w:r>
        <w:br/>
      </w:r>
      <w:r>
        <w:rPr>
          <w:rFonts w:ascii="Times New Roman"/>
          <w:b w:val="false"/>
          <w:i w:val="false"/>
          <w:color w:val="000000"/>
          <w:sz w:val="28"/>
        </w:rPr>
        <w:t xml:space="preserve">
7416   Зейнетақы активтері орналастырылған </w:t>
      </w:r>
      <w:r>
        <w:br/>
      </w:r>
      <w:r>
        <w:rPr>
          <w:rFonts w:ascii="Times New Roman"/>
          <w:b w:val="false"/>
          <w:i w:val="false"/>
          <w:color w:val="000000"/>
          <w:sz w:val="28"/>
        </w:rPr>
        <w:t xml:space="preserve">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7500   Талап ету құқықтары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7520  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7530  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7535   Талап ету құқығы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7540  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7542   Ипотекалық заемдар бойынша </w:t>
      </w:r>
      <w:r>
        <w:br/>
      </w:r>
      <w:r>
        <w:rPr>
          <w:rFonts w:ascii="Times New Roman"/>
          <w:b w:val="false"/>
          <w:i w:val="false"/>
          <w:color w:val="000000"/>
          <w:sz w:val="28"/>
        </w:rPr>
        <w:t xml:space="preserve">
       есептелген сыйақы, олар бойынша </w:t>
      </w:r>
      <w:r>
        <w:br/>
      </w:r>
      <w:r>
        <w:rPr>
          <w:rFonts w:ascii="Times New Roman"/>
          <w:b w:val="false"/>
          <w:i w:val="false"/>
          <w:color w:val="000000"/>
          <w:sz w:val="28"/>
        </w:rPr>
        <w:t xml:space="preserve">
       талап ету құқықтары сенімгерлік </w:t>
      </w:r>
      <w:r>
        <w:br/>
      </w:r>
      <w:r>
        <w:rPr>
          <w:rFonts w:ascii="Times New Roman"/>
          <w:b w:val="false"/>
          <w:i w:val="false"/>
          <w:color w:val="000000"/>
          <w:sz w:val="28"/>
        </w:rPr>
        <w:t xml:space="preserve">
       басқаруға қабылданды </w:t>
      </w:r>
      <w:r>
        <w:br/>
      </w:r>
      <w:r>
        <w:rPr>
          <w:rFonts w:ascii="Times New Roman"/>
          <w:b w:val="false"/>
          <w:i w:val="false"/>
          <w:color w:val="000000"/>
          <w:sz w:val="28"/>
        </w:rPr>
        <w:t xml:space="preserve">
7543   Ипотекалық заемдар бойынша тұрақ. </w:t>
      </w:r>
      <w:r>
        <w:br/>
      </w:r>
      <w:r>
        <w:rPr>
          <w:rFonts w:ascii="Times New Roman"/>
          <w:b w:val="false"/>
          <w:i w:val="false"/>
          <w:color w:val="000000"/>
          <w:sz w:val="28"/>
        </w:rPr>
        <w:t xml:space="preserve">
       сыздық айыбы (айыппұлдар, өсім. </w:t>
      </w:r>
      <w:r>
        <w:br/>
      </w:r>
      <w:r>
        <w:rPr>
          <w:rFonts w:ascii="Times New Roman"/>
          <w:b w:val="false"/>
          <w:i w:val="false"/>
          <w:color w:val="000000"/>
          <w:sz w:val="28"/>
        </w:rPr>
        <w:t xml:space="preserve">
       пұлдар), олар бойынша талап ету </w:t>
      </w:r>
      <w:r>
        <w:br/>
      </w:r>
      <w:r>
        <w:rPr>
          <w:rFonts w:ascii="Times New Roman"/>
          <w:b w:val="false"/>
          <w:i w:val="false"/>
          <w:color w:val="000000"/>
          <w:sz w:val="28"/>
        </w:rPr>
        <w:t xml:space="preserve">
       құқықтары сенімгерлік басқаруға </w:t>
      </w:r>
      <w:r>
        <w:br/>
      </w:r>
      <w:r>
        <w:rPr>
          <w:rFonts w:ascii="Times New Roman"/>
          <w:b w:val="false"/>
          <w:i w:val="false"/>
          <w:color w:val="000000"/>
          <w:sz w:val="28"/>
        </w:rPr>
        <w:t xml:space="preserve">
       қабылданды </w:t>
      </w:r>
      <w:r>
        <w:br/>
      </w:r>
      <w:r>
        <w:rPr>
          <w:rFonts w:ascii="Times New Roman"/>
          <w:b w:val="false"/>
          <w:i w:val="false"/>
          <w:color w:val="000000"/>
          <w:sz w:val="28"/>
        </w:rPr>
        <w:t xml:space="preserve">
7544   Талап ету құқықтары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7600   Клиенттердің сенімгерлік </w:t>
      </w:r>
      <w:r>
        <w:br/>
      </w:r>
      <w:r>
        <w:rPr>
          <w:rFonts w:ascii="Times New Roman"/>
          <w:b w:val="false"/>
          <w:i w:val="false"/>
          <w:color w:val="000000"/>
          <w:sz w:val="28"/>
        </w:rPr>
        <w:t xml:space="preserve">
       (инвестициялық) басқарудағы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7601   Ақша </w:t>
      </w:r>
      <w:r>
        <w:br/>
      </w:r>
      <w:r>
        <w:rPr>
          <w:rFonts w:ascii="Times New Roman"/>
          <w:b w:val="false"/>
          <w:i w:val="false"/>
          <w:color w:val="000000"/>
          <w:sz w:val="28"/>
        </w:rPr>
        <w:t xml:space="preserve">
7602   Тазартылған қымбат металдар </w:t>
      </w:r>
      <w:r>
        <w:br/>
      </w:r>
      <w:r>
        <w:rPr>
          <w:rFonts w:ascii="Times New Roman"/>
          <w:b w:val="false"/>
          <w:i w:val="false"/>
          <w:color w:val="000000"/>
          <w:sz w:val="28"/>
        </w:rPr>
        <w:t xml:space="preserve">
7603   Бағалы қағаздар </w:t>
      </w:r>
      <w:r>
        <w:br/>
      </w:r>
      <w:r>
        <w:rPr>
          <w:rFonts w:ascii="Times New Roman"/>
          <w:b w:val="false"/>
          <w:i w:val="false"/>
          <w:color w:val="000000"/>
          <w:sz w:val="28"/>
        </w:rPr>
        <w:t xml:space="preserve">
7604   Орналастырылған салымдар </w:t>
      </w:r>
      <w:r>
        <w:br/>
      </w:r>
      <w:r>
        <w:rPr>
          <w:rFonts w:ascii="Times New Roman"/>
          <w:b w:val="false"/>
          <w:i w:val="false"/>
          <w:color w:val="000000"/>
          <w:sz w:val="28"/>
        </w:rPr>
        <w:t xml:space="preserve">
7605   Капиталға инвестициялар </w:t>
      </w:r>
      <w:r>
        <w:br/>
      </w:r>
      <w:r>
        <w:rPr>
          <w:rFonts w:ascii="Times New Roman"/>
          <w:b w:val="false"/>
          <w:i w:val="false"/>
          <w:color w:val="000000"/>
          <w:sz w:val="28"/>
        </w:rPr>
        <w:t xml:space="preserve">
7606   Материалдық емес активтер </w:t>
      </w:r>
      <w:r>
        <w:br/>
      </w:r>
      <w:r>
        <w:rPr>
          <w:rFonts w:ascii="Times New Roman"/>
          <w:b w:val="false"/>
          <w:i w:val="false"/>
          <w:color w:val="000000"/>
          <w:sz w:val="28"/>
        </w:rPr>
        <w:t xml:space="preserve">
7607   Негізгі құрал-жабдықтар </w:t>
      </w:r>
      <w:r>
        <w:br/>
      </w:r>
      <w:r>
        <w:rPr>
          <w:rFonts w:ascii="Times New Roman"/>
          <w:b w:val="false"/>
          <w:i w:val="false"/>
          <w:color w:val="000000"/>
          <w:sz w:val="28"/>
        </w:rPr>
        <w:t xml:space="preserve">
7608   Басқа да активтер </w:t>
      </w:r>
      <w:r>
        <w:br/>
      </w:r>
      <w:r>
        <w:rPr>
          <w:rFonts w:ascii="Times New Roman"/>
          <w:b w:val="false"/>
          <w:i w:val="false"/>
          <w:color w:val="000000"/>
          <w:sz w:val="28"/>
        </w:rPr>
        <w:t xml:space="preserve">
7609   Дивидендтер </w:t>
      </w:r>
      <w:r>
        <w:br/>
      </w:r>
      <w:r>
        <w:rPr>
          <w:rFonts w:ascii="Times New Roman"/>
          <w:b w:val="false"/>
          <w:i w:val="false"/>
          <w:color w:val="000000"/>
          <w:sz w:val="28"/>
        </w:rPr>
        <w:t xml:space="preserve">
7610   Сыйақы </w:t>
      </w:r>
      <w:r>
        <w:br/>
      </w:r>
      <w:r>
        <w:rPr>
          <w:rFonts w:ascii="Times New Roman"/>
          <w:b w:val="false"/>
          <w:i w:val="false"/>
          <w:color w:val="000000"/>
          <w:sz w:val="28"/>
        </w:rPr>
        <w:t xml:space="preserve">
7611   Басқа да талаптар </w:t>
      </w:r>
      <w:r>
        <w:br/>
      </w:r>
      <w:r>
        <w:rPr>
          <w:rFonts w:ascii="Times New Roman"/>
          <w:b w:val="false"/>
          <w:i w:val="false"/>
          <w:color w:val="000000"/>
          <w:sz w:val="28"/>
        </w:rPr>
        <w:t xml:space="preserve">
7630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бойынша міндеттемелер </w:t>
      </w:r>
      <w:r>
        <w:br/>
      </w:r>
      <w:r>
        <w:rPr>
          <w:rFonts w:ascii="Times New Roman"/>
          <w:b w:val="false"/>
          <w:i w:val="false"/>
          <w:color w:val="000000"/>
          <w:sz w:val="28"/>
        </w:rPr>
        <w:t xml:space="preserve">
7631   Ақы төлеуге шоттар </w:t>
      </w:r>
      <w:r>
        <w:br/>
      </w:r>
      <w:r>
        <w:rPr>
          <w:rFonts w:ascii="Times New Roman"/>
          <w:b w:val="false"/>
          <w:i w:val="false"/>
          <w:color w:val="000000"/>
          <w:sz w:val="28"/>
        </w:rPr>
        <w:t xml:space="preserve">
7632   Басқа да міндеттемелер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7651   Капитал </w:t>
      </w:r>
      <w:r>
        <w:br/>
      </w:r>
      <w:r>
        <w:rPr>
          <w:rFonts w:ascii="Times New Roman"/>
          <w:b w:val="false"/>
          <w:i w:val="false"/>
          <w:color w:val="000000"/>
          <w:sz w:val="28"/>
        </w:rPr>
        <w:t xml:space="preserve">
7660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ойынша кірістер </w:t>
      </w:r>
      <w:r>
        <w:br/>
      </w:r>
      <w:r>
        <w:rPr>
          <w:rFonts w:ascii="Times New Roman"/>
          <w:b w:val="false"/>
          <w:i w:val="false"/>
          <w:color w:val="000000"/>
          <w:sz w:val="28"/>
        </w:rPr>
        <w:t xml:space="preserve">
7661   Клиенттен активтердің түсуі </w:t>
      </w:r>
      <w:r>
        <w:br/>
      </w:r>
      <w:r>
        <w:rPr>
          <w:rFonts w:ascii="Times New Roman"/>
          <w:b w:val="false"/>
          <w:i w:val="false"/>
          <w:color w:val="000000"/>
          <w:sz w:val="28"/>
        </w:rPr>
        <w:t xml:space="preserve">
7662   Сыйақы түріндегі кірістер </w:t>
      </w:r>
      <w:r>
        <w:br/>
      </w:r>
      <w:r>
        <w:rPr>
          <w:rFonts w:ascii="Times New Roman"/>
          <w:b w:val="false"/>
          <w:i w:val="false"/>
          <w:color w:val="000000"/>
          <w:sz w:val="28"/>
        </w:rPr>
        <w:t xml:space="preserve">
7663   Активтерді сатып алу-сату </w:t>
      </w:r>
      <w:r>
        <w:br/>
      </w:r>
      <w:r>
        <w:rPr>
          <w:rFonts w:ascii="Times New Roman"/>
          <w:b w:val="false"/>
          <w:i w:val="false"/>
          <w:color w:val="000000"/>
          <w:sz w:val="28"/>
        </w:rPr>
        <w:t xml:space="preserve">
       бойынша кірістер </w:t>
      </w:r>
      <w:r>
        <w:br/>
      </w:r>
      <w:r>
        <w:rPr>
          <w:rFonts w:ascii="Times New Roman"/>
          <w:b w:val="false"/>
          <w:i w:val="false"/>
          <w:color w:val="000000"/>
          <w:sz w:val="28"/>
        </w:rPr>
        <w:t xml:space="preserve">
7664   Активтерді әділ құны бойынша </w:t>
      </w:r>
      <w:r>
        <w:br/>
      </w:r>
      <w:r>
        <w:rPr>
          <w:rFonts w:ascii="Times New Roman"/>
          <w:b w:val="false"/>
          <w:i w:val="false"/>
          <w:color w:val="000000"/>
          <w:sz w:val="28"/>
        </w:rPr>
        <w:t xml:space="preserve">
       қайта бағалаудан іске асырылған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7665   Бағамдық айырма бойынша іске </w:t>
      </w:r>
      <w:r>
        <w:br/>
      </w:r>
      <w:r>
        <w:rPr>
          <w:rFonts w:ascii="Times New Roman"/>
          <w:b w:val="false"/>
          <w:i w:val="false"/>
          <w:color w:val="000000"/>
          <w:sz w:val="28"/>
        </w:rPr>
        <w:t xml:space="preserve">
       асырылған кірістер </w:t>
      </w:r>
      <w:r>
        <w:br/>
      </w:r>
      <w:r>
        <w:rPr>
          <w:rFonts w:ascii="Times New Roman"/>
          <w:b w:val="false"/>
          <w:i w:val="false"/>
          <w:color w:val="000000"/>
          <w:sz w:val="28"/>
        </w:rPr>
        <w:t xml:space="preserve">
7666   Активтерді әділ құны бойынша </w:t>
      </w:r>
      <w:r>
        <w:br/>
      </w:r>
      <w:r>
        <w:rPr>
          <w:rFonts w:ascii="Times New Roman"/>
          <w:b w:val="false"/>
          <w:i w:val="false"/>
          <w:color w:val="000000"/>
          <w:sz w:val="28"/>
        </w:rPr>
        <w:t xml:space="preserve">
       қайта бағалаудан іске </w:t>
      </w:r>
      <w:r>
        <w:br/>
      </w:r>
      <w:r>
        <w:rPr>
          <w:rFonts w:ascii="Times New Roman"/>
          <w:b w:val="false"/>
          <w:i w:val="false"/>
          <w:color w:val="000000"/>
          <w:sz w:val="28"/>
        </w:rPr>
        <w:t xml:space="preserve">
       асырылмаған кірістер </w:t>
      </w:r>
      <w:r>
        <w:br/>
      </w:r>
      <w:r>
        <w:rPr>
          <w:rFonts w:ascii="Times New Roman"/>
          <w:b w:val="false"/>
          <w:i w:val="false"/>
          <w:color w:val="000000"/>
          <w:sz w:val="28"/>
        </w:rPr>
        <w:t xml:space="preserve">
7667   Бағамдық айырма бойынша іске </w:t>
      </w:r>
      <w:r>
        <w:br/>
      </w:r>
      <w:r>
        <w:rPr>
          <w:rFonts w:ascii="Times New Roman"/>
          <w:b w:val="false"/>
          <w:i w:val="false"/>
          <w:color w:val="000000"/>
          <w:sz w:val="28"/>
        </w:rPr>
        <w:t xml:space="preserve">
       асырылмаған кірістер </w:t>
      </w:r>
      <w:r>
        <w:br/>
      </w:r>
      <w:r>
        <w:rPr>
          <w:rFonts w:ascii="Times New Roman"/>
          <w:b w:val="false"/>
          <w:i w:val="false"/>
          <w:color w:val="000000"/>
          <w:sz w:val="28"/>
        </w:rPr>
        <w:t xml:space="preserve">
7668   Басқа да кірістер </w:t>
      </w:r>
      <w:r>
        <w:br/>
      </w:r>
      <w:r>
        <w:rPr>
          <w:rFonts w:ascii="Times New Roman"/>
          <w:b w:val="false"/>
          <w:i w:val="false"/>
          <w:color w:val="000000"/>
          <w:sz w:val="28"/>
        </w:rPr>
        <w:t xml:space="preserve">
7680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7681   Клиенттің активтерін алу </w:t>
      </w:r>
      <w:r>
        <w:br/>
      </w:r>
      <w:r>
        <w:rPr>
          <w:rFonts w:ascii="Times New Roman"/>
          <w:b w:val="false"/>
          <w:i w:val="false"/>
          <w:color w:val="000000"/>
          <w:sz w:val="28"/>
        </w:rPr>
        <w:t xml:space="preserve">
7682   Комиссиялық сыйақы төлеу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7683   Активтерді сатып алу-сату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7684   Активтерді әділ құны бойынша </w:t>
      </w:r>
      <w:r>
        <w:br/>
      </w:r>
      <w:r>
        <w:rPr>
          <w:rFonts w:ascii="Times New Roman"/>
          <w:b w:val="false"/>
          <w:i w:val="false"/>
          <w:color w:val="000000"/>
          <w:sz w:val="28"/>
        </w:rPr>
        <w:t xml:space="preserve">
       қайта бағалаудан іске асырылған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7685   Бағамдық айырма бойынша іске </w:t>
      </w:r>
      <w:r>
        <w:br/>
      </w:r>
      <w:r>
        <w:rPr>
          <w:rFonts w:ascii="Times New Roman"/>
          <w:b w:val="false"/>
          <w:i w:val="false"/>
          <w:color w:val="000000"/>
          <w:sz w:val="28"/>
        </w:rPr>
        <w:t xml:space="preserve">
       асырылған шығыстар </w:t>
      </w:r>
      <w:r>
        <w:br/>
      </w:r>
      <w:r>
        <w:rPr>
          <w:rFonts w:ascii="Times New Roman"/>
          <w:b w:val="false"/>
          <w:i w:val="false"/>
          <w:color w:val="000000"/>
          <w:sz w:val="28"/>
        </w:rPr>
        <w:t xml:space="preserve">
7686   Активтерді әділ құны бойынша </w:t>
      </w:r>
      <w:r>
        <w:br/>
      </w:r>
      <w:r>
        <w:rPr>
          <w:rFonts w:ascii="Times New Roman"/>
          <w:b w:val="false"/>
          <w:i w:val="false"/>
          <w:color w:val="000000"/>
          <w:sz w:val="28"/>
        </w:rPr>
        <w:t xml:space="preserve">
       қайта бағалаудан іске </w:t>
      </w:r>
      <w:r>
        <w:br/>
      </w:r>
      <w:r>
        <w:rPr>
          <w:rFonts w:ascii="Times New Roman"/>
          <w:b w:val="false"/>
          <w:i w:val="false"/>
          <w:color w:val="000000"/>
          <w:sz w:val="28"/>
        </w:rPr>
        <w:t xml:space="preserve">
       асырылмаған шығыстар </w:t>
      </w:r>
      <w:r>
        <w:br/>
      </w:r>
      <w:r>
        <w:rPr>
          <w:rFonts w:ascii="Times New Roman"/>
          <w:b w:val="false"/>
          <w:i w:val="false"/>
          <w:color w:val="000000"/>
          <w:sz w:val="28"/>
        </w:rPr>
        <w:t xml:space="preserve">
7687   Бағамдық айырма бойынша іске </w:t>
      </w:r>
      <w:r>
        <w:br/>
      </w:r>
      <w:r>
        <w:rPr>
          <w:rFonts w:ascii="Times New Roman"/>
          <w:b w:val="false"/>
          <w:i w:val="false"/>
          <w:color w:val="000000"/>
          <w:sz w:val="28"/>
        </w:rPr>
        <w:t xml:space="preserve">
       асырылмаған шығыстар </w:t>
      </w:r>
      <w:r>
        <w:br/>
      </w:r>
      <w:r>
        <w:rPr>
          <w:rFonts w:ascii="Times New Roman"/>
          <w:b w:val="false"/>
          <w:i w:val="false"/>
          <w:color w:val="000000"/>
          <w:sz w:val="28"/>
        </w:rPr>
        <w:t xml:space="preserve">
7688   Басқа да шығыстар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Тарату комиссиясының Төрағасы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      ______________ </w:t>
      </w:r>
      <w:r>
        <w:br/>
      </w:r>
      <w:r>
        <w:rPr>
          <w:rFonts w:ascii="Times New Roman"/>
          <w:b w:val="false"/>
          <w:i w:val="false"/>
          <w:color w:val="000000"/>
          <w:sz w:val="28"/>
        </w:rPr>
        <w:t xml:space="preserve">
                                      (аты-жөні)                (қолы) телефон </w:t>
      </w:r>
    </w:p>
    <w:bookmarkStart w:name="z50" w:id="49"/>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бекітілген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банктердің  аралық тарату балансының, басқа да </w:t>
      </w:r>
      <w:r>
        <w:br/>
      </w:r>
      <w:r>
        <w:rPr>
          <w:rFonts w:ascii="Times New Roman"/>
          <w:b w:val="false"/>
          <w:i w:val="false"/>
          <w:color w:val="000000"/>
          <w:sz w:val="28"/>
        </w:rPr>
        <w:t xml:space="preserve">
есептерінің, тарату балансының нысандары және </w:t>
      </w:r>
      <w:r>
        <w:br/>
      </w:r>
      <w:r>
        <w:rPr>
          <w:rFonts w:ascii="Times New Roman"/>
          <w:b w:val="false"/>
          <w:i w:val="false"/>
          <w:color w:val="000000"/>
          <w:sz w:val="28"/>
        </w:rPr>
        <w:t xml:space="preserve">
тарату комиссияларының оларды ұсыну мерзімдері </w:t>
      </w:r>
      <w:r>
        <w:br/>
      </w:r>
      <w:r>
        <w:rPr>
          <w:rFonts w:ascii="Times New Roman"/>
          <w:b w:val="false"/>
          <w:i w:val="false"/>
          <w:color w:val="000000"/>
          <w:sz w:val="28"/>
        </w:rPr>
        <w:t xml:space="preserve">
мен тәртібі туралы нұсқаулыққа       </w:t>
      </w:r>
      <w:r>
        <w:br/>
      </w:r>
      <w:r>
        <w:rPr>
          <w:rFonts w:ascii="Times New Roman"/>
          <w:b w:val="false"/>
          <w:i w:val="false"/>
          <w:color w:val="000000"/>
          <w:sz w:val="28"/>
        </w:rPr>
        <w:t xml:space="preserve">
N 10 қосымша                </w:t>
      </w:r>
      <w:r>
        <w:br/>
      </w:r>
      <w:r>
        <w:rPr>
          <w:rFonts w:ascii="Times New Roman"/>
          <w:b w:val="false"/>
          <w:i w:val="false"/>
          <w:color w:val="000000"/>
          <w:sz w:val="28"/>
        </w:rPr>
        <w:t xml:space="preserve">
N 1-8 нысан                 </w:t>
      </w:r>
    </w:p>
    <w:bookmarkEnd w:id="49"/>
    <w:p>
      <w:pPr>
        <w:spacing w:after="0"/>
        <w:ind w:left="0"/>
        <w:jc w:val="both"/>
      </w:pPr>
      <w:r>
        <w:rPr>
          <w:rFonts w:ascii="Times New Roman"/>
          <w:b w:val="false"/>
          <w:i w:val="false"/>
          <w:color w:val="ff0000"/>
          <w:sz w:val="28"/>
        </w:rPr>
        <w:t xml:space="preserve">      Ескерту: 10-қосымшаға өзгерту енгізілді - ҚР Қаржы рыногын және қаржылық ұйымдарды реттеу мен қадағалау жөніндегі агенттігі Басқармасының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________________ </w:t>
      </w:r>
      <w:r>
        <w:rPr>
          <w:rFonts w:ascii="Times New Roman"/>
          <w:b/>
          <w:i w:val="false"/>
          <w:color w:val="000000"/>
          <w:sz w:val="28"/>
        </w:rPr>
        <w:t xml:space="preserve">кредиторлары берген  </w:t>
      </w:r>
      <w:r>
        <w:br/>
      </w:r>
      <w:r>
        <w:rPr>
          <w:rFonts w:ascii="Times New Roman"/>
          <w:b w:val="false"/>
          <w:i w:val="false"/>
          <w:color w:val="000000"/>
          <w:sz w:val="28"/>
        </w:rPr>
        <w:t xml:space="preserve">
                    (банктің атауы) </w:t>
      </w:r>
      <w:r>
        <w:br/>
      </w:r>
      <w:r>
        <w:rPr>
          <w:rFonts w:ascii="Times New Roman"/>
          <w:b w:val="false"/>
          <w:i w:val="false"/>
          <w:color w:val="000000"/>
          <w:sz w:val="28"/>
        </w:rPr>
        <w:t>
</w:t>
      </w:r>
      <w:r>
        <w:rPr>
          <w:rFonts w:ascii="Times New Roman"/>
          <w:b/>
          <w:i w:val="false"/>
          <w:color w:val="000000"/>
          <w:sz w:val="28"/>
        </w:rPr>
        <w:t xml:space="preserve">               талаптар (өтініштер), оны қарау нәтижесі </w:t>
      </w:r>
      <w:r>
        <w:br/>
      </w:r>
      <w:r>
        <w:rPr>
          <w:rFonts w:ascii="Times New Roman"/>
          <w:b w:val="false"/>
          <w:i w:val="false"/>
          <w:color w:val="000000"/>
          <w:sz w:val="28"/>
        </w:rPr>
        <w:t>
</w:t>
      </w:r>
      <w:r>
        <w:rPr>
          <w:rFonts w:ascii="Times New Roman"/>
          <w:b/>
          <w:i w:val="false"/>
          <w:color w:val="000000"/>
          <w:sz w:val="28"/>
        </w:rPr>
        <w:t xml:space="preserve">         және банк кредиторлары талап етпеген берешек тізбес </w:t>
      </w:r>
      <w:r>
        <w:rPr>
          <w:rFonts w:ascii="Times New Roman"/>
          <w:b w:val="false"/>
          <w:i w:val="false"/>
          <w:color w:val="000000"/>
          <w:sz w:val="28"/>
        </w:rPr>
        <w:t xml:space="preserve">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2349"/>
        <w:gridCol w:w="1958"/>
        <w:gridCol w:w="2530"/>
        <w:gridCol w:w="1232"/>
        <w:gridCol w:w="879"/>
        <w:gridCol w:w="2038"/>
        <w:gridCol w:w="1390"/>
      </w:tblGrid>
      <w:tr>
        <w:trPr>
          <w:trHeight w:val="165"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w:t>
            </w:r>
            <w:r>
              <w:br/>
            </w:r>
            <w:r>
              <w:rPr>
                <w:rFonts w:ascii="Times New Roman"/>
                <w:b w:val="false"/>
                <w:i w:val="false"/>
                <w:color w:val="000000"/>
                <w:sz w:val="20"/>
              </w:rPr>
              <w:t xml:space="preserve">
атауы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w:t>
            </w:r>
            <w:r>
              <w:br/>
            </w:r>
            <w:r>
              <w:rPr>
                <w:rFonts w:ascii="Times New Roman"/>
                <w:b w:val="false"/>
                <w:i w:val="false"/>
                <w:color w:val="000000"/>
                <w:sz w:val="20"/>
              </w:rPr>
              <w:t xml:space="preserve">
дың ме- </w:t>
            </w:r>
            <w:r>
              <w:br/>
            </w:r>
            <w:r>
              <w:rPr>
                <w:rFonts w:ascii="Times New Roman"/>
                <w:b w:val="false"/>
                <w:i w:val="false"/>
                <w:color w:val="000000"/>
                <w:sz w:val="20"/>
              </w:rPr>
              <w:t xml:space="preserve">
кен-жайы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берген талаптың сомасы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50"/>
    <w:p>
      <w:pPr>
        <w:spacing w:after="0"/>
        <w:ind w:left="0"/>
        <w:jc w:val="both"/>
      </w:pPr>
      <w:r>
        <w:rPr>
          <w:rFonts w:ascii="Times New Roman"/>
          <w:b w:val="false"/>
          <w:i w:val="false"/>
          <w:color w:val="000000"/>
          <w:sz w:val="28"/>
        </w:rPr>
        <w:t xml:space="preserve">
        (кестенің жалғасы)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763"/>
        <w:gridCol w:w="1608"/>
        <w:gridCol w:w="910"/>
        <w:gridCol w:w="2034"/>
        <w:gridCol w:w="2365"/>
        <w:gridCol w:w="2269"/>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мойындаған талаптар </w:t>
            </w:r>
          </w:p>
        </w:tc>
      </w:tr>
      <w:tr>
        <w:trPr>
          <w:trHeight w:val="225" w:hRule="atLeast"/>
        </w:trPr>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күні </w:t>
            </w:r>
            <w:r>
              <w:br/>
            </w:r>
            <w:r>
              <w:rPr>
                <w:rFonts w:ascii="Times New Roman"/>
                <w:b w:val="false"/>
                <w:i w:val="false"/>
                <w:color w:val="000000"/>
                <w:sz w:val="20"/>
              </w:rPr>
              <w:t xml:space="preserve">
(хаттама)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есепшот N </w:t>
            </w:r>
          </w:p>
        </w:tc>
      </w:tr>
      <w:tr>
        <w:trPr>
          <w:trHeight w:val="105" w:hRule="atLeast"/>
        </w:trPr>
        <w:tc>
          <w:tcPr>
            <w:tcW w:w="0" w:type="auto"/>
            <w:vMerge/>
            <w:tcBorders>
              <w:top w:val="nil"/>
              <w:left w:val="single" w:color="cfcfcf" w:sz="5"/>
              <w:bottom w:val="single" w:color="cfcfcf" w:sz="5"/>
              <w:right w:val="single" w:color="cfcfcf" w:sz="5"/>
            </w:tcBorders>
          </w:tcP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мен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шетел </w:t>
            </w:r>
            <w:r>
              <w:br/>
            </w:r>
            <w:r>
              <w:rPr>
                <w:rFonts w:ascii="Times New Roman"/>
                <w:b w:val="false"/>
                <w:i w:val="false"/>
                <w:color w:val="000000"/>
                <w:sz w:val="20"/>
              </w:rPr>
              <w:t xml:space="preserve">
валютасында </w:t>
            </w:r>
          </w:p>
        </w:tc>
        <w:tc>
          <w:tcPr>
            <w:tcW w:w="0" w:type="auto"/>
            <w:vMerge/>
            <w:tcBorders>
              <w:top w:val="nil"/>
              <w:left w:val="single" w:color="cfcfcf" w:sz="5"/>
              <w:bottom w:val="single" w:color="cfcfcf" w:sz="5"/>
              <w:right w:val="single" w:color="cfcfcf" w:sz="5"/>
            </w:tcBorders>
          </w:tcPr>
          <w:p/>
        </w:tc>
      </w:tr>
      <w:tr>
        <w:trPr>
          <w:trHeight w:val="45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763"/>
        <w:gridCol w:w="1608"/>
        <w:gridCol w:w="909"/>
        <w:gridCol w:w="2036"/>
        <w:gridCol w:w="2367"/>
        <w:gridCol w:w="2269"/>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мойындамаған талаптар </w:t>
            </w:r>
          </w:p>
        </w:tc>
      </w:tr>
      <w:tr>
        <w:trPr>
          <w:trHeight w:val="225"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күні </w:t>
            </w:r>
            <w:r>
              <w:br/>
            </w:r>
            <w:r>
              <w:rPr>
                <w:rFonts w:ascii="Times New Roman"/>
                <w:b w:val="false"/>
                <w:i w:val="false"/>
                <w:color w:val="000000"/>
                <w:sz w:val="20"/>
              </w:rPr>
              <w:t xml:space="preserve">
(хаттама)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есепшот N </w:t>
            </w:r>
          </w:p>
        </w:tc>
      </w:tr>
      <w:tr>
        <w:trPr>
          <w:trHeight w:val="105" w:hRule="atLeast"/>
        </w:trPr>
        <w:tc>
          <w:tcPr>
            <w:tcW w:w="0" w:type="auto"/>
            <w:vMerge/>
            <w:tcBorders>
              <w:top w:val="nil"/>
              <w:left w:val="single" w:color="cfcfcf" w:sz="5"/>
              <w:bottom w:val="single" w:color="cfcfcf" w:sz="5"/>
              <w:right w:val="single" w:color="cfcfcf" w:sz="5"/>
            </w:tcBorders>
          </w:tcP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мен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шетел </w:t>
            </w:r>
            <w:r>
              <w:br/>
            </w:r>
            <w:r>
              <w:rPr>
                <w:rFonts w:ascii="Times New Roman"/>
                <w:b w:val="false"/>
                <w:i w:val="false"/>
                <w:color w:val="000000"/>
                <w:sz w:val="20"/>
              </w:rPr>
              <w:t xml:space="preserve">
валютасында </w:t>
            </w:r>
          </w:p>
        </w:tc>
        <w:tc>
          <w:tcPr>
            <w:tcW w:w="0" w:type="auto"/>
            <w:vMerge/>
            <w:tcBorders>
              <w:top w:val="nil"/>
              <w:left w:val="single" w:color="cfcfcf" w:sz="5"/>
              <w:bottom w:val="single" w:color="cfcfcf" w:sz="5"/>
              <w:right w:val="single" w:color="cfcfcf" w:sz="5"/>
            </w:tcBorders>
          </w:tcPr>
          <w:p/>
        </w:tc>
      </w:tr>
      <w:tr>
        <w:trPr>
          <w:trHeight w:val="45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45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033"/>
        <w:gridCol w:w="900"/>
        <w:gridCol w:w="1436"/>
        <w:gridCol w:w="1456"/>
        <w:gridCol w:w="1213"/>
        <w:gridCol w:w="2455"/>
        <w:gridCol w:w="2168"/>
        <w:gridCol w:w="1214"/>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 талап етпеген берешектер </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 </w:t>
            </w:r>
            <w:r>
              <w:br/>
            </w:r>
            <w:r>
              <w:rPr>
                <w:rFonts w:ascii="Times New Roman"/>
                <w:b w:val="false"/>
                <w:i w:val="false"/>
                <w:color w:val="000000"/>
                <w:sz w:val="20"/>
              </w:rPr>
              <w:t xml:space="preserve">
миссиясының </w:t>
            </w:r>
            <w:r>
              <w:br/>
            </w:r>
            <w:r>
              <w:rPr>
                <w:rFonts w:ascii="Times New Roman"/>
                <w:b w:val="false"/>
                <w:i w:val="false"/>
                <w:color w:val="000000"/>
                <w:sz w:val="20"/>
              </w:rPr>
              <w:t xml:space="preserve">
кредитор та- </w:t>
            </w:r>
            <w:r>
              <w:br/>
            </w:r>
            <w:r>
              <w:rPr>
                <w:rFonts w:ascii="Times New Roman"/>
                <w:b w:val="false"/>
                <w:i w:val="false"/>
                <w:color w:val="000000"/>
                <w:sz w:val="20"/>
              </w:rPr>
              <w:t xml:space="preserve">
лабын мойын- </w:t>
            </w:r>
            <w:r>
              <w:br/>
            </w:r>
            <w:r>
              <w:rPr>
                <w:rFonts w:ascii="Times New Roman"/>
                <w:b w:val="false"/>
                <w:i w:val="false"/>
                <w:color w:val="000000"/>
                <w:sz w:val="20"/>
              </w:rPr>
              <w:t xml:space="preserve">
дауына </w:t>
            </w:r>
            <w:r>
              <w:br/>
            </w:r>
            <w:r>
              <w:rPr>
                <w:rFonts w:ascii="Times New Roman"/>
                <w:b w:val="false"/>
                <w:i w:val="false"/>
                <w:color w:val="000000"/>
                <w:sz w:val="20"/>
              </w:rPr>
              <w:t xml:space="preserve">
(мойында- </w:t>
            </w:r>
            <w:r>
              <w:br/>
            </w:r>
            <w:r>
              <w:rPr>
                <w:rFonts w:ascii="Times New Roman"/>
                <w:b w:val="false"/>
                <w:i w:val="false"/>
                <w:color w:val="000000"/>
                <w:sz w:val="20"/>
              </w:rPr>
              <w:t xml:space="preserve">
мауына) не- </w:t>
            </w:r>
            <w:r>
              <w:br/>
            </w:r>
            <w:r>
              <w:rPr>
                <w:rFonts w:ascii="Times New Roman"/>
                <w:b w:val="false"/>
                <w:i w:val="false"/>
                <w:color w:val="000000"/>
                <w:sz w:val="20"/>
              </w:rPr>
              <w:t xml:space="preserve">
гіз болатын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атауы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 </w:t>
            </w:r>
            <w:r>
              <w:br/>
            </w:r>
            <w:r>
              <w:rPr>
                <w:rFonts w:ascii="Times New Roman"/>
                <w:b w:val="false"/>
                <w:i w:val="false"/>
                <w:color w:val="000000"/>
                <w:sz w:val="20"/>
              </w:rPr>
              <w:t xml:space="preserve">
миссиясының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талабын </w:t>
            </w:r>
            <w:r>
              <w:br/>
            </w:r>
            <w:r>
              <w:rPr>
                <w:rFonts w:ascii="Times New Roman"/>
                <w:b w:val="false"/>
                <w:i w:val="false"/>
                <w:color w:val="000000"/>
                <w:sz w:val="20"/>
              </w:rPr>
              <w:t xml:space="preserve">
мойындаға- </w:t>
            </w:r>
            <w:r>
              <w:br/>
            </w:r>
            <w:r>
              <w:rPr>
                <w:rFonts w:ascii="Times New Roman"/>
                <w:b w:val="false"/>
                <w:i w:val="false"/>
                <w:color w:val="000000"/>
                <w:sz w:val="20"/>
              </w:rPr>
              <w:t xml:space="preserve">
ны (мойын- </w:t>
            </w:r>
            <w:r>
              <w:br/>
            </w:r>
            <w:r>
              <w:rPr>
                <w:rFonts w:ascii="Times New Roman"/>
                <w:b w:val="false"/>
                <w:i w:val="false"/>
                <w:color w:val="000000"/>
                <w:sz w:val="20"/>
              </w:rPr>
              <w:t xml:space="preserve">
дамағаны)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жауабының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тық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шот 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 </w:t>
            </w:r>
            <w:r>
              <w:br/>
            </w:r>
            <w:r>
              <w:rPr>
                <w:rFonts w:ascii="Times New Roman"/>
                <w:b w:val="false"/>
                <w:i w:val="false"/>
                <w:color w:val="000000"/>
                <w:sz w:val="20"/>
              </w:rPr>
              <w:t xml:space="preserve">
ро- </w:t>
            </w:r>
            <w:r>
              <w:br/>
            </w:r>
            <w:r>
              <w:rPr>
                <w:rFonts w:ascii="Times New Roman"/>
                <w:b w:val="false"/>
                <w:i w:val="false"/>
                <w:color w:val="000000"/>
                <w:sz w:val="20"/>
              </w:rPr>
              <w:t xml:space="preserve">
мен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 </w:t>
            </w:r>
            <w:r>
              <w:br/>
            </w:r>
            <w:r>
              <w:rPr>
                <w:rFonts w:ascii="Times New Roman"/>
                <w:b w:val="false"/>
                <w:i w:val="false"/>
                <w:color w:val="000000"/>
                <w:sz w:val="20"/>
              </w:rPr>
              <w:t xml:space="preserve">
мен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______________ </w:t>
      </w:r>
      <w:r>
        <w:br/>
      </w:r>
      <w:r>
        <w:rPr>
          <w:rFonts w:ascii="Times New Roman"/>
          <w:b w:val="false"/>
          <w:i w:val="false"/>
          <w:color w:val="000000"/>
          <w:sz w:val="28"/>
        </w:rPr>
        <w:t xml:space="preserve">
                                     (аты-жөні)                (қолы)           </w:t>
      </w:r>
    </w:p>
    <w:bookmarkStart w:name="z52" w:id="5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11 қосымша           </w:t>
      </w:r>
    </w:p>
    <w:bookmarkEnd w:id="51"/>
    <w:p>
      <w:pPr>
        <w:spacing w:after="0"/>
        <w:ind w:left="0"/>
        <w:jc w:val="both"/>
      </w:pPr>
      <w:r>
        <w:rPr>
          <w:rFonts w:ascii="Times New Roman"/>
          <w:b w:val="false"/>
          <w:i w:val="false"/>
          <w:color w:val="ff0000"/>
          <w:sz w:val="28"/>
        </w:rPr>
        <w:t xml:space="preserve">      Ескерту: 11-қосымша жаңа редакцияда жазылды, өзгерту </w:t>
      </w:r>
      <w:r>
        <w:br/>
      </w:r>
      <w:r>
        <w:rPr>
          <w:rFonts w:ascii="Times New Roman"/>
          <w:b w:val="false"/>
          <w:i w:val="false"/>
          <w:color w:val="000000"/>
          <w:sz w:val="28"/>
        </w:rPr>
        <w:t>
</w:t>
      </w:r>
      <w:r>
        <w:rPr>
          <w:rFonts w:ascii="Times New Roman"/>
          <w:b w:val="false"/>
          <w:i w:val="false"/>
          <w:color w:val="ff0000"/>
          <w:sz w:val="28"/>
        </w:rPr>
        <w:t xml:space="preserve">енгізілді - ҚР қаржы рыногын және қаржылық ұйымдарды реттеу </w:t>
      </w:r>
      <w:r>
        <w:br/>
      </w:r>
      <w:r>
        <w:rPr>
          <w:rFonts w:ascii="Times New Roman"/>
          <w:b w:val="false"/>
          <w:i w:val="false"/>
          <w:color w:val="000000"/>
          <w:sz w:val="28"/>
        </w:rPr>
        <w:t>
</w:t>
      </w:r>
      <w:r>
        <w:rPr>
          <w:rFonts w:ascii="Times New Roman"/>
          <w:b w:val="false"/>
          <w:i w:val="false"/>
          <w:color w:val="ff0000"/>
          <w:sz w:val="28"/>
        </w:rPr>
        <w:t xml:space="preserve">мен қадағалау жөніндегі агенттігі басқармасының 2004 жылғы </w:t>
      </w:r>
      <w:r>
        <w:br/>
      </w:r>
      <w:r>
        <w:rPr>
          <w:rFonts w:ascii="Times New Roman"/>
          <w:b w:val="false"/>
          <w:i w:val="false"/>
          <w:color w:val="000000"/>
          <w:sz w:val="28"/>
        </w:rPr>
        <w:t>
</w:t>
      </w:r>
      <w:r>
        <w:rPr>
          <w:rFonts w:ascii="Times New Roman"/>
          <w:b w:val="false"/>
          <w:i w:val="false"/>
          <w:color w:val="ff0000"/>
          <w:sz w:val="28"/>
        </w:rPr>
        <w:t xml:space="preserve">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2006 жылғы 25 ақпандағы </w:t>
      </w:r>
      <w:r>
        <w:rPr>
          <w:rFonts w:ascii="Times New Roman"/>
          <w:b w:val="false"/>
          <w:i w:val="false"/>
          <w:color w:val="000000"/>
          <w:sz w:val="28"/>
        </w:rPr>
        <w:t xml:space="preserve">N 39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2007.05.28. </w:t>
      </w:r>
      <w:r>
        <w:rPr>
          <w:rFonts w:ascii="Times New Roman"/>
          <w:b w:val="false"/>
          <w:i w:val="false"/>
          <w:color w:val="00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br/>
      </w:r>
      <w:r>
        <w:rPr>
          <w:rFonts w:ascii="Times New Roman"/>
          <w:b w:val="false"/>
          <w:i w:val="false"/>
          <w:color w:val="000000"/>
          <w:sz w:val="28"/>
        </w:rPr>
        <w:t>
</w:t>
      </w:r>
      <w:r>
        <w:rPr>
          <w:rFonts w:ascii="Times New Roman"/>
          <w:b w:val="false"/>
          <w:i w:val="false"/>
          <w:color w:val="ff0000"/>
          <w:sz w:val="28"/>
        </w:rPr>
        <w:t xml:space="preserve">қараңыз), 2007.11.30. </w:t>
      </w:r>
      <w:r>
        <w:rPr>
          <w:rFonts w:ascii="Times New Roman"/>
          <w:b w:val="false"/>
          <w:i w:val="false"/>
          <w:color w:val="000000"/>
          <w:sz w:val="28"/>
        </w:rPr>
        <w:t xml:space="preserve">N 251 </w:t>
      </w:r>
      <w:r>
        <w:rPr>
          <w:rFonts w:ascii="Times New Roman"/>
          <w:b w:val="false"/>
          <w:i w:val="false"/>
          <w:color w:val="ff0000"/>
          <w:sz w:val="28"/>
        </w:rPr>
        <w:t xml:space="preserve">(қолданысқа енгізілу тәртібін </w:t>
      </w:r>
      <w:r>
        <w:br/>
      </w:r>
      <w:r>
        <w:rPr>
          <w:rFonts w:ascii="Times New Roman"/>
          <w:b w:val="false"/>
          <w:i w:val="false"/>
          <w:color w:val="000000"/>
          <w:sz w:val="28"/>
        </w:rPr>
        <w:t>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________      </w:t>
      </w:r>
      <w:r>
        <w:br/>
      </w:r>
      <w:r>
        <w:rPr>
          <w:rFonts w:ascii="Times New Roman"/>
          <w:b w:val="false"/>
          <w:i w:val="false"/>
          <w:color w:val="000000"/>
          <w:sz w:val="28"/>
        </w:rPr>
        <w:t xml:space="preserve">
20__ жылғы "__ " __________ </w:t>
      </w:r>
    </w:p>
    <w:p>
      <w:pPr>
        <w:spacing w:after="0"/>
        <w:ind w:left="0"/>
        <w:jc w:val="left"/>
      </w:pPr>
      <w:r>
        <w:rPr>
          <w:rFonts w:ascii="Times New Roman"/>
          <w:b/>
          <w:i w:val="false"/>
          <w:color w:val="000000"/>
        </w:rPr>
        <w:t xml:space="preserve"> ______________________________________ </w:t>
      </w:r>
      <w:r>
        <w:br/>
      </w:r>
      <w:r>
        <w:rPr>
          <w:rFonts w:ascii="Times New Roman"/>
          <w:b/>
          <w:i w:val="false"/>
          <w:color w:val="000000"/>
        </w:rPr>
        <w:t xml:space="preserve">
(таратылатын банктің атауы) </w:t>
      </w:r>
      <w:r>
        <w:br/>
      </w:r>
      <w:r>
        <w:rPr>
          <w:rFonts w:ascii="Times New Roman"/>
          <w:b/>
          <w:i w:val="false"/>
          <w:color w:val="000000"/>
        </w:rPr>
        <w:t xml:space="preserve">
аралық тарату балансына енгізілген </w:t>
      </w:r>
      <w:r>
        <w:br/>
      </w:r>
      <w:r>
        <w:rPr>
          <w:rFonts w:ascii="Times New Roman"/>
          <w:b/>
          <w:i w:val="false"/>
          <w:color w:val="000000"/>
        </w:rPr>
        <w:t xml:space="preserve">
кредиторлардың талап ету тізілімі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Тар. |Креди.|                  Тарату комиссиясы                  | </w:t>
      </w:r>
      <w:r>
        <w:br/>
      </w:r>
      <w:r>
        <w:rPr>
          <w:rFonts w:ascii="Times New Roman"/>
          <w:b w:val="false"/>
          <w:i w:val="false"/>
          <w:color w:val="000000"/>
          <w:sz w:val="28"/>
        </w:rPr>
        <w:t xml:space="preserve">
мақша|тор.  |                  таныған талаптар                   | </w:t>
      </w:r>
      <w:r>
        <w:br/>
      </w:r>
      <w:r>
        <w:rPr>
          <w:rFonts w:ascii="Times New Roman"/>
          <w:b w:val="false"/>
          <w:i w:val="false"/>
          <w:color w:val="000000"/>
          <w:sz w:val="28"/>
        </w:rPr>
        <w:t xml:space="preserve">
нөмі.|лардың|_____________________________________________________| </w:t>
      </w:r>
      <w:r>
        <w:br/>
      </w:r>
      <w:r>
        <w:rPr>
          <w:rFonts w:ascii="Times New Roman"/>
          <w:b w:val="false"/>
          <w:i w:val="false"/>
          <w:color w:val="000000"/>
          <w:sz w:val="28"/>
        </w:rPr>
        <w:t xml:space="preserve">
рі   |атауы |Шешім. |Танылған                                |Ба. | </w:t>
      </w:r>
      <w:r>
        <w:br/>
      </w:r>
      <w:r>
        <w:rPr>
          <w:rFonts w:ascii="Times New Roman"/>
          <w:b w:val="false"/>
          <w:i w:val="false"/>
          <w:color w:val="000000"/>
          <w:sz w:val="28"/>
        </w:rPr>
        <w:t xml:space="preserve">
     |(ке.  |нің    |сома                                    |ланс| </w:t>
      </w:r>
      <w:r>
        <w:br/>
      </w:r>
      <w:r>
        <w:rPr>
          <w:rFonts w:ascii="Times New Roman"/>
          <w:b w:val="false"/>
          <w:i w:val="false"/>
          <w:color w:val="000000"/>
          <w:sz w:val="28"/>
        </w:rPr>
        <w:t xml:space="preserve">
     |зекті.|(хатта.|________________________________________|шо. | </w:t>
      </w:r>
      <w:r>
        <w:br/>
      </w:r>
      <w:r>
        <w:rPr>
          <w:rFonts w:ascii="Times New Roman"/>
          <w:b w:val="false"/>
          <w:i w:val="false"/>
          <w:color w:val="000000"/>
          <w:sz w:val="28"/>
        </w:rPr>
        <w:t xml:space="preserve">
     |лік.  |маның) |Ұлт.|         Шетел валютасында         |ты. | </w:t>
      </w:r>
      <w:r>
        <w:br/>
      </w:r>
      <w:r>
        <w:rPr>
          <w:rFonts w:ascii="Times New Roman"/>
          <w:b w:val="false"/>
          <w:i w:val="false"/>
          <w:color w:val="000000"/>
          <w:sz w:val="28"/>
        </w:rPr>
        <w:t xml:space="preserve">
     |пен)  |нөмірі |тық |___________________________________|ның | </w:t>
      </w:r>
      <w:r>
        <w:br/>
      </w:r>
      <w:r>
        <w:rPr>
          <w:rFonts w:ascii="Times New Roman"/>
          <w:b w:val="false"/>
          <w:i w:val="false"/>
          <w:color w:val="000000"/>
          <w:sz w:val="28"/>
        </w:rPr>
        <w:t xml:space="preserve">
     |      |және   |ва. |  АҚШ   |еуромен| ресей  |басқа ше.|нө. | </w:t>
      </w:r>
      <w:r>
        <w:br/>
      </w:r>
      <w:r>
        <w:rPr>
          <w:rFonts w:ascii="Times New Roman"/>
          <w:b w:val="false"/>
          <w:i w:val="false"/>
          <w:color w:val="000000"/>
          <w:sz w:val="28"/>
        </w:rPr>
        <w:t xml:space="preserve">
     |      |күні   |лю. |доллары.|       |рублімен|тел валю.|мірі| </w:t>
      </w:r>
      <w:r>
        <w:br/>
      </w:r>
      <w:r>
        <w:rPr>
          <w:rFonts w:ascii="Times New Roman"/>
          <w:b w:val="false"/>
          <w:i w:val="false"/>
          <w:color w:val="000000"/>
          <w:sz w:val="28"/>
        </w:rPr>
        <w:t xml:space="preserve">
     |      |       |тада|  мен   |       |        |тасында  |    | </w:t>
      </w:r>
      <w:r>
        <w:br/>
      </w:r>
      <w:r>
        <w:rPr>
          <w:rFonts w:ascii="Times New Roman"/>
          <w:b w:val="false"/>
          <w:i w:val="false"/>
          <w:color w:val="000000"/>
          <w:sz w:val="28"/>
        </w:rPr>
        <w:t xml:space="preserve">
     |      |       |    |________|_______|________|_________|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1 кезек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2 кезек, оның ішінде: </w:t>
      </w:r>
      <w:r>
        <w:br/>
      </w:r>
      <w:r>
        <w:rPr>
          <w:rFonts w:ascii="Times New Roman"/>
          <w:b w:val="false"/>
          <w:i w:val="false"/>
          <w:color w:val="000000"/>
          <w:sz w:val="28"/>
        </w:rPr>
        <w:t xml:space="preserve">
      Еңбекақы төлеу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Еңбекақы төлеу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Зейнетақы аударымдары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Зейнетақы </w:t>
      </w:r>
      <w:r>
        <w:br/>
      </w:r>
      <w:r>
        <w:rPr>
          <w:rFonts w:ascii="Times New Roman"/>
          <w:b w:val="false"/>
          <w:i w:val="false"/>
          <w:color w:val="000000"/>
          <w:sz w:val="28"/>
        </w:rPr>
        <w:t xml:space="preserve">
      аударымдары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Авторлық шарттар бойынша сыйақы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Авторлық шарттар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II.   2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3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III.  3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4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IV.   4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5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V.    5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6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VI.   6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7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VII.  7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8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VIII. 8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I+II+III+IV+V+VI+VII+VIII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|Тар. |Кредитор.|Кредиторға оның|Ескерту| </w:t>
      </w:r>
      <w:r>
        <w:br/>
      </w:r>
      <w:r>
        <w:rPr>
          <w:rFonts w:ascii="Times New Roman"/>
          <w:b w:val="false"/>
          <w:i w:val="false"/>
          <w:color w:val="000000"/>
          <w:sz w:val="28"/>
        </w:rPr>
        <w:t xml:space="preserve">
|мақша|дың      |талабын тану   |       | </w:t>
      </w:r>
      <w:r>
        <w:br/>
      </w:r>
      <w:r>
        <w:rPr>
          <w:rFonts w:ascii="Times New Roman"/>
          <w:b w:val="false"/>
          <w:i w:val="false"/>
          <w:color w:val="000000"/>
          <w:sz w:val="28"/>
        </w:rPr>
        <w:t xml:space="preserve">
|нөмі.|талап.   |туралы         |       | </w:t>
      </w:r>
      <w:r>
        <w:br/>
      </w:r>
      <w:r>
        <w:rPr>
          <w:rFonts w:ascii="Times New Roman"/>
          <w:b w:val="false"/>
          <w:i w:val="false"/>
          <w:color w:val="000000"/>
          <w:sz w:val="28"/>
        </w:rPr>
        <w:t xml:space="preserve">
|рі   |тарын та.|жіберілген     |       | </w:t>
      </w:r>
      <w:r>
        <w:br/>
      </w:r>
      <w:r>
        <w:rPr>
          <w:rFonts w:ascii="Times New Roman"/>
          <w:b w:val="false"/>
          <w:i w:val="false"/>
          <w:color w:val="000000"/>
          <w:sz w:val="28"/>
        </w:rPr>
        <w:t xml:space="preserve">
|     |ну үшін  |жауап          |       | </w:t>
      </w:r>
      <w:r>
        <w:br/>
      </w:r>
      <w:r>
        <w:rPr>
          <w:rFonts w:ascii="Times New Roman"/>
          <w:b w:val="false"/>
          <w:i w:val="false"/>
          <w:color w:val="000000"/>
          <w:sz w:val="28"/>
        </w:rPr>
        <w:t xml:space="preserve">
|     |негіз    |_______________|       | </w:t>
      </w:r>
      <w:r>
        <w:br/>
      </w:r>
      <w:r>
        <w:rPr>
          <w:rFonts w:ascii="Times New Roman"/>
          <w:b w:val="false"/>
          <w:i w:val="false"/>
          <w:color w:val="000000"/>
          <w:sz w:val="28"/>
        </w:rPr>
        <w:t xml:space="preserve">
|     |болған   |Күні|Нөмірі    |       | </w:t>
      </w:r>
      <w:r>
        <w:br/>
      </w:r>
      <w:r>
        <w:rPr>
          <w:rFonts w:ascii="Times New Roman"/>
          <w:b w:val="false"/>
          <w:i w:val="false"/>
          <w:color w:val="000000"/>
          <w:sz w:val="28"/>
        </w:rPr>
        <w:t xml:space="preserve">
|     |құжаттар.|    |          |       | </w:t>
      </w:r>
      <w:r>
        <w:br/>
      </w:r>
      <w:r>
        <w:rPr>
          <w:rFonts w:ascii="Times New Roman"/>
          <w:b w:val="false"/>
          <w:i w:val="false"/>
          <w:color w:val="000000"/>
          <w:sz w:val="28"/>
        </w:rPr>
        <w:t xml:space="preserve">
|     |дың атауы|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1  |    7    |  8 |    9     |   10  |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II.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III.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IV.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VI.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VII.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Ескерту: таратылатын банктің филиалдары бөлігінде толтырылады. </w:t>
      </w:r>
    </w:p>
    <w:p>
      <w:pPr>
        <w:spacing w:after="0"/>
        <w:ind w:left="0"/>
        <w:jc w:val="both"/>
      </w:pPr>
      <w:r>
        <w:rPr>
          <w:rFonts w:ascii="Times New Roman"/>
          <w:b w:val="false"/>
          <w:i w:val="false"/>
          <w:color w:val="000000"/>
          <w:sz w:val="28"/>
        </w:rPr>
        <w:t xml:space="preserve">      Тарату комиссиясының төрағасы ____________ __________ </w:t>
      </w:r>
      <w:r>
        <w:br/>
      </w:r>
      <w:r>
        <w:rPr>
          <w:rFonts w:ascii="Times New Roman"/>
          <w:b w:val="false"/>
          <w:i w:val="false"/>
          <w:color w:val="000000"/>
          <w:sz w:val="28"/>
        </w:rPr>
        <w:t xml:space="preserve">
      Бас бухгалтер ____________ __________ </w:t>
      </w:r>
    </w:p>
    <w:bookmarkStart w:name="z53" w:id="5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12 қосымша              </w:t>
      </w:r>
    </w:p>
    <w:bookmarkEnd w:id="52"/>
    <w:p>
      <w:pPr>
        <w:spacing w:after="0"/>
        <w:ind w:left="0"/>
        <w:jc w:val="both"/>
      </w:pPr>
      <w:r>
        <w:rPr>
          <w:rFonts w:ascii="Times New Roman"/>
          <w:b w:val="false"/>
          <w:i w:val="false"/>
          <w:color w:val="ff0000"/>
          <w:sz w:val="28"/>
        </w:rPr>
        <w:t xml:space="preserve">      Ескерту: 12-қосымша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2006 жылғы 25 ақпандағы </w:t>
      </w:r>
      <w:r>
        <w:rPr>
          <w:rFonts w:ascii="Times New Roman"/>
          <w:b w:val="false"/>
          <w:i w:val="false"/>
          <w:color w:val="000000"/>
          <w:sz w:val="28"/>
        </w:rPr>
        <w:t xml:space="preserve">N 39 </w:t>
      </w:r>
      <w:r>
        <w:rPr>
          <w:rFonts w:ascii="Times New Roman"/>
          <w:b w:val="false"/>
          <w:i w:val="false"/>
          <w:color w:val="ff0000"/>
          <w:sz w:val="28"/>
        </w:rPr>
        <w:t xml:space="preserve">, 2007.05.28. </w:t>
      </w:r>
      <w:r>
        <w:rPr>
          <w:rFonts w:ascii="Times New Roman"/>
          <w:b w:val="false"/>
          <w:i w:val="false"/>
          <w:color w:val="00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- 2008.10.29 </w:t>
      </w:r>
      <w:r>
        <w:rPr>
          <w:rFonts w:ascii="Times New Roman"/>
          <w:b w:val="false"/>
          <w:i w:val="false"/>
          <w:color w:val="00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"Бекітілді"________________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20__ жылғы "__ "  _________  </w:t>
      </w:r>
      <w:r>
        <w:br/>
      </w:r>
      <w:r>
        <w:rPr>
          <w:rFonts w:ascii="Times New Roman"/>
          <w:b w:val="false"/>
          <w:i w:val="false"/>
          <w:color w:val="000000"/>
          <w:sz w:val="28"/>
        </w:rPr>
        <w:t xml:space="preserve">
___________________________  </w:t>
      </w:r>
    </w:p>
    <w:p>
      <w:pPr>
        <w:spacing w:after="0"/>
        <w:ind w:left="0"/>
        <w:jc w:val="left"/>
      </w:pPr>
      <w:r>
        <w:rPr>
          <w:rFonts w:ascii="Times New Roman"/>
          <w:b/>
          <w:i w:val="false"/>
          <w:color w:val="000000"/>
        </w:rPr>
        <w:t xml:space="preserve"> (құжатты бекіткен органның толық атауы) бекіткен (құжаттың атауы) (таратылатын банктің атауы) аралық тарату балансына енгізілген кредиторлардың талап ету тізіліміне өзгерістер мен толықтырулар </w:t>
      </w:r>
      <w:r>
        <w:br/>
      </w:r>
      <w:r>
        <w:rPr>
          <w:rFonts w:ascii="Times New Roman"/>
          <w:b/>
          <w:i w:val="false"/>
          <w:color w:val="000000"/>
        </w:rPr>
        <w:t xml:space="preserve">
"____" _______________ 20__ жыл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Тармақ. | Кредитор. |      Бұрын бекітілген кредиторлардың        | </w:t>
      </w:r>
      <w:r>
        <w:br/>
      </w:r>
      <w:r>
        <w:rPr>
          <w:rFonts w:ascii="Times New Roman"/>
          <w:b w:val="false"/>
          <w:i w:val="false"/>
          <w:color w:val="000000"/>
          <w:sz w:val="28"/>
        </w:rPr>
        <w:t xml:space="preserve">
   ша    |  лардың   |      талап ету тізіліміне сай сомасы        | </w:t>
      </w:r>
      <w:r>
        <w:br/>
      </w:r>
      <w:r>
        <w:rPr>
          <w:rFonts w:ascii="Times New Roman"/>
          <w:b w:val="false"/>
          <w:i w:val="false"/>
          <w:color w:val="000000"/>
          <w:sz w:val="28"/>
        </w:rPr>
        <w:t xml:space="preserve">
нөмірі  |  атауы    |                                             | </w:t>
      </w:r>
      <w:r>
        <w:br/>
      </w:r>
      <w:r>
        <w:rPr>
          <w:rFonts w:ascii="Times New Roman"/>
          <w:b w:val="false"/>
          <w:i w:val="false"/>
          <w:color w:val="000000"/>
          <w:sz w:val="28"/>
        </w:rPr>
        <w:t xml:space="preserve">
         |  (кезек   |                                             | </w:t>
      </w:r>
      <w:r>
        <w:br/>
      </w:r>
      <w:r>
        <w:rPr>
          <w:rFonts w:ascii="Times New Roman"/>
          <w:b w:val="false"/>
          <w:i w:val="false"/>
          <w:color w:val="000000"/>
          <w:sz w:val="28"/>
        </w:rPr>
        <w:t xml:space="preserve">
         |  бойынша  |                                             | </w:t>
      </w:r>
      <w:r>
        <w:br/>
      </w:r>
      <w:r>
        <w:rPr>
          <w:rFonts w:ascii="Times New Roman"/>
          <w:b w:val="false"/>
          <w:i w:val="false"/>
          <w:color w:val="000000"/>
          <w:sz w:val="28"/>
        </w:rPr>
        <w:t xml:space="preserve">
         |  ))       |                                             | </w:t>
      </w:r>
      <w:r>
        <w:br/>
      </w:r>
      <w:r>
        <w:rPr>
          <w:rFonts w:ascii="Times New Roman"/>
          <w:b w:val="false"/>
          <w:i w:val="false"/>
          <w:color w:val="000000"/>
          <w:sz w:val="28"/>
        </w:rPr>
        <w:t xml:space="preserve">
         |           |_____________________________________________| </w:t>
      </w:r>
      <w:r>
        <w:br/>
      </w:r>
      <w:r>
        <w:rPr>
          <w:rFonts w:ascii="Times New Roman"/>
          <w:b w:val="false"/>
          <w:i w:val="false"/>
          <w:color w:val="000000"/>
          <w:sz w:val="28"/>
        </w:rPr>
        <w:t xml:space="preserve">
         |           |Ұлт.|            Шетел валютасында           | </w:t>
      </w:r>
      <w:r>
        <w:br/>
      </w:r>
      <w:r>
        <w:rPr>
          <w:rFonts w:ascii="Times New Roman"/>
          <w:b w:val="false"/>
          <w:i w:val="false"/>
          <w:color w:val="000000"/>
          <w:sz w:val="28"/>
        </w:rPr>
        <w:t xml:space="preserve">
         |           |тық |                                        | </w:t>
      </w:r>
      <w:r>
        <w:br/>
      </w:r>
      <w:r>
        <w:rPr>
          <w:rFonts w:ascii="Times New Roman"/>
          <w:b w:val="false"/>
          <w:i w:val="false"/>
          <w:color w:val="000000"/>
          <w:sz w:val="28"/>
        </w:rPr>
        <w:t xml:space="preserve">
         |           |ва. |________________________________________| </w:t>
      </w:r>
      <w:r>
        <w:br/>
      </w:r>
      <w:r>
        <w:rPr>
          <w:rFonts w:ascii="Times New Roman"/>
          <w:b w:val="false"/>
          <w:i w:val="false"/>
          <w:color w:val="000000"/>
          <w:sz w:val="28"/>
        </w:rPr>
        <w:t xml:space="preserve">
         |           |лю. |   АҚШ    |еуромен |  ресей |басқа шетел| </w:t>
      </w:r>
      <w:r>
        <w:br/>
      </w:r>
      <w:r>
        <w:rPr>
          <w:rFonts w:ascii="Times New Roman"/>
          <w:b w:val="false"/>
          <w:i w:val="false"/>
          <w:color w:val="000000"/>
          <w:sz w:val="28"/>
        </w:rPr>
        <w:t xml:space="preserve">
         |           |тада|долларымен|        |рублімен|валютасында|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I.  1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2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II. 2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3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III.3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4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IV. 4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5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V.  5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6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VI. 6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7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VII.7 кезек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8 кезек: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 </w:t>
      </w:r>
      <w:r>
        <w:br/>
      </w:r>
      <w:r>
        <w:rPr>
          <w:rFonts w:ascii="Times New Roman"/>
          <w:b w:val="false"/>
          <w:i w:val="false"/>
          <w:color w:val="000000"/>
          <w:sz w:val="28"/>
        </w:rPr>
        <w:t xml:space="preserve">
    ғы </w:t>
      </w:r>
      <w:r>
        <w:br/>
      </w:r>
      <w:r>
        <w:rPr>
          <w:rFonts w:ascii="Times New Roman"/>
          <w:b w:val="false"/>
          <w:i w:val="false"/>
          <w:color w:val="000000"/>
          <w:sz w:val="28"/>
        </w:rPr>
        <w:t xml:space="preserve">
VIII. 8 кезек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I+II+III+IV+V+VI+VII+VIII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Өзгертілуге немесе толықтырылуға                  | </w:t>
      </w:r>
      <w:r>
        <w:br/>
      </w:r>
      <w:r>
        <w:rPr>
          <w:rFonts w:ascii="Times New Roman"/>
          <w:b w:val="false"/>
          <w:i w:val="false"/>
          <w:color w:val="000000"/>
          <w:sz w:val="28"/>
        </w:rPr>
        <w:t xml:space="preserve">
                         жататын талаптар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Шешім. |         Өзгерістер мен толықтыруларды           | Баланс  | </w:t>
      </w:r>
      <w:r>
        <w:br/>
      </w:r>
      <w:r>
        <w:rPr>
          <w:rFonts w:ascii="Times New Roman"/>
          <w:b w:val="false"/>
          <w:i w:val="false"/>
          <w:color w:val="000000"/>
          <w:sz w:val="28"/>
        </w:rPr>
        <w:t xml:space="preserve">
нің/   |             ескере отырып сомасы                | шотының | </w:t>
      </w:r>
      <w:r>
        <w:br/>
      </w:r>
      <w:r>
        <w:rPr>
          <w:rFonts w:ascii="Times New Roman"/>
          <w:b w:val="false"/>
          <w:i w:val="false"/>
          <w:color w:val="000000"/>
          <w:sz w:val="28"/>
        </w:rPr>
        <w:t xml:space="preserve">
хатта. |                                                 | нөмірі  | </w:t>
      </w:r>
      <w:r>
        <w:br/>
      </w:r>
      <w:r>
        <w:rPr>
          <w:rFonts w:ascii="Times New Roman"/>
          <w:b w:val="false"/>
          <w:i w:val="false"/>
          <w:color w:val="000000"/>
          <w:sz w:val="28"/>
        </w:rPr>
        <w:t xml:space="preserve">
маның  |                                                 |         | </w:t>
      </w:r>
      <w:r>
        <w:br/>
      </w:r>
      <w:r>
        <w:rPr>
          <w:rFonts w:ascii="Times New Roman"/>
          <w:b w:val="false"/>
          <w:i w:val="false"/>
          <w:color w:val="000000"/>
          <w:sz w:val="28"/>
        </w:rPr>
        <w:t xml:space="preserve">
нөмірі |                                                 |         | </w:t>
      </w:r>
      <w:r>
        <w:br/>
      </w:r>
      <w:r>
        <w:rPr>
          <w:rFonts w:ascii="Times New Roman"/>
          <w:b w:val="false"/>
          <w:i w:val="false"/>
          <w:color w:val="000000"/>
          <w:sz w:val="28"/>
        </w:rPr>
        <w:t xml:space="preserve">
және   |                                                 |         | </w:t>
      </w:r>
      <w:r>
        <w:br/>
      </w:r>
      <w:r>
        <w:rPr>
          <w:rFonts w:ascii="Times New Roman"/>
          <w:b w:val="false"/>
          <w:i w:val="false"/>
          <w:color w:val="000000"/>
          <w:sz w:val="28"/>
        </w:rPr>
        <w:t xml:space="preserve">
күні   |                                                 |         | </w:t>
      </w:r>
      <w:r>
        <w:br/>
      </w:r>
      <w:r>
        <w:rPr>
          <w:rFonts w:ascii="Times New Roman"/>
          <w:b w:val="false"/>
          <w:i w:val="false"/>
          <w:color w:val="000000"/>
          <w:sz w:val="28"/>
        </w:rPr>
        <w:t xml:space="preserve">
       |_________________________________________________|         | </w:t>
      </w:r>
      <w:r>
        <w:br/>
      </w:r>
      <w:r>
        <w:rPr>
          <w:rFonts w:ascii="Times New Roman"/>
          <w:b w:val="false"/>
          <w:i w:val="false"/>
          <w:color w:val="000000"/>
          <w:sz w:val="28"/>
        </w:rPr>
        <w:t xml:space="preserve">
       | Ұлттық |            Шетел валютасында           |         | </w:t>
      </w:r>
      <w:r>
        <w:br/>
      </w:r>
      <w:r>
        <w:rPr>
          <w:rFonts w:ascii="Times New Roman"/>
          <w:b w:val="false"/>
          <w:i w:val="false"/>
          <w:color w:val="000000"/>
          <w:sz w:val="28"/>
        </w:rPr>
        <w:t xml:space="preserve">
       |валютада|________________________________________|         | </w:t>
      </w:r>
      <w:r>
        <w:br/>
      </w:r>
      <w:r>
        <w:rPr>
          <w:rFonts w:ascii="Times New Roman"/>
          <w:b w:val="false"/>
          <w:i w:val="false"/>
          <w:color w:val="000000"/>
          <w:sz w:val="28"/>
        </w:rPr>
        <w:t xml:space="preserve">
       |        |   АҚШ    |еуромен |  ресей |басқа шетел|         | </w:t>
      </w:r>
      <w:r>
        <w:br/>
      </w:r>
      <w:r>
        <w:rPr>
          <w:rFonts w:ascii="Times New Roman"/>
          <w:b w:val="false"/>
          <w:i w:val="false"/>
          <w:color w:val="000000"/>
          <w:sz w:val="28"/>
        </w:rPr>
        <w:t xml:space="preserve">
       |        |долларымен|        |рублімен|валютасында|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5       6                        7                          8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Пайда болған айырма           |Өзге.  |Кредитор.|Ескерту| </w:t>
      </w:r>
      <w:r>
        <w:br/>
      </w:r>
      <w:r>
        <w:rPr>
          <w:rFonts w:ascii="Times New Roman"/>
          <w:b w:val="false"/>
          <w:i w:val="false"/>
          <w:color w:val="000000"/>
          <w:sz w:val="28"/>
        </w:rPr>
        <w:t xml:space="preserve">
          (6/7 баған-3/4 баған)          |рістер |дың тала.|       | </w:t>
      </w:r>
      <w:r>
        <w:br/>
      </w:r>
      <w:r>
        <w:rPr>
          <w:rFonts w:ascii="Times New Roman"/>
          <w:b w:val="false"/>
          <w:i w:val="false"/>
          <w:color w:val="000000"/>
          <w:sz w:val="28"/>
        </w:rPr>
        <w:t xml:space="preserve">
                                         |мен то.|бын тану |       | </w:t>
      </w:r>
      <w:r>
        <w:br/>
      </w:r>
      <w:r>
        <w:rPr>
          <w:rFonts w:ascii="Times New Roman"/>
          <w:b w:val="false"/>
          <w:i w:val="false"/>
          <w:color w:val="000000"/>
          <w:sz w:val="28"/>
        </w:rPr>
        <w:t xml:space="preserve">
                                         |лықты. |туралы   |       | </w:t>
      </w:r>
      <w:r>
        <w:br/>
      </w:r>
      <w:r>
        <w:rPr>
          <w:rFonts w:ascii="Times New Roman"/>
          <w:b w:val="false"/>
          <w:i w:val="false"/>
          <w:color w:val="000000"/>
          <w:sz w:val="28"/>
        </w:rPr>
        <w:t xml:space="preserve">
_________________________________________|рулар  |жауаптың |       | </w:t>
      </w:r>
      <w:r>
        <w:br/>
      </w:r>
      <w:r>
        <w:rPr>
          <w:rFonts w:ascii="Times New Roman"/>
          <w:b w:val="false"/>
          <w:i w:val="false"/>
          <w:color w:val="000000"/>
          <w:sz w:val="28"/>
        </w:rPr>
        <w:t xml:space="preserve">
Ұлт. |          Шетел валютасында        |енгізу |күні және|       | </w:t>
      </w:r>
      <w:r>
        <w:br/>
      </w:r>
      <w:r>
        <w:rPr>
          <w:rFonts w:ascii="Times New Roman"/>
          <w:b w:val="false"/>
          <w:i w:val="false"/>
          <w:color w:val="000000"/>
          <w:sz w:val="28"/>
        </w:rPr>
        <w:t xml:space="preserve">
тық  |___________________________________|үшін   |нөмірі   |       | </w:t>
      </w:r>
      <w:r>
        <w:br/>
      </w:r>
      <w:r>
        <w:rPr>
          <w:rFonts w:ascii="Times New Roman"/>
          <w:b w:val="false"/>
          <w:i w:val="false"/>
          <w:color w:val="000000"/>
          <w:sz w:val="28"/>
        </w:rPr>
        <w:t xml:space="preserve">
валю.|АҚШ     |еуро. | ресей |басқа шетел|негіз. |         |       | </w:t>
      </w:r>
      <w:r>
        <w:br/>
      </w:r>
      <w:r>
        <w:rPr>
          <w:rFonts w:ascii="Times New Roman"/>
          <w:b w:val="false"/>
          <w:i w:val="false"/>
          <w:color w:val="000000"/>
          <w:sz w:val="28"/>
        </w:rPr>
        <w:t xml:space="preserve">
тада |доллары.|мен   |рублі. |валютасында|деме   |         |       | </w:t>
      </w:r>
      <w:r>
        <w:br/>
      </w:r>
      <w:r>
        <w:rPr>
          <w:rFonts w:ascii="Times New Roman"/>
          <w:b w:val="false"/>
          <w:i w:val="false"/>
          <w:color w:val="000000"/>
          <w:sz w:val="28"/>
        </w:rPr>
        <w:t xml:space="preserve">
     |мен     |      |мен    |           |(оның  |         |       | </w:t>
      </w:r>
      <w:r>
        <w:br/>
      </w:r>
      <w:r>
        <w:rPr>
          <w:rFonts w:ascii="Times New Roman"/>
          <w:b w:val="false"/>
          <w:i w:val="false"/>
          <w:color w:val="000000"/>
          <w:sz w:val="28"/>
        </w:rPr>
        <w:t xml:space="preserve">
     |        |      |       |           |ішінде |         |       | </w:t>
      </w:r>
      <w:r>
        <w:br/>
      </w:r>
      <w:r>
        <w:rPr>
          <w:rFonts w:ascii="Times New Roman"/>
          <w:b w:val="false"/>
          <w:i w:val="false"/>
          <w:color w:val="000000"/>
          <w:sz w:val="28"/>
        </w:rPr>
        <w:t xml:space="preserve">
     |        |      |       |           |құжат. |         |       | </w:t>
      </w:r>
      <w:r>
        <w:br/>
      </w:r>
      <w:r>
        <w:rPr>
          <w:rFonts w:ascii="Times New Roman"/>
          <w:b w:val="false"/>
          <w:i w:val="false"/>
          <w:color w:val="000000"/>
          <w:sz w:val="28"/>
        </w:rPr>
        <w:t xml:space="preserve">
     |        |      |       |           |тың    |         |       | </w:t>
      </w:r>
      <w:r>
        <w:br/>
      </w:r>
      <w:r>
        <w:rPr>
          <w:rFonts w:ascii="Times New Roman"/>
          <w:b w:val="false"/>
          <w:i w:val="false"/>
          <w:color w:val="000000"/>
          <w:sz w:val="28"/>
        </w:rPr>
        <w:t xml:space="preserve">
     |        |      |       |           |атауы)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  |                10                 |  11   |    12   |   13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Тарату комиссиясының төрағасы ____________ __________ </w:t>
      </w:r>
      <w:r>
        <w:br/>
      </w:r>
      <w:r>
        <w:rPr>
          <w:rFonts w:ascii="Times New Roman"/>
          <w:b w:val="false"/>
          <w:i w:val="false"/>
          <w:color w:val="000000"/>
          <w:sz w:val="28"/>
        </w:rPr>
        <w:t xml:space="preserve">
      Бас бухгалтер ____________ __________ </w:t>
      </w:r>
    </w:p>
    <w:bookmarkStart w:name="z54" w:id="53"/>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12-1-қосымша    </w:t>
      </w:r>
    </w:p>
    <w:bookmarkEnd w:id="53"/>
    <w:p>
      <w:pPr>
        <w:spacing w:after="0"/>
        <w:ind w:left="0"/>
        <w:jc w:val="both"/>
      </w:pPr>
      <w:r>
        <w:rPr>
          <w:rFonts w:ascii="Times New Roman"/>
          <w:b w:val="false"/>
          <w:i w:val="false"/>
          <w:color w:val="ff0000"/>
          <w:sz w:val="28"/>
        </w:rPr>
        <w:t xml:space="preserve">      Ескерту: 12-1-қосымшамен толықтырылды - ҚР қаржы рыногын және қаржылық ұйымдарды реттеу мен қадағалау жөніндегі агенттігі басқармасының 2004 жылғы 16 ақпандағы </w:t>
      </w:r>
      <w:r>
        <w:rPr>
          <w:rFonts w:ascii="Times New Roman"/>
          <w:b w:val="false"/>
          <w:i w:val="false"/>
          <w:color w:val="ff0000"/>
          <w:sz w:val="28"/>
        </w:rPr>
        <w:t xml:space="preserve">N 40 </w:t>
      </w:r>
      <w:r>
        <w:rPr>
          <w:rFonts w:ascii="Times New Roman"/>
          <w:b w:val="false"/>
          <w:i w:val="false"/>
          <w:color w:val="ff0000"/>
          <w:sz w:val="28"/>
        </w:rPr>
        <w:t xml:space="preserve">Қаулыcымен. </w:t>
      </w:r>
    </w:p>
    <w:p>
      <w:pPr>
        <w:spacing w:after="0"/>
        <w:ind w:left="0"/>
        <w:jc w:val="left"/>
      </w:pPr>
      <w:r>
        <w:rPr>
          <w:rFonts w:ascii="Times New Roman"/>
          <w:b/>
          <w:i w:val="false"/>
          <w:color w:val="000000"/>
        </w:rPr>
        <w:t xml:space="preserve"> (құжатты бекіткен органның толық атауы) бекіткен (құжаттың атауы) </w:t>
      </w:r>
      <w:r>
        <w:br/>
      </w:r>
      <w:r>
        <w:rPr>
          <w:rFonts w:ascii="Times New Roman"/>
          <w:b/>
          <w:i w:val="false"/>
          <w:color w:val="000000"/>
        </w:rPr>
        <w:t xml:space="preserve">
(банктің атауы) аралық тарату балансының деректерінде және "_____" </w:t>
      </w:r>
      <w:r>
        <w:br/>
      </w:r>
      <w:r>
        <w:rPr>
          <w:rFonts w:ascii="Times New Roman"/>
          <w:b/>
          <w:i w:val="false"/>
          <w:color w:val="000000"/>
        </w:rPr>
        <w:t xml:space="preserve">
__________ 20__ жылғы бухгалтерлік баланста пайда болған ауытқулар </w:t>
      </w:r>
      <w:r>
        <w:br/>
      </w:r>
      <w:r>
        <w:rPr>
          <w:rFonts w:ascii="Times New Roman"/>
          <w:b/>
          <w:i w:val="false"/>
          <w:color w:val="000000"/>
        </w:rPr>
        <w:t xml:space="preserve">
туралы мәліметтер </w:t>
      </w:r>
      <w:r>
        <w:br/>
      </w:r>
      <w:r>
        <w:rPr>
          <w:rFonts w:ascii="Times New Roman"/>
          <w:b/>
          <w:i w:val="false"/>
          <w:color w:val="000000"/>
        </w:rPr>
        <w:t xml:space="preserve">
____________ 20___ жылғы жағдай бойынша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Тар.|Ба. |Ба. |Бекітілген|Бухгалтерлік|Пайда       |Пайда|Айыр.|Ес. </w:t>
      </w:r>
      <w:r>
        <w:br/>
      </w:r>
      <w:r>
        <w:rPr>
          <w:rFonts w:ascii="Times New Roman"/>
          <w:b w:val="false"/>
          <w:i w:val="false"/>
          <w:color w:val="000000"/>
          <w:sz w:val="28"/>
        </w:rPr>
        <w:t xml:space="preserve">
мақ.|ланс|ланс|аралық    |баланс      |болған      |бол. |маның|кер. </w:t>
      </w:r>
      <w:r>
        <w:br/>
      </w:r>
      <w:r>
        <w:rPr>
          <w:rFonts w:ascii="Times New Roman"/>
          <w:b w:val="false"/>
          <w:i w:val="false"/>
          <w:color w:val="000000"/>
          <w:sz w:val="28"/>
        </w:rPr>
        <w:t xml:space="preserve">
ша  |шо. |шо. |баланс    |бойынша     |айырма (+/-)|ған  |пайда|ту </w:t>
      </w:r>
      <w:r>
        <w:br/>
      </w:r>
      <w:r>
        <w:rPr>
          <w:rFonts w:ascii="Times New Roman"/>
          <w:b w:val="false"/>
          <w:i w:val="false"/>
          <w:color w:val="000000"/>
          <w:sz w:val="28"/>
        </w:rPr>
        <w:t xml:space="preserve">
нө. |ты. |ты. |бойынша   |сомасы      |            |айыр.|болу | </w:t>
      </w:r>
      <w:r>
        <w:br/>
      </w:r>
      <w:r>
        <w:rPr>
          <w:rFonts w:ascii="Times New Roman"/>
          <w:b w:val="false"/>
          <w:i w:val="false"/>
          <w:color w:val="000000"/>
          <w:sz w:val="28"/>
        </w:rPr>
        <w:t xml:space="preserve">
мірі|ның |ның |сомасы    |            |            |маны |се.  | </w:t>
      </w:r>
      <w:r>
        <w:br/>
      </w:r>
      <w:r>
        <w:rPr>
          <w:rFonts w:ascii="Times New Roman"/>
          <w:b w:val="false"/>
          <w:i w:val="false"/>
          <w:color w:val="000000"/>
          <w:sz w:val="28"/>
        </w:rPr>
        <w:t xml:space="preserve">
    |ата.|нө. |__________|____________|____________|рас. |беп. | </w:t>
      </w:r>
      <w:r>
        <w:br/>
      </w:r>
      <w:r>
        <w:rPr>
          <w:rFonts w:ascii="Times New Roman"/>
          <w:b w:val="false"/>
          <w:i w:val="false"/>
          <w:color w:val="000000"/>
          <w:sz w:val="28"/>
        </w:rPr>
        <w:t xml:space="preserve">
    |уы  |мі. |ба. |Айна.|ба.  |айна. |баланс|айна.|тай. |тері | </w:t>
      </w:r>
      <w:r>
        <w:br/>
      </w:r>
      <w:r>
        <w:rPr>
          <w:rFonts w:ascii="Times New Roman"/>
          <w:b w:val="false"/>
          <w:i w:val="false"/>
          <w:color w:val="000000"/>
          <w:sz w:val="28"/>
        </w:rPr>
        <w:t xml:space="preserve">
    |    |рі  |ланс|лым- |ланс |лым-  |бойын.|лым- |тын  |     | </w:t>
      </w:r>
      <w:r>
        <w:br/>
      </w:r>
      <w:r>
        <w:rPr>
          <w:rFonts w:ascii="Times New Roman"/>
          <w:b w:val="false"/>
          <w:i w:val="false"/>
          <w:color w:val="000000"/>
          <w:sz w:val="28"/>
        </w:rPr>
        <w:t xml:space="preserve">
    |    |    |бой.|саль.|бой. |сальдо|ша    |саль.|құ.  |     | </w:t>
      </w:r>
      <w:r>
        <w:br/>
      </w:r>
      <w:r>
        <w:rPr>
          <w:rFonts w:ascii="Times New Roman"/>
          <w:b w:val="false"/>
          <w:i w:val="false"/>
          <w:color w:val="000000"/>
          <w:sz w:val="28"/>
        </w:rPr>
        <w:t xml:space="preserve">
    |    |    |ынша|до   |ынша |ведо. |      |до   |жат. |     | </w:t>
      </w:r>
      <w:r>
        <w:br/>
      </w:r>
      <w:r>
        <w:rPr>
          <w:rFonts w:ascii="Times New Roman"/>
          <w:b w:val="false"/>
          <w:i w:val="false"/>
          <w:color w:val="000000"/>
          <w:sz w:val="28"/>
        </w:rPr>
        <w:t xml:space="preserve">
    |    |    |    |ведо.|     |мосі  |      |ведо.|тар. |     | </w:t>
      </w:r>
      <w:r>
        <w:br/>
      </w:r>
      <w:r>
        <w:rPr>
          <w:rFonts w:ascii="Times New Roman"/>
          <w:b w:val="false"/>
          <w:i w:val="false"/>
          <w:color w:val="000000"/>
          <w:sz w:val="28"/>
        </w:rPr>
        <w:t xml:space="preserve">
    |    |    |    |мосі |     |бойын.|      |мосі |дың  |     | </w:t>
      </w:r>
      <w:r>
        <w:br/>
      </w:r>
      <w:r>
        <w:rPr>
          <w:rFonts w:ascii="Times New Roman"/>
          <w:b w:val="false"/>
          <w:i w:val="false"/>
          <w:color w:val="000000"/>
          <w:sz w:val="28"/>
        </w:rPr>
        <w:t xml:space="preserve">
    |    |    |    |бой. |     |ша    |      |бой. |атауы|     | </w:t>
      </w:r>
      <w:r>
        <w:br/>
      </w:r>
      <w:r>
        <w:rPr>
          <w:rFonts w:ascii="Times New Roman"/>
          <w:b w:val="false"/>
          <w:i w:val="false"/>
          <w:color w:val="000000"/>
          <w:sz w:val="28"/>
        </w:rPr>
        <w:t xml:space="preserve">
    |    |    |    |ынша |     |      |      |ынша |     |     |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Шот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 </w:t>
      </w:r>
      <w:r>
        <w:br/>
      </w:r>
      <w:r>
        <w:rPr>
          <w:rFonts w:ascii="Times New Roman"/>
          <w:b w:val="false"/>
          <w:i w:val="false"/>
          <w:color w:val="000000"/>
          <w:sz w:val="28"/>
        </w:rPr>
        <w:t xml:space="preserve">
     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Шот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 </w:t>
      </w:r>
      <w:r>
        <w:br/>
      </w:r>
      <w:r>
        <w:rPr>
          <w:rFonts w:ascii="Times New Roman"/>
          <w:b w:val="false"/>
          <w:i w:val="false"/>
          <w:color w:val="000000"/>
          <w:sz w:val="28"/>
        </w:rPr>
        <w:t xml:space="preserve">
     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Шот. </w:t>
      </w:r>
      <w:r>
        <w:br/>
      </w:r>
      <w:r>
        <w:rPr>
          <w:rFonts w:ascii="Times New Roman"/>
          <w:b w:val="false"/>
          <w:i w:val="false"/>
          <w:color w:val="000000"/>
          <w:sz w:val="28"/>
        </w:rPr>
        <w:t xml:space="preserve">
     тар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бар. </w:t>
      </w:r>
      <w:r>
        <w:br/>
      </w:r>
      <w:r>
        <w:rPr>
          <w:rFonts w:ascii="Times New Roman"/>
          <w:b w:val="false"/>
          <w:i w:val="false"/>
          <w:color w:val="000000"/>
          <w:sz w:val="28"/>
        </w:rPr>
        <w:t xml:space="preserve">
     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Тарату комиссиясының төрағасы ____________ __________ </w:t>
      </w:r>
      <w:r>
        <w:br/>
      </w:r>
      <w:r>
        <w:rPr>
          <w:rFonts w:ascii="Times New Roman"/>
          <w:b w:val="false"/>
          <w:i w:val="false"/>
          <w:color w:val="000000"/>
          <w:sz w:val="28"/>
        </w:rPr>
        <w:t xml:space="preserve">
      Бас бухгалтер ____________ __________ </w:t>
      </w:r>
    </w:p>
    <w:bookmarkStart w:name="z55"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p>
    <w:bookmarkEnd w:id="54"/>
    <w:p>
      <w:pPr>
        <w:spacing w:after="0"/>
        <w:ind w:left="0"/>
        <w:jc w:val="both"/>
      </w:pPr>
      <w:r>
        <w:rPr>
          <w:rFonts w:ascii="Times New Roman"/>
          <w:b w:val="false"/>
          <w:i w:val="false"/>
          <w:color w:val="000000"/>
          <w:sz w:val="28"/>
        </w:rPr>
        <w:t xml:space="preserve">N 13 қосымша            </w:t>
      </w:r>
      <w:r>
        <w:br/>
      </w:r>
      <w:r>
        <w:rPr>
          <w:rFonts w:ascii="Times New Roman"/>
          <w:b w:val="false"/>
          <w:i w:val="false"/>
          <w:color w:val="000000"/>
          <w:sz w:val="28"/>
        </w:rPr>
        <w:t xml:space="preserve">
N 1-9 нысан             </w:t>
      </w:r>
    </w:p>
    <w:p>
      <w:pPr>
        <w:spacing w:after="0"/>
        <w:ind w:left="0"/>
        <w:jc w:val="both"/>
      </w:pPr>
      <w:r>
        <w:rPr>
          <w:rFonts w:ascii="Times New Roman"/>
          <w:b w:val="false"/>
          <w:i w:val="false"/>
          <w:color w:val="ff0000"/>
          <w:sz w:val="28"/>
        </w:rPr>
        <w:t xml:space="preserve">     Ескерту: 13-қосымшаға өзгерту енгізілді - ҚР қаржы рыногын және қаржылық ұйымдарды реттеу мен қадағалау жөніндегі агенттігі басқармасының 2008.10.29  </w:t>
      </w:r>
      <w:r>
        <w:rPr>
          <w:rFonts w:ascii="Times New Roman"/>
          <w:b w:val="false"/>
          <w:i w:val="false"/>
          <w:color w:val="ff0000"/>
          <w:sz w:val="28"/>
        </w:rPr>
        <w:t xml:space="preserve">N 156 </w:t>
      </w:r>
      <w:r>
        <w:rPr>
          <w:rFonts w:ascii="Times New Roman"/>
          <w:b w:val="false"/>
          <w:i w:val="false"/>
          <w:color w:val="ff0000"/>
          <w:sz w:val="28"/>
        </w:rPr>
        <w:t xml:space="preserve">Қаулыcымен.               </w:t>
      </w:r>
    </w:p>
    <w:p>
      <w:pPr>
        <w:spacing w:after="0"/>
        <w:ind w:left="0"/>
        <w:jc w:val="left"/>
      </w:pPr>
      <w:r>
        <w:rPr>
          <w:rFonts w:ascii="Times New Roman"/>
          <w:b/>
          <w:i w:val="false"/>
          <w:color w:val="000000"/>
        </w:rPr>
        <w:t xml:space="preserve"> (Банктің атауы) аралық тарату балансына </w:t>
      </w:r>
      <w:r>
        <w:br/>
      </w:r>
      <w:r>
        <w:rPr>
          <w:rFonts w:ascii="Times New Roman"/>
          <w:b/>
          <w:i w:val="false"/>
          <w:color w:val="000000"/>
        </w:rPr>
        <w:t xml:space="preserve">
енгізілген мүлік құрамы туралы </w:t>
      </w:r>
      <w:r>
        <w:br/>
      </w:r>
      <w:r>
        <w:rPr>
          <w:rFonts w:ascii="Times New Roman"/>
          <w:b/>
          <w:i w:val="false"/>
          <w:color w:val="000000"/>
        </w:rPr>
        <w:t xml:space="preserve">
мәліметтер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!Баланстық есепшот номері ! Мүліктіктің атауы !Мүліктің балансық </w:t>
      </w:r>
      <w:r>
        <w:br/>
      </w:r>
      <w:r>
        <w:rPr>
          <w:rFonts w:ascii="Times New Roman"/>
          <w:b w:val="false"/>
          <w:i w:val="false"/>
          <w:color w:val="000000"/>
          <w:sz w:val="28"/>
        </w:rPr>
        <w:t xml:space="preserve">
р/с !                         !                   ! құны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 </w:t>
      </w:r>
      <w:r>
        <w:rPr>
          <w:rFonts w:ascii="Times New Roman"/>
          <w:b w:val="false"/>
          <w:i w:val="false"/>
          <w:color w:val="000000"/>
          <w:sz w:val="28"/>
          <w:u w:val="single"/>
        </w:rPr>
        <w:t xml:space="preserve">Жиынтығы шот бойынша:    </w:t>
      </w: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____! </w:t>
      </w:r>
      <w:r>
        <w:rPr>
          <w:rFonts w:ascii="Times New Roman"/>
          <w:b w:val="false"/>
          <w:i w:val="false"/>
          <w:color w:val="000000"/>
          <w:sz w:val="28"/>
          <w:u w:val="single"/>
        </w:rPr>
        <w:t xml:space="preserve">Барлығы:                 </w:t>
      </w: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Тарату комиссиясының төрағасы  ______________________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 </w:t>
      </w:r>
      <w:r>
        <w:br/>
      </w:r>
      <w:r>
        <w:rPr>
          <w:rFonts w:ascii="Times New Roman"/>
          <w:b w:val="false"/>
          <w:i w:val="false"/>
          <w:color w:val="000000"/>
          <w:sz w:val="28"/>
        </w:rPr>
        <w:t xml:space="preserve">
                                  (аты-жөні)               (қолы)   </w:t>
      </w:r>
    </w:p>
    <w:bookmarkStart w:name="z56"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p>
    <w:bookmarkEnd w:id="55"/>
    <w:p>
      <w:pPr>
        <w:spacing w:after="0"/>
        <w:ind w:left="0"/>
        <w:jc w:val="both"/>
      </w:pPr>
      <w:r>
        <w:rPr>
          <w:rFonts w:ascii="Times New Roman"/>
          <w:b w:val="false"/>
          <w:i w:val="false"/>
          <w:color w:val="000000"/>
          <w:sz w:val="28"/>
        </w:rPr>
        <w:t xml:space="preserve">N 14 қосымша            </w:t>
      </w:r>
      <w:r>
        <w:br/>
      </w:r>
      <w:r>
        <w:rPr>
          <w:rFonts w:ascii="Times New Roman"/>
          <w:b w:val="false"/>
          <w:i w:val="false"/>
          <w:color w:val="000000"/>
          <w:sz w:val="28"/>
        </w:rPr>
        <w:t xml:space="preserve">
N 1-11 нысан             </w:t>
      </w:r>
    </w:p>
    <w:p>
      <w:pPr>
        <w:spacing w:after="0"/>
        <w:ind w:left="0"/>
        <w:jc w:val="left"/>
      </w:pPr>
      <w:r>
        <w:rPr>
          <w:rFonts w:ascii="Times New Roman"/>
          <w:b/>
          <w:i w:val="false"/>
          <w:color w:val="000000"/>
        </w:rPr>
        <w:t xml:space="preserve"> Аралық тарату балансының деректерінде (банктің атауы) </w:t>
      </w:r>
      <w:r>
        <w:br/>
      </w:r>
      <w:r>
        <w:rPr>
          <w:rFonts w:ascii="Times New Roman"/>
          <w:b/>
          <w:i w:val="false"/>
          <w:color w:val="000000"/>
        </w:rPr>
        <w:t xml:space="preserve">
тарату процесі басталған кездегі баланспен салыстырғанда </w:t>
      </w:r>
      <w:r>
        <w:br/>
      </w:r>
      <w:r>
        <w:rPr>
          <w:rFonts w:ascii="Times New Roman"/>
          <w:b/>
          <w:i w:val="false"/>
          <w:color w:val="000000"/>
        </w:rPr>
        <w:t xml:space="preserve">
ауытқулардың бар екендігі туралы мәліметтер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!Баланс бабының!Баланс.!Тарату басталған! Аралық тарату  !Тарату </w:t>
      </w:r>
      <w:r>
        <w:br/>
      </w:r>
      <w:r>
        <w:rPr>
          <w:rFonts w:ascii="Times New Roman"/>
          <w:b w:val="false"/>
          <w:i w:val="false"/>
          <w:color w:val="000000"/>
          <w:sz w:val="28"/>
        </w:rPr>
        <w:t xml:space="preserve">
р/с !    атауы     !  тық  !  кездегі сома  !   балансының   !бастал </w:t>
      </w:r>
      <w:r>
        <w:br/>
      </w:r>
      <w:r>
        <w:rPr>
          <w:rFonts w:ascii="Times New Roman"/>
          <w:b w:val="false"/>
          <w:i w:val="false"/>
          <w:color w:val="000000"/>
          <w:sz w:val="28"/>
        </w:rPr>
        <w:t xml:space="preserve">
    !              !есепшот!________________!     сомасы     !ған </w:t>
      </w:r>
      <w:r>
        <w:br/>
      </w:r>
      <w:r>
        <w:rPr>
          <w:rFonts w:ascii="Times New Roman"/>
          <w:b w:val="false"/>
          <w:i w:val="false"/>
          <w:color w:val="000000"/>
          <w:sz w:val="28"/>
        </w:rPr>
        <w:t xml:space="preserve">
    !              ! атауы !баланс! айналым !________________!кезде. </w:t>
      </w:r>
      <w:r>
        <w:br/>
      </w:r>
      <w:r>
        <w:rPr>
          <w:rFonts w:ascii="Times New Roman"/>
          <w:b w:val="false"/>
          <w:i w:val="false"/>
          <w:color w:val="000000"/>
          <w:sz w:val="28"/>
        </w:rPr>
        <w:t xml:space="preserve">
    !              !       !бойын.! сальдо  !баланс! айналым-!гі ба. </w:t>
      </w:r>
      <w:r>
        <w:br/>
      </w:r>
      <w:r>
        <w:rPr>
          <w:rFonts w:ascii="Times New Roman"/>
          <w:b w:val="false"/>
          <w:i w:val="false"/>
          <w:color w:val="000000"/>
          <w:sz w:val="28"/>
        </w:rPr>
        <w:t xml:space="preserve">
    !              !       !  ша  ! балансы !бойын.! сальдо  !ланс </w:t>
      </w:r>
      <w:r>
        <w:br/>
      </w:r>
      <w:r>
        <w:rPr>
          <w:rFonts w:ascii="Times New Roman"/>
          <w:b w:val="false"/>
          <w:i w:val="false"/>
          <w:color w:val="000000"/>
          <w:sz w:val="28"/>
        </w:rPr>
        <w:t xml:space="preserve">
    !              !       !      ! бойынша !  ша  ! балансы !сомасы </w:t>
      </w:r>
      <w:r>
        <w:br/>
      </w:r>
      <w:r>
        <w:rPr>
          <w:rFonts w:ascii="Times New Roman"/>
          <w:b w:val="false"/>
          <w:i w:val="false"/>
          <w:color w:val="000000"/>
          <w:sz w:val="28"/>
        </w:rPr>
        <w:t xml:space="preserve">
    !              !       !      !         !      ! бойынша !ның </w:t>
      </w:r>
      <w:r>
        <w:br/>
      </w:r>
      <w:r>
        <w:rPr>
          <w:rFonts w:ascii="Times New Roman"/>
          <w:b w:val="false"/>
          <w:i w:val="false"/>
          <w:color w:val="000000"/>
          <w:sz w:val="28"/>
        </w:rPr>
        <w:t xml:space="preserve">
    !              !       !      !         !      !         !аралық </w:t>
      </w:r>
      <w:r>
        <w:br/>
      </w:r>
      <w:r>
        <w:rPr>
          <w:rFonts w:ascii="Times New Roman"/>
          <w:b w:val="false"/>
          <w:i w:val="false"/>
          <w:color w:val="000000"/>
          <w:sz w:val="28"/>
        </w:rPr>
        <w:t xml:space="preserve">
    !              !       !      !         !      !         !тарату </w:t>
      </w:r>
      <w:r>
        <w:br/>
      </w:r>
      <w:r>
        <w:rPr>
          <w:rFonts w:ascii="Times New Roman"/>
          <w:b w:val="false"/>
          <w:i w:val="false"/>
          <w:color w:val="000000"/>
          <w:sz w:val="28"/>
        </w:rPr>
        <w:t xml:space="preserve">
    !              !       !      !         !      !         !баланс </w:t>
      </w:r>
      <w:r>
        <w:br/>
      </w:r>
      <w:r>
        <w:rPr>
          <w:rFonts w:ascii="Times New Roman"/>
          <w:b w:val="false"/>
          <w:i w:val="false"/>
          <w:color w:val="000000"/>
          <w:sz w:val="28"/>
        </w:rPr>
        <w:t xml:space="preserve">
    !              !       !      !         !      !         !ымен </w:t>
      </w:r>
      <w:r>
        <w:br/>
      </w:r>
      <w:r>
        <w:rPr>
          <w:rFonts w:ascii="Times New Roman"/>
          <w:b w:val="false"/>
          <w:i w:val="false"/>
          <w:color w:val="000000"/>
          <w:sz w:val="28"/>
        </w:rPr>
        <w:t xml:space="preserve">
    !              !       !      !         !      !         !салыс. </w:t>
      </w:r>
      <w:r>
        <w:br/>
      </w:r>
      <w:r>
        <w:rPr>
          <w:rFonts w:ascii="Times New Roman"/>
          <w:b w:val="false"/>
          <w:i w:val="false"/>
          <w:color w:val="000000"/>
          <w:sz w:val="28"/>
        </w:rPr>
        <w:t xml:space="preserve">
    !              !       !      !         !      !         !тырған </w:t>
      </w:r>
      <w:r>
        <w:br/>
      </w:r>
      <w:r>
        <w:rPr>
          <w:rFonts w:ascii="Times New Roman"/>
          <w:b w:val="false"/>
          <w:i w:val="false"/>
          <w:color w:val="000000"/>
          <w:sz w:val="28"/>
        </w:rPr>
        <w:t xml:space="preserve">
    !              !       !      !         !      !         !дағы </w:t>
      </w:r>
      <w:r>
        <w:br/>
      </w:r>
      <w:r>
        <w:rPr>
          <w:rFonts w:ascii="Times New Roman"/>
          <w:b w:val="false"/>
          <w:i w:val="false"/>
          <w:color w:val="000000"/>
          <w:sz w:val="28"/>
        </w:rPr>
        <w:t xml:space="preserve">
    !              !       !      !         !      !         !ауытқу </w:t>
      </w:r>
      <w:r>
        <w:br/>
      </w:r>
      <w:r>
        <w:rPr>
          <w:rFonts w:ascii="Times New Roman"/>
          <w:b w:val="false"/>
          <w:i w:val="false"/>
          <w:color w:val="000000"/>
          <w:sz w:val="28"/>
        </w:rPr>
        <w:t xml:space="preserve">
    !              !       !      !         !      !         ! 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(т.6-т.4)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Ауытқуды растайтын!  Ауытқу  </w:t>
      </w:r>
      <w:r>
        <w:br/>
      </w:r>
      <w:r>
        <w:rPr>
          <w:rFonts w:ascii="Times New Roman"/>
          <w:b w:val="false"/>
          <w:i w:val="false"/>
          <w:color w:val="000000"/>
          <w:sz w:val="28"/>
        </w:rPr>
        <w:t xml:space="preserve">
  құжаттың атауы  !себептері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9              10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______________________  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 </w:t>
      </w:r>
      <w:r>
        <w:br/>
      </w:r>
      <w:r>
        <w:rPr>
          <w:rFonts w:ascii="Times New Roman"/>
          <w:b w:val="false"/>
          <w:i w:val="false"/>
          <w:color w:val="000000"/>
          <w:sz w:val="28"/>
        </w:rPr>
        <w:t xml:space="preserve">
                                     (аты-жөні)          (қолы)  </w:t>
      </w:r>
    </w:p>
    <w:bookmarkStart w:name="z57" w:id="5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p>
    <w:bookmarkEnd w:id="56"/>
    <w:p>
      <w:pPr>
        <w:spacing w:after="0"/>
        <w:ind w:left="0"/>
        <w:jc w:val="both"/>
      </w:pPr>
      <w:r>
        <w:rPr>
          <w:rFonts w:ascii="Times New Roman"/>
          <w:b w:val="false"/>
          <w:i w:val="false"/>
          <w:color w:val="000000"/>
          <w:sz w:val="28"/>
        </w:rPr>
        <w:t xml:space="preserve">N 15 қосымша            </w:t>
      </w:r>
      <w:r>
        <w:br/>
      </w:r>
      <w:r>
        <w:rPr>
          <w:rFonts w:ascii="Times New Roman"/>
          <w:b w:val="false"/>
          <w:i w:val="false"/>
          <w:color w:val="000000"/>
          <w:sz w:val="28"/>
        </w:rPr>
        <w:t xml:space="preserve">
N 2 нысан            </w:t>
      </w:r>
    </w:p>
    <w:p>
      <w:pPr>
        <w:spacing w:after="0"/>
        <w:ind w:left="0"/>
        <w:jc w:val="both"/>
      </w:pPr>
      <w:r>
        <w:rPr>
          <w:rFonts w:ascii="Times New Roman"/>
          <w:b w:val="false"/>
          <w:i w:val="false"/>
          <w:color w:val="ff0000"/>
          <w:sz w:val="28"/>
        </w:rPr>
        <w:t xml:space="preserve">      Ескерту: 15-қосымшаға толықтыру мен өзгертулер енгізілді - ҚР қаржы рыногын және қаржылық ұйымдарды реттеу мен қадағалау жөніндегі агенттігі басқармасының 2004 жылғы 16 ақпандағы </w:t>
      </w:r>
      <w:r>
        <w:rPr>
          <w:rFonts w:ascii="Times New Roman"/>
          <w:b w:val="false"/>
          <w:i w:val="false"/>
          <w:color w:val="ff0000"/>
          <w:sz w:val="28"/>
        </w:rPr>
        <w:t xml:space="preserve">N 40 </w:t>
      </w:r>
      <w:r>
        <w:rPr>
          <w:rFonts w:ascii="Times New Roman"/>
          <w:b w:val="false"/>
          <w:i w:val="false"/>
          <w:color w:val="ff0000"/>
          <w:sz w:val="28"/>
        </w:rPr>
        <w:t xml:space="preserve">,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200_ жылғы "___" _________ жағдай бойынша </w:t>
      </w:r>
      <w:r>
        <w:br/>
      </w:r>
      <w:r>
        <w:rPr>
          <w:rFonts w:ascii="Times New Roman"/>
          <w:b/>
          <w:i w:val="false"/>
          <w:color w:val="000000"/>
        </w:rPr>
        <w:t xml:space="preserve">
                (есепті  күн)            </w:t>
      </w:r>
      <w:r>
        <w:br/>
      </w:r>
      <w:r>
        <w:rPr>
          <w:rFonts w:ascii="Times New Roman"/>
          <w:b/>
          <w:i w:val="false"/>
          <w:color w:val="000000"/>
        </w:rPr>
        <w:t xml:space="preserve">
(банктің атауы) баланстан тыс есепшотының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Есепшотының                    Сомасы        Өзгер. </w:t>
      </w:r>
      <w:r>
        <w:br/>
      </w:r>
      <w:r>
        <w:rPr>
          <w:rFonts w:ascii="Times New Roman"/>
          <w:b w:val="false"/>
          <w:i w:val="false"/>
          <w:color w:val="000000"/>
          <w:sz w:val="28"/>
        </w:rPr>
        <w:t xml:space="preserve">
                   атауы                   ________________  істер  </w:t>
      </w:r>
      <w:r>
        <w:br/>
      </w:r>
      <w:r>
        <w:rPr>
          <w:rFonts w:ascii="Times New Roman"/>
          <w:b w:val="false"/>
          <w:i w:val="false"/>
          <w:color w:val="000000"/>
          <w:sz w:val="28"/>
        </w:rPr>
        <w:t xml:space="preserve">
Есепшот                                    Өткен     Осы   </w:t>
      </w:r>
      <w:r>
        <w:br/>
      </w:r>
      <w:r>
        <w:rPr>
          <w:rFonts w:ascii="Times New Roman"/>
          <w:b w:val="false"/>
          <w:i w:val="false"/>
          <w:color w:val="000000"/>
          <w:sz w:val="28"/>
        </w:rPr>
        <w:t xml:space="preserve">
  N                                        есепті   есепті </w:t>
      </w:r>
      <w:r>
        <w:br/>
      </w:r>
      <w:r>
        <w:rPr>
          <w:rFonts w:ascii="Times New Roman"/>
          <w:b w:val="false"/>
          <w:i w:val="false"/>
          <w:color w:val="000000"/>
          <w:sz w:val="28"/>
        </w:rPr>
        <w:t xml:space="preserve">
                                            күні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(4т-3т)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Шартты және ықтимал талаптар </w:t>
      </w:r>
      <w:r>
        <w:br/>
      </w:r>
      <w:r>
        <w:rPr>
          <w:rFonts w:ascii="Times New Roman"/>
          <w:b w:val="false"/>
          <w:i w:val="false"/>
          <w:color w:val="000000"/>
          <w:sz w:val="28"/>
        </w:rPr>
        <w:t xml:space="preserve">
6000   Аккредитивтер есепшоты </w:t>
      </w:r>
      <w:r>
        <w:br/>
      </w:r>
      <w:r>
        <w:rPr>
          <w:rFonts w:ascii="Times New Roman"/>
          <w:b w:val="false"/>
          <w:i w:val="false"/>
          <w:color w:val="000000"/>
          <w:sz w:val="28"/>
        </w:rPr>
        <w:t xml:space="preserve">
6005   Шығарылған жабылмаған </w:t>
      </w:r>
      <w:r>
        <w:br/>
      </w:r>
      <w:r>
        <w:rPr>
          <w:rFonts w:ascii="Times New Roman"/>
          <w:b w:val="false"/>
          <w:i w:val="false"/>
          <w:color w:val="000000"/>
          <w:sz w:val="28"/>
        </w:rPr>
        <w:t xml:space="preserve">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6010   Расталған жабылмаған </w:t>
      </w:r>
      <w:r>
        <w:br/>
      </w:r>
      <w:r>
        <w:rPr>
          <w:rFonts w:ascii="Times New Roman"/>
          <w:b w:val="false"/>
          <w:i w:val="false"/>
          <w:color w:val="000000"/>
          <w:sz w:val="28"/>
        </w:rPr>
        <w:t xml:space="preserve">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6020   Жабылған аккредитивтердің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6025   Расталған өтелген </w:t>
      </w:r>
      <w:r>
        <w:br/>
      </w:r>
      <w:r>
        <w:rPr>
          <w:rFonts w:ascii="Times New Roman"/>
          <w:b w:val="false"/>
          <w:i w:val="false"/>
          <w:color w:val="000000"/>
          <w:sz w:val="28"/>
        </w:rPr>
        <w:t xml:space="preserve">
       аккредитивтер бойынша </w:t>
      </w:r>
      <w:r>
        <w:br/>
      </w:r>
      <w:r>
        <w:rPr>
          <w:rFonts w:ascii="Times New Roman"/>
          <w:b w:val="false"/>
          <w:i w:val="false"/>
          <w:color w:val="000000"/>
          <w:sz w:val="28"/>
        </w:rPr>
        <w:t xml:space="preserve">
       ықтимал талаптар </w:t>
      </w:r>
      <w:r>
        <w:br/>
      </w:r>
      <w:r>
        <w:rPr>
          <w:rFonts w:ascii="Times New Roman"/>
          <w:b w:val="false"/>
          <w:i w:val="false"/>
          <w:color w:val="000000"/>
          <w:sz w:val="28"/>
        </w:rPr>
        <w:t xml:space="preserve">
6030   Жабылмаған аккредитивтер </w:t>
      </w:r>
      <w:r>
        <w:br/>
      </w:r>
      <w:r>
        <w:rPr>
          <w:rFonts w:ascii="Times New Roman"/>
          <w:b w:val="false"/>
          <w:i w:val="false"/>
          <w:color w:val="000000"/>
          <w:sz w:val="28"/>
        </w:rPr>
        <w:t xml:space="preserve">
       бойынша бенефициар банктің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6040   Рамбурстаушы банктің эмитент </w:t>
      </w:r>
      <w:r>
        <w:br/>
      </w:r>
      <w:r>
        <w:rPr>
          <w:rFonts w:ascii="Times New Roman"/>
          <w:b w:val="false"/>
          <w:i w:val="false"/>
          <w:color w:val="000000"/>
          <w:sz w:val="28"/>
        </w:rPr>
        <w:t xml:space="preserve">
       банкке/басқа тұлғаға ықтимал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6045   Рамбурстау бойынша ықтимал талаптар </w:t>
      </w:r>
      <w:r>
        <w:br/>
      </w:r>
      <w:r>
        <w:rPr>
          <w:rFonts w:ascii="Times New Roman"/>
          <w:b w:val="false"/>
          <w:i w:val="false"/>
          <w:color w:val="000000"/>
          <w:sz w:val="28"/>
        </w:rPr>
        <w:t xml:space="preserve">
6050   Кепілдеме есепшоттары   </w:t>
      </w:r>
      <w:r>
        <w:br/>
      </w:r>
      <w:r>
        <w:rPr>
          <w:rFonts w:ascii="Times New Roman"/>
          <w:b w:val="false"/>
          <w:i w:val="false"/>
          <w:color w:val="000000"/>
          <w:sz w:val="28"/>
        </w:rPr>
        <w:t xml:space="preserve">
6055   Берілген немесе расталған </w:t>
      </w:r>
      <w:r>
        <w:br/>
      </w:r>
      <w:r>
        <w:rPr>
          <w:rFonts w:ascii="Times New Roman"/>
          <w:b w:val="false"/>
          <w:i w:val="false"/>
          <w:color w:val="000000"/>
          <w:sz w:val="28"/>
        </w:rPr>
        <w:t xml:space="preserve">
       кепілдемелер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6075   Қабылданған кепілдеменің </w:t>
      </w:r>
      <w:r>
        <w:br/>
      </w:r>
      <w:r>
        <w:rPr>
          <w:rFonts w:ascii="Times New Roman"/>
          <w:b w:val="false"/>
          <w:i w:val="false"/>
          <w:color w:val="000000"/>
          <w:sz w:val="28"/>
        </w:rPr>
        <w:t xml:space="preserve">
       ықтимал талаптары </w:t>
      </w:r>
      <w:r>
        <w:br/>
      </w:r>
      <w:r>
        <w:rPr>
          <w:rFonts w:ascii="Times New Roman"/>
          <w:b w:val="false"/>
          <w:i w:val="false"/>
          <w:color w:val="000000"/>
          <w:sz w:val="28"/>
        </w:rPr>
        <w:t xml:space="preserve">
6080   Форфейтинг операциялары </w:t>
      </w:r>
      <w:r>
        <w:br/>
      </w:r>
      <w:r>
        <w:rPr>
          <w:rFonts w:ascii="Times New Roman"/>
          <w:b w:val="false"/>
          <w:i w:val="false"/>
          <w:color w:val="000000"/>
          <w:sz w:val="28"/>
        </w:rPr>
        <w:t xml:space="preserve">
       бойынша борышкерге қойы. </w:t>
      </w:r>
      <w:r>
        <w:br/>
      </w:r>
      <w:r>
        <w:rPr>
          <w:rFonts w:ascii="Times New Roman"/>
          <w:b w:val="false"/>
          <w:i w:val="false"/>
          <w:color w:val="000000"/>
          <w:sz w:val="28"/>
        </w:rPr>
        <w:t xml:space="preserve">
       латын талаптар        </w:t>
      </w:r>
    </w:p>
    <w:p>
      <w:pPr>
        <w:spacing w:after="0"/>
        <w:ind w:left="0"/>
        <w:jc w:val="both"/>
      </w:pPr>
      <w:r>
        <w:rPr>
          <w:rFonts w:ascii="Times New Roman"/>
          <w:b w:val="false"/>
          <w:i w:val="false"/>
          <w:color w:val="000000"/>
          <w:sz w:val="28"/>
        </w:rPr>
        <w:t xml:space="preserve">6100   Болашақта салымдар мен </w:t>
      </w:r>
      <w:r>
        <w:br/>
      </w:r>
      <w:r>
        <w:rPr>
          <w:rFonts w:ascii="Times New Roman"/>
          <w:b w:val="false"/>
          <w:i w:val="false"/>
          <w:color w:val="000000"/>
          <w:sz w:val="28"/>
        </w:rPr>
        <w:t xml:space="preserve">
       заемдарды орналастыру есепшоты    </w:t>
      </w:r>
      <w:r>
        <w:br/>
      </w:r>
      <w:r>
        <w:rPr>
          <w:rFonts w:ascii="Times New Roman"/>
          <w:b w:val="false"/>
          <w:i w:val="false"/>
          <w:color w:val="000000"/>
          <w:sz w:val="28"/>
        </w:rPr>
        <w:t xml:space="preserve">
6105   Таратылған салымдар бойынша </w:t>
      </w:r>
      <w:r>
        <w:br/>
      </w:r>
      <w:r>
        <w:rPr>
          <w:rFonts w:ascii="Times New Roman"/>
          <w:b w:val="false"/>
          <w:i w:val="false"/>
          <w:color w:val="000000"/>
          <w:sz w:val="28"/>
        </w:rPr>
        <w:t xml:space="preserve">
       болашақ талаптар     </w:t>
      </w:r>
      <w:r>
        <w:br/>
      </w:r>
      <w:r>
        <w:rPr>
          <w:rFonts w:ascii="Times New Roman"/>
          <w:b w:val="false"/>
          <w:i w:val="false"/>
          <w:color w:val="000000"/>
          <w:sz w:val="28"/>
        </w:rPr>
        <w:t xml:space="preserve">
6125   Болашақта берілетін қайтарып </w:t>
      </w:r>
      <w:r>
        <w:br/>
      </w:r>
      <w:r>
        <w:rPr>
          <w:rFonts w:ascii="Times New Roman"/>
          <w:b w:val="false"/>
          <w:i w:val="false"/>
          <w:color w:val="000000"/>
          <w:sz w:val="28"/>
        </w:rPr>
        <w:t xml:space="preserve">
       алынбайтын заемдар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6126   Болашақта берілетін қайтарып </w:t>
      </w:r>
      <w:r>
        <w:br/>
      </w:r>
      <w:r>
        <w:rPr>
          <w:rFonts w:ascii="Times New Roman"/>
          <w:b w:val="false"/>
          <w:i w:val="false"/>
          <w:color w:val="000000"/>
          <w:sz w:val="28"/>
        </w:rPr>
        <w:t xml:space="preserve">
       алынатын заемдар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6130   Клиенттердің жылжымайтын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6150   Болашақ салымдар мен заемдар </w:t>
      </w:r>
      <w:r>
        <w:br/>
      </w:r>
      <w:r>
        <w:rPr>
          <w:rFonts w:ascii="Times New Roman"/>
          <w:b w:val="false"/>
          <w:i w:val="false"/>
          <w:color w:val="000000"/>
          <w:sz w:val="28"/>
        </w:rPr>
        <w:t xml:space="preserve">
       алудың есепшоттары   </w:t>
      </w:r>
      <w:r>
        <w:br/>
      </w:r>
      <w:r>
        <w:rPr>
          <w:rFonts w:ascii="Times New Roman"/>
          <w:b w:val="false"/>
          <w:i w:val="false"/>
          <w:color w:val="000000"/>
          <w:sz w:val="28"/>
        </w:rPr>
        <w:t xml:space="preserve">
6155   Болашақ депозит алудың шартты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6175   Болашақ заем алудың шартты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6177   Берілген заемдар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6180   Вексельдер бойынша ықтимал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6200   Бағалы қағаздар мен қаржылық </w:t>
      </w:r>
      <w:r>
        <w:br/>
      </w:r>
      <w:r>
        <w:rPr>
          <w:rFonts w:ascii="Times New Roman"/>
          <w:b w:val="false"/>
          <w:i w:val="false"/>
          <w:color w:val="000000"/>
          <w:sz w:val="28"/>
        </w:rPr>
        <w:t xml:space="preserve">
       фьючерсті алу есепшоты, </w:t>
      </w:r>
      <w:r>
        <w:br/>
      </w:r>
      <w:r>
        <w:rPr>
          <w:rFonts w:ascii="Times New Roman"/>
          <w:b w:val="false"/>
          <w:i w:val="false"/>
          <w:color w:val="000000"/>
          <w:sz w:val="28"/>
        </w:rPr>
        <w:t xml:space="preserve">
       сондай-ақ өзге де туынды </w:t>
      </w:r>
      <w:r>
        <w:br/>
      </w:r>
      <w:r>
        <w:rPr>
          <w:rFonts w:ascii="Times New Roman"/>
          <w:b w:val="false"/>
          <w:i w:val="false"/>
          <w:color w:val="000000"/>
          <w:sz w:val="28"/>
        </w:rPr>
        <w:t xml:space="preserve">
       қаржы құралдары бойынша    </w:t>
      </w:r>
      <w:r>
        <w:br/>
      </w:r>
      <w:r>
        <w:rPr>
          <w:rFonts w:ascii="Times New Roman"/>
          <w:b w:val="false"/>
          <w:i w:val="false"/>
          <w:color w:val="000000"/>
          <w:sz w:val="28"/>
        </w:rPr>
        <w:t xml:space="preserve">
6205   Бағалы қағаздарды сатып алудағы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6210   Қаржылық фьючерсті сатып алудағы </w:t>
      </w:r>
      <w:r>
        <w:br/>
      </w:r>
      <w:r>
        <w:rPr>
          <w:rFonts w:ascii="Times New Roman"/>
          <w:b w:val="false"/>
          <w:i w:val="false"/>
          <w:color w:val="000000"/>
          <w:sz w:val="28"/>
        </w:rPr>
        <w:t xml:space="preserve">
       шартты талаптар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6225   Сатып алынған опциондық </w:t>
      </w:r>
      <w:r>
        <w:br/>
      </w:r>
      <w:r>
        <w:rPr>
          <w:rFonts w:ascii="Times New Roman"/>
          <w:b w:val="false"/>
          <w:i w:val="false"/>
          <w:color w:val="000000"/>
          <w:sz w:val="28"/>
        </w:rPr>
        <w:t xml:space="preserve">
       келісім-шарттар - "колл" </w:t>
      </w:r>
      <w:r>
        <w:br/>
      </w:r>
      <w:r>
        <w:rPr>
          <w:rFonts w:ascii="Times New Roman"/>
          <w:b w:val="false"/>
          <w:i w:val="false"/>
          <w:color w:val="000000"/>
          <w:sz w:val="28"/>
        </w:rPr>
        <w:t xml:space="preserve">
6226   Сатып алынған опциондық келісім- </w:t>
      </w:r>
      <w:r>
        <w:br/>
      </w:r>
      <w:r>
        <w:rPr>
          <w:rFonts w:ascii="Times New Roman"/>
          <w:b w:val="false"/>
          <w:i w:val="false"/>
          <w:color w:val="000000"/>
          <w:sz w:val="28"/>
        </w:rPr>
        <w:t xml:space="preserve">
       шарттар - "пут" </w:t>
      </w:r>
      <w:r>
        <w:br/>
      </w:r>
      <w:r>
        <w:rPr>
          <w:rFonts w:ascii="Times New Roman"/>
          <w:b w:val="false"/>
          <w:i w:val="false"/>
          <w:color w:val="000000"/>
          <w:sz w:val="28"/>
        </w:rPr>
        <w:t xml:space="preserve">
6230   Болашақ сыйақы туралы сатып </w:t>
      </w:r>
      <w:r>
        <w:br/>
      </w:r>
      <w:r>
        <w:rPr>
          <w:rFonts w:ascii="Times New Roman"/>
          <w:b w:val="false"/>
          <w:i w:val="false"/>
          <w:color w:val="000000"/>
          <w:sz w:val="28"/>
        </w:rPr>
        <w:t xml:space="preserve">
       алынған келісім - қарсы шот </w:t>
      </w:r>
      <w:r>
        <w:br/>
      </w:r>
      <w:r>
        <w:rPr>
          <w:rFonts w:ascii="Times New Roman"/>
          <w:b w:val="false"/>
          <w:i w:val="false"/>
          <w:color w:val="000000"/>
          <w:sz w:val="28"/>
        </w:rPr>
        <w:t xml:space="preserve">
6240   Тіркелген проценттік своп </w:t>
      </w:r>
      <w:r>
        <w:br/>
      </w:r>
      <w:r>
        <w:rPr>
          <w:rFonts w:ascii="Times New Roman"/>
          <w:b w:val="false"/>
          <w:i w:val="false"/>
          <w:color w:val="000000"/>
          <w:sz w:val="28"/>
        </w:rPr>
        <w:t xml:space="preserve">
6250   Құбылмалы проценттік своп       </w:t>
      </w:r>
    </w:p>
    <w:p>
      <w:pPr>
        <w:spacing w:after="0"/>
        <w:ind w:left="0"/>
        <w:jc w:val="both"/>
      </w:pPr>
      <w:r>
        <w:rPr>
          <w:rFonts w:ascii="Times New Roman"/>
          <w:b w:val="false"/>
          <w:i w:val="false"/>
          <w:color w:val="000000"/>
          <w:sz w:val="28"/>
        </w:rPr>
        <w:t xml:space="preserve">6300   Бағалы қағаздарды және қаржы </w:t>
      </w:r>
      <w:r>
        <w:br/>
      </w:r>
      <w:r>
        <w:rPr>
          <w:rFonts w:ascii="Times New Roman"/>
          <w:b w:val="false"/>
          <w:i w:val="false"/>
          <w:color w:val="000000"/>
          <w:sz w:val="28"/>
        </w:rPr>
        <w:t xml:space="preserve">
       фьючерсін сату есепшоттары, </w:t>
      </w:r>
      <w:r>
        <w:br/>
      </w:r>
      <w:r>
        <w:rPr>
          <w:rFonts w:ascii="Times New Roman"/>
          <w:b w:val="false"/>
          <w:i w:val="false"/>
          <w:color w:val="000000"/>
          <w:sz w:val="28"/>
        </w:rPr>
        <w:t xml:space="preserve">
       сондай-ақ өзге де туынды қаржы </w:t>
      </w:r>
      <w:r>
        <w:br/>
      </w:r>
      <w:r>
        <w:rPr>
          <w:rFonts w:ascii="Times New Roman"/>
          <w:b w:val="false"/>
          <w:i w:val="false"/>
          <w:color w:val="000000"/>
          <w:sz w:val="28"/>
        </w:rPr>
        <w:t xml:space="preserve">
       құралдары бойынша    </w:t>
      </w:r>
      <w:r>
        <w:br/>
      </w:r>
      <w:r>
        <w:rPr>
          <w:rFonts w:ascii="Times New Roman"/>
          <w:b w:val="false"/>
          <w:i w:val="false"/>
          <w:color w:val="000000"/>
          <w:sz w:val="28"/>
        </w:rPr>
        <w:t xml:space="preserve">
6305   Бағалы қағаздарды сатудағы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6310   Қаржылық фьючерсті сатудағы </w:t>
      </w:r>
      <w:r>
        <w:br/>
      </w:r>
      <w:r>
        <w:rPr>
          <w:rFonts w:ascii="Times New Roman"/>
          <w:b w:val="false"/>
          <w:i w:val="false"/>
          <w:color w:val="000000"/>
          <w:sz w:val="28"/>
        </w:rPr>
        <w:t xml:space="preserve">
       шартты талаптар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6325   Сатылған опциондық келісім- </w:t>
      </w:r>
      <w:r>
        <w:br/>
      </w:r>
      <w:r>
        <w:rPr>
          <w:rFonts w:ascii="Times New Roman"/>
          <w:b w:val="false"/>
          <w:i w:val="false"/>
          <w:color w:val="000000"/>
          <w:sz w:val="28"/>
        </w:rPr>
        <w:t xml:space="preserve">
       шарттар - "пут" - қарсы шот </w:t>
      </w:r>
      <w:r>
        <w:br/>
      </w:r>
      <w:r>
        <w:rPr>
          <w:rFonts w:ascii="Times New Roman"/>
          <w:b w:val="false"/>
          <w:i w:val="false"/>
          <w:color w:val="000000"/>
          <w:sz w:val="28"/>
        </w:rPr>
        <w:t xml:space="preserve">
6326   Сатылған опциондық келісім- </w:t>
      </w:r>
      <w:r>
        <w:br/>
      </w:r>
      <w:r>
        <w:rPr>
          <w:rFonts w:ascii="Times New Roman"/>
          <w:b w:val="false"/>
          <w:i w:val="false"/>
          <w:color w:val="000000"/>
          <w:sz w:val="28"/>
        </w:rPr>
        <w:t xml:space="preserve">
       шарттар - "колл" - қарсы шот </w:t>
      </w:r>
      <w:r>
        <w:br/>
      </w:r>
      <w:r>
        <w:rPr>
          <w:rFonts w:ascii="Times New Roman"/>
          <w:b w:val="false"/>
          <w:i w:val="false"/>
          <w:color w:val="000000"/>
          <w:sz w:val="28"/>
        </w:rPr>
        <w:t xml:space="preserve">
6330   Болашақ сыйақы туралы </w:t>
      </w:r>
      <w:r>
        <w:br/>
      </w:r>
      <w:r>
        <w:rPr>
          <w:rFonts w:ascii="Times New Roman"/>
          <w:b w:val="false"/>
          <w:i w:val="false"/>
          <w:color w:val="000000"/>
          <w:sz w:val="28"/>
        </w:rPr>
        <w:t xml:space="preserve">
       сатылған келісім </w:t>
      </w:r>
      <w:r>
        <w:br/>
      </w:r>
      <w:r>
        <w:rPr>
          <w:rFonts w:ascii="Times New Roman"/>
          <w:b w:val="false"/>
          <w:i w:val="false"/>
          <w:color w:val="000000"/>
          <w:sz w:val="28"/>
        </w:rPr>
        <w:t xml:space="preserve">
6350   Өзге туынды құралдар бойынша </w:t>
      </w:r>
      <w:r>
        <w:br/>
      </w:r>
      <w:r>
        <w:rPr>
          <w:rFonts w:ascii="Times New Roman"/>
          <w:b w:val="false"/>
          <w:i w:val="false"/>
          <w:color w:val="000000"/>
          <w:sz w:val="28"/>
        </w:rPr>
        <w:t xml:space="preserve">
       шартты талаптар </w:t>
      </w:r>
      <w:r>
        <w:br/>
      </w:r>
      <w:r>
        <w:rPr>
          <w:rFonts w:ascii="Times New Roman"/>
          <w:b w:val="false"/>
          <w:i w:val="false"/>
          <w:color w:val="000000"/>
          <w:sz w:val="28"/>
        </w:rPr>
        <w:t xml:space="preserve">
6400   Валюталық құндылықтарды сатып </w:t>
      </w:r>
      <w:r>
        <w:br/>
      </w:r>
      <w:r>
        <w:rPr>
          <w:rFonts w:ascii="Times New Roman"/>
          <w:b w:val="false"/>
          <w:i w:val="false"/>
          <w:color w:val="000000"/>
          <w:sz w:val="28"/>
        </w:rPr>
        <w:t xml:space="preserve">
       алу-сату есепшоттары    </w:t>
      </w:r>
      <w:r>
        <w:br/>
      </w:r>
      <w:r>
        <w:rPr>
          <w:rFonts w:ascii="Times New Roman"/>
          <w:b w:val="false"/>
          <w:i w:val="false"/>
          <w:color w:val="000000"/>
          <w:sz w:val="28"/>
        </w:rPr>
        <w:t xml:space="preserve">
6405   Банктің шетел валютасын сатып </w:t>
      </w:r>
      <w:r>
        <w:br/>
      </w:r>
      <w:r>
        <w:rPr>
          <w:rFonts w:ascii="Times New Roman"/>
          <w:b w:val="false"/>
          <w:i w:val="false"/>
          <w:color w:val="000000"/>
          <w:sz w:val="28"/>
        </w:rPr>
        <w:t xml:space="preserve">
       алу-сату бойынша шартты талабы   </w:t>
      </w:r>
      <w:r>
        <w:br/>
      </w:r>
      <w:r>
        <w:rPr>
          <w:rFonts w:ascii="Times New Roman"/>
          <w:b w:val="false"/>
          <w:i w:val="false"/>
          <w:color w:val="000000"/>
          <w:sz w:val="28"/>
        </w:rPr>
        <w:t xml:space="preserve">
6415   Банктің аффинирленген құнды </w:t>
      </w:r>
      <w:r>
        <w:br/>
      </w:r>
      <w:r>
        <w:rPr>
          <w:rFonts w:ascii="Times New Roman"/>
          <w:b w:val="false"/>
          <w:i w:val="false"/>
          <w:color w:val="000000"/>
          <w:sz w:val="28"/>
        </w:rPr>
        <w:t xml:space="preserve">
       металдарын сатып алу-сату </w:t>
      </w:r>
      <w:r>
        <w:br/>
      </w:r>
      <w:r>
        <w:rPr>
          <w:rFonts w:ascii="Times New Roman"/>
          <w:b w:val="false"/>
          <w:i w:val="false"/>
          <w:color w:val="000000"/>
          <w:sz w:val="28"/>
        </w:rPr>
        <w:t xml:space="preserve">
       шартты талабы   </w:t>
      </w:r>
    </w:p>
    <w:p>
      <w:pPr>
        <w:spacing w:after="0"/>
        <w:ind w:left="0"/>
        <w:jc w:val="both"/>
      </w:pPr>
      <w:r>
        <w:rPr>
          <w:rFonts w:ascii="Times New Roman"/>
          <w:b w:val="false"/>
          <w:i w:val="false"/>
          <w:color w:val="000000"/>
          <w:sz w:val="28"/>
        </w:rPr>
        <w:t xml:space="preserve">            Шартты және ықтимал </w:t>
      </w:r>
      <w:r>
        <w:br/>
      </w:r>
      <w:r>
        <w:rPr>
          <w:rFonts w:ascii="Times New Roman"/>
          <w:b w:val="false"/>
          <w:i w:val="false"/>
          <w:color w:val="000000"/>
          <w:sz w:val="28"/>
        </w:rPr>
        <w:t xml:space="preserve">
               міндеттемелер   </w:t>
      </w:r>
    </w:p>
    <w:p>
      <w:pPr>
        <w:spacing w:after="0"/>
        <w:ind w:left="0"/>
        <w:jc w:val="both"/>
      </w:pPr>
      <w:r>
        <w:rPr>
          <w:rFonts w:ascii="Times New Roman"/>
          <w:b w:val="false"/>
          <w:i w:val="false"/>
          <w:color w:val="000000"/>
          <w:sz w:val="28"/>
        </w:rPr>
        <w:t xml:space="preserve">6500   Аккредитив бойынша есепшоттар   </w:t>
      </w:r>
      <w:r>
        <w:br/>
      </w:r>
      <w:r>
        <w:rPr>
          <w:rFonts w:ascii="Times New Roman"/>
          <w:b w:val="false"/>
          <w:i w:val="false"/>
          <w:color w:val="000000"/>
          <w:sz w:val="28"/>
        </w:rPr>
        <w:t xml:space="preserve">
6505   Айналысқа жіберілген жабылмаған  </w:t>
      </w:r>
      <w:r>
        <w:br/>
      </w:r>
      <w:r>
        <w:rPr>
          <w:rFonts w:ascii="Times New Roman"/>
          <w:b w:val="false"/>
          <w:i w:val="false"/>
          <w:color w:val="000000"/>
          <w:sz w:val="28"/>
        </w:rPr>
        <w:t xml:space="preserve">
       аккредитивтер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6510   Расталып жабылмаған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6520   Расталып жабылған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6525   Расталған өтелген аккредитивтер </w:t>
      </w:r>
      <w:r>
        <w:br/>
      </w:r>
      <w:r>
        <w:rPr>
          <w:rFonts w:ascii="Times New Roman"/>
          <w:b w:val="false"/>
          <w:i w:val="false"/>
          <w:color w:val="000000"/>
          <w:sz w:val="28"/>
        </w:rPr>
        <w:t xml:space="preserve">
       бойынша ықтимал міндеттемелер </w:t>
      </w:r>
      <w:r>
        <w:br/>
      </w:r>
      <w:r>
        <w:rPr>
          <w:rFonts w:ascii="Times New Roman"/>
          <w:b w:val="false"/>
          <w:i w:val="false"/>
          <w:color w:val="000000"/>
          <w:sz w:val="28"/>
        </w:rPr>
        <w:t xml:space="preserve">
6530   Жабылмаған аккредитивтер бойынша </w:t>
      </w:r>
      <w:r>
        <w:br/>
      </w:r>
      <w:r>
        <w:rPr>
          <w:rFonts w:ascii="Times New Roman"/>
          <w:b w:val="false"/>
          <w:i w:val="false"/>
          <w:color w:val="000000"/>
          <w:sz w:val="28"/>
        </w:rPr>
        <w:t xml:space="preserve">
       бенефициар банктің ықтимал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6540   Рамбурстау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6545   Рамбурстаушы банктің эмитент </w:t>
      </w:r>
      <w:r>
        <w:br/>
      </w:r>
      <w:r>
        <w:rPr>
          <w:rFonts w:ascii="Times New Roman"/>
          <w:b w:val="false"/>
          <w:i w:val="false"/>
          <w:color w:val="000000"/>
          <w:sz w:val="28"/>
        </w:rPr>
        <w:t xml:space="preserve">
       банк/басқа тұлға алдындағы </w:t>
      </w:r>
      <w:r>
        <w:br/>
      </w:r>
      <w:r>
        <w:rPr>
          <w:rFonts w:ascii="Times New Roman"/>
          <w:b w:val="false"/>
          <w:i w:val="false"/>
          <w:color w:val="000000"/>
          <w:sz w:val="28"/>
        </w:rPr>
        <w:t xml:space="preserve">
       ықтимал міндеттемелері </w:t>
      </w:r>
      <w:r>
        <w:br/>
      </w:r>
      <w:r>
        <w:rPr>
          <w:rFonts w:ascii="Times New Roman"/>
          <w:b w:val="false"/>
          <w:i w:val="false"/>
          <w:color w:val="000000"/>
          <w:sz w:val="28"/>
        </w:rPr>
        <w:t xml:space="preserve">
6580   Форфейтинг операциялары бойынша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6550   Кепілдеме есепшоттары   </w:t>
      </w:r>
      <w:r>
        <w:br/>
      </w:r>
      <w:r>
        <w:rPr>
          <w:rFonts w:ascii="Times New Roman"/>
          <w:b w:val="false"/>
          <w:i w:val="false"/>
          <w:color w:val="000000"/>
          <w:sz w:val="28"/>
        </w:rPr>
        <w:t xml:space="preserve">
6555   Берілген немесе расталған </w:t>
      </w:r>
      <w:r>
        <w:br/>
      </w:r>
      <w:r>
        <w:rPr>
          <w:rFonts w:ascii="Times New Roman"/>
          <w:b w:val="false"/>
          <w:i w:val="false"/>
          <w:color w:val="000000"/>
          <w:sz w:val="28"/>
        </w:rPr>
        <w:t xml:space="preserve">
       кепілдеме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6575   Қабылданған кепілдеме бойынша </w:t>
      </w:r>
      <w:r>
        <w:br/>
      </w:r>
      <w:r>
        <w:rPr>
          <w:rFonts w:ascii="Times New Roman"/>
          <w:b w:val="false"/>
          <w:i w:val="false"/>
          <w:color w:val="000000"/>
          <w:sz w:val="28"/>
        </w:rPr>
        <w:t xml:space="preserve">
       талаптардың азаю ықтималдығы   </w:t>
      </w:r>
      <w:r>
        <w:br/>
      </w:r>
      <w:r>
        <w:rPr>
          <w:rFonts w:ascii="Times New Roman"/>
          <w:b w:val="false"/>
          <w:i w:val="false"/>
          <w:color w:val="000000"/>
          <w:sz w:val="28"/>
        </w:rPr>
        <w:t xml:space="preserve">
6600   Депозиттер мен заемдарды </w:t>
      </w:r>
      <w:r>
        <w:br/>
      </w:r>
      <w:r>
        <w:rPr>
          <w:rFonts w:ascii="Times New Roman"/>
          <w:b w:val="false"/>
          <w:i w:val="false"/>
          <w:color w:val="000000"/>
          <w:sz w:val="28"/>
        </w:rPr>
        <w:t xml:space="preserve">
       болашақта үлестіру есепшоты      </w:t>
      </w:r>
      <w:r>
        <w:br/>
      </w:r>
      <w:r>
        <w:rPr>
          <w:rFonts w:ascii="Times New Roman"/>
          <w:b w:val="false"/>
          <w:i w:val="false"/>
          <w:color w:val="000000"/>
          <w:sz w:val="28"/>
        </w:rPr>
        <w:t xml:space="preserve">
6605   Депозиттерді болашақта </w:t>
      </w:r>
      <w:r>
        <w:br/>
      </w:r>
      <w:r>
        <w:rPr>
          <w:rFonts w:ascii="Times New Roman"/>
          <w:b w:val="false"/>
          <w:i w:val="false"/>
          <w:color w:val="000000"/>
          <w:sz w:val="28"/>
        </w:rPr>
        <w:t xml:space="preserve">
       үлестірудің шартты міндеттемелері   </w:t>
      </w:r>
      <w:r>
        <w:br/>
      </w:r>
      <w:r>
        <w:rPr>
          <w:rFonts w:ascii="Times New Roman"/>
          <w:b w:val="false"/>
          <w:i w:val="false"/>
          <w:color w:val="000000"/>
          <w:sz w:val="28"/>
        </w:rPr>
        <w:t xml:space="preserve">
6625   Болашақта берілетін қайтарып </w:t>
      </w:r>
      <w:r>
        <w:br/>
      </w:r>
      <w:r>
        <w:rPr>
          <w:rFonts w:ascii="Times New Roman"/>
          <w:b w:val="false"/>
          <w:i w:val="false"/>
          <w:color w:val="000000"/>
          <w:sz w:val="28"/>
        </w:rPr>
        <w:t xml:space="preserve">
       алынбайтын заемдар бойынша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6626   Болашақта берілетін қайтарып </w:t>
      </w:r>
      <w:r>
        <w:br/>
      </w:r>
      <w:r>
        <w:rPr>
          <w:rFonts w:ascii="Times New Roman"/>
          <w:b w:val="false"/>
          <w:i w:val="false"/>
          <w:color w:val="000000"/>
          <w:sz w:val="28"/>
        </w:rPr>
        <w:t xml:space="preserve">
       алынатын заемдар бойынша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6630   Клиенттердің қозғалмайтын </w:t>
      </w:r>
      <w:r>
        <w:br/>
      </w:r>
      <w:r>
        <w:rPr>
          <w:rFonts w:ascii="Times New Roman"/>
          <w:b w:val="false"/>
          <w:i w:val="false"/>
          <w:color w:val="000000"/>
          <w:sz w:val="28"/>
        </w:rPr>
        <w:t xml:space="preserve">
       салымдары бойынша міндеттемелер       </w:t>
      </w:r>
    </w:p>
    <w:p>
      <w:pPr>
        <w:spacing w:after="0"/>
        <w:ind w:left="0"/>
        <w:jc w:val="both"/>
      </w:pPr>
      <w:r>
        <w:rPr>
          <w:rFonts w:ascii="Times New Roman"/>
          <w:b w:val="false"/>
          <w:i w:val="false"/>
          <w:color w:val="000000"/>
          <w:sz w:val="28"/>
        </w:rPr>
        <w:t xml:space="preserve">6650   Болашақта депозиттер мен </w:t>
      </w:r>
      <w:r>
        <w:br/>
      </w:r>
      <w:r>
        <w:rPr>
          <w:rFonts w:ascii="Times New Roman"/>
          <w:b w:val="false"/>
          <w:i w:val="false"/>
          <w:color w:val="000000"/>
          <w:sz w:val="28"/>
        </w:rPr>
        <w:t xml:space="preserve">
       заемдарды алу есепшоты    </w:t>
      </w:r>
    </w:p>
    <w:p>
      <w:pPr>
        <w:spacing w:after="0"/>
        <w:ind w:left="0"/>
        <w:jc w:val="both"/>
      </w:pPr>
      <w:r>
        <w:rPr>
          <w:rFonts w:ascii="Times New Roman"/>
          <w:b w:val="false"/>
          <w:i w:val="false"/>
          <w:color w:val="000000"/>
          <w:sz w:val="28"/>
        </w:rPr>
        <w:t xml:space="preserve">6655   Алынбақшы депозит бойынша </w:t>
      </w:r>
      <w:r>
        <w:br/>
      </w:r>
      <w:r>
        <w:rPr>
          <w:rFonts w:ascii="Times New Roman"/>
          <w:b w:val="false"/>
          <w:i w:val="false"/>
          <w:color w:val="000000"/>
          <w:sz w:val="28"/>
        </w:rPr>
        <w:t xml:space="preserve">
       болашақтағы міндеттемелер    </w:t>
      </w:r>
      <w:r>
        <w:br/>
      </w:r>
      <w:r>
        <w:rPr>
          <w:rFonts w:ascii="Times New Roman"/>
          <w:b w:val="false"/>
          <w:i w:val="false"/>
          <w:color w:val="000000"/>
          <w:sz w:val="28"/>
        </w:rPr>
        <w:t xml:space="preserve">
6675   Алынбақшы заем бойынша  </w:t>
      </w:r>
      <w:r>
        <w:br/>
      </w:r>
      <w:r>
        <w:rPr>
          <w:rFonts w:ascii="Times New Roman"/>
          <w:b w:val="false"/>
          <w:i w:val="false"/>
          <w:color w:val="000000"/>
          <w:sz w:val="28"/>
        </w:rPr>
        <w:t xml:space="preserve">
       болашақтағы міндеттемелер </w:t>
      </w:r>
      <w:r>
        <w:br/>
      </w:r>
      <w:r>
        <w:rPr>
          <w:rFonts w:ascii="Times New Roman"/>
          <w:b w:val="false"/>
          <w:i w:val="false"/>
          <w:color w:val="000000"/>
          <w:sz w:val="28"/>
        </w:rPr>
        <w:t xml:space="preserve">
6677   Берілген заемдар бойынша шартты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6680   Вексельдер бойынша ықтимал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6700   Бағалы қағаздар мен қаржы </w:t>
      </w:r>
      <w:r>
        <w:br/>
      </w:r>
      <w:r>
        <w:rPr>
          <w:rFonts w:ascii="Times New Roman"/>
          <w:b w:val="false"/>
          <w:i w:val="false"/>
          <w:color w:val="000000"/>
          <w:sz w:val="28"/>
        </w:rPr>
        <w:t xml:space="preserve">
       фьючерсін алу есепшоты, </w:t>
      </w:r>
      <w:r>
        <w:br/>
      </w:r>
      <w:r>
        <w:rPr>
          <w:rFonts w:ascii="Times New Roman"/>
          <w:b w:val="false"/>
          <w:i w:val="false"/>
          <w:color w:val="000000"/>
          <w:sz w:val="28"/>
        </w:rPr>
        <w:t xml:space="preserve">
       сондай-ақ өзге де туынды </w:t>
      </w:r>
      <w:r>
        <w:br/>
      </w:r>
      <w:r>
        <w:rPr>
          <w:rFonts w:ascii="Times New Roman"/>
          <w:b w:val="false"/>
          <w:i w:val="false"/>
          <w:color w:val="000000"/>
          <w:sz w:val="28"/>
        </w:rPr>
        <w:t xml:space="preserve">
       қаржы құралдары бойынша   </w:t>
      </w:r>
      <w:r>
        <w:br/>
      </w:r>
      <w:r>
        <w:rPr>
          <w:rFonts w:ascii="Times New Roman"/>
          <w:b w:val="false"/>
          <w:i w:val="false"/>
          <w:color w:val="000000"/>
          <w:sz w:val="28"/>
        </w:rPr>
        <w:t xml:space="preserve">
6705   Бағалы қағаздарды сатып алуға </w:t>
      </w:r>
      <w:r>
        <w:br/>
      </w:r>
      <w:r>
        <w:rPr>
          <w:rFonts w:ascii="Times New Roman"/>
          <w:b w:val="false"/>
          <w:i w:val="false"/>
          <w:color w:val="000000"/>
          <w:sz w:val="28"/>
        </w:rPr>
        <w:t xml:space="preserve">
       байланысты шартты міндеттемелер   </w:t>
      </w:r>
      <w:r>
        <w:br/>
      </w:r>
      <w:r>
        <w:rPr>
          <w:rFonts w:ascii="Times New Roman"/>
          <w:b w:val="false"/>
          <w:i w:val="false"/>
          <w:color w:val="000000"/>
          <w:sz w:val="28"/>
        </w:rPr>
        <w:t xml:space="preserve">
6710   Қаржы фьючерсін сатып алуға </w:t>
      </w:r>
      <w:r>
        <w:br/>
      </w:r>
      <w:r>
        <w:rPr>
          <w:rFonts w:ascii="Times New Roman"/>
          <w:b w:val="false"/>
          <w:i w:val="false"/>
          <w:color w:val="000000"/>
          <w:sz w:val="28"/>
        </w:rPr>
        <w:t xml:space="preserve">
       байланысты шартты міндеттемелер </w:t>
      </w:r>
      <w:r>
        <w:br/>
      </w:r>
      <w:r>
        <w:rPr>
          <w:rFonts w:ascii="Times New Roman"/>
          <w:b w:val="false"/>
          <w:i w:val="false"/>
          <w:color w:val="000000"/>
          <w:sz w:val="28"/>
        </w:rPr>
        <w:t xml:space="preserve">
       (пассивті операциялар бойынша)    </w:t>
      </w:r>
      <w:r>
        <w:br/>
      </w:r>
      <w:r>
        <w:rPr>
          <w:rFonts w:ascii="Times New Roman"/>
          <w:b w:val="false"/>
          <w:i w:val="false"/>
          <w:color w:val="000000"/>
          <w:sz w:val="28"/>
        </w:rPr>
        <w:t xml:space="preserve">
6725   Сатып алынған опциондық келісім- </w:t>
      </w:r>
      <w:r>
        <w:br/>
      </w:r>
      <w:r>
        <w:rPr>
          <w:rFonts w:ascii="Times New Roman"/>
          <w:b w:val="false"/>
          <w:i w:val="false"/>
          <w:color w:val="000000"/>
          <w:sz w:val="28"/>
        </w:rPr>
        <w:t xml:space="preserve">
       шарттар - "колл" - қарсы шот </w:t>
      </w:r>
      <w:r>
        <w:br/>
      </w:r>
      <w:r>
        <w:rPr>
          <w:rFonts w:ascii="Times New Roman"/>
          <w:b w:val="false"/>
          <w:i w:val="false"/>
          <w:color w:val="000000"/>
          <w:sz w:val="28"/>
        </w:rPr>
        <w:t xml:space="preserve">
6726   Сатып алынған опциондық келісім- </w:t>
      </w:r>
      <w:r>
        <w:br/>
      </w:r>
      <w:r>
        <w:rPr>
          <w:rFonts w:ascii="Times New Roman"/>
          <w:b w:val="false"/>
          <w:i w:val="false"/>
          <w:color w:val="000000"/>
          <w:sz w:val="28"/>
        </w:rPr>
        <w:t xml:space="preserve">
       шарттар - "пут" - қарсы шот   </w:t>
      </w:r>
      <w:r>
        <w:br/>
      </w:r>
      <w:r>
        <w:rPr>
          <w:rFonts w:ascii="Times New Roman"/>
          <w:b w:val="false"/>
          <w:i w:val="false"/>
          <w:color w:val="000000"/>
          <w:sz w:val="28"/>
        </w:rPr>
        <w:t xml:space="preserve">
6730   Болашақ сыйлықақы жөніндегі </w:t>
      </w:r>
      <w:r>
        <w:br/>
      </w:r>
      <w:r>
        <w:rPr>
          <w:rFonts w:ascii="Times New Roman"/>
          <w:b w:val="false"/>
          <w:i w:val="false"/>
          <w:color w:val="000000"/>
          <w:sz w:val="28"/>
        </w:rPr>
        <w:t xml:space="preserve">
       (назарға алу) жасалған келісім </w:t>
      </w:r>
      <w:r>
        <w:br/>
      </w:r>
      <w:r>
        <w:rPr>
          <w:rFonts w:ascii="Times New Roman"/>
          <w:b w:val="false"/>
          <w:i w:val="false"/>
          <w:color w:val="000000"/>
          <w:sz w:val="28"/>
        </w:rPr>
        <w:t xml:space="preserve">
6740   Құбылмалы проценттік своп </w:t>
      </w:r>
      <w:r>
        <w:br/>
      </w:r>
      <w:r>
        <w:rPr>
          <w:rFonts w:ascii="Times New Roman"/>
          <w:b w:val="false"/>
          <w:i w:val="false"/>
          <w:color w:val="000000"/>
          <w:sz w:val="28"/>
        </w:rPr>
        <w:t xml:space="preserve">
6750   Тіркелген проценттік своп </w:t>
      </w:r>
      <w:r>
        <w:br/>
      </w:r>
      <w:r>
        <w:rPr>
          <w:rFonts w:ascii="Times New Roman"/>
          <w:b w:val="false"/>
          <w:i w:val="false"/>
          <w:color w:val="000000"/>
          <w:sz w:val="28"/>
        </w:rPr>
        <w:t xml:space="preserve">
6800   Бағалы қағаздарды және қаржы </w:t>
      </w:r>
      <w:r>
        <w:br/>
      </w:r>
      <w:r>
        <w:rPr>
          <w:rFonts w:ascii="Times New Roman"/>
          <w:b w:val="false"/>
          <w:i w:val="false"/>
          <w:color w:val="000000"/>
          <w:sz w:val="28"/>
        </w:rPr>
        <w:t xml:space="preserve">
       фьючерсін сату жөніндегі есепшот, </w:t>
      </w:r>
      <w:r>
        <w:br/>
      </w:r>
      <w:r>
        <w:rPr>
          <w:rFonts w:ascii="Times New Roman"/>
          <w:b w:val="false"/>
          <w:i w:val="false"/>
          <w:color w:val="000000"/>
          <w:sz w:val="28"/>
        </w:rPr>
        <w:t xml:space="preserve">
       сондай-ақ өзге де туынды қаржы </w:t>
      </w:r>
      <w:r>
        <w:br/>
      </w:r>
      <w:r>
        <w:rPr>
          <w:rFonts w:ascii="Times New Roman"/>
          <w:b w:val="false"/>
          <w:i w:val="false"/>
          <w:color w:val="000000"/>
          <w:sz w:val="28"/>
        </w:rPr>
        <w:t xml:space="preserve">
       құралдары бойынша   </w:t>
      </w:r>
      <w:r>
        <w:br/>
      </w:r>
      <w:r>
        <w:rPr>
          <w:rFonts w:ascii="Times New Roman"/>
          <w:b w:val="false"/>
          <w:i w:val="false"/>
          <w:color w:val="000000"/>
          <w:sz w:val="28"/>
        </w:rPr>
        <w:t xml:space="preserve">
6805   Бағалы қағаздарды сату жөніндегі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6810   Қаржы фьючерсін сату жөніндегі </w:t>
      </w:r>
      <w:r>
        <w:br/>
      </w:r>
      <w:r>
        <w:rPr>
          <w:rFonts w:ascii="Times New Roman"/>
          <w:b w:val="false"/>
          <w:i w:val="false"/>
          <w:color w:val="000000"/>
          <w:sz w:val="28"/>
        </w:rPr>
        <w:t xml:space="preserve">
       шартты міндеттемелер (пассивті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6825   Сатылған опциондық келісім- </w:t>
      </w:r>
      <w:r>
        <w:br/>
      </w:r>
      <w:r>
        <w:rPr>
          <w:rFonts w:ascii="Times New Roman"/>
          <w:b w:val="false"/>
          <w:i w:val="false"/>
          <w:color w:val="000000"/>
          <w:sz w:val="28"/>
        </w:rPr>
        <w:t xml:space="preserve">
       шарттар - "пут" </w:t>
      </w:r>
      <w:r>
        <w:br/>
      </w:r>
      <w:r>
        <w:rPr>
          <w:rFonts w:ascii="Times New Roman"/>
          <w:b w:val="false"/>
          <w:i w:val="false"/>
          <w:color w:val="000000"/>
          <w:sz w:val="28"/>
        </w:rPr>
        <w:t xml:space="preserve">
6826   Сатылған опциондық </w:t>
      </w:r>
      <w:r>
        <w:br/>
      </w:r>
      <w:r>
        <w:rPr>
          <w:rFonts w:ascii="Times New Roman"/>
          <w:b w:val="false"/>
          <w:i w:val="false"/>
          <w:color w:val="000000"/>
          <w:sz w:val="28"/>
        </w:rPr>
        <w:t xml:space="preserve">
       келісім-шарттар - "колл" </w:t>
      </w:r>
      <w:r>
        <w:br/>
      </w:r>
      <w:r>
        <w:rPr>
          <w:rFonts w:ascii="Times New Roman"/>
          <w:b w:val="false"/>
          <w:i w:val="false"/>
          <w:color w:val="000000"/>
          <w:sz w:val="28"/>
        </w:rPr>
        <w:t xml:space="preserve">
6830   Болашақ сыйақы - қарсы шот </w:t>
      </w:r>
      <w:r>
        <w:br/>
      </w:r>
      <w:r>
        <w:rPr>
          <w:rFonts w:ascii="Times New Roman"/>
          <w:b w:val="false"/>
          <w:i w:val="false"/>
          <w:color w:val="000000"/>
          <w:sz w:val="28"/>
        </w:rPr>
        <w:t xml:space="preserve">
       туралы сатылған келісім </w:t>
      </w:r>
      <w:r>
        <w:br/>
      </w:r>
      <w:r>
        <w:rPr>
          <w:rFonts w:ascii="Times New Roman"/>
          <w:b w:val="false"/>
          <w:i w:val="false"/>
          <w:color w:val="000000"/>
          <w:sz w:val="28"/>
        </w:rPr>
        <w:t xml:space="preserve">
6850   Өзге қаржы құралдары бойынша </w:t>
      </w:r>
      <w:r>
        <w:br/>
      </w:r>
      <w:r>
        <w:rPr>
          <w:rFonts w:ascii="Times New Roman"/>
          <w:b w:val="false"/>
          <w:i w:val="false"/>
          <w:color w:val="000000"/>
          <w:sz w:val="28"/>
        </w:rPr>
        <w:t xml:space="preserve">
       шартты міндеттемелер       </w:t>
      </w:r>
    </w:p>
    <w:p>
      <w:pPr>
        <w:spacing w:after="0"/>
        <w:ind w:left="0"/>
        <w:jc w:val="both"/>
      </w:pPr>
      <w:r>
        <w:rPr>
          <w:rFonts w:ascii="Times New Roman"/>
          <w:b w:val="false"/>
          <w:i w:val="false"/>
          <w:color w:val="000000"/>
          <w:sz w:val="28"/>
        </w:rPr>
        <w:t xml:space="preserve">6900   Валюталық құндылықтарды сатып </w:t>
      </w:r>
      <w:r>
        <w:br/>
      </w:r>
      <w:r>
        <w:rPr>
          <w:rFonts w:ascii="Times New Roman"/>
          <w:b w:val="false"/>
          <w:i w:val="false"/>
          <w:color w:val="000000"/>
          <w:sz w:val="28"/>
        </w:rPr>
        <w:t xml:space="preserve">
       алу-сату есепшоты   </w:t>
      </w:r>
      <w:r>
        <w:br/>
      </w:r>
      <w:r>
        <w:rPr>
          <w:rFonts w:ascii="Times New Roman"/>
          <w:b w:val="false"/>
          <w:i w:val="false"/>
          <w:color w:val="000000"/>
          <w:sz w:val="28"/>
        </w:rPr>
        <w:t xml:space="preserve">
6905   Шетел валютасын сатып </w:t>
      </w:r>
      <w:r>
        <w:br/>
      </w:r>
      <w:r>
        <w:rPr>
          <w:rFonts w:ascii="Times New Roman"/>
          <w:b w:val="false"/>
          <w:i w:val="false"/>
          <w:color w:val="000000"/>
          <w:sz w:val="28"/>
        </w:rPr>
        <w:t xml:space="preserve">
       алу-сатудың шартты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6915   Аффинирленген құнды </w:t>
      </w:r>
      <w:r>
        <w:br/>
      </w:r>
      <w:r>
        <w:rPr>
          <w:rFonts w:ascii="Times New Roman"/>
          <w:b w:val="false"/>
          <w:i w:val="false"/>
          <w:color w:val="000000"/>
          <w:sz w:val="28"/>
        </w:rPr>
        <w:t xml:space="preserve">
       металдарды сатып алу-сатудың </w:t>
      </w:r>
      <w:r>
        <w:br/>
      </w:r>
      <w:r>
        <w:rPr>
          <w:rFonts w:ascii="Times New Roman"/>
          <w:b w:val="false"/>
          <w:i w:val="false"/>
          <w:color w:val="000000"/>
          <w:sz w:val="28"/>
        </w:rPr>
        <w:t xml:space="preserve">
       шартты міндеттемелері </w:t>
      </w:r>
      <w:r>
        <w:br/>
      </w:r>
      <w:r>
        <w:rPr>
          <w:rFonts w:ascii="Times New Roman"/>
          <w:b w:val="false"/>
          <w:i w:val="false"/>
          <w:color w:val="000000"/>
          <w:sz w:val="28"/>
        </w:rPr>
        <w:t xml:space="preserve">
6996   Басқа да активтермен мәмілелер </w:t>
      </w:r>
      <w:r>
        <w:br/>
      </w:r>
      <w:r>
        <w:rPr>
          <w:rFonts w:ascii="Times New Roman"/>
          <w:b w:val="false"/>
          <w:i w:val="false"/>
          <w:color w:val="000000"/>
          <w:sz w:val="28"/>
        </w:rPr>
        <w:t xml:space="preserve">
       бойынша позиция </w:t>
      </w:r>
      <w:r>
        <w:br/>
      </w:r>
      <w:r>
        <w:rPr>
          <w:rFonts w:ascii="Times New Roman"/>
          <w:b w:val="false"/>
          <w:i w:val="false"/>
          <w:color w:val="000000"/>
          <w:sz w:val="28"/>
        </w:rPr>
        <w:t xml:space="preserve">
6997   Бағалы қағаздарымен мәмілелер </w:t>
      </w:r>
      <w:r>
        <w:br/>
      </w:r>
      <w:r>
        <w:rPr>
          <w:rFonts w:ascii="Times New Roman"/>
          <w:b w:val="false"/>
          <w:i w:val="false"/>
          <w:color w:val="000000"/>
          <w:sz w:val="28"/>
        </w:rPr>
        <w:t xml:space="preserve">
       бойынша позиция </w:t>
      </w:r>
      <w:r>
        <w:br/>
      </w:r>
      <w:r>
        <w:rPr>
          <w:rFonts w:ascii="Times New Roman"/>
          <w:b w:val="false"/>
          <w:i w:val="false"/>
          <w:color w:val="000000"/>
          <w:sz w:val="28"/>
        </w:rPr>
        <w:t xml:space="preserve">
6998   Аффинирленген қымбат металдар </w:t>
      </w:r>
      <w:r>
        <w:br/>
      </w:r>
      <w:r>
        <w:rPr>
          <w:rFonts w:ascii="Times New Roman"/>
          <w:b w:val="false"/>
          <w:i w:val="false"/>
          <w:color w:val="000000"/>
          <w:sz w:val="28"/>
        </w:rPr>
        <w:t xml:space="preserve">
       мәмілесіндегі позициясы    </w:t>
      </w:r>
      <w:r>
        <w:br/>
      </w:r>
      <w:r>
        <w:rPr>
          <w:rFonts w:ascii="Times New Roman"/>
          <w:b w:val="false"/>
          <w:i w:val="false"/>
          <w:color w:val="000000"/>
          <w:sz w:val="28"/>
        </w:rPr>
        <w:t xml:space="preserve">
6999   Шетел валютасымен мәмілесіндегі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Банктің балансына  меморандум </w:t>
      </w:r>
      <w:r>
        <w:br/>
      </w:r>
      <w:r>
        <w:rPr>
          <w:rFonts w:ascii="Times New Roman"/>
          <w:b w:val="false"/>
          <w:i w:val="false"/>
          <w:color w:val="000000"/>
          <w:sz w:val="28"/>
        </w:rPr>
        <w:t xml:space="preserve">
                 есепшоты     </w:t>
      </w:r>
    </w:p>
    <w:p>
      <w:pPr>
        <w:spacing w:after="0"/>
        <w:ind w:left="0"/>
        <w:jc w:val="both"/>
      </w:pPr>
      <w:r>
        <w:rPr>
          <w:rFonts w:ascii="Times New Roman"/>
          <w:b w:val="false"/>
          <w:i w:val="false"/>
          <w:color w:val="000000"/>
          <w:sz w:val="28"/>
        </w:rPr>
        <w:t xml:space="preserve">7100   Мемориал есепшоттары - активтер   </w:t>
      </w:r>
      <w:r>
        <w:br/>
      </w:r>
      <w:r>
        <w:rPr>
          <w:rFonts w:ascii="Times New Roman"/>
          <w:b w:val="false"/>
          <w:i w:val="false"/>
          <w:color w:val="000000"/>
          <w:sz w:val="28"/>
        </w:rPr>
        <w:t xml:space="preserve">
7110   Арендаға берілген үйлер, </w:t>
      </w:r>
      <w:r>
        <w:br/>
      </w:r>
      <w:r>
        <w:rPr>
          <w:rFonts w:ascii="Times New Roman"/>
          <w:b w:val="false"/>
          <w:i w:val="false"/>
          <w:color w:val="000000"/>
          <w:sz w:val="28"/>
        </w:rPr>
        <w:t xml:space="preserve">
       машиналар, жабдықтар, көліктік </w:t>
      </w:r>
      <w:r>
        <w:br/>
      </w:r>
      <w:r>
        <w:rPr>
          <w:rFonts w:ascii="Times New Roman"/>
          <w:b w:val="false"/>
          <w:i w:val="false"/>
          <w:color w:val="000000"/>
          <w:sz w:val="28"/>
        </w:rPr>
        <w:t xml:space="preserve">
       және басқа да құралдар </w:t>
      </w:r>
      <w:r>
        <w:br/>
      </w:r>
      <w:r>
        <w:rPr>
          <w:rFonts w:ascii="Times New Roman"/>
          <w:b w:val="false"/>
          <w:i w:val="false"/>
          <w:color w:val="000000"/>
          <w:sz w:val="28"/>
        </w:rPr>
        <w:t xml:space="preserve">
7115   Төлем мерзімін ұзарта отырып </w:t>
      </w:r>
      <w:r>
        <w:br/>
      </w:r>
      <w:r>
        <w:rPr>
          <w:rFonts w:ascii="Times New Roman"/>
          <w:b w:val="false"/>
          <w:i w:val="false"/>
          <w:color w:val="000000"/>
          <w:sz w:val="28"/>
        </w:rPr>
        <w:t xml:space="preserve">
       сатылатын негізгі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7130   Шығын есебіне шығарылған </w:t>
      </w:r>
      <w:r>
        <w:br/>
      </w:r>
      <w:r>
        <w:rPr>
          <w:rFonts w:ascii="Times New Roman"/>
          <w:b w:val="false"/>
          <w:i w:val="false"/>
          <w:color w:val="000000"/>
          <w:sz w:val="28"/>
        </w:rPr>
        <w:t xml:space="preserve">
       қарыздар   </w:t>
      </w:r>
      <w:r>
        <w:br/>
      </w:r>
      <w:r>
        <w:rPr>
          <w:rFonts w:ascii="Times New Roman"/>
          <w:b w:val="false"/>
          <w:i w:val="false"/>
          <w:color w:val="000000"/>
          <w:sz w:val="28"/>
        </w:rPr>
        <w:t xml:space="preserve">
7150   Инкассоға шетел операциялары </w:t>
      </w:r>
      <w:r>
        <w:br/>
      </w:r>
      <w:r>
        <w:rPr>
          <w:rFonts w:ascii="Times New Roman"/>
          <w:b w:val="false"/>
          <w:i w:val="false"/>
          <w:color w:val="000000"/>
          <w:sz w:val="28"/>
        </w:rPr>
        <w:t xml:space="preserve">
       бойынша жолданған құндылықтар </w:t>
      </w:r>
      <w:r>
        <w:br/>
      </w:r>
      <w:r>
        <w:rPr>
          <w:rFonts w:ascii="Times New Roman"/>
          <w:b w:val="false"/>
          <w:i w:val="false"/>
          <w:color w:val="000000"/>
          <w:sz w:val="28"/>
        </w:rPr>
        <w:t xml:space="preserve">
       мен құжаттар </w:t>
      </w:r>
      <w:r>
        <w:br/>
      </w:r>
      <w:r>
        <w:rPr>
          <w:rFonts w:ascii="Times New Roman"/>
          <w:b w:val="false"/>
          <w:i w:val="false"/>
          <w:color w:val="000000"/>
          <w:sz w:val="28"/>
        </w:rPr>
        <w:t xml:space="preserve">
7160   Қамтамасыз етуіне (кепілге) </w:t>
      </w:r>
      <w:r>
        <w:br/>
      </w:r>
      <w:r>
        <w:rPr>
          <w:rFonts w:ascii="Times New Roman"/>
          <w:b w:val="false"/>
          <w:i w:val="false"/>
          <w:color w:val="000000"/>
          <w:sz w:val="28"/>
        </w:rPr>
        <w:t xml:space="preserve">
       берілген мүлік </w:t>
      </w:r>
      <w:r>
        <w:br/>
      </w:r>
      <w:r>
        <w:rPr>
          <w:rFonts w:ascii="Times New Roman"/>
          <w:b w:val="false"/>
          <w:i w:val="false"/>
          <w:color w:val="000000"/>
          <w:sz w:val="28"/>
        </w:rPr>
        <w:t xml:space="preserve">
7200   Меморилдық есепшоттар - </w:t>
      </w:r>
      <w:r>
        <w:br/>
      </w:r>
      <w:r>
        <w:rPr>
          <w:rFonts w:ascii="Times New Roman"/>
          <w:b w:val="false"/>
          <w:i w:val="false"/>
          <w:color w:val="000000"/>
          <w:sz w:val="28"/>
        </w:rPr>
        <w:t xml:space="preserve">
       пассивтер   </w:t>
      </w:r>
      <w:r>
        <w:br/>
      </w:r>
      <w:r>
        <w:rPr>
          <w:rFonts w:ascii="Times New Roman"/>
          <w:b w:val="false"/>
          <w:i w:val="false"/>
          <w:color w:val="000000"/>
          <w:sz w:val="28"/>
        </w:rPr>
        <w:t xml:space="preserve">
7220   Арендаға алынған үйлер, </w:t>
      </w:r>
      <w:r>
        <w:br/>
      </w:r>
      <w:r>
        <w:rPr>
          <w:rFonts w:ascii="Times New Roman"/>
          <w:b w:val="false"/>
          <w:i w:val="false"/>
          <w:color w:val="000000"/>
          <w:sz w:val="28"/>
        </w:rPr>
        <w:t xml:space="preserve">
       машиналар, жабдықтар, көліктік </w:t>
      </w:r>
      <w:r>
        <w:br/>
      </w:r>
      <w:r>
        <w:rPr>
          <w:rFonts w:ascii="Times New Roman"/>
          <w:b w:val="false"/>
          <w:i w:val="false"/>
          <w:color w:val="000000"/>
          <w:sz w:val="28"/>
        </w:rPr>
        <w:t xml:space="preserve">
       және басқа да құралдар </w:t>
      </w:r>
      <w:r>
        <w:br/>
      </w:r>
      <w:r>
        <w:rPr>
          <w:rFonts w:ascii="Times New Roman"/>
          <w:b w:val="false"/>
          <w:i w:val="false"/>
          <w:color w:val="000000"/>
          <w:sz w:val="28"/>
        </w:rPr>
        <w:t xml:space="preserve">
7240   Қабылданған инкассоға </w:t>
      </w:r>
      <w:r>
        <w:br/>
      </w:r>
      <w:r>
        <w:rPr>
          <w:rFonts w:ascii="Times New Roman"/>
          <w:b w:val="false"/>
          <w:i w:val="false"/>
          <w:color w:val="000000"/>
          <w:sz w:val="28"/>
        </w:rPr>
        <w:t xml:space="preserve">
       құжаттар мен құндылықтар </w:t>
      </w:r>
      <w:r>
        <w:br/>
      </w:r>
      <w:r>
        <w:rPr>
          <w:rFonts w:ascii="Times New Roman"/>
          <w:b w:val="false"/>
          <w:i w:val="false"/>
          <w:color w:val="000000"/>
          <w:sz w:val="28"/>
        </w:rPr>
        <w:t xml:space="preserve">
7250   Қамтамасыз етуге (кепілге) </w:t>
      </w:r>
      <w:r>
        <w:br/>
      </w:r>
      <w:r>
        <w:rPr>
          <w:rFonts w:ascii="Times New Roman"/>
          <w:b w:val="false"/>
          <w:i w:val="false"/>
          <w:color w:val="000000"/>
          <w:sz w:val="28"/>
        </w:rPr>
        <w:t xml:space="preserve">
       қабылданған мүлік </w:t>
      </w:r>
      <w:r>
        <w:br/>
      </w:r>
      <w:r>
        <w:rPr>
          <w:rFonts w:ascii="Times New Roman"/>
          <w:b w:val="false"/>
          <w:i w:val="false"/>
          <w:color w:val="000000"/>
          <w:sz w:val="28"/>
        </w:rPr>
        <w:t xml:space="preserve">
7300   Мемориалдық есепшоты, тағы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7303   Уақтылы төленбеген құжаттары   </w:t>
      </w:r>
      <w:r>
        <w:br/>
      </w:r>
      <w:r>
        <w:rPr>
          <w:rFonts w:ascii="Times New Roman"/>
          <w:b w:val="false"/>
          <w:i w:val="false"/>
          <w:color w:val="000000"/>
          <w:sz w:val="28"/>
        </w:rPr>
        <w:t xml:space="preserve">
7321   Қазақстан Республикасының </w:t>
      </w:r>
      <w:r>
        <w:br/>
      </w:r>
      <w:r>
        <w:rPr>
          <w:rFonts w:ascii="Times New Roman"/>
          <w:b w:val="false"/>
          <w:i w:val="false"/>
          <w:color w:val="000000"/>
          <w:sz w:val="28"/>
        </w:rPr>
        <w:t xml:space="preserve">
       ұйымдары үшін шетел мемлекеттері </w:t>
      </w:r>
      <w:r>
        <w:br/>
      </w:r>
      <w:r>
        <w:rPr>
          <w:rFonts w:ascii="Times New Roman"/>
          <w:b w:val="false"/>
          <w:i w:val="false"/>
          <w:color w:val="000000"/>
          <w:sz w:val="28"/>
        </w:rPr>
        <w:t xml:space="preserve">
       мен шетелдік банктері ашқан  </w:t>
      </w:r>
      <w:r>
        <w:br/>
      </w:r>
      <w:r>
        <w:rPr>
          <w:rFonts w:ascii="Times New Roman"/>
          <w:b w:val="false"/>
          <w:i w:val="false"/>
          <w:color w:val="000000"/>
          <w:sz w:val="28"/>
        </w:rPr>
        <w:t xml:space="preserve">
       кредиттік салалары (есепшоттары) </w:t>
      </w:r>
      <w:r>
        <w:br/>
      </w:r>
      <w:r>
        <w:rPr>
          <w:rFonts w:ascii="Times New Roman"/>
          <w:b w:val="false"/>
          <w:i w:val="false"/>
          <w:color w:val="000000"/>
          <w:sz w:val="28"/>
        </w:rPr>
        <w:t xml:space="preserve">
7330   Агенттік келісімдер негізінде </w:t>
      </w:r>
      <w:r>
        <w:br/>
      </w:r>
      <w:r>
        <w:rPr>
          <w:rFonts w:ascii="Times New Roman"/>
          <w:b w:val="false"/>
          <w:i w:val="false"/>
          <w:color w:val="000000"/>
          <w:sz w:val="28"/>
        </w:rPr>
        <w:t xml:space="preserve">
       қызмет көрсетілетін заемдар </w:t>
      </w:r>
      <w:r>
        <w:br/>
      </w:r>
      <w:r>
        <w:rPr>
          <w:rFonts w:ascii="Times New Roman"/>
          <w:b w:val="false"/>
          <w:i w:val="false"/>
          <w:color w:val="000000"/>
          <w:sz w:val="28"/>
        </w:rPr>
        <w:t xml:space="preserve">
7331   Агенттік заемдар бойынша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7339   Басқа да құндылықтар және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7342   Жолданған әрі есеппен берілген </w:t>
      </w:r>
      <w:r>
        <w:br/>
      </w:r>
      <w:r>
        <w:rPr>
          <w:rFonts w:ascii="Times New Roman"/>
          <w:b w:val="false"/>
          <w:i w:val="false"/>
          <w:color w:val="000000"/>
          <w:sz w:val="28"/>
        </w:rPr>
        <w:t xml:space="preserve">
       түрлі құндылықтар мен құжаттар   </w:t>
      </w:r>
      <w:r>
        <w:br/>
      </w:r>
      <w:r>
        <w:rPr>
          <w:rFonts w:ascii="Times New Roman"/>
          <w:b w:val="false"/>
          <w:i w:val="false"/>
          <w:color w:val="000000"/>
          <w:sz w:val="28"/>
        </w:rPr>
        <w:t xml:space="preserve">
7345   Сақтаудағы құнды металдар   </w:t>
      </w:r>
      <w:r>
        <w:br/>
      </w:r>
      <w:r>
        <w:rPr>
          <w:rFonts w:ascii="Times New Roman"/>
          <w:b w:val="false"/>
          <w:i w:val="false"/>
          <w:color w:val="000000"/>
          <w:sz w:val="28"/>
        </w:rPr>
        <w:t xml:space="preserve">
7360   Сақтаудағы акциялар және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7363   "Депо" есепшоты </w:t>
      </w:r>
      <w:r>
        <w:br/>
      </w:r>
      <w:r>
        <w:rPr>
          <w:rFonts w:ascii="Times New Roman"/>
          <w:b w:val="false"/>
          <w:i w:val="false"/>
          <w:color w:val="000000"/>
          <w:sz w:val="28"/>
        </w:rPr>
        <w:t xml:space="preserve">
7400   Жинақтаушы зейнетақы қорларының </w:t>
      </w:r>
      <w:r>
        <w:br/>
      </w:r>
      <w:r>
        <w:rPr>
          <w:rFonts w:ascii="Times New Roman"/>
          <w:b w:val="false"/>
          <w:i w:val="false"/>
          <w:color w:val="000000"/>
          <w:sz w:val="28"/>
        </w:rPr>
        <w:t xml:space="preserve">
       сақтауға қабылданған зейнетақы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7401   Қазақстан Республикасының қысқа </w:t>
      </w:r>
      <w:r>
        <w:br/>
      </w:r>
      <w:r>
        <w:rPr>
          <w:rFonts w:ascii="Times New Roman"/>
          <w:b w:val="false"/>
          <w:i w:val="false"/>
          <w:color w:val="000000"/>
          <w:sz w:val="28"/>
        </w:rPr>
        <w:t xml:space="preserve">
       мерзімді мемлекеттік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7403   Қазақстан Республикасының ұзақ </w:t>
      </w:r>
      <w:r>
        <w:br/>
      </w:r>
      <w:r>
        <w:rPr>
          <w:rFonts w:ascii="Times New Roman"/>
          <w:b w:val="false"/>
          <w:i w:val="false"/>
          <w:color w:val="000000"/>
          <w:sz w:val="28"/>
        </w:rPr>
        <w:t xml:space="preserve">
       мерзімді мемлекеттік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7404   Қазақстан қор биржасының "А" </w:t>
      </w:r>
      <w:r>
        <w:br/>
      </w:r>
      <w:r>
        <w:rPr>
          <w:rFonts w:ascii="Times New Roman"/>
          <w:b w:val="false"/>
          <w:i w:val="false"/>
          <w:color w:val="000000"/>
          <w:sz w:val="28"/>
        </w:rPr>
        <w:t xml:space="preserve">
       санаты бойынша ресми тізіміне </w:t>
      </w:r>
      <w:r>
        <w:br/>
      </w:r>
      <w:r>
        <w:rPr>
          <w:rFonts w:ascii="Times New Roman"/>
          <w:b w:val="false"/>
          <w:i w:val="false"/>
          <w:color w:val="000000"/>
          <w:sz w:val="28"/>
        </w:rPr>
        <w:t xml:space="preserve">
       кірген мемлекеттік емес </w:t>
      </w:r>
      <w:r>
        <w:br/>
      </w:r>
      <w:r>
        <w:rPr>
          <w:rFonts w:ascii="Times New Roman"/>
          <w:b w:val="false"/>
          <w:i w:val="false"/>
          <w:color w:val="000000"/>
          <w:sz w:val="28"/>
        </w:rPr>
        <w:t xml:space="preserve">
       эмиссиялық бағалы қағаздар </w:t>
      </w:r>
      <w:r>
        <w:br/>
      </w:r>
      <w:r>
        <w:rPr>
          <w:rFonts w:ascii="Times New Roman"/>
          <w:b w:val="false"/>
          <w:i w:val="false"/>
          <w:color w:val="000000"/>
          <w:sz w:val="28"/>
        </w:rPr>
        <w:t xml:space="preserve">
7405   Халықаралық қаржы ұйымдарының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7406   Басқа банктердегі салымдар </w:t>
      </w:r>
      <w:r>
        <w:br/>
      </w:r>
      <w:r>
        <w:rPr>
          <w:rFonts w:ascii="Times New Roman"/>
          <w:b w:val="false"/>
          <w:i w:val="false"/>
          <w:color w:val="000000"/>
          <w:sz w:val="28"/>
        </w:rPr>
        <w:t xml:space="preserve">
7407   Өзге зейнетақы активтері </w:t>
      </w:r>
      <w:r>
        <w:br/>
      </w:r>
      <w:r>
        <w:rPr>
          <w:rFonts w:ascii="Times New Roman"/>
          <w:b w:val="false"/>
          <w:i w:val="false"/>
          <w:color w:val="000000"/>
          <w:sz w:val="28"/>
        </w:rPr>
        <w:t xml:space="preserve">
7408   Зейнетақы активтері орналас. </w:t>
      </w:r>
      <w:r>
        <w:br/>
      </w:r>
      <w:r>
        <w:rPr>
          <w:rFonts w:ascii="Times New Roman"/>
          <w:b w:val="false"/>
          <w:i w:val="false"/>
          <w:color w:val="000000"/>
          <w:sz w:val="28"/>
        </w:rPr>
        <w:t xml:space="preserve">
       тырылған Қазақстан Республика. </w:t>
      </w:r>
      <w:r>
        <w:br/>
      </w:r>
      <w:r>
        <w:rPr>
          <w:rFonts w:ascii="Times New Roman"/>
          <w:b w:val="false"/>
          <w:i w:val="false"/>
          <w:color w:val="000000"/>
          <w:sz w:val="28"/>
        </w:rPr>
        <w:t xml:space="preserve">
       сының қысқа мерзімді мемлекеттік </w:t>
      </w:r>
      <w:r>
        <w:br/>
      </w:r>
      <w:r>
        <w:rPr>
          <w:rFonts w:ascii="Times New Roman"/>
          <w:b w:val="false"/>
          <w:i w:val="false"/>
          <w:color w:val="000000"/>
          <w:sz w:val="28"/>
        </w:rPr>
        <w:t xml:space="preserve">
       бағалы қағаздары бойынша есеп. </w:t>
      </w:r>
      <w:r>
        <w:br/>
      </w:r>
      <w:r>
        <w:rPr>
          <w:rFonts w:ascii="Times New Roman"/>
          <w:b w:val="false"/>
          <w:i w:val="false"/>
          <w:color w:val="000000"/>
          <w:sz w:val="28"/>
        </w:rPr>
        <w:t xml:space="preserve">
       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7409   Зейнетақы активтері орналас. </w:t>
      </w:r>
      <w:r>
        <w:br/>
      </w:r>
      <w:r>
        <w:rPr>
          <w:rFonts w:ascii="Times New Roman"/>
          <w:b w:val="false"/>
          <w:i w:val="false"/>
          <w:color w:val="000000"/>
          <w:sz w:val="28"/>
        </w:rPr>
        <w:t xml:space="preserve">
       тырылған Қазақстан Республика. </w:t>
      </w:r>
      <w:r>
        <w:br/>
      </w:r>
      <w:r>
        <w:rPr>
          <w:rFonts w:ascii="Times New Roman"/>
          <w:b w:val="false"/>
          <w:i w:val="false"/>
          <w:color w:val="000000"/>
          <w:sz w:val="28"/>
        </w:rPr>
        <w:t xml:space="preserve">
       сының ұзақ мерзімді мемлекеттік </w:t>
      </w:r>
      <w:r>
        <w:br/>
      </w:r>
      <w:r>
        <w:rPr>
          <w:rFonts w:ascii="Times New Roman"/>
          <w:b w:val="false"/>
          <w:i w:val="false"/>
          <w:color w:val="000000"/>
          <w:sz w:val="28"/>
        </w:rPr>
        <w:t xml:space="preserve">
       бағалы қағаздары бойынша есеп. </w:t>
      </w:r>
      <w:r>
        <w:br/>
      </w:r>
      <w:r>
        <w:rPr>
          <w:rFonts w:ascii="Times New Roman"/>
          <w:b w:val="false"/>
          <w:i w:val="false"/>
          <w:color w:val="000000"/>
          <w:sz w:val="28"/>
        </w:rPr>
        <w:t xml:space="preserve">
       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7410   Зейнетақы активтері орналасты. </w:t>
      </w:r>
      <w:r>
        <w:br/>
      </w:r>
      <w:r>
        <w:rPr>
          <w:rFonts w:ascii="Times New Roman"/>
          <w:b w:val="false"/>
          <w:i w:val="false"/>
          <w:color w:val="000000"/>
          <w:sz w:val="28"/>
        </w:rPr>
        <w:t xml:space="preserve">
       рылған Қазақстан қор биржасының </w:t>
      </w:r>
      <w:r>
        <w:br/>
      </w:r>
      <w:r>
        <w:rPr>
          <w:rFonts w:ascii="Times New Roman"/>
          <w:b w:val="false"/>
          <w:i w:val="false"/>
          <w:color w:val="000000"/>
          <w:sz w:val="28"/>
        </w:rPr>
        <w:t xml:space="preserve">
       "А" санаты бойынша ресми тізіміне </w:t>
      </w:r>
      <w:r>
        <w:br/>
      </w:r>
      <w:r>
        <w:rPr>
          <w:rFonts w:ascii="Times New Roman"/>
          <w:b w:val="false"/>
          <w:i w:val="false"/>
          <w:color w:val="000000"/>
          <w:sz w:val="28"/>
        </w:rPr>
        <w:t xml:space="preserve">
       кірген мемлекеттік емес эмиссиялық </w:t>
      </w:r>
      <w:r>
        <w:br/>
      </w:r>
      <w:r>
        <w:rPr>
          <w:rFonts w:ascii="Times New Roman"/>
          <w:b w:val="false"/>
          <w:i w:val="false"/>
          <w:color w:val="000000"/>
          <w:sz w:val="28"/>
        </w:rPr>
        <w:t xml:space="preserve">
       бағалы қағаздар бойынша есептелген </w:t>
      </w:r>
      <w:r>
        <w:br/>
      </w:r>
      <w:r>
        <w:rPr>
          <w:rFonts w:ascii="Times New Roman"/>
          <w:b w:val="false"/>
          <w:i w:val="false"/>
          <w:color w:val="000000"/>
          <w:sz w:val="28"/>
        </w:rPr>
        <w:t xml:space="preserve">
       сыйақы (купон, дисконт/сыйлықақы) </w:t>
      </w:r>
      <w:r>
        <w:br/>
      </w:r>
      <w:r>
        <w:rPr>
          <w:rFonts w:ascii="Times New Roman"/>
          <w:b w:val="false"/>
          <w:i w:val="false"/>
          <w:color w:val="000000"/>
          <w:sz w:val="28"/>
        </w:rPr>
        <w:t xml:space="preserve">
7411   Зейнетақы активтері орналасты. </w:t>
      </w:r>
      <w:r>
        <w:br/>
      </w:r>
      <w:r>
        <w:rPr>
          <w:rFonts w:ascii="Times New Roman"/>
          <w:b w:val="false"/>
          <w:i w:val="false"/>
          <w:color w:val="000000"/>
          <w:sz w:val="28"/>
        </w:rPr>
        <w:t xml:space="preserve">
       рылған халықаралық қаржы ұйымда. </w:t>
      </w:r>
      <w:r>
        <w:br/>
      </w:r>
      <w:r>
        <w:rPr>
          <w:rFonts w:ascii="Times New Roman"/>
          <w:b w:val="false"/>
          <w:i w:val="false"/>
          <w:color w:val="000000"/>
          <w:sz w:val="28"/>
        </w:rPr>
        <w:t xml:space="preserve">
       рының бағалы қағаздары бойынша </w:t>
      </w:r>
      <w:r>
        <w:br/>
      </w:r>
      <w:r>
        <w:rPr>
          <w:rFonts w:ascii="Times New Roman"/>
          <w:b w:val="false"/>
          <w:i w:val="false"/>
          <w:color w:val="000000"/>
          <w:sz w:val="28"/>
        </w:rPr>
        <w:t xml:space="preserve">
       есептелген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7412   Зейнетақы активтері орналастырылған </w:t>
      </w:r>
      <w:r>
        <w:br/>
      </w:r>
      <w:r>
        <w:rPr>
          <w:rFonts w:ascii="Times New Roman"/>
          <w:b w:val="false"/>
          <w:i w:val="false"/>
          <w:color w:val="000000"/>
          <w:sz w:val="28"/>
        </w:rPr>
        <w:t xml:space="preserve">
       басқа банктердегі салымдар бойынша </w:t>
      </w:r>
      <w:r>
        <w:br/>
      </w:r>
      <w:r>
        <w:rPr>
          <w:rFonts w:ascii="Times New Roman"/>
          <w:b w:val="false"/>
          <w:i w:val="false"/>
          <w:color w:val="000000"/>
          <w:sz w:val="28"/>
        </w:rPr>
        <w:t xml:space="preserve">
       есептелген сыйақы (купон, дисконт/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7413   Басқа зейнетақы активтері бойынша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7414   Зейнетақы активтері орналастырылған </w:t>
      </w:r>
      <w:r>
        <w:br/>
      </w:r>
      <w:r>
        <w:rPr>
          <w:rFonts w:ascii="Times New Roman"/>
          <w:b w:val="false"/>
          <w:i w:val="false"/>
          <w:color w:val="000000"/>
          <w:sz w:val="28"/>
        </w:rPr>
        <w:t xml:space="preserve">
       бағалы қағаздармен операциялар </w:t>
      </w:r>
      <w:r>
        <w:br/>
      </w:r>
      <w:r>
        <w:rPr>
          <w:rFonts w:ascii="Times New Roman"/>
          <w:b w:val="false"/>
          <w:i w:val="false"/>
          <w:color w:val="000000"/>
          <w:sz w:val="28"/>
        </w:rPr>
        <w:t xml:space="preserve">
       бойынша жинақтаушы зейнетақы </w:t>
      </w:r>
      <w:r>
        <w:br/>
      </w:r>
      <w:r>
        <w:rPr>
          <w:rFonts w:ascii="Times New Roman"/>
          <w:b w:val="false"/>
          <w:i w:val="false"/>
          <w:color w:val="000000"/>
          <w:sz w:val="28"/>
        </w:rPr>
        <w:t xml:space="preserve">
       қорларының міндеттемелері </w:t>
      </w:r>
      <w:r>
        <w:br/>
      </w:r>
      <w:r>
        <w:rPr>
          <w:rFonts w:ascii="Times New Roman"/>
          <w:b w:val="false"/>
          <w:i w:val="false"/>
          <w:color w:val="000000"/>
          <w:sz w:val="28"/>
        </w:rPr>
        <w:t xml:space="preserve">
7415   Зейнетақы активтері орналастырылған </w:t>
      </w:r>
      <w:r>
        <w:br/>
      </w:r>
      <w:r>
        <w:rPr>
          <w:rFonts w:ascii="Times New Roman"/>
          <w:b w:val="false"/>
          <w:i w:val="false"/>
          <w:color w:val="000000"/>
          <w:sz w:val="28"/>
        </w:rPr>
        <w:t xml:space="preserve">
       бағалы қағаздар бойынша бұрынғы </w:t>
      </w:r>
      <w:r>
        <w:br/>
      </w:r>
      <w:r>
        <w:rPr>
          <w:rFonts w:ascii="Times New Roman"/>
          <w:b w:val="false"/>
          <w:i w:val="false"/>
          <w:color w:val="000000"/>
          <w:sz w:val="28"/>
        </w:rPr>
        <w:t xml:space="preserve">
       ұстаушылар есептеген сыйақы </w:t>
      </w:r>
      <w:r>
        <w:br/>
      </w:r>
      <w:r>
        <w:rPr>
          <w:rFonts w:ascii="Times New Roman"/>
          <w:b w:val="false"/>
          <w:i w:val="false"/>
          <w:color w:val="000000"/>
          <w:sz w:val="28"/>
        </w:rPr>
        <w:t xml:space="preserve">
7416   Зейнетақы активтері орналастырылған </w:t>
      </w:r>
      <w:r>
        <w:br/>
      </w:r>
      <w:r>
        <w:rPr>
          <w:rFonts w:ascii="Times New Roman"/>
          <w:b w:val="false"/>
          <w:i w:val="false"/>
          <w:color w:val="000000"/>
          <w:sz w:val="28"/>
        </w:rPr>
        <w:t xml:space="preserve">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7500   Талап ету құқықтары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7520  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7530  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7535   Талап ету құқығы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7540  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7542   Ипотекалық заемдар бойынша </w:t>
      </w:r>
      <w:r>
        <w:br/>
      </w:r>
      <w:r>
        <w:rPr>
          <w:rFonts w:ascii="Times New Roman"/>
          <w:b w:val="false"/>
          <w:i w:val="false"/>
          <w:color w:val="000000"/>
          <w:sz w:val="28"/>
        </w:rPr>
        <w:t xml:space="preserve">
       есептелген сыйақы, олар бойынша </w:t>
      </w:r>
      <w:r>
        <w:br/>
      </w:r>
      <w:r>
        <w:rPr>
          <w:rFonts w:ascii="Times New Roman"/>
          <w:b w:val="false"/>
          <w:i w:val="false"/>
          <w:color w:val="000000"/>
          <w:sz w:val="28"/>
        </w:rPr>
        <w:t xml:space="preserve">
       талап ету құқықтары сенімгерлік </w:t>
      </w:r>
      <w:r>
        <w:br/>
      </w:r>
      <w:r>
        <w:rPr>
          <w:rFonts w:ascii="Times New Roman"/>
          <w:b w:val="false"/>
          <w:i w:val="false"/>
          <w:color w:val="000000"/>
          <w:sz w:val="28"/>
        </w:rPr>
        <w:t xml:space="preserve">
       басқаруға қабылданды </w:t>
      </w:r>
      <w:r>
        <w:br/>
      </w:r>
      <w:r>
        <w:rPr>
          <w:rFonts w:ascii="Times New Roman"/>
          <w:b w:val="false"/>
          <w:i w:val="false"/>
          <w:color w:val="000000"/>
          <w:sz w:val="28"/>
        </w:rPr>
        <w:t xml:space="preserve">
7543   Ипотекалық заемдар бойынша тұрақ. </w:t>
      </w:r>
      <w:r>
        <w:br/>
      </w:r>
      <w:r>
        <w:rPr>
          <w:rFonts w:ascii="Times New Roman"/>
          <w:b w:val="false"/>
          <w:i w:val="false"/>
          <w:color w:val="000000"/>
          <w:sz w:val="28"/>
        </w:rPr>
        <w:t xml:space="preserve">
       сыздық айыбы (айыппұлдар, өсім. </w:t>
      </w:r>
      <w:r>
        <w:br/>
      </w:r>
      <w:r>
        <w:rPr>
          <w:rFonts w:ascii="Times New Roman"/>
          <w:b w:val="false"/>
          <w:i w:val="false"/>
          <w:color w:val="000000"/>
          <w:sz w:val="28"/>
        </w:rPr>
        <w:t xml:space="preserve">
       пұлдар), олар бойынша талап ету </w:t>
      </w:r>
      <w:r>
        <w:br/>
      </w:r>
      <w:r>
        <w:rPr>
          <w:rFonts w:ascii="Times New Roman"/>
          <w:b w:val="false"/>
          <w:i w:val="false"/>
          <w:color w:val="000000"/>
          <w:sz w:val="28"/>
        </w:rPr>
        <w:t xml:space="preserve">
       құқықтары сенімгерлік басқаруға </w:t>
      </w:r>
      <w:r>
        <w:br/>
      </w:r>
      <w:r>
        <w:rPr>
          <w:rFonts w:ascii="Times New Roman"/>
          <w:b w:val="false"/>
          <w:i w:val="false"/>
          <w:color w:val="000000"/>
          <w:sz w:val="28"/>
        </w:rPr>
        <w:t xml:space="preserve">
       қабылданды </w:t>
      </w:r>
      <w:r>
        <w:br/>
      </w:r>
      <w:r>
        <w:rPr>
          <w:rFonts w:ascii="Times New Roman"/>
          <w:b w:val="false"/>
          <w:i w:val="false"/>
          <w:color w:val="000000"/>
          <w:sz w:val="28"/>
        </w:rPr>
        <w:t xml:space="preserve">
7544   Талап ету құқықтары сенімгерлік </w:t>
      </w:r>
      <w:r>
        <w:br/>
      </w:r>
      <w:r>
        <w:rPr>
          <w:rFonts w:ascii="Times New Roman"/>
          <w:b w:val="false"/>
          <w:i w:val="false"/>
          <w:color w:val="000000"/>
          <w:sz w:val="28"/>
        </w:rPr>
        <w:t xml:space="preserve">
       басқаруға қабылданған ипотекалық </w:t>
      </w:r>
      <w:r>
        <w:br/>
      </w:r>
      <w:r>
        <w:rPr>
          <w:rFonts w:ascii="Times New Roman"/>
          <w:b w:val="false"/>
          <w:i w:val="false"/>
          <w:color w:val="000000"/>
          <w:sz w:val="28"/>
        </w:rPr>
        <w:t xml:space="preserve">
       заемдар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7600   Клиенттердің сенімгерлік </w:t>
      </w:r>
      <w:r>
        <w:br/>
      </w:r>
      <w:r>
        <w:rPr>
          <w:rFonts w:ascii="Times New Roman"/>
          <w:b w:val="false"/>
          <w:i w:val="false"/>
          <w:color w:val="000000"/>
          <w:sz w:val="28"/>
        </w:rPr>
        <w:t xml:space="preserve">
       (инвестициялық) басқарудағы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7601   Ақша </w:t>
      </w:r>
      <w:r>
        <w:br/>
      </w:r>
      <w:r>
        <w:rPr>
          <w:rFonts w:ascii="Times New Roman"/>
          <w:b w:val="false"/>
          <w:i w:val="false"/>
          <w:color w:val="000000"/>
          <w:sz w:val="28"/>
        </w:rPr>
        <w:t xml:space="preserve">
7602   Тазартылған қымбат металдар </w:t>
      </w:r>
      <w:r>
        <w:br/>
      </w:r>
      <w:r>
        <w:rPr>
          <w:rFonts w:ascii="Times New Roman"/>
          <w:b w:val="false"/>
          <w:i w:val="false"/>
          <w:color w:val="000000"/>
          <w:sz w:val="28"/>
        </w:rPr>
        <w:t xml:space="preserve">
7603   Бағалы қағаздар </w:t>
      </w:r>
      <w:r>
        <w:br/>
      </w:r>
      <w:r>
        <w:rPr>
          <w:rFonts w:ascii="Times New Roman"/>
          <w:b w:val="false"/>
          <w:i w:val="false"/>
          <w:color w:val="000000"/>
          <w:sz w:val="28"/>
        </w:rPr>
        <w:t xml:space="preserve">
7604   Орналастырылған салымдар </w:t>
      </w:r>
      <w:r>
        <w:br/>
      </w:r>
      <w:r>
        <w:rPr>
          <w:rFonts w:ascii="Times New Roman"/>
          <w:b w:val="false"/>
          <w:i w:val="false"/>
          <w:color w:val="000000"/>
          <w:sz w:val="28"/>
        </w:rPr>
        <w:t xml:space="preserve">
7605   Капиталға инвестициялар </w:t>
      </w:r>
      <w:r>
        <w:br/>
      </w:r>
      <w:r>
        <w:rPr>
          <w:rFonts w:ascii="Times New Roman"/>
          <w:b w:val="false"/>
          <w:i w:val="false"/>
          <w:color w:val="000000"/>
          <w:sz w:val="28"/>
        </w:rPr>
        <w:t xml:space="preserve">
7606   Материалдық емес активтер </w:t>
      </w:r>
      <w:r>
        <w:br/>
      </w:r>
      <w:r>
        <w:rPr>
          <w:rFonts w:ascii="Times New Roman"/>
          <w:b w:val="false"/>
          <w:i w:val="false"/>
          <w:color w:val="000000"/>
          <w:sz w:val="28"/>
        </w:rPr>
        <w:t xml:space="preserve">
7607   Негізгі құрал-жабдықтар </w:t>
      </w:r>
      <w:r>
        <w:br/>
      </w:r>
      <w:r>
        <w:rPr>
          <w:rFonts w:ascii="Times New Roman"/>
          <w:b w:val="false"/>
          <w:i w:val="false"/>
          <w:color w:val="000000"/>
          <w:sz w:val="28"/>
        </w:rPr>
        <w:t xml:space="preserve">
7608   Басқа да активтер </w:t>
      </w:r>
      <w:r>
        <w:br/>
      </w:r>
      <w:r>
        <w:rPr>
          <w:rFonts w:ascii="Times New Roman"/>
          <w:b w:val="false"/>
          <w:i w:val="false"/>
          <w:color w:val="000000"/>
          <w:sz w:val="28"/>
        </w:rPr>
        <w:t xml:space="preserve">
7609   Дивидендтер </w:t>
      </w:r>
      <w:r>
        <w:br/>
      </w:r>
      <w:r>
        <w:rPr>
          <w:rFonts w:ascii="Times New Roman"/>
          <w:b w:val="false"/>
          <w:i w:val="false"/>
          <w:color w:val="000000"/>
          <w:sz w:val="28"/>
        </w:rPr>
        <w:t xml:space="preserve">
7610   Сыйақы </w:t>
      </w:r>
      <w:r>
        <w:br/>
      </w:r>
      <w:r>
        <w:rPr>
          <w:rFonts w:ascii="Times New Roman"/>
          <w:b w:val="false"/>
          <w:i w:val="false"/>
          <w:color w:val="000000"/>
          <w:sz w:val="28"/>
        </w:rPr>
        <w:t xml:space="preserve">
7611   Басқа да талаптар </w:t>
      </w:r>
      <w:r>
        <w:br/>
      </w:r>
      <w:r>
        <w:rPr>
          <w:rFonts w:ascii="Times New Roman"/>
          <w:b w:val="false"/>
          <w:i w:val="false"/>
          <w:color w:val="000000"/>
          <w:sz w:val="28"/>
        </w:rPr>
        <w:t xml:space="preserve">
7630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бойынша міндеттемелер </w:t>
      </w:r>
      <w:r>
        <w:br/>
      </w:r>
      <w:r>
        <w:rPr>
          <w:rFonts w:ascii="Times New Roman"/>
          <w:b w:val="false"/>
          <w:i w:val="false"/>
          <w:color w:val="000000"/>
          <w:sz w:val="28"/>
        </w:rPr>
        <w:t xml:space="preserve">
7631   Ақы төлеуге шоттар </w:t>
      </w:r>
      <w:r>
        <w:br/>
      </w:r>
      <w:r>
        <w:rPr>
          <w:rFonts w:ascii="Times New Roman"/>
          <w:b w:val="false"/>
          <w:i w:val="false"/>
          <w:color w:val="000000"/>
          <w:sz w:val="28"/>
        </w:rPr>
        <w:t xml:space="preserve">
7632   Басқа да міндеттемелер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7651   Капитал </w:t>
      </w:r>
      <w:r>
        <w:br/>
      </w:r>
      <w:r>
        <w:rPr>
          <w:rFonts w:ascii="Times New Roman"/>
          <w:b w:val="false"/>
          <w:i w:val="false"/>
          <w:color w:val="000000"/>
          <w:sz w:val="28"/>
        </w:rPr>
        <w:t xml:space="preserve">
7660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ойынша кірістер </w:t>
      </w:r>
      <w:r>
        <w:br/>
      </w:r>
      <w:r>
        <w:rPr>
          <w:rFonts w:ascii="Times New Roman"/>
          <w:b w:val="false"/>
          <w:i w:val="false"/>
          <w:color w:val="000000"/>
          <w:sz w:val="28"/>
        </w:rPr>
        <w:t xml:space="preserve">
7661   Клиенттен активтердің түсуі </w:t>
      </w:r>
      <w:r>
        <w:br/>
      </w:r>
      <w:r>
        <w:rPr>
          <w:rFonts w:ascii="Times New Roman"/>
          <w:b w:val="false"/>
          <w:i w:val="false"/>
          <w:color w:val="000000"/>
          <w:sz w:val="28"/>
        </w:rPr>
        <w:t xml:space="preserve">
7662   Сыйақы түріндегі кірістер </w:t>
      </w:r>
      <w:r>
        <w:br/>
      </w:r>
      <w:r>
        <w:rPr>
          <w:rFonts w:ascii="Times New Roman"/>
          <w:b w:val="false"/>
          <w:i w:val="false"/>
          <w:color w:val="000000"/>
          <w:sz w:val="28"/>
        </w:rPr>
        <w:t xml:space="preserve">
7663   Активтерді сатып алу-сату </w:t>
      </w:r>
      <w:r>
        <w:br/>
      </w:r>
      <w:r>
        <w:rPr>
          <w:rFonts w:ascii="Times New Roman"/>
          <w:b w:val="false"/>
          <w:i w:val="false"/>
          <w:color w:val="000000"/>
          <w:sz w:val="28"/>
        </w:rPr>
        <w:t xml:space="preserve">
       бойынша кірістер </w:t>
      </w:r>
      <w:r>
        <w:br/>
      </w:r>
      <w:r>
        <w:rPr>
          <w:rFonts w:ascii="Times New Roman"/>
          <w:b w:val="false"/>
          <w:i w:val="false"/>
          <w:color w:val="000000"/>
          <w:sz w:val="28"/>
        </w:rPr>
        <w:t xml:space="preserve">
7664   Активтерді әділ құны бойынша </w:t>
      </w:r>
      <w:r>
        <w:br/>
      </w:r>
      <w:r>
        <w:rPr>
          <w:rFonts w:ascii="Times New Roman"/>
          <w:b w:val="false"/>
          <w:i w:val="false"/>
          <w:color w:val="000000"/>
          <w:sz w:val="28"/>
        </w:rPr>
        <w:t xml:space="preserve">
       қайта бағалаудан іске асырылған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7665   Бағамдық айырма бойынша іске </w:t>
      </w:r>
      <w:r>
        <w:br/>
      </w:r>
      <w:r>
        <w:rPr>
          <w:rFonts w:ascii="Times New Roman"/>
          <w:b w:val="false"/>
          <w:i w:val="false"/>
          <w:color w:val="000000"/>
          <w:sz w:val="28"/>
        </w:rPr>
        <w:t xml:space="preserve">
       асырылған кірістер </w:t>
      </w:r>
      <w:r>
        <w:br/>
      </w:r>
      <w:r>
        <w:rPr>
          <w:rFonts w:ascii="Times New Roman"/>
          <w:b w:val="false"/>
          <w:i w:val="false"/>
          <w:color w:val="000000"/>
          <w:sz w:val="28"/>
        </w:rPr>
        <w:t xml:space="preserve">
7666   Активтерді әділ құны бойынша </w:t>
      </w:r>
      <w:r>
        <w:br/>
      </w:r>
      <w:r>
        <w:rPr>
          <w:rFonts w:ascii="Times New Roman"/>
          <w:b w:val="false"/>
          <w:i w:val="false"/>
          <w:color w:val="000000"/>
          <w:sz w:val="28"/>
        </w:rPr>
        <w:t xml:space="preserve">
       қайта бағалаудан іске </w:t>
      </w:r>
      <w:r>
        <w:br/>
      </w:r>
      <w:r>
        <w:rPr>
          <w:rFonts w:ascii="Times New Roman"/>
          <w:b w:val="false"/>
          <w:i w:val="false"/>
          <w:color w:val="000000"/>
          <w:sz w:val="28"/>
        </w:rPr>
        <w:t xml:space="preserve">
       асырылмаған кірістер </w:t>
      </w:r>
      <w:r>
        <w:br/>
      </w:r>
      <w:r>
        <w:rPr>
          <w:rFonts w:ascii="Times New Roman"/>
          <w:b w:val="false"/>
          <w:i w:val="false"/>
          <w:color w:val="000000"/>
          <w:sz w:val="28"/>
        </w:rPr>
        <w:t xml:space="preserve">
7667   Бағамдық айырма бойынша іске </w:t>
      </w:r>
      <w:r>
        <w:br/>
      </w:r>
      <w:r>
        <w:rPr>
          <w:rFonts w:ascii="Times New Roman"/>
          <w:b w:val="false"/>
          <w:i w:val="false"/>
          <w:color w:val="000000"/>
          <w:sz w:val="28"/>
        </w:rPr>
        <w:t xml:space="preserve">
       асырылмаған кірістер </w:t>
      </w:r>
      <w:r>
        <w:br/>
      </w:r>
      <w:r>
        <w:rPr>
          <w:rFonts w:ascii="Times New Roman"/>
          <w:b w:val="false"/>
          <w:i w:val="false"/>
          <w:color w:val="000000"/>
          <w:sz w:val="28"/>
        </w:rPr>
        <w:t xml:space="preserve">
7668   Басқа да кірістер </w:t>
      </w:r>
      <w:r>
        <w:br/>
      </w:r>
      <w:r>
        <w:rPr>
          <w:rFonts w:ascii="Times New Roman"/>
          <w:b w:val="false"/>
          <w:i w:val="false"/>
          <w:color w:val="000000"/>
          <w:sz w:val="28"/>
        </w:rPr>
        <w:t xml:space="preserve">
7680   Сенімгерлік (инвестициялық) </w:t>
      </w:r>
      <w:r>
        <w:br/>
      </w:r>
      <w:r>
        <w:rPr>
          <w:rFonts w:ascii="Times New Roman"/>
          <w:b w:val="false"/>
          <w:i w:val="false"/>
          <w:color w:val="000000"/>
          <w:sz w:val="28"/>
        </w:rPr>
        <w:t xml:space="preserve">
       басқару жөніндегі операциялар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7681   Клиенттің активтерін алу </w:t>
      </w:r>
      <w:r>
        <w:br/>
      </w:r>
      <w:r>
        <w:rPr>
          <w:rFonts w:ascii="Times New Roman"/>
          <w:b w:val="false"/>
          <w:i w:val="false"/>
          <w:color w:val="000000"/>
          <w:sz w:val="28"/>
        </w:rPr>
        <w:t xml:space="preserve">
7682   Комиссиялық сыйақы төлеу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7683   Активтерді сатып алу-сату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7684   Активтерді әділ құны бойынша </w:t>
      </w:r>
      <w:r>
        <w:br/>
      </w:r>
      <w:r>
        <w:rPr>
          <w:rFonts w:ascii="Times New Roman"/>
          <w:b w:val="false"/>
          <w:i w:val="false"/>
          <w:color w:val="000000"/>
          <w:sz w:val="28"/>
        </w:rPr>
        <w:t xml:space="preserve">
       қайта бағалаудан іске асырылған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7685   Бағамдық айырма бойынша іске </w:t>
      </w:r>
      <w:r>
        <w:br/>
      </w:r>
      <w:r>
        <w:rPr>
          <w:rFonts w:ascii="Times New Roman"/>
          <w:b w:val="false"/>
          <w:i w:val="false"/>
          <w:color w:val="000000"/>
          <w:sz w:val="28"/>
        </w:rPr>
        <w:t xml:space="preserve">
       асырылған шығыстар </w:t>
      </w:r>
      <w:r>
        <w:br/>
      </w:r>
      <w:r>
        <w:rPr>
          <w:rFonts w:ascii="Times New Roman"/>
          <w:b w:val="false"/>
          <w:i w:val="false"/>
          <w:color w:val="000000"/>
          <w:sz w:val="28"/>
        </w:rPr>
        <w:t xml:space="preserve">
7686   Активтерді әділ құны бойынша </w:t>
      </w:r>
      <w:r>
        <w:br/>
      </w:r>
      <w:r>
        <w:rPr>
          <w:rFonts w:ascii="Times New Roman"/>
          <w:b w:val="false"/>
          <w:i w:val="false"/>
          <w:color w:val="000000"/>
          <w:sz w:val="28"/>
        </w:rPr>
        <w:t xml:space="preserve">
       қайта бағалаудан іске </w:t>
      </w:r>
      <w:r>
        <w:br/>
      </w:r>
      <w:r>
        <w:rPr>
          <w:rFonts w:ascii="Times New Roman"/>
          <w:b w:val="false"/>
          <w:i w:val="false"/>
          <w:color w:val="000000"/>
          <w:sz w:val="28"/>
        </w:rPr>
        <w:t xml:space="preserve">
       асырылмаған шығыстар </w:t>
      </w:r>
      <w:r>
        <w:br/>
      </w:r>
      <w:r>
        <w:rPr>
          <w:rFonts w:ascii="Times New Roman"/>
          <w:b w:val="false"/>
          <w:i w:val="false"/>
          <w:color w:val="000000"/>
          <w:sz w:val="28"/>
        </w:rPr>
        <w:t xml:space="preserve">
7687   Бағамдық айырма бойынша іске </w:t>
      </w:r>
      <w:r>
        <w:br/>
      </w:r>
      <w:r>
        <w:rPr>
          <w:rFonts w:ascii="Times New Roman"/>
          <w:b w:val="false"/>
          <w:i w:val="false"/>
          <w:color w:val="000000"/>
          <w:sz w:val="28"/>
        </w:rPr>
        <w:t xml:space="preserve">
       асырылмаған шығыстар </w:t>
      </w:r>
      <w:r>
        <w:br/>
      </w:r>
      <w:r>
        <w:rPr>
          <w:rFonts w:ascii="Times New Roman"/>
          <w:b w:val="false"/>
          <w:i w:val="false"/>
          <w:color w:val="000000"/>
          <w:sz w:val="28"/>
        </w:rPr>
        <w:t xml:space="preserve">
7688   Басқа да шығыстар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телефон </w:t>
      </w:r>
    </w:p>
    <w:bookmarkStart w:name="z58" w:id="57"/>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16-қосымша </w:t>
      </w:r>
    </w:p>
    <w:bookmarkEnd w:id="57"/>
    <w:p>
      <w:pPr>
        <w:spacing w:after="0"/>
        <w:ind w:left="0"/>
        <w:jc w:val="both"/>
      </w:pPr>
      <w:r>
        <w:rPr>
          <w:rFonts w:ascii="Times New Roman"/>
          <w:b w:val="false"/>
          <w:i w:val="false"/>
          <w:color w:val="ff0000"/>
          <w:sz w:val="28"/>
        </w:rPr>
        <w:t xml:space="preserve">      Ескерту: 16-қосымша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w:t>
      </w:r>
      <w:r>
        <w:br/>
      </w:r>
      <w:r>
        <w:rPr>
          <w:rFonts w:ascii="Times New Roman"/>
          <w:b w:val="false"/>
          <w:i w:val="false"/>
          <w:color w:val="ff0000"/>
          <w:sz w:val="28"/>
        </w:rPr>
        <w:t xml:space="preserve">
Басқармасының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активтерінің жай-күйі туралы есебі </w:t>
      </w:r>
      <w:r>
        <w:br/>
      </w:r>
      <w:r>
        <w:rPr>
          <w:rFonts w:ascii="Times New Roman"/>
          <w:b w:val="false"/>
          <w:i w:val="false"/>
          <w:color w:val="000000"/>
          <w:sz w:val="28"/>
        </w:rPr>
        <w:t xml:space="preserve">
         200___ жылғы "__" __________ жағдай бойынша </w:t>
      </w:r>
      <w:r>
        <w:br/>
      </w:r>
      <w:r>
        <w:rPr>
          <w:rFonts w:ascii="Times New Roman"/>
          <w:b w:val="false"/>
          <w:i w:val="false"/>
          <w:color w:val="000000"/>
          <w:sz w:val="28"/>
        </w:rPr>
        <w:t xml:space="preserve">
                      (есеп беру күні)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953"/>
        <w:gridCol w:w="973"/>
        <w:gridCol w:w="893"/>
        <w:gridCol w:w="1073"/>
        <w:gridCol w:w="913"/>
        <w:gridCol w:w="1333"/>
        <w:gridCol w:w="133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шот-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рату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 </w:t>
            </w:r>
            <w:r>
              <w:br/>
            </w:r>
            <w:r>
              <w:rPr>
                <w:rFonts w:ascii="Times New Roman"/>
                <w:b w:val="false"/>
                <w:i w:val="false"/>
                <w:color w:val="000000"/>
                <w:sz w:val="20"/>
              </w:rPr>
              <w:t xml:space="preserve">
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не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 </w:t>
            </w:r>
            <w:r>
              <w:br/>
            </w:r>
            <w:r>
              <w:rPr>
                <w:rFonts w:ascii="Times New Roman"/>
                <w:b w:val="false"/>
                <w:i w:val="false"/>
                <w:color w:val="000000"/>
                <w:sz w:val="20"/>
              </w:rPr>
              <w:t xml:space="preserve">
ніне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салыс-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салыс-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(6-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4- </w:t>
            </w:r>
            <w:r>
              <w:br/>
            </w:r>
            <w:r>
              <w:rPr>
                <w:rFonts w:ascii="Times New Roman"/>
                <w:b w:val="false"/>
                <w:i w:val="false"/>
                <w:color w:val="000000"/>
                <w:sz w:val="20"/>
              </w:rPr>
              <w:t xml:space="preserve">
баған)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5- </w:t>
            </w:r>
            <w:r>
              <w:br/>
            </w:r>
            <w:r>
              <w:rPr>
                <w:rFonts w:ascii="Times New Roman"/>
                <w:b w:val="false"/>
                <w:i w:val="false"/>
                <w:color w:val="000000"/>
                <w:sz w:val="20"/>
              </w:rPr>
              <w:t xml:space="preserve">
баған)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w:t>
            </w:r>
            <w:r>
              <w:br/>
            </w:r>
            <w:r>
              <w:rPr>
                <w:rFonts w:ascii="Times New Roman"/>
                <w:b w:val="false"/>
                <w:i w:val="false"/>
                <w:color w:val="000000"/>
                <w:sz w:val="20"/>
              </w:rPr>
              <w:t xml:space="preserve">
шоттар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есептелген </w:t>
            </w:r>
            <w:r>
              <w:br/>
            </w:r>
            <w:r>
              <w:rPr>
                <w:rFonts w:ascii="Times New Roman"/>
                <w:b w:val="false"/>
                <w:i w:val="false"/>
                <w:color w:val="000000"/>
                <w:sz w:val="20"/>
              </w:rPr>
              <w:t xml:space="preserve">
сыйақы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салымдар: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оның ішінде: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және(немесе) кепілдікпен қамтамасыз етілген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және(немесе) кепілдікпен қамтамасыз етілмеген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және(немесе) кепілдікпен қамтамасыз етілген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және(немесе) кепілдікпен қамтамасыз етілмеген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Ұлттық Банкке қойылатын талаптар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оның ішінде: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материалдық қорлар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және материалдық емес активтер, оның ішінде: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(белгіленген) негізгі қаражат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үй және ғимарат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құрал-жабдықтары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қаражат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бойынша жиынтығы, оның ішінде: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(провизиялар)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түзету шоты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амортизация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Кепілмен және (немесе) кепілдікпен қамтамасыз етілген заемдарға іс жүзінде бар кепілмен және (немесе) кепілдікпен қамтамасыз етілген және (немесе) кепілгерден борышты өндіріп алу мүмкіндігі бар заемдар жатады. Шығындыларға кепілмен және(немесе) кепілдікпен қамтамасыз етілмеген, олардың өтеу бойынша мерзімі өткен берешегі бар заемдар жатады. </w:t>
      </w:r>
    </w:p>
    <w:p>
      <w:pPr>
        <w:spacing w:after="0"/>
        <w:ind w:left="0"/>
        <w:jc w:val="both"/>
      </w:pPr>
      <w:r>
        <w:rPr>
          <w:rFonts w:ascii="Times New Roman"/>
          <w:b w:val="false"/>
          <w:i w:val="false"/>
          <w:color w:val="000000"/>
          <w:sz w:val="28"/>
        </w:rPr>
        <w:t xml:space="preserve">Тарату комиссиясының Төрағасы </w:t>
      </w:r>
      <w:r>
        <w:br/>
      </w:r>
      <w:r>
        <w:rPr>
          <w:rFonts w:ascii="Times New Roman"/>
          <w:b w:val="false"/>
          <w:i w:val="false"/>
          <w:color w:val="000000"/>
          <w:sz w:val="28"/>
        </w:rPr>
        <w:t xml:space="preserve">
               ________________________________________    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Бас бухгалтер  ________________________________________    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телефон       _________________________________________   ______               (фамилиясы, аты, бар болса - әкесінің аты)  (қолы) </w:t>
      </w:r>
    </w:p>
    <w:bookmarkStart w:name="z59" w:id="5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нұсқаулықтың 17-қосымшасы </w:t>
      </w:r>
    </w:p>
    <w:bookmarkEnd w:id="58"/>
    <w:p>
      <w:pPr>
        <w:spacing w:after="0"/>
        <w:ind w:left="0"/>
        <w:jc w:val="both"/>
      </w:pPr>
      <w:r>
        <w:rPr>
          <w:rFonts w:ascii="Times New Roman"/>
          <w:b w:val="false"/>
          <w:i w:val="false"/>
          <w:color w:val="ff0000"/>
          <w:sz w:val="28"/>
        </w:rPr>
        <w:t xml:space="preserve">    Ескерту: 17-қосымша жаңа редакцияда жазылды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2006 жылғы 25 ақпандағы </w:t>
      </w:r>
      <w:r>
        <w:rPr>
          <w:rFonts w:ascii="Times New Roman"/>
          <w:b w:val="false"/>
          <w:i w:val="false"/>
          <w:color w:val="ff0000"/>
          <w:sz w:val="28"/>
        </w:rPr>
        <w:t xml:space="preserve">N 39 </w:t>
      </w:r>
      <w:r>
        <w:rPr>
          <w:rFonts w:ascii="Times New Roman"/>
          <w:b w:val="false"/>
          <w:i w:val="false"/>
          <w:color w:val="ff0000"/>
          <w:sz w:val="28"/>
        </w:rPr>
        <w:t xml:space="preserve">,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200___ жылғы "_____" _____________ </w:t>
      </w:r>
      <w:r>
        <w:br/>
      </w:r>
      <w:r>
        <w:rPr>
          <w:rFonts w:ascii="Times New Roman"/>
          <w:b w:val="false"/>
          <w:i w:val="false"/>
          <w:color w:val="000000"/>
          <w:sz w:val="28"/>
        </w:rPr>
        <w:t xml:space="preserve">
      (банктің атауы) міндеттемелердің жай-күйі туралы есеп </w:t>
      </w:r>
    </w:p>
    <w:p>
      <w:pPr>
        <w:spacing w:after="0"/>
        <w:ind w:left="0"/>
        <w:jc w:val="both"/>
      </w:pPr>
      <w:r>
        <w:rPr>
          <w:rFonts w:ascii="Times New Roman"/>
          <w:b w:val="false"/>
          <w:i w:val="false"/>
          <w:color w:val="000000"/>
          <w:sz w:val="28"/>
        </w:rPr>
        <w:t xml:space="preserve">                       (есеп берген күн)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792"/>
        <w:gridCol w:w="1139"/>
        <w:gridCol w:w="1389"/>
        <w:gridCol w:w="1389"/>
        <w:gridCol w:w="1598"/>
        <w:gridCol w:w="1932"/>
        <w:gridCol w:w="2078"/>
      </w:tblGrid>
      <w:tr>
        <w:trPr>
          <w:trHeight w:val="84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Символдар </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процесінің басында </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есеп берген күнде </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берген күнде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 тағайындаған күнгі деректермен салыстырғанда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есеп берген күнгі деректермен салыстырғанда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(6-4-топтар)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(6-5-топтар) </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r>
              <w:br/>
            </w:r>
            <w:r>
              <w:rPr>
                <w:rFonts w:ascii="Times New Roman"/>
                <w:b w:val="false"/>
                <w:i w:val="false"/>
                <w:color w:val="000000"/>
                <w:sz w:val="20"/>
              </w:rPr>
              <w:t xml:space="preserve">
Оның ішінде: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өміріне немесе денсаулығына зиян келтіргені үшін жауап бере отырып, таратылатын банк олардың талаптарын тиісті мерзімдік төлемдерді капиталдандыру жолымен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бойынша жұмыс істейтін адамдардың еңбекақысы мен  өтемақысын төлеу,   Мемлекеттік әлеуметтік сақтандыру қорына әлеуметтік аударым бойынша берешекті, жалақыдан ұсталған алиментті және  міндетті зейнетақы жарналарын, сондай-ақ авторлық шарттар   бойынша сыйақылар төлеу бойынша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Депозиттерге міндетті кепілдік беруді жүзеге асыратын ұйымдардың мәжбүрлеп таратылатын банкке ұсынылатын есеп айырысуға сәйкес кепілдік берілген депозиттер бойынша төленген (төленетін) өтемақы сомалары бойынша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 және ақша аударымдары бойынша жеке тұлғалардың талаптары, сондай-ақ жинақтаушы зейнетақы қорларының зейнетақы активтері есебінен жүзеге асырылған депозиттер бойынша талаптары, "өмірді сақтандыру" саласы бойынша тартылған қаражат есебінен жүзеге асырылған сақтандыру ұйымдарының депозиттері бойынша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қайырымдылық қызметімен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қаржысы есебінен құрылған өндірістік ұйымдармен, олардың банктік шоттарында бар және депозитке орналастырылған қаржысы бойынша басқа да мүгедектер ұйымдарымен есеп айырысулар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мүлкін кепілге алумен қамтамасыз етілген міндеттемелер бойынша заңды тұлғалардың талаптары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алым және бюджетке төленетін басқа да міндетті төлемдер,  сондай-ақ  республикалық бюджеттен берілген кредиттерді қайтару жөніндегі берешектер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кредиторлармен Қазақстан Республикасының заңнамалық актілеріне сәйкес есеп айырысу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ісінің ағымдағы берешегі, оның ішінде: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қызметкерлерінің алдында еңбекақы төлеу жөнінде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 алым және бюджетке төленетін басқа да  міндетті төлемдер бойынша банктің тарату комиссиясының берешегі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берешек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оның ішінде талап етілмеген кредиторлық берешек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 төленген жарғылық капитал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Төрағасы    _____________________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  __________ </w:t>
      </w:r>
      <w:r>
        <w:br/>
      </w:r>
      <w:r>
        <w:rPr>
          <w:rFonts w:ascii="Times New Roman"/>
          <w:b w:val="false"/>
          <w:i w:val="false"/>
          <w:color w:val="000000"/>
          <w:sz w:val="28"/>
        </w:rPr>
        <w:t xml:space="preserve">
телефоны                               (аты-жөні)         (қолы) </w:t>
      </w:r>
    </w:p>
    <w:bookmarkStart w:name="z76" w:id="5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18 қосымша            </w:t>
      </w:r>
      <w:r>
        <w:br/>
      </w:r>
      <w:r>
        <w:rPr>
          <w:rFonts w:ascii="Times New Roman"/>
          <w:b w:val="false"/>
          <w:i w:val="false"/>
          <w:color w:val="000000"/>
          <w:sz w:val="28"/>
        </w:rPr>
        <w:t xml:space="preserve">
N 5 нысан              </w:t>
      </w:r>
    </w:p>
    <w:bookmarkEnd w:id="59"/>
    <w:p>
      <w:pPr>
        <w:spacing w:after="0"/>
        <w:ind w:left="0"/>
        <w:jc w:val="both"/>
      </w:pPr>
      <w:r>
        <w:rPr>
          <w:rFonts w:ascii="Times New Roman"/>
          <w:b w:val="false"/>
          <w:i w:val="false"/>
          <w:color w:val="ff0000"/>
          <w:sz w:val="28"/>
        </w:rPr>
        <w:t xml:space="preserve">      Ескерту: 18-қосымшаға өзгерту енгізілді - ҚР Қаржы </w:t>
      </w:r>
      <w:r>
        <w:br/>
      </w:r>
      <w:r>
        <w:rPr>
          <w:rFonts w:ascii="Times New Roman"/>
          <w:b w:val="false"/>
          <w:i w:val="false"/>
          <w:color w:val="ff0000"/>
          <w:sz w:val="28"/>
        </w:rPr>
        <w:t xml:space="preserve">
рыногын және қаржылық ұйымдарды реттеу мен қадағалау жөніндегі </w:t>
      </w:r>
      <w:r>
        <w:br/>
      </w:r>
      <w:r>
        <w:rPr>
          <w:rFonts w:ascii="Times New Roman"/>
          <w:b w:val="false"/>
          <w:i w:val="false"/>
          <w:color w:val="ff0000"/>
          <w:sz w:val="28"/>
        </w:rPr>
        <w:t xml:space="preserve">
агенттігі Басқармасының 2004 жылғы 16 ақпандағы </w:t>
      </w:r>
      <w:r>
        <w:rPr>
          <w:rFonts w:ascii="Times New Roman"/>
          <w:b w:val="false"/>
          <w:i w:val="false"/>
          <w:color w:val="ff0000"/>
          <w:sz w:val="28"/>
        </w:rPr>
        <w:t xml:space="preserve">N 40 </w:t>
      </w:r>
      <w:r>
        <w:rPr>
          <w:rFonts w:ascii="Times New Roman"/>
          <w:b w:val="false"/>
          <w:i w:val="false"/>
          <w:color w:val="ff0000"/>
          <w:sz w:val="28"/>
        </w:rPr>
        <w:t xml:space="preserve">, 2007.05.28. </w:t>
      </w:r>
      <w:r>
        <w:br/>
      </w:r>
      <w:r>
        <w:rPr>
          <w:rFonts w:ascii="Times New Roman"/>
          <w:b w:val="false"/>
          <w:i w:val="false"/>
          <w:color w:val="ff0000"/>
          <w:sz w:val="28"/>
        </w:rPr>
        <w:t>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Есепті кезеңдегі (ай, жыл) </w:t>
      </w:r>
    </w:p>
    <w:p>
      <w:pPr>
        <w:spacing w:after="0"/>
        <w:ind w:left="0"/>
        <w:jc w:val="both"/>
      </w:pPr>
      <w:r>
        <w:rPr>
          <w:rFonts w:ascii="Times New Roman"/>
          <w:b/>
          <w:i w:val="false"/>
          <w:color w:val="000000"/>
          <w:sz w:val="28"/>
        </w:rPr>
        <w:t xml:space="preserve">             200__ жылғы "___" _________ жағдай бойынша </w:t>
      </w:r>
      <w:r>
        <w:br/>
      </w:r>
      <w:r>
        <w:rPr>
          <w:rFonts w:ascii="Times New Roman"/>
          <w:b w:val="false"/>
          <w:i w:val="false"/>
          <w:color w:val="000000"/>
          <w:sz w:val="28"/>
        </w:rPr>
        <w:t>
</w:t>
      </w:r>
      <w:r>
        <w:rPr>
          <w:rFonts w:ascii="Times New Roman"/>
          <w:b/>
          <w:i w:val="false"/>
          <w:color w:val="000000"/>
          <w:sz w:val="28"/>
        </w:rPr>
        <w:t xml:space="preserve">     ағымдағы есешоттағы теңгемен ақша қозғалысы туралы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р/с!   Өткен есепті  !  Операцияны  ! Төлемнің ! Кіріс ! Шығыс ! Есепті </w:t>
      </w:r>
      <w:r>
        <w:br/>
      </w:r>
      <w:r>
        <w:rPr>
          <w:rFonts w:ascii="Times New Roman"/>
          <w:b w:val="false"/>
          <w:i w:val="false"/>
          <w:color w:val="000000"/>
          <w:sz w:val="28"/>
        </w:rPr>
        <w:t xml:space="preserve">
N ! күннің сальдосы !  аяқтау күні ! мақсаты  !       !       ! күннің </w:t>
      </w:r>
      <w:r>
        <w:br/>
      </w:r>
      <w:r>
        <w:rPr>
          <w:rFonts w:ascii="Times New Roman"/>
          <w:b w:val="false"/>
          <w:i w:val="false"/>
          <w:color w:val="000000"/>
          <w:sz w:val="28"/>
        </w:rPr>
        <w:t xml:space="preserve">
   !                 !              !          !       !       ! сальдосы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Бір айдың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Бір айдың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Барлығы жыл ішінде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Тарату комиссиясының төрағасы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60" w:id="6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18-1-қосымша </w:t>
      </w:r>
    </w:p>
    <w:bookmarkEnd w:id="60"/>
    <w:p>
      <w:pPr>
        <w:spacing w:after="0"/>
        <w:ind w:left="0"/>
        <w:jc w:val="both"/>
      </w:pPr>
      <w:r>
        <w:rPr>
          <w:rFonts w:ascii="Times New Roman"/>
          <w:b w:val="false"/>
          <w:i w:val="false"/>
          <w:color w:val="ff0000"/>
          <w:sz w:val="28"/>
        </w:rPr>
        <w:t xml:space="preserve">      Ескерту: 18-1-қосымша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w:t>
      </w:r>
      <w:r>
        <w:br/>
      </w:r>
      <w:r>
        <w:rPr>
          <w:rFonts w:ascii="Times New Roman"/>
          <w:b w:val="false"/>
          <w:i w:val="false"/>
          <w:color w:val="ff0000"/>
          <w:sz w:val="28"/>
        </w:rPr>
        <w:t xml:space="preserve">
Басқармасының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5-1-нысан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есепті кезеңдегі (ай, жыл) </w:t>
      </w:r>
      <w:r>
        <w:br/>
      </w:r>
      <w:r>
        <w:rPr>
          <w:rFonts w:ascii="Times New Roman"/>
          <w:b w:val="false"/>
          <w:i w:val="false"/>
          <w:color w:val="000000"/>
          <w:sz w:val="28"/>
        </w:rPr>
        <w:t xml:space="preserve">
             200___ жылғы "___"__________ жағдай бойынша </w:t>
      </w:r>
      <w:r>
        <w:br/>
      </w:r>
      <w:r>
        <w:rPr>
          <w:rFonts w:ascii="Times New Roman"/>
          <w:b w:val="false"/>
          <w:i w:val="false"/>
          <w:color w:val="000000"/>
          <w:sz w:val="28"/>
        </w:rPr>
        <w:t xml:space="preserve">
                ағымдағы есепшоттағы шетел валютасындағы </w:t>
      </w:r>
      <w:r>
        <w:br/>
      </w:r>
      <w:r>
        <w:rPr>
          <w:rFonts w:ascii="Times New Roman"/>
          <w:b w:val="false"/>
          <w:i w:val="false"/>
          <w:color w:val="000000"/>
          <w:sz w:val="28"/>
        </w:rPr>
        <w:t xml:space="preserve">
                      ақша қозғалысы туралы есебі </w:t>
      </w:r>
    </w:p>
    <w:p>
      <w:pPr>
        <w:spacing w:after="0"/>
        <w:ind w:left="0"/>
        <w:jc w:val="both"/>
      </w:pPr>
      <w:r>
        <w:rPr>
          <w:rFonts w:ascii="Times New Roman"/>
          <w:b w:val="false"/>
          <w:i w:val="false"/>
          <w:color w:val="000000"/>
          <w:sz w:val="28"/>
        </w:rPr>
        <w:t xml:space="preserve">                                                валюта бағамдары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33"/>
        <w:gridCol w:w="1333"/>
        <w:gridCol w:w="1333"/>
        <w:gridCol w:w="1333"/>
        <w:gridCol w:w="533"/>
        <w:gridCol w:w="241"/>
        <w:gridCol w:w="1133"/>
        <w:gridCol w:w="1133"/>
        <w:gridCol w:w="1133"/>
        <w:gridCol w:w="113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есепті күннің </w:t>
            </w:r>
            <w:r>
              <w:br/>
            </w:r>
            <w:r>
              <w:rPr>
                <w:rFonts w:ascii="Times New Roman"/>
                <w:b w:val="false"/>
                <w:i w:val="false"/>
                <w:color w:val="000000"/>
                <w:sz w:val="20"/>
              </w:rPr>
              <w:t xml:space="preserve">
сальдосы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r>
              <w:br/>
            </w:r>
            <w:r>
              <w:rPr>
                <w:rFonts w:ascii="Times New Roman"/>
                <w:b w:val="false"/>
                <w:i w:val="false"/>
                <w:color w:val="000000"/>
                <w:sz w:val="20"/>
              </w:rPr>
              <w:t xml:space="preserve">
ер </w:t>
            </w:r>
            <w:r>
              <w:br/>
            </w:r>
            <w:r>
              <w:rPr>
                <w:rFonts w:ascii="Times New Roman"/>
                <w:b w:val="false"/>
                <w:i w:val="false"/>
                <w:color w:val="000000"/>
                <w:sz w:val="20"/>
              </w:rPr>
              <w:t xml:space="preserve">
ац </w:t>
            </w:r>
            <w:r>
              <w:br/>
            </w:r>
            <w:r>
              <w:rPr>
                <w:rFonts w:ascii="Times New Roman"/>
                <w:b w:val="false"/>
                <w:i w:val="false"/>
                <w:color w:val="000000"/>
                <w:sz w:val="20"/>
              </w:rPr>
              <w:t xml:space="preserve">
ия </w:t>
            </w:r>
            <w:r>
              <w:br/>
            </w:r>
            <w:r>
              <w:rPr>
                <w:rFonts w:ascii="Times New Roman"/>
                <w:b w:val="false"/>
                <w:i w:val="false"/>
                <w:color w:val="000000"/>
                <w:sz w:val="20"/>
              </w:rPr>
              <w:t xml:space="preserve">
ны </w:t>
            </w:r>
            <w:r>
              <w:br/>
            </w:r>
            <w:r>
              <w:rPr>
                <w:rFonts w:ascii="Times New Roman"/>
                <w:b w:val="false"/>
                <w:i w:val="false"/>
                <w:color w:val="000000"/>
                <w:sz w:val="20"/>
              </w:rPr>
              <w:t xml:space="preserve">
  </w:t>
            </w:r>
            <w:r>
              <w:br/>
            </w:r>
            <w:r>
              <w:rPr>
                <w:rFonts w:ascii="Times New Roman"/>
                <w:b w:val="false"/>
                <w:i w:val="false"/>
                <w:color w:val="000000"/>
                <w:sz w:val="20"/>
              </w:rPr>
              <w:t xml:space="preserve">
ая </w:t>
            </w:r>
            <w:r>
              <w:br/>
            </w:r>
            <w:r>
              <w:rPr>
                <w:rFonts w:ascii="Times New Roman"/>
                <w:b w:val="false"/>
                <w:i w:val="false"/>
                <w:color w:val="000000"/>
                <w:sz w:val="20"/>
              </w:rPr>
              <w:t xml:space="preserve">
қт </w:t>
            </w:r>
            <w:r>
              <w:br/>
            </w:r>
            <w:r>
              <w:rPr>
                <w:rFonts w:ascii="Times New Roman"/>
                <w:b w:val="false"/>
                <w:i w:val="false"/>
                <w:color w:val="000000"/>
                <w:sz w:val="20"/>
              </w:rPr>
              <w:t xml:space="preserve">
ау </w:t>
            </w:r>
            <w:r>
              <w:br/>
            </w:r>
            <w:r>
              <w:rPr>
                <w:rFonts w:ascii="Times New Roman"/>
                <w:b w:val="false"/>
                <w:i w:val="false"/>
                <w:color w:val="000000"/>
                <w:sz w:val="20"/>
              </w:rPr>
              <w:t xml:space="preserve">
  </w:t>
            </w:r>
            <w:r>
              <w:br/>
            </w:r>
            <w:r>
              <w:rPr>
                <w:rFonts w:ascii="Times New Roman"/>
                <w:b w:val="false"/>
                <w:i w:val="false"/>
                <w:color w:val="000000"/>
                <w:sz w:val="20"/>
              </w:rPr>
              <w:t xml:space="preserve">
кү </w:t>
            </w:r>
            <w:r>
              <w:br/>
            </w:r>
            <w:r>
              <w:rPr>
                <w:rFonts w:ascii="Times New Roman"/>
                <w:b w:val="false"/>
                <w:i w:val="false"/>
                <w:color w:val="000000"/>
                <w:sz w:val="20"/>
              </w:rPr>
              <w:t xml:space="preserve">
ні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r>
              <w:br/>
            </w:r>
            <w:r>
              <w:rPr>
                <w:rFonts w:ascii="Times New Roman"/>
                <w:b w:val="false"/>
                <w:i w:val="false"/>
                <w:color w:val="000000"/>
                <w:sz w:val="20"/>
              </w:rPr>
              <w:t xml:space="preserve">
лемнің </w:t>
            </w:r>
            <w:r>
              <w:br/>
            </w:r>
            <w:r>
              <w:rPr>
                <w:rFonts w:ascii="Times New Roman"/>
                <w:b w:val="false"/>
                <w:i w:val="false"/>
                <w:color w:val="000000"/>
                <w:sz w:val="20"/>
              </w:rPr>
              <w:t xml:space="preserve">
  </w:t>
            </w:r>
            <w:r>
              <w:br/>
            </w:r>
            <w:r>
              <w:rPr>
                <w:rFonts w:ascii="Times New Roman"/>
                <w:b w:val="false"/>
                <w:i w:val="false"/>
                <w:color w:val="000000"/>
                <w:sz w:val="20"/>
              </w:rPr>
              <w:t xml:space="preserve">
мақсаты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 </w:t>
            </w:r>
            <w:r>
              <w:br/>
            </w:r>
            <w:r>
              <w:rPr>
                <w:rFonts w:ascii="Times New Roman"/>
                <w:b w:val="false"/>
                <w:i w:val="false"/>
                <w:color w:val="000000"/>
                <w:sz w:val="20"/>
              </w:rPr>
              <w:t xml:space="preserve">
рымен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 </w:t>
            </w:r>
            <w:r>
              <w:br/>
            </w:r>
            <w:r>
              <w:rPr>
                <w:rFonts w:ascii="Times New Roman"/>
                <w:b w:val="false"/>
                <w:i w:val="false"/>
                <w:color w:val="000000"/>
                <w:sz w:val="20"/>
              </w:rPr>
              <w:t xml:space="preserve">
лімен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сында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жыл ішінде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73"/>
        <w:gridCol w:w="1273"/>
        <w:gridCol w:w="1573"/>
        <w:gridCol w:w="1313"/>
        <w:gridCol w:w="1313"/>
        <w:gridCol w:w="1473"/>
        <w:gridCol w:w="14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күннің сальдосы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 </w:t>
            </w:r>
            <w:r>
              <w:br/>
            </w:r>
            <w:r>
              <w:rPr>
                <w:rFonts w:ascii="Times New Roman"/>
                <w:b w:val="false"/>
                <w:i w:val="false"/>
                <w:color w:val="000000"/>
                <w:sz w:val="20"/>
              </w:rPr>
              <w:t xml:space="preserve">
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 </w:t>
            </w:r>
            <w:r>
              <w:br/>
            </w:r>
            <w:r>
              <w:rPr>
                <w:rFonts w:ascii="Times New Roman"/>
                <w:b w:val="false"/>
                <w:i w:val="false"/>
                <w:color w:val="000000"/>
                <w:sz w:val="20"/>
              </w:rPr>
              <w:t xml:space="preserve">
мен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w:t>
      </w:r>
      <w:r>
        <w:br/>
      </w:r>
      <w:r>
        <w:rPr>
          <w:rFonts w:ascii="Times New Roman"/>
          <w:b w:val="false"/>
          <w:i w:val="false"/>
          <w:color w:val="000000"/>
          <w:sz w:val="28"/>
        </w:rPr>
        <w:t xml:space="preserve">
Төрағасы ___________________________________________ ________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Бас </w:t>
      </w:r>
      <w:r>
        <w:br/>
      </w:r>
      <w:r>
        <w:rPr>
          <w:rFonts w:ascii="Times New Roman"/>
          <w:b w:val="false"/>
          <w:i w:val="false"/>
          <w:color w:val="000000"/>
          <w:sz w:val="28"/>
        </w:rPr>
        <w:t xml:space="preserve">
бухгалтер___________________________________________ ________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телефон ____________________________________________ ________ </w:t>
      </w:r>
      <w:r>
        <w:br/>
      </w:r>
      <w:r>
        <w:rPr>
          <w:rFonts w:ascii="Times New Roman"/>
          <w:b w:val="false"/>
          <w:i w:val="false"/>
          <w:color w:val="000000"/>
          <w:sz w:val="28"/>
        </w:rPr>
        <w:t xml:space="preserve">
         (фамилиясы, аты, бар болса - әкесінің аты)   (қолы) </w:t>
      </w:r>
    </w:p>
    <w:bookmarkStart w:name="z77" w:id="6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19 қосымша          </w:t>
      </w:r>
      <w:r>
        <w:br/>
      </w:r>
      <w:r>
        <w:rPr>
          <w:rFonts w:ascii="Times New Roman"/>
          <w:b w:val="false"/>
          <w:i w:val="false"/>
          <w:color w:val="000000"/>
          <w:sz w:val="28"/>
        </w:rPr>
        <w:t xml:space="preserve">
N 6 нысан           </w:t>
      </w:r>
    </w:p>
    <w:bookmarkEnd w:id="61"/>
    <w:p>
      <w:pPr>
        <w:spacing w:after="0"/>
        <w:ind w:left="0"/>
        <w:jc w:val="both"/>
      </w:pPr>
      <w:r>
        <w:rPr>
          <w:rFonts w:ascii="Times New Roman"/>
          <w:b w:val="false"/>
          <w:i w:val="false"/>
          <w:color w:val="ff0000"/>
          <w:sz w:val="28"/>
        </w:rPr>
        <w:t xml:space="preserve">      Ескерту: 19-қосымшаға өзгерту енгізілді - ҚР Қаржы </w:t>
      </w:r>
      <w:r>
        <w:br/>
      </w:r>
      <w:r>
        <w:rPr>
          <w:rFonts w:ascii="Times New Roman"/>
          <w:b w:val="false"/>
          <w:i w:val="false"/>
          <w:color w:val="ff0000"/>
          <w:sz w:val="28"/>
        </w:rPr>
        <w:t xml:space="preserve">
рыногын және қаржылық ұйымдарды реттеу мен қадағалау жөніндегі </w:t>
      </w:r>
      <w:r>
        <w:br/>
      </w:r>
      <w:r>
        <w:rPr>
          <w:rFonts w:ascii="Times New Roman"/>
          <w:b w:val="false"/>
          <w:i w:val="false"/>
          <w:color w:val="ff0000"/>
          <w:sz w:val="28"/>
        </w:rPr>
        <w:t xml:space="preserve">
агенттігі Басқармасының 2004 жылғы 16 ақпандағы </w:t>
      </w:r>
      <w:r>
        <w:rPr>
          <w:rFonts w:ascii="Times New Roman"/>
          <w:b w:val="false"/>
          <w:i w:val="false"/>
          <w:color w:val="ff0000"/>
          <w:sz w:val="28"/>
        </w:rPr>
        <w:t xml:space="preserve">N 40 </w:t>
      </w:r>
      <w:r>
        <w:rPr>
          <w:rFonts w:ascii="Times New Roman"/>
          <w:b w:val="false"/>
          <w:i w:val="false"/>
          <w:color w:val="ff0000"/>
          <w:sz w:val="28"/>
        </w:rPr>
        <w:t xml:space="preserve">, 2007.05.28. </w:t>
      </w:r>
      <w:r>
        <w:br/>
      </w:r>
      <w:r>
        <w:rPr>
          <w:rFonts w:ascii="Times New Roman"/>
          <w:b w:val="false"/>
          <w:i w:val="false"/>
          <w:color w:val="ff0000"/>
          <w:sz w:val="28"/>
        </w:rPr>
        <w:t>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Есепті кезеңдегі (ай, жыл) </w:t>
      </w:r>
      <w:r>
        <w:br/>
      </w:r>
      <w:r>
        <w:rPr>
          <w:rFonts w:ascii="Times New Roman"/>
          <w:b w:val="false"/>
          <w:i w:val="false"/>
          <w:color w:val="000000"/>
          <w:sz w:val="28"/>
        </w:rPr>
        <w:t>
</w:t>
      </w:r>
      <w:r>
        <w:rPr>
          <w:rFonts w:ascii="Times New Roman"/>
          <w:b/>
          <w:i w:val="false"/>
          <w:color w:val="000000"/>
          <w:sz w:val="28"/>
        </w:rPr>
        <w:t xml:space="preserve">              200__ жылғы "___" _________ жағдай бойынша </w:t>
      </w:r>
      <w:r>
        <w:br/>
      </w:r>
      <w:r>
        <w:rPr>
          <w:rFonts w:ascii="Times New Roman"/>
          <w:b w:val="false"/>
          <w:i w:val="false"/>
          <w:color w:val="000000"/>
          <w:sz w:val="28"/>
        </w:rPr>
        <w:t>
</w:t>
      </w:r>
      <w:r>
        <w:rPr>
          <w:rFonts w:ascii="Times New Roman"/>
          <w:b/>
          <w:i w:val="false"/>
          <w:color w:val="000000"/>
          <w:sz w:val="28"/>
        </w:rPr>
        <w:t xml:space="preserve">         касса бойынша теңгемен ақша қозғалысы туралы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р/с!   Өткен есепті  !  Операцияны  ! Төлемнің ! Кіріс ! Шығыс ! Есепті </w:t>
      </w:r>
      <w:r>
        <w:br/>
      </w:r>
      <w:r>
        <w:rPr>
          <w:rFonts w:ascii="Times New Roman"/>
          <w:b w:val="false"/>
          <w:i w:val="false"/>
          <w:color w:val="000000"/>
          <w:sz w:val="28"/>
        </w:rPr>
        <w:t xml:space="preserve">
N ! күннің сальдосы !  аяқтау күні ! мақсаты  !       !       ! күннің </w:t>
      </w:r>
      <w:r>
        <w:br/>
      </w:r>
      <w:r>
        <w:rPr>
          <w:rFonts w:ascii="Times New Roman"/>
          <w:b w:val="false"/>
          <w:i w:val="false"/>
          <w:color w:val="000000"/>
          <w:sz w:val="28"/>
        </w:rPr>
        <w:t xml:space="preserve">
   !                 !              !          !       !       ! сальдосы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Бір айдың жиынтығы     </w:t>
      </w:r>
      <w:r>
        <w:br/>
      </w:r>
      <w:r>
        <w:rPr>
          <w:rFonts w:ascii="Times New Roman"/>
          <w:b w:val="false"/>
          <w:i w:val="false"/>
          <w:color w:val="000000"/>
          <w:sz w:val="28"/>
        </w:rPr>
        <w:t xml:space="preserve">
__________________________________________________________________________________________________________________________________________ </w:t>
      </w:r>
      <w:r>
        <w:br/>
      </w:r>
      <w:r>
        <w:rPr>
          <w:rFonts w:ascii="Times New Roman"/>
          <w:b w:val="false"/>
          <w:i w:val="false"/>
          <w:color w:val="000000"/>
          <w:sz w:val="28"/>
        </w:rPr>
        <w:t xml:space="preserve">
Бір айдың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Барлығы жыл ішінде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_______________________ ______________ </w:t>
      </w:r>
      <w:r>
        <w:br/>
      </w:r>
      <w:r>
        <w:rPr>
          <w:rFonts w:ascii="Times New Roman"/>
          <w:b w:val="false"/>
          <w:i w:val="false"/>
          <w:color w:val="000000"/>
          <w:sz w:val="28"/>
        </w:rPr>
        <w:t xml:space="preserve">
                                    (аты-жөні)            (қолы) Орындаушы                      _______________________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61" w:id="6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19-1-қосымша </w:t>
      </w:r>
    </w:p>
    <w:bookmarkEnd w:id="62"/>
    <w:p>
      <w:pPr>
        <w:spacing w:after="0"/>
        <w:ind w:left="0"/>
        <w:jc w:val="both"/>
      </w:pPr>
      <w:r>
        <w:rPr>
          <w:rFonts w:ascii="Times New Roman"/>
          <w:b w:val="false"/>
          <w:i w:val="false"/>
          <w:color w:val="ff0000"/>
          <w:sz w:val="28"/>
        </w:rPr>
        <w:t xml:space="preserve">      Ескерту: 19-1-қосымша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6-1-нысан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есепті кезеңдегі (ай, жыл) </w:t>
      </w:r>
      <w:r>
        <w:br/>
      </w:r>
      <w:r>
        <w:rPr>
          <w:rFonts w:ascii="Times New Roman"/>
          <w:b w:val="false"/>
          <w:i w:val="false"/>
          <w:color w:val="000000"/>
          <w:sz w:val="28"/>
        </w:rPr>
        <w:t xml:space="preserve">
            200__ жылғы "__"________ жағдай бойынша </w:t>
      </w:r>
      <w:r>
        <w:br/>
      </w:r>
      <w:r>
        <w:rPr>
          <w:rFonts w:ascii="Times New Roman"/>
          <w:b w:val="false"/>
          <w:i w:val="false"/>
          <w:color w:val="000000"/>
          <w:sz w:val="28"/>
        </w:rPr>
        <w:t xml:space="preserve">
  касса бойынша шетел валютасындағы ақша қозғалысы туралы есебі </w:t>
      </w:r>
    </w:p>
    <w:p>
      <w:pPr>
        <w:spacing w:after="0"/>
        <w:ind w:left="0"/>
        <w:jc w:val="both"/>
      </w:pPr>
      <w:r>
        <w:rPr>
          <w:rFonts w:ascii="Times New Roman"/>
          <w:b w:val="false"/>
          <w:i w:val="false"/>
          <w:color w:val="000000"/>
          <w:sz w:val="28"/>
        </w:rPr>
        <w:t xml:space="preserve">                                               валюта бағамдары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33"/>
        <w:gridCol w:w="1333"/>
        <w:gridCol w:w="1333"/>
        <w:gridCol w:w="1333"/>
        <w:gridCol w:w="533"/>
        <w:gridCol w:w="241"/>
        <w:gridCol w:w="1133"/>
        <w:gridCol w:w="1133"/>
        <w:gridCol w:w="1133"/>
        <w:gridCol w:w="113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есепті күннің </w:t>
            </w:r>
            <w:r>
              <w:br/>
            </w:r>
            <w:r>
              <w:rPr>
                <w:rFonts w:ascii="Times New Roman"/>
                <w:b w:val="false"/>
                <w:i w:val="false"/>
                <w:color w:val="000000"/>
                <w:sz w:val="20"/>
              </w:rPr>
              <w:t xml:space="preserve">
сальдосы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r>
              <w:br/>
            </w:r>
            <w:r>
              <w:rPr>
                <w:rFonts w:ascii="Times New Roman"/>
                <w:b w:val="false"/>
                <w:i w:val="false"/>
                <w:color w:val="000000"/>
                <w:sz w:val="20"/>
              </w:rPr>
              <w:t xml:space="preserve">
ер </w:t>
            </w:r>
            <w:r>
              <w:br/>
            </w:r>
            <w:r>
              <w:rPr>
                <w:rFonts w:ascii="Times New Roman"/>
                <w:b w:val="false"/>
                <w:i w:val="false"/>
                <w:color w:val="000000"/>
                <w:sz w:val="20"/>
              </w:rPr>
              <w:t xml:space="preserve">
ац </w:t>
            </w:r>
            <w:r>
              <w:br/>
            </w:r>
            <w:r>
              <w:rPr>
                <w:rFonts w:ascii="Times New Roman"/>
                <w:b w:val="false"/>
                <w:i w:val="false"/>
                <w:color w:val="000000"/>
                <w:sz w:val="20"/>
              </w:rPr>
              <w:t xml:space="preserve">
ия </w:t>
            </w:r>
            <w:r>
              <w:br/>
            </w:r>
            <w:r>
              <w:rPr>
                <w:rFonts w:ascii="Times New Roman"/>
                <w:b w:val="false"/>
                <w:i w:val="false"/>
                <w:color w:val="000000"/>
                <w:sz w:val="20"/>
              </w:rPr>
              <w:t xml:space="preserve">
ны </w:t>
            </w:r>
            <w:r>
              <w:br/>
            </w:r>
            <w:r>
              <w:rPr>
                <w:rFonts w:ascii="Times New Roman"/>
                <w:b w:val="false"/>
                <w:i w:val="false"/>
                <w:color w:val="000000"/>
                <w:sz w:val="20"/>
              </w:rPr>
              <w:t xml:space="preserve">
  </w:t>
            </w:r>
            <w:r>
              <w:br/>
            </w:r>
            <w:r>
              <w:rPr>
                <w:rFonts w:ascii="Times New Roman"/>
                <w:b w:val="false"/>
                <w:i w:val="false"/>
                <w:color w:val="000000"/>
                <w:sz w:val="20"/>
              </w:rPr>
              <w:t xml:space="preserve">
ая </w:t>
            </w:r>
            <w:r>
              <w:br/>
            </w:r>
            <w:r>
              <w:rPr>
                <w:rFonts w:ascii="Times New Roman"/>
                <w:b w:val="false"/>
                <w:i w:val="false"/>
                <w:color w:val="000000"/>
                <w:sz w:val="20"/>
              </w:rPr>
              <w:t xml:space="preserve">
қт </w:t>
            </w:r>
            <w:r>
              <w:br/>
            </w:r>
            <w:r>
              <w:rPr>
                <w:rFonts w:ascii="Times New Roman"/>
                <w:b w:val="false"/>
                <w:i w:val="false"/>
                <w:color w:val="000000"/>
                <w:sz w:val="20"/>
              </w:rPr>
              <w:t xml:space="preserve">
ау </w:t>
            </w:r>
            <w:r>
              <w:br/>
            </w:r>
            <w:r>
              <w:rPr>
                <w:rFonts w:ascii="Times New Roman"/>
                <w:b w:val="false"/>
                <w:i w:val="false"/>
                <w:color w:val="000000"/>
                <w:sz w:val="20"/>
              </w:rPr>
              <w:t xml:space="preserve">
  </w:t>
            </w:r>
            <w:r>
              <w:br/>
            </w:r>
            <w:r>
              <w:rPr>
                <w:rFonts w:ascii="Times New Roman"/>
                <w:b w:val="false"/>
                <w:i w:val="false"/>
                <w:color w:val="000000"/>
                <w:sz w:val="20"/>
              </w:rPr>
              <w:t xml:space="preserve">
кү </w:t>
            </w:r>
            <w:r>
              <w:br/>
            </w:r>
            <w:r>
              <w:rPr>
                <w:rFonts w:ascii="Times New Roman"/>
                <w:b w:val="false"/>
                <w:i w:val="false"/>
                <w:color w:val="000000"/>
                <w:sz w:val="20"/>
              </w:rPr>
              <w:t xml:space="preserve">
ні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r>
              <w:br/>
            </w:r>
            <w:r>
              <w:rPr>
                <w:rFonts w:ascii="Times New Roman"/>
                <w:b w:val="false"/>
                <w:i w:val="false"/>
                <w:color w:val="000000"/>
                <w:sz w:val="20"/>
              </w:rPr>
              <w:t xml:space="preserve">
лемнің </w:t>
            </w:r>
            <w:r>
              <w:br/>
            </w:r>
            <w:r>
              <w:rPr>
                <w:rFonts w:ascii="Times New Roman"/>
                <w:b w:val="false"/>
                <w:i w:val="false"/>
                <w:color w:val="000000"/>
                <w:sz w:val="20"/>
              </w:rPr>
              <w:t xml:space="preserve">
  </w:t>
            </w:r>
            <w:r>
              <w:br/>
            </w:r>
            <w:r>
              <w:rPr>
                <w:rFonts w:ascii="Times New Roman"/>
                <w:b w:val="false"/>
                <w:i w:val="false"/>
                <w:color w:val="000000"/>
                <w:sz w:val="20"/>
              </w:rPr>
              <w:t xml:space="preserve">
мақсаты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 </w:t>
            </w:r>
            <w:r>
              <w:br/>
            </w:r>
            <w:r>
              <w:rPr>
                <w:rFonts w:ascii="Times New Roman"/>
                <w:b w:val="false"/>
                <w:i w:val="false"/>
                <w:color w:val="000000"/>
                <w:sz w:val="20"/>
              </w:rPr>
              <w:t xml:space="preserve">
рымен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 </w:t>
            </w:r>
            <w:r>
              <w:br/>
            </w:r>
            <w:r>
              <w:rPr>
                <w:rFonts w:ascii="Times New Roman"/>
                <w:b w:val="false"/>
                <w:i w:val="false"/>
                <w:color w:val="000000"/>
                <w:sz w:val="20"/>
              </w:rPr>
              <w:t xml:space="preserve">
лімен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сында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жыл ішінде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73"/>
        <w:gridCol w:w="1273"/>
        <w:gridCol w:w="1573"/>
        <w:gridCol w:w="1313"/>
        <w:gridCol w:w="1313"/>
        <w:gridCol w:w="1473"/>
        <w:gridCol w:w="14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күннің сальдосы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 </w:t>
            </w:r>
            <w:r>
              <w:br/>
            </w:r>
            <w:r>
              <w:rPr>
                <w:rFonts w:ascii="Times New Roman"/>
                <w:b w:val="false"/>
                <w:i w:val="false"/>
                <w:color w:val="000000"/>
                <w:sz w:val="20"/>
              </w:rPr>
              <w:t xml:space="preserve">
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лары- </w:t>
            </w:r>
            <w:r>
              <w:br/>
            </w:r>
            <w:r>
              <w:rPr>
                <w:rFonts w:ascii="Times New Roman"/>
                <w:b w:val="false"/>
                <w:i w:val="false"/>
                <w:color w:val="000000"/>
                <w:sz w:val="20"/>
              </w:rPr>
              <w:t xml:space="preserve">
мен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r>
              <w:br/>
            </w:r>
            <w:r>
              <w:rPr>
                <w:rFonts w:ascii="Times New Roman"/>
                <w:b w:val="false"/>
                <w:i w:val="false"/>
                <w:color w:val="000000"/>
                <w:sz w:val="20"/>
              </w:rPr>
              <w:t xml:space="preserve">
мен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 </w:t>
            </w:r>
            <w:r>
              <w:br/>
            </w:r>
            <w:r>
              <w:rPr>
                <w:rFonts w:ascii="Times New Roman"/>
                <w:b w:val="false"/>
                <w:i w:val="false"/>
                <w:color w:val="000000"/>
                <w:sz w:val="20"/>
              </w:rPr>
              <w:t xml:space="preserve">
мен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_____________________________________________ 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Бас </w:t>
      </w:r>
      <w:r>
        <w:br/>
      </w:r>
      <w:r>
        <w:rPr>
          <w:rFonts w:ascii="Times New Roman"/>
          <w:b w:val="false"/>
          <w:i w:val="false"/>
          <w:color w:val="000000"/>
          <w:sz w:val="28"/>
        </w:rPr>
        <w:t xml:space="preserve">
бухгалтер_____________________________________________ 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телефон  _____________________________________________ _______ </w:t>
      </w:r>
      <w:r>
        <w:br/>
      </w:r>
      <w:r>
        <w:rPr>
          <w:rFonts w:ascii="Times New Roman"/>
          <w:b w:val="false"/>
          <w:i w:val="false"/>
          <w:color w:val="000000"/>
          <w:sz w:val="28"/>
        </w:rPr>
        <w:t xml:space="preserve">
           (фамилиясы, аты, бар болса - әкесінің аты)   (қолы) </w:t>
      </w:r>
    </w:p>
    <w:bookmarkStart w:name="z62"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20 қосымша          </w:t>
      </w:r>
      <w:r>
        <w:br/>
      </w:r>
      <w:r>
        <w:rPr>
          <w:rFonts w:ascii="Times New Roman"/>
          <w:b w:val="false"/>
          <w:i w:val="false"/>
          <w:color w:val="000000"/>
          <w:sz w:val="28"/>
        </w:rPr>
        <w:t xml:space="preserve">
N 7 нысан           </w:t>
      </w:r>
    </w:p>
    <w:bookmarkEnd w:id="63"/>
    <w:p>
      <w:pPr>
        <w:spacing w:after="0"/>
        <w:ind w:left="0"/>
        <w:jc w:val="both"/>
      </w:pPr>
      <w:r>
        <w:rPr>
          <w:rFonts w:ascii="Times New Roman"/>
          <w:b/>
          <w:i w:val="false"/>
          <w:color w:val="000000"/>
          <w:sz w:val="28"/>
        </w:rPr>
        <w:t xml:space="preserve">            "___" _________ 200__ жылғы жағдай бойынша </w:t>
      </w:r>
      <w:r>
        <w:br/>
      </w:r>
      <w:r>
        <w:rPr>
          <w:rFonts w:ascii="Times New Roman"/>
          <w:b w:val="false"/>
          <w:i w:val="false"/>
          <w:color w:val="000000"/>
          <w:sz w:val="28"/>
        </w:rPr>
        <w:t>
</w:t>
      </w:r>
      <w:r>
        <w:rPr>
          <w:rFonts w:ascii="Times New Roman"/>
          <w:b/>
          <w:i w:val="false"/>
          <w:color w:val="000000"/>
          <w:sz w:val="28"/>
        </w:rPr>
        <w:t xml:space="preserve">               (есепті күн) </w:t>
      </w:r>
      <w:r>
        <w:br/>
      </w:r>
      <w:r>
        <w:rPr>
          <w:rFonts w:ascii="Times New Roman"/>
          <w:b w:val="false"/>
          <w:i w:val="false"/>
          <w:color w:val="000000"/>
          <w:sz w:val="28"/>
        </w:rPr>
        <w:t>
</w:t>
      </w:r>
      <w:r>
        <w:rPr>
          <w:rFonts w:ascii="Times New Roman"/>
          <w:b/>
          <w:i w:val="false"/>
          <w:color w:val="000000"/>
          <w:sz w:val="28"/>
        </w:rPr>
        <w:t xml:space="preserve">   (банктің атауы) дебиторлық берешегін өндіріп алу туралы </w:t>
      </w:r>
      <w:r>
        <w:br/>
      </w:r>
      <w:r>
        <w:rPr>
          <w:rFonts w:ascii="Times New Roman"/>
          <w:b w:val="false"/>
          <w:i w:val="false"/>
          <w:color w:val="000000"/>
          <w:sz w:val="28"/>
        </w:rPr>
        <w:t>
</w:t>
      </w:r>
      <w:r>
        <w:rPr>
          <w:rFonts w:ascii="Times New Roman"/>
          <w:b/>
          <w:i w:val="false"/>
          <w:color w:val="000000"/>
          <w:sz w:val="28"/>
        </w:rPr>
        <w:t xml:space="preserve">                             есебі </w:t>
      </w:r>
    </w:p>
    <w:p>
      <w:pPr>
        <w:spacing w:after="0"/>
        <w:ind w:left="0"/>
        <w:jc w:val="both"/>
      </w:pPr>
      <w:r>
        <w:rPr>
          <w:rFonts w:ascii="Times New Roman"/>
          <w:b w:val="false"/>
          <w:i w:val="false"/>
          <w:color w:val="000000"/>
          <w:sz w:val="28"/>
        </w:rPr>
        <w:t xml:space="preserve">                                                           мың теңге  _____________________________________________________________________ </w:t>
      </w:r>
      <w:r>
        <w:br/>
      </w:r>
      <w:r>
        <w:rPr>
          <w:rFonts w:ascii="Times New Roman"/>
          <w:b w:val="false"/>
          <w:i w:val="false"/>
          <w:color w:val="000000"/>
          <w:sz w:val="28"/>
        </w:rPr>
        <w:t xml:space="preserve">
р/с! Дебитордың !Есепті күнгі берешек!      Шағым-талаптар   !Соттан </w:t>
      </w:r>
      <w:r>
        <w:br/>
      </w:r>
      <w:r>
        <w:rPr>
          <w:rFonts w:ascii="Times New Roman"/>
          <w:b w:val="false"/>
          <w:i w:val="false"/>
          <w:color w:val="000000"/>
          <w:sz w:val="28"/>
        </w:rPr>
        <w:t xml:space="preserve">
N  !    атауы   !сомасы, оның ішінде !                       !тыс </w:t>
      </w:r>
      <w:r>
        <w:br/>
      </w:r>
      <w:r>
        <w:rPr>
          <w:rFonts w:ascii="Times New Roman"/>
          <w:b w:val="false"/>
          <w:i w:val="false"/>
          <w:color w:val="000000"/>
          <w:sz w:val="28"/>
        </w:rPr>
        <w:t xml:space="preserve">
   !            !____________________!___________________________!тәртіп. </w:t>
      </w:r>
      <w:r>
        <w:br/>
      </w:r>
      <w:r>
        <w:rPr>
          <w:rFonts w:ascii="Times New Roman"/>
          <w:b w:val="false"/>
          <w:i w:val="false"/>
          <w:color w:val="000000"/>
          <w:sz w:val="28"/>
        </w:rPr>
        <w:t xml:space="preserve">
   !            ! Негізгі!Еесептелген!Берілгені !Орындалмағаны   !пен </w:t>
      </w:r>
      <w:r>
        <w:br/>
      </w:r>
      <w:r>
        <w:rPr>
          <w:rFonts w:ascii="Times New Roman"/>
          <w:b w:val="false"/>
          <w:i w:val="false"/>
          <w:color w:val="000000"/>
          <w:sz w:val="28"/>
        </w:rPr>
        <w:t xml:space="preserve">
   !            !  борыш !  сыйақы   !__________!________________!өтелгені </w:t>
      </w:r>
      <w:r>
        <w:br/>
      </w:r>
      <w:r>
        <w:rPr>
          <w:rFonts w:ascii="Times New Roman"/>
          <w:b w:val="false"/>
          <w:i w:val="false"/>
          <w:color w:val="000000"/>
          <w:sz w:val="28"/>
        </w:rPr>
        <w:t xml:space="preserve">
   !            !        !           !саны!сома.! саны  ! сомасы !(сомасы) </w:t>
      </w:r>
      <w:r>
        <w:br/>
      </w:r>
      <w:r>
        <w:rPr>
          <w:rFonts w:ascii="Times New Roman"/>
          <w:b w:val="false"/>
          <w:i w:val="false"/>
          <w:color w:val="000000"/>
          <w:sz w:val="28"/>
        </w:rPr>
        <w:t xml:space="preserve">
   !            !        !           !    !сы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Берілген займдар,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Заңды </w:t>
      </w:r>
      <w:r>
        <w:br/>
      </w:r>
      <w:r>
        <w:rPr>
          <w:rFonts w:ascii="Times New Roman"/>
          <w:b w:val="false"/>
          <w:i w:val="false"/>
          <w:color w:val="000000"/>
          <w:sz w:val="28"/>
        </w:rPr>
        <w:t xml:space="preserve">
    тұлғаларға    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Жеке тұлғаларға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Басқа дебиторлар,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Заңды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Жеке тұлғаларға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Борышты өндіріп алу үшін сотта    !Соттың тарату !Сот шешімдерінің  ! </w:t>
      </w:r>
      <w:r>
        <w:br/>
      </w:r>
      <w:r>
        <w:rPr>
          <w:rFonts w:ascii="Times New Roman"/>
          <w:b w:val="false"/>
          <w:i w:val="false"/>
          <w:color w:val="000000"/>
          <w:sz w:val="28"/>
        </w:rPr>
        <w:t xml:space="preserve">
        берілген шағым-талаптар        !комиссиясының !    орындалуы     ! </w:t>
      </w:r>
      <w:r>
        <w:br/>
      </w:r>
      <w:r>
        <w:rPr>
          <w:rFonts w:ascii="Times New Roman"/>
          <w:b w:val="false"/>
          <w:i w:val="false"/>
          <w:color w:val="000000"/>
          <w:sz w:val="28"/>
        </w:rPr>
        <w:t xml:space="preserve">
_______________________________________!  пайдасына   !                  ! </w:t>
      </w:r>
      <w:r>
        <w:br/>
      </w:r>
      <w:r>
        <w:rPr>
          <w:rFonts w:ascii="Times New Roman"/>
          <w:b w:val="false"/>
          <w:i w:val="false"/>
          <w:color w:val="000000"/>
          <w:sz w:val="28"/>
        </w:rPr>
        <w:t xml:space="preserve">
Барлық! Қаралғаны!    Қайтарылғаны     !берген шешімі !__________________! </w:t>
      </w:r>
      <w:r>
        <w:br/>
      </w:r>
      <w:r>
        <w:rPr>
          <w:rFonts w:ascii="Times New Roman"/>
          <w:b w:val="false"/>
          <w:i w:val="false"/>
          <w:color w:val="000000"/>
          <w:sz w:val="28"/>
        </w:rPr>
        <w:t xml:space="preserve">
беріл.!________________________________!              !   Орындалғаны    ! </w:t>
      </w:r>
      <w:r>
        <w:br/>
      </w:r>
      <w:r>
        <w:rPr>
          <w:rFonts w:ascii="Times New Roman"/>
          <w:b w:val="false"/>
          <w:i w:val="false"/>
          <w:color w:val="000000"/>
          <w:sz w:val="28"/>
        </w:rPr>
        <w:t xml:space="preserve">
гені  !саны!сома.! саны!сома. ! Қайтару!______________!__________________! </w:t>
      </w:r>
      <w:r>
        <w:br/>
      </w:r>
      <w:r>
        <w:rPr>
          <w:rFonts w:ascii="Times New Roman"/>
          <w:b w:val="false"/>
          <w:i w:val="false"/>
          <w:color w:val="000000"/>
          <w:sz w:val="28"/>
        </w:rPr>
        <w:t xml:space="preserve">
(саны)!    !сы   !     !сы    ! себебі !саны !сомасы  !  саны  ! сомасы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  ! 11 !  12 ! 13  !  14  !   15   ! 16  !   17   !   18   !   19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Сот шешімдерінің орындалуы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Орындалмағаны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саны !сомасы!  Атқарушы    !Сот шешімін орындамау! Орындалуы ! </w:t>
      </w:r>
      <w:r>
        <w:br/>
      </w:r>
      <w:r>
        <w:rPr>
          <w:rFonts w:ascii="Times New Roman"/>
          <w:b w:val="false"/>
          <w:i w:val="false"/>
          <w:color w:val="000000"/>
          <w:sz w:val="28"/>
        </w:rPr>
        <w:t xml:space="preserve">
     !      !   құжатты    !не орындалуын тоқтату!тоқтатылған! </w:t>
      </w:r>
      <w:r>
        <w:br/>
      </w:r>
      <w:r>
        <w:rPr>
          <w:rFonts w:ascii="Times New Roman"/>
          <w:b w:val="false"/>
          <w:i w:val="false"/>
          <w:color w:val="000000"/>
          <w:sz w:val="28"/>
        </w:rPr>
        <w:t xml:space="preserve">
     !      !орындауға беру!(егер шешімнің орын. !  соттың   !       </w:t>
      </w:r>
      <w:r>
        <w:br/>
      </w:r>
      <w:r>
        <w:rPr>
          <w:rFonts w:ascii="Times New Roman"/>
          <w:b w:val="false"/>
          <w:i w:val="false"/>
          <w:color w:val="000000"/>
          <w:sz w:val="28"/>
        </w:rPr>
        <w:t xml:space="preserve">
     !      !    Күні      !далуы сотпен тоқта.  !  шешімі   !       </w:t>
      </w:r>
      <w:r>
        <w:br/>
      </w:r>
      <w:r>
        <w:rPr>
          <w:rFonts w:ascii="Times New Roman"/>
          <w:b w:val="false"/>
          <w:i w:val="false"/>
          <w:color w:val="000000"/>
          <w:sz w:val="28"/>
        </w:rPr>
        <w:t xml:space="preserve">
     !      !              ! тылса тоқтату күні  !           !       </w:t>
      </w:r>
      <w:r>
        <w:br/>
      </w:r>
      <w:r>
        <w:rPr>
          <w:rFonts w:ascii="Times New Roman"/>
          <w:b w:val="false"/>
          <w:i w:val="false"/>
          <w:color w:val="000000"/>
          <w:sz w:val="28"/>
        </w:rPr>
        <w:t xml:space="preserve">
     !      !              !    көрсетілсін)     !           ! </w:t>
      </w:r>
      <w:r>
        <w:br/>
      </w:r>
      <w:r>
        <w:rPr>
          <w:rFonts w:ascii="Times New Roman"/>
          <w:b w:val="false"/>
          <w:i w:val="false"/>
          <w:color w:val="000000"/>
          <w:sz w:val="28"/>
        </w:rPr>
        <w:t xml:space="preserve">
     !      !              !    себептері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20 !  21  !     22       !         23          !     24    !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Өндіріп алудың мүмкін еместігі ! Заңды тұлға.!Банкрот!  150   !Банкрот </w:t>
      </w:r>
      <w:r>
        <w:br/>
      </w:r>
      <w:r>
        <w:rPr>
          <w:rFonts w:ascii="Times New Roman"/>
          <w:b w:val="false"/>
          <w:i w:val="false"/>
          <w:color w:val="000000"/>
          <w:sz w:val="28"/>
        </w:rPr>
        <w:t xml:space="preserve">
  туралы қаулы (немесе ұйғарым)  !әділет орган.!  деп  !Есептік !  деп </w:t>
      </w:r>
      <w:r>
        <w:br/>
      </w:r>
      <w:r>
        <w:rPr>
          <w:rFonts w:ascii="Times New Roman"/>
          <w:b w:val="false"/>
          <w:i w:val="false"/>
          <w:color w:val="000000"/>
          <w:sz w:val="28"/>
        </w:rPr>
        <w:t xml:space="preserve">
_________________________________!дарынан қайта!тануға !көрсет. ! тануы </w:t>
      </w:r>
      <w:r>
        <w:br/>
      </w:r>
      <w:r>
        <w:rPr>
          <w:rFonts w:ascii="Times New Roman"/>
          <w:b w:val="false"/>
          <w:i w:val="false"/>
          <w:color w:val="000000"/>
          <w:sz w:val="28"/>
        </w:rPr>
        <w:t xml:space="preserve">
саны!сома.!Ұйғарым!  Тар.комис.  !  тіркеуден  !тиісті.!кіштен  ! </w:t>
      </w:r>
      <w:r>
        <w:br/>
      </w:r>
      <w:r>
        <w:rPr>
          <w:rFonts w:ascii="Times New Roman"/>
          <w:b w:val="false"/>
          <w:i w:val="false"/>
          <w:color w:val="000000"/>
          <w:sz w:val="28"/>
        </w:rPr>
        <w:t xml:space="preserve">
    !сы   !енгізу.!  қабылдаған  !     өтуі    !сі     !аз борыш! </w:t>
      </w:r>
      <w:r>
        <w:br/>
      </w:r>
      <w:r>
        <w:rPr>
          <w:rFonts w:ascii="Times New Roman"/>
          <w:b w:val="false"/>
          <w:i w:val="false"/>
          <w:color w:val="000000"/>
          <w:sz w:val="28"/>
        </w:rPr>
        <w:t xml:space="preserve">
    !     !  дің  !   шаралар    !_____________!       ! сомасы ! </w:t>
      </w:r>
      <w:r>
        <w:br/>
      </w:r>
      <w:r>
        <w:rPr>
          <w:rFonts w:ascii="Times New Roman"/>
          <w:b w:val="false"/>
          <w:i w:val="false"/>
          <w:color w:val="000000"/>
          <w:sz w:val="28"/>
        </w:rPr>
        <w:t xml:space="preserve">
    !себеп!       ! Қайта !Күні  !             !       !        ! </w:t>
      </w:r>
      <w:r>
        <w:br/>
      </w:r>
      <w:r>
        <w:rPr>
          <w:rFonts w:ascii="Times New Roman"/>
          <w:b w:val="false"/>
          <w:i w:val="false"/>
          <w:color w:val="000000"/>
          <w:sz w:val="28"/>
        </w:rPr>
        <w:t xml:space="preserve">
    !     ! тері  !              !тіркеу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25 ! 26  !  27   !     28       !   29  ! 30  !  31   !   32   !    33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телефон </w:t>
      </w:r>
    </w:p>
    <w:bookmarkStart w:name="z81" w:id="64"/>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20-1-қосымша </w:t>
      </w:r>
    </w:p>
    <w:bookmarkEnd w:id="64"/>
    <w:p>
      <w:pPr>
        <w:spacing w:after="0"/>
        <w:ind w:left="0"/>
        <w:jc w:val="both"/>
      </w:pPr>
      <w:r>
        <w:rPr>
          <w:rFonts w:ascii="Times New Roman"/>
          <w:b w:val="false"/>
          <w:i w:val="false"/>
          <w:color w:val="ff0000"/>
          <w:sz w:val="28"/>
        </w:rPr>
        <w:t xml:space="preserve">       Ескерту: 20-1-қосымша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7-5-нысан </w:t>
      </w:r>
    </w:p>
    <w:p>
      <w:pPr>
        <w:spacing w:after="0"/>
        <w:ind w:left="0"/>
        <w:jc w:val="both"/>
      </w:pP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дебиторлық берешегінің жай-күйі туралы есебі </w:t>
      </w:r>
    </w:p>
    <w:p>
      <w:pPr>
        <w:spacing w:after="0"/>
        <w:ind w:left="0"/>
        <w:jc w:val="both"/>
      </w:pPr>
      <w:r>
        <w:rPr>
          <w:rFonts w:ascii="Times New Roman"/>
          <w:b w:val="false"/>
          <w:i w:val="false"/>
          <w:color w:val="000000"/>
          <w:sz w:val="28"/>
        </w:rPr>
        <w:t xml:space="preserve">         20 __ жылғы "___"_________________ жағдай бойынша </w:t>
      </w:r>
      <w:r>
        <w:br/>
      </w:r>
      <w:r>
        <w:rPr>
          <w:rFonts w:ascii="Times New Roman"/>
          <w:b w:val="false"/>
          <w:i w:val="false"/>
          <w:color w:val="000000"/>
          <w:sz w:val="28"/>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941"/>
        <w:gridCol w:w="975"/>
        <w:gridCol w:w="1399"/>
        <w:gridCol w:w="1020"/>
        <w:gridCol w:w="1422"/>
        <w:gridCol w:w="975"/>
        <w:gridCol w:w="1445"/>
        <w:gridCol w:w="1669"/>
      </w:tblGrid>
      <w:tr>
        <w:trPr>
          <w:trHeight w:val="27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тізбесі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дебиторлық берешек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берешек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берілген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берілмеген талап арыздар (ескертулерде орындамау себептерін көрсете отырып)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көлемде қанағаттандыр 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Ішінара қанағаттандырылған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Қабылдаудан бас тартылған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Қозғаусыз қалдырылған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Соттан тыс тәртіппен өтелген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 орындау: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орындалмаған, оның ішінде: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өндіріп алуға мүмкіндіктің болмауы туралы шығарылған актілер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 деп танылған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себептермен орындалмаған (ескертуде орындамау себептерін көрсете отырып)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_______________________________________  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_______________________________________  _________ </w:t>
      </w:r>
      <w:r>
        <w:br/>
      </w:r>
      <w:r>
        <w:rPr>
          <w:rFonts w:ascii="Times New Roman"/>
          <w:b w:val="false"/>
          <w:i w:val="false"/>
          <w:color w:val="000000"/>
          <w:sz w:val="28"/>
        </w:rPr>
        <w:t xml:space="preserve">
               (тегі, аты, бар болса - әкесінің аты)     (қолы) телефон            </w:t>
      </w:r>
    </w:p>
    <w:bookmarkStart w:name="z63" w:id="65"/>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21 Қосымша         </w:t>
      </w:r>
      <w:r>
        <w:br/>
      </w:r>
      <w:r>
        <w:rPr>
          <w:rFonts w:ascii="Times New Roman"/>
          <w:b w:val="false"/>
          <w:i w:val="false"/>
          <w:color w:val="000000"/>
          <w:sz w:val="28"/>
        </w:rPr>
        <w:t xml:space="preserve">
N 7-1 нысан         </w:t>
      </w:r>
    </w:p>
    <w:bookmarkEnd w:id="65"/>
    <w:p>
      <w:pPr>
        <w:spacing w:after="0"/>
        <w:ind w:left="0"/>
        <w:jc w:val="both"/>
      </w:pPr>
      <w:r>
        <w:rPr>
          <w:rFonts w:ascii="Times New Roman"/>
          <w:b w:val="false"/>
          <w:i w:val="false"/>
          <w:color w:val="000000"/>
          <w:sz w:val="28"/>
        </w:rPr>
        <w:t xml:space="preserve">                  200__ жылғы "___" _________ жағдай бойынша </w:t>
      </w:r>
      <w:r>
        <w:br/>
      </w:r>
      <w:r>
        <w:rPr>
          <w:rFonts w:ascii="Times New Roman"/>
          <w:b w:val="false"/>
          <w:i w:val="false"/>
          <w:color w:val="000000"/>
          <w:sz w:val="28"/>
        </w:rPr>
        <w:t xml:space="preserve">
                               (есепті күн)  </w:t>
      </w:r>
      <w:r>
        <w:br/>
      </w:r>
      <w:r>
        <w:rPr>
          <w:rFonts w:ascii="Times New Roman"/>
          <w:b w:val="false"/>
          <w:i w:val="false"/>
          <w:color w:val="000000"/>
          <w:sz w:val="28"/>
        </w:rPr>
        <w:t xml:space="preserve">
                сотқа шағым берілмеген дебиторлар туралы есеп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р/с!   Дебитордың  !Дебиторлық бершек сомасы !Берешекті өндіріп!  Тарату </w:t>
      </w:r>
      <w:r>
        <w:br/>
      </w:r>
      <w:r>
        <w:rPr>
          <w:rFonts w:ascii="Times New Roman"/>
          <w:b w:val="false"/>
          <w:i w:val="false"/>
          <w:color w:val="000000"/>
          <w:sz w:val="28"/>
        </w:rPr>
        <w:t xml:space="preserve">
N !     атауы     !(мың теңге), оның ішінде:! алуға шағым-    !комиссиясы </w:t>
      </w:r>
      <w:r>
        <w:br/>
      </w:r>
      <w:r>
        <w:rPr>
          <w:rFonts w:ascii="Times New Roman"/>
          <w:b w:val="false"/>
          <w:i w:val="false"/>
          <w:color w:val="000000"/>
          <w:sz w:val="28"/>
        </w:rPr>
        <w:t xml:space="preserve">
   !               !_________________________!  талаптың сотқа !қабылдаған </w:t>
      </w:r>
      <w:r>
        <w:br/>
      </w:r>
      <w:r>
        <w:rPr>
          <w:rFonts w:ascii="Times New Roman"/>
          <w:b w:val="false"/>
          <w:i w:val="false"/>
          <w:color w:val="000000"/>
          <w:sz w:val="28"/>
        </w:rPr>
        <w:t xml:space="preserve">
   !               !  Негізгі  !  Есептелген ! берілмеу себебі ! шаралар </w:t>
      </w:r>
      <w:r>
        <w:br/>
      </w:r>
      <w:r>
        <w:rPr>
          <w:rFonts w:ascii="Times New Roman"/>
          <w:b w:val="false"/>
          <w:i w:val="false"/>
          <w:color w:val="000000"/>
          <w:sz w:val="28"/>
        </w:rPr>
        <w:t xml:space="preserve">
   !               !   борыш   !    сыйақы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  Заңды тұлға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ІІ. Жеке тұлға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64" w:id="66"/>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22 Қосымша            </w:t>
      </w:r>
      <w:r>
        <w:br/>
      </w:r>
      <w:r>
        <w:rPr>
          <w:rFonts w:ascii="Times New Roman"/>
          <w:b w:val="false"/>
          <w:i w:val="false"/>
          <w:color w:val="000000"/>
          <w:sz w:val="28"/>
        </w:rPr>
        <w:t xml:space="preserve">
N 7-2 нысан            </w:t>
      </w:r>
    </w:p>
    <w:bookmarkEnd w:id="66"/>
    <w:p>
      <w:pPr>
        <w:spacing w:after="0"/>
        <w:ind w:left="0"/>
        <w:jc w:val="both"/>
      </w:pPr>
      <w:r>
        <w:rPr>
          <w:rFonts w:ascii="Times New Roman"/>
          <w:b w:val="false"/>
          <w:i w:val="false"/>
          <w:color w:val="000000"/>
          <w:sz w:val="28"/>
        </w:rPr>
        <w:t xml:space="preserve">                  200__ жылғы "___" _________ </w:t>
      </w:r>
      <w:r>
        <w:rPr>
          <w:rFonts w:ascii="Times New Roman"/>
          <w:b/>
          <w:i w:val="false"/>
          <w:color w:val="000000"/>
          <w:sz w:val="28"/>
        </w:rPr>
        <w:t xml:space="preserve">жағдай бойынша </w:t>
      </w:r>
      <w:r>
        <w:br/>
      </w:r>
      <w:r>
        <w:rPr>
          <w:rFonts w:ascii="Times New Roman"/>
          <w:b w:val="false"/>
          <w:i w:val="false"/>
          <w:color w:val="000000"/>
          <w:sz w:val="28"/>
        </w:rPr>
        <w:t xml:space="preserve">
                                (есепті күн)  </w:t>
      </w:r>
      <w:r>
        <w:br/>
      </w:r>
      <w:r>
        <w:rPr>
          <w:rFonts w:ascii="Times New Roman"/>
          <w:b w:val="false"/>
          <w:i w:val="false"/>
          <w:color w:val="000000"/>
          <w:sz w:val="28"/>
        </w:rPr>
        <w:t>
</w:t>
      </w:r>
      <w:r>
        <w:rPr>
          <w:rFonts w:ascii="Times New Roman"/>
          <w:b/>
          <w:i w:val="false"/>
          <w:color w:val="000000"/>
          <w:sz w:val="28"/>
        </w:rPr>
        <w:t xml:space="preserve">      ________________ дебиторларының жоғалған құжаттары бойынша есебі </w:t>
      </w:r>
      <w:r>
        <w:br/>
      </w:r>
      <w:r>
        <w:rPr>
          <w:rFonts w:ascii="Times New Roman"/>
          <w:b w:val="false"/>
          <w:i w:val="false"/>
          <w:color w:val="000000"/>
          <w:sz w:val="28"/>
        </w:rPr>
        <w:t>
</w:t>
      </w:r>
      <w:r>
        <w:rPr>
          <w:rFonts w:ascii="Times New Roman"/>
          <w:b/>
          <w:i w:val="false"/>
          <w:color w:val="000000"/>
          <w:sz w:val="28"/>
        </w:rPr>
        <w:t xml:space="preserve">       (банктің атауы)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р/с! Дебитордың !Құжаттың !                  !   Құжат    !  Құжаттар </w:t>
      </w:r>
      <w:r>
        <w:br/>
      </w:r>
      <w:r>
        <w:rPr>
          <w:rFonts w:ascii="Times New Roman"/>
          <w:b w:val="false"/>
          <w:i w:val="false"/>
          <w:color w:val="000000"/>
          <w:sz w:val="28"/>
        </w:rPr>
        <w:t xml:space="preserve">
N !   атауы    !  түрі   !                  ! жоғалтқан  !  жоғалтқан </w:t>
      </w:r>
      <w:r>
        <w:br/>
      </w:r>
      <w:r>
        <w:rPr>
          <w:rFonts w:ascii="Times New Roman"/>
          <w:b w:val="false"/>
          <w:i w:val="false"/>
          <w:color w:val="000000"/>
          <w:sz w:val="28"/>
        </w:rPr>
        <w:t xml:space="preserve">
   !            !         !                  ! органның   ! кезең (тарату </w:t>
      </w:r>
      <w:r>
        <w:br/>
      </w:r>
      <w:r>
        <w:rPr>
          <w:rFonts w:ascii="Times New Roman"/>
          <w:b w:val="false"/>
          <w:i w:val="false"/>
          <w:color w:val="000000"/>
          <w:sz w:val="28"/>
        </w:rPr>
        <w:t xml:space="preserve">
   !            !         !                  !(тұлғаның)  !  барысының </w:t>
      </w:r>
      <w:r>
        <w:br/>
      </w:r>
      <w:r>
        <w:rPr>
          <w:rFonts w:ascii="Times New Roman"/>
          <w:b w:val="false"/>
          <w:i w:val="false"/>
          <w:color w:val="000000"/>
          <w:sz w:val="28"/>
        </w:rPr>
        <w:t xml:space="preserve">
   !            !         !__________________!  атауы     ! басталғанға </w:t>
      </w:r>
      <w:r>
        <w:br/>
      </w:r>
      <w:r>
        <w:rPr>
          <w:rFonts w:ascii="Times New Roman"/>
          <w:b w:val="false"/>
          <w:i w:val="false"/>
          <w:color w:val="000000"/>
          <w:sz w:val="28"/>
        </w:rPr>
        <w:t xml:space="preserve">
   !            !         !Негізгі !Есептел. !            !   дейін/ </w:t>
      </w:r>
      <w:r>
        <w:br/>
      </w:r>
      <w:r>
        <w:rPr>
          <w:rFonts w:ascii="Times New Roman"/>
          <w:b w:val="false"/>
          <w:i w:val="false"/>
          <w:color w:val="000000"/>
          <w:sz w:val="28"/>
        </w:rPr>
        <w:t xml:space="preserve">
   !            !         ! борыш  !   ген   !            !  кезеңде) </w:t>
      </w:r>
      <w:r>
        <w:br/>
      </w:r>
      <w:r>
        <w:rPr>
          <w:rFonts w:ascii="Times New Roman"/>
          <w:b w:val="false"/>
          <w:i w:val="false"/>
          <w:color w:val="000000"/>
          <w:sz w:val="28"/>
        </w:rPr>
        <w:t xml:space="preserve">
   !            !         !        ! сыйақы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I.  Заңды </w:t>
      </w:r>
      <w:r>
        <w:br/>
      </w:r>
      <w:r>
        <w:rPr>
          <w:rFonts w:ascii="Times New Roman"/>
          <w:b w:val="false"/>
          <w:i w:val="false"/>
          <w:color w:val="000000"/>
          <w:sz w:val="28"/>
        </w:rPr>
        <w:t xml:space="preserve">
    тұлғалар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II. Жеке </w:t>
      </w:r>
      <w:r>
        <w:br/>
      </w:r>
      <w:r>
        <w:rPr>
          <w:rFonts w:ascii="Times New Roman"/>
          <w:b w:val="false"/>
          <w:i w:val="false"/>
          <w:color w:val="000000"/>
          <w:sz w:val="28"/>
        </w:rPr>
        <w:t xml:space="preserve">
    тұлғалар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Материалдарды құқық қорғау органдарына жіберу және   ! </w:t>
      </w:r>
      <w:r>
        <w:br/>
      </w:r>
      <w:r>
        <w:rPr>
          <w:rFonts w:ascii="Times New Roman"/>
          <w:b w:val="false"/>
          <w:i w:val="false"/>
          <w:color w:val="000000"/>
          <w:sz w:val="28"/>
        </w:rPr>
        <w:t xml:space="preserve">
        қабылданған шешімдер туралы мәліметтер         !Ескерту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Материалдар.!    Құқық   !Құқық қорғау органы!Қабылдан.!              </w:t>
      </w:r>
      <w:r>
        <w:br/>
      </w:r>
      <w:r>
        <w:rPr>
          <w:rFonts w:ascii="Times New Roman"/>
          <w:b w:val="false"/>
          <w:i w:val="false"/>
          <w:color w:val="000000"/>
          <w:sz w:val="28"/>
        </w:rPr>
        <w:t xml:space="preserve">
ды құқық   !   қорғау   !қабылдаған шешімнің!   ған   ! </w:t>
      </w:r>
      <w:r>
        <w:br/>
      </w:r>
      <w:r>
        <w:rPr>
          <w:rFonts w:ascii="Times New Roman"/>
          <w:b w:val="false"/>
          <w:i w:val="false"/>
          <w:color w:val="000000"/>
          <w:sz w:val="28"/>
        </w:rPr>
        <w:t xml:space="preserve">
  қорғау    ! органының  !  қабылданған күні !  шешім  ! </w:t>
      </w:r>
      <w:r>
        <w:br/>
      </w:r>
      <w:r>
        <w:rPr>
          <w:rFonts w:ascii="Times New Roman"/>
          <w:b w:val="false"/>
          <w:i w:val="false"/>
          <w:color w:val="000000"/>
          <w:sz w:val="28"/>
        </w:rPr>
        <w:t xml:space="preserve">
органдарына !    атауы   !    және номері    !         ! </w:t>
      </w:r>
      <w:r>
        <w:br/>
      </w:r>
      <w:r>
        <w:rPr>
          <w:rFonts w:ascii="Times New Roman"/>
          <w:b w:val="false"/>
          <w:i w:val="false"/>
          <w:color w:val="000000"/>
          <w:sz w:val="28"/>
        </w:rPr>
        <w:t xml:space="preserve">
жіберу күні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      !     9      !        10         !   11    !   12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телефон            </w:t>
      </w:r>
    </w:p>
    <w:bookmarkStart w:name="z65" w:id="67"/>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23 Қосымша            </w:t>
      </w:r>
      <w:r>
        <w:br/>
      </w:r>
      <w:r>
        <w:rPr>
          <w:rFonts w:ascii="Times New Roman"/>
          <w:b w:val="false"/>
          <w:i w:val="false"/>
          <w:color w:val="000000"/>
          <w:sz w:val="28"/>
        </w:rPr>
        <w:t xml:space="preserve">
N 7-3 нысан           </w:t>
      </w:r>
    </w:p>
    <w:bookmarkEnd w:id="67"/>
    <w:p>
      <w:pPr>
        <w:spacing w:after="0"/>
        <w:ind w:left="0"/>
        <w:jc w:val="left"/>
      </w:pPr>
      <w:r>
        <w:rPr>
          <w:rFonts w:ascii="Times New Roman"/>
          <w:b/>
          <w:i w:val="false"/>
          <w:color w:val="000000"/>
        </w:rPr>
        <w:t xml:space="preserve"> "___"________ 200_ жылғы (банктің атауы) кепіл </w:t>
      </w:r>
      <w:r>
        <w:br/>
      </w:r>
      <w:r>
        <w:rPr>
          <w:rFonts w:ascii="Times New Roman"/>
          <w:b/>
          <w:i w:val="false"/>
          <w:color w:val="000000"/>
        </w:rPr>
        <w:t xml:space="preserve">
мүлкінің жай-күйі туралы есеп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р/с! Дебитордың ! Кредит  !    Дебиторлық    !  Кепіл ! Кепіл  !Кепілді </w:t>
      </w:r>
      <w:r>
        <w:br/>
      </w:r>
      <w:r>
        <w:rPr>
          <w:rFonts w:ascii="Times New Roman"/>
          <w:b w:val="false"/>
          <w:i w:val="false"/>
          <w:color w:val="000000"/>
          <w:sz w:val="28"/>
        </w:rPr>
        <w:t xml:space="preserve">
N !    атауы   !шартының !      берешек     !шартының!мүлкінің!тіркейтін </w:t>
      </w:r>
      <w:r>
        <w:br/>
      </w:r>
      <w:r>
        <w:rPr>
          <w:rFonts w:ascii="Times New Roman"/>
          <w:b w:val="false"/>
          <w:i w:val="false"/>
          <w:color w:val="000000"/>
          <w:sz w:val="28"/>
        </w:rPr>
        <w:t xml:space="preserve">
   !            ! номері  !__________________! номері ! атауы  !органның </w:t>
      </w:r>
      <w:r>
        <w:br/>
      </w:r>
      <w:r>
        <w:rPr>
          <w:rFonts w:ascii="Times New Roman"/>
          <w:b w:val="false"/>
          <w:i w:val="false"/>
          <w:color w:val="000000"/>
          <w:sz w:val="28"/>
        </w:rPr>
        <w:t xml:space="preserve">
   !            !және күні!сомасы! баланстық !және күні!       ! атауы, </w:t>
      </w:r>
      <w:r>
        <w:br/>
      </w:r>
      <w:r>
        <w:rPr>
          <w:rFonts w:ascii="Times New Roman"/>
          <w:b w:val="false"/>
          <w:i w:val="false"/>
          <w:color w:val="000000"/>
          <w:sz w:val="28"/>
        </w:rPr>
        <w:t xml:space="preserve">
   !            !         !      !есепшоттың !        !        ! тіркеу </w:t>
      </w:r>
      <w:r>
        <w:br/>
      </w:r>
      <w:r>
        <w:rPr>
          <w:rFonts w:ascii="Times New Roman"/>
          <w:b w:val="false"/>
          <w:i w:val="false"/>
          <w:color w:val="000000"/>
          <w:sz w:val="28"/>
        </w:rPr>
        <w:t xml:space="preserve">
   !            !         !      !  номері   !        !        !  күні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Кепіл мүлік бағалау қайта !             Кепіл мүлікті сату </w:t>
      </w:r>
      <w:r>
        <w:br/>
      </w:r>
      <w:r>
        <w:rPr>
          <w:rFonts w:ascii="Times New Roman"/>
          <w:b w:val="false"/>
          <w:i w:val="false"/>
          <w:color w:val="000000"/>
          <w:sz w:val="28"/>
        </w:rPr>
        <w:t xml:space="preserve">
         бағалау            !                Есепті күнге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Бағалау!Бағалаушының!Мүлікті!Баспа орга.!Сауда- ! Сатып  !Ақша түсу.!Сату </w:t>
      </w:r>
      <w:r>
        <w:br/>
      </w:r>
      <w:r>
        <w:rPr>
          <w:rFonts w:ascii="Times New Roman"/>
          <w:b w:val="false"/>
          <w:i w:val="false"/>
          <w:color w:val="000000"/>
          <w:sz w:val="28"/>
        </w:rPr>
        <w:t xml:space="preserve">
қайта !атауы, баға.!бағалау!нының атауы!саттық !алу-сату!ін растай.!құны </w:t>
      </w:r>
      <w:r>
        <w:br/>
      </w:r>
      <w:r>
        <w:rPr>
          <w:rFonts w:ascii="Times New Roman"/>
          <w:b w:val="false"/>
          <w:i w:val="false"/>
          <w:color w:val="000000"/>
          <w:sz w:val="28"/>
        </w:rPr>
        <w:t xml:space="preserve">
бағалау!  лаушының  ! құны  !және сауда-!жүргізу!шартының!тін құжат.! </w:t>
      </w:r>
      <w:r>
        <w:br/>
      </w:r>
      <w:r>
        <w:rPr>
          <w:rFonts w:ascii="Times New Roman"/>
          <w:b w:val="false"/>
          <w:i w:val="false"/>
          <w:color w:val="000000"/>
          <w:sz w:val="28"/>
        </w:rPr>
        <w:t xml:space="preserve">
жүргі. !бағалау қыз.!       !саттық жү. !  күні ! номері !тың атауы ! </w:t>
      </w:r>
      <w:r>
        <w:br/>
      </w:r>
      <w:r>
        <w:rPr>
          <w:rFonts w:ascii="Times New Roman"/>
          <w:b w:val="false"/>
          <w:i w:val="false"/>
          <w:color w:val="000000"/>
          <w:sz w:val="28"/>
        </w:rPr>
        <w:t xml:space="preserve">
зілген !метін жүзеге!       !ргізу тура.!  және !  және  !   және   ! </w:t>
      </w:r>
      <w:r>
        <w:br/>
      </w:r>
      <w:r>
        <w:rPr>
          <w:rFonts w:ascii="Times New Roman"/>
          <w:b w:val="false"/>
          <w:i w:val="false"/>
          <w:color w:val="000000"/>
          <w:sz w:val="28"/>
        </w:rPr>
        <w:t xml:space="preserve">
  күн  !   асыруға  !       !лы ақпарат.!сауда- !  күні  !  номері  ! </w:t>
      </w:r>
      <w:r>
        <w:br/>
      </w:r>
      <w:r>
        <w:rPr>
          <w:rFonts w:ascii="Times New Roman"/>
          <w:b w:val="false"/>
          <w:i w:val="false"/>
          <w:color w:val="000000"/>
          <w:sz w:val="28"/>
        </w:rPr>
        <w:t xml:space="preserve">
       !  арналған  !       !ты жариялау!саттық !        !          ! </w:t>
      </w:r>
      <w:r>
        <w:br/>
      </w:r>
      <w:r>
        <w:rPr>
          <w:rFonts w:ascii="Times New Roman"/>
          <w:b w:val="false"/>
          <w:i w:val="false"/>
          <w:color w:val="000000"/>
          <w:sz w:val="28"/>
        </w:rPr>
        <w:t xml:space="preserve">
       !лицензиясы. !       !    күні   !нәтиже.!        !          ! </w:t>
      </w:r>
      <w:r>
        <w:br/>
      </w:r>
      <w:r>
        <w:rPr>
          <w:rFonts w:ascii="Times New Roman"/>
          <w:b w:val="false"/>
          <w:i w:val="false"/>
          <w:color w:val="000000"/>
          <w:sz w:val="28"/>
        </w:rPr>
        <w:t xml:space="preserve">
       ! ның номері !       !           ! лері  !        !          ! </w:t>
      </w:r>
      <w:r>
        <w:br/>
      </w:r>
      <w:r>
        <w:rPr>
          <w:rFonts w:ascii="Times New Roman"/>
          <w:b w:val="false"/>
          <w:i w:val="false"/>
          <w:color w:val="000000"/>
          <w:sz w:val="28"/>
        </w:rPr>
        <w:t xml:space="preserve">
       !            !       !           !туралы !        !          ! </w:t>
      </w:r>
      <w:r>
        <w:br/>
      </w:r>
      <w:r>
        <w:rPr>
          <w:rFonts w:ascii="Times New Roman"/>
          <w:b w:val="false"/>
          <w:i w:val="false"/>
          <w:color w:val="000000"/>
          <w:sz w:val="28"/>
        </w:rPr>
        <w:t xml:space="preserve">
       !            !       !           !хаттама!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   !    10      !  11   !     12    !  13   !   14   !    15    !  16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Есепті күнге   !Кепіл мүлкін  !   Кепіл мүлкін  ! </w:t>
      </w:r>
      <w:r>
        <w:br/>
      </w:r>
      <w:r>
        <w:rPr>
          <w:rFonts w:ascii="Times New Roman"/>
          <w:b w:val="false"/>
          <w:i w:val="false"/>
          <w:color w:val="000000"/>
          <w:sz w:val="28"/>
        </w:rPr>
        <w:t xml:space="preserve">
__________________!сату құны мен !  есептен шығару !Ескерту </w:t>
      </w:r>
      <w:r>
        <w:br/>
      </w:r>
      <w:r>
        <w:rPr>
          <w:rFonts w:ascii="Times New Roman"/>
          <w:b w:val="false"/>
          <w:i w:val="false"/>
          <w:color w:val="000000"/>
          <w:sz w:val="28"/>
        </w:rPr>
        <w:t xml:space="preserve">
   Саны  !  Кепіл !  дебиторлық  !_________________! </w:t>
      </w:r>
      <w:r>
        <w:br/>
      </w:r>
      <w:r>
        <w:rPr>
          <w:rFonts w:ascii="Times New Roman"/>
          <w:b w:val="false"/>
          <w:i w:val="false"/>
          <w:color w:val="000000"/>
          <w:sz w:val="28"/>
        </w:rPr>
        <w:t xml:space="preserve">
(бірлігі)!мүлкінің!берешек сома. ! Сомасы !Негіздер! </w:t>
      </w:r>
      <w:r>
        <w:br/>
      </w:r>
      <w:r>
        <w:rPr>
          <w:rFonts w:ascii="Times New Roman"/>
          <w:b w:val="false"/>
          <w:i w:val="false"/>
          <w:color w:val="000000"/>
          <w:sz w:val="28"/>
        </w:rPr>
        <w:t xml:space="preserve">
         !   құны !сы арасындағы !        !        ! </w:t>
      </w:r>
      <w:r>
        <w:br/>
      </w:r>
      <w:r>
        <w:rPr>
          <w:rFonts w:ascii="Times New Roman"/>
          <w:b w:val="false"/>
          <w:i w:val="false"/>
          <w:color w:val="000000"/>
          <w:sz w:val="28"/>
        </w:rPr>
        <w:t xml:space="preserve">
         !        ! айырмашылық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17    !   18   !19(4топ-16топ)!   20   !   21   !   22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телефон </w:t>
      </w:r>
    </w:p>
    <w:bookmarkStart w:name="z82" w:id="6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23-1-қосымша </w:t>
      </w:r>
    </w:p>
    <w:bookmarkEnd w:id="68"/>
    <w:p>
      <w:pPr>
        <w:spacing w:after="0"/>
        <w:ind w:left="0"/>
        <w:jc w:val="both"/>
      </w:pPr>
      <w:r>
        <w:rPr>
          <w:rFonts w:ascii="Times New Roman"/>
          <w:b w:val="false"/>
          <w:i w:val="false"/>
          <w:color w:val="ff0000"/>
          <w:sz w:val="28"/>
        </w:rPr>
        <w:t xml:space="preserve">       Ескерту: 23-1-қосымша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7-6-нысан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кепіл мүлкінің жай-күйі туралы есебі </w:t>
      </w:r>
    </w:p>
    <w:p>
      <w:pPr>
        <w:spacing w:after="0"/>
        <w:ind w:left="0"/>
        <w:jc w:val="both"/>
      </w:pPr>
      <w:r>
        <w:rPr>
          <w:rFonts w:ascii="Times New Roman"/>
          <w:b w:val="false"/>
          <w:i w:val="false"/>
          <w:color w:val="000000"/>
          <w:sz w:val="28"/>
        </w:rPr>
        <w:t xml:space="preserve">                  20 __ жылғы "___"__________________ </w:t>
      </w:r>
      <w:r>
        <w:br/>
      </w:r>
      <w:r>
        <w:rPr>
          <w:rFonts w:ascii="Times New Roman"/>
          <w:b w:val="false"/>
          <w:i w:val="false"/>
          <w:color w:val="000000"/>
          <w:sz w:val="28"/>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153"/>
        <w:gridCol w:w="1613"/>
        <w:gridCol w:w="1913"/>
        <w:gridCol w:w="1693"/>
        <w:gridCol w:w="20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дебиторлық берешек сомасы (мың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басындағы кепіл мүлкі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сату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пен)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 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13"/>
        <w:gridCol w:w="3133"/>
        <w:gridCol w:w="1593"/>
        <w:gridCol w:w="191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кепіл мүлкі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мүлкін сату құны мен дебиторлық берешек сомасы ның айырмасы (мың теңгемен)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есептен шығару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(бірлікпен)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теңгемен)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(2-баған- 8-баған)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_______________________________________  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_______________________________________  _________ </w:t>
      </w:r>
      <w:r>
        <w:br/>
      </w:r>
      <w:r>
        <w:rPr>
          <w:rFonts w:ascii="Times New Roman"/>
          <w:b w:val="false"/>
          <w:i w:val="false"/>
          <w:color w:val="000000"/>
          <w:sz w:val="28"/>
        </w:rPr>
        <w:t xml:space="preserve">
               (тегі, аты, бар болса - әкесінің аты)     (қолы) телефон           </w:t>
      </w:r>
    </w:p>
    <w:bookmarkStart w:name="z66" w:id="69"/>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24 Қосымша           </w:t>
      </w:r>
      <w:r>
        <w:br/>
      </w:r>
      <w:r>
        <w:rPr>
          <w:rFonts w:ascii="Times New Roman"/>
          <w:b w:val="false"/>
          <w:i w:val="false"/>
          <w:color w:val="000000"/>
          <w:sz w:val="28"/>
        </w:rPr>
        <w:t xml:space="preserve">
N 7-4 нысан           </w:t>
      </w:r>
    </w:p>
    <w:bookmarkEnd w:id="69"/>
    <w:p>
      <w:pPr>
        <w:spacing w:after="0"/>
        <w:ind w:left="0"/>
        <w:jc w:val="left"/>
      </w:pPr>
      <w:r>
        <w:rPr>
          <w:rFonts w:ascii="Times New Roman"/>
          <w:b/>
          <w:i w:val="false"/>
          <w:color w:val="000000"/>
        </w:rPr>
        <w:t xml:space="preserve"> (банктің атауы) кепіл мүлкін есепке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р/с!Дебитордың  ! Кредит  !    Дебиторлық   ! Кепіл  ! Кепіл  !  Кепілді </w:t>
      </w:r>
      <w:r>
        <w:br/>
      </w:r>
      <w:r>
        <w:rPr>
          <w:rFonts w:ascii="Times New Roman"/>
          <w:b w:val="false"/>
          <w:i w:val="false"/>
          <w:color w:val="000000"/>
          <w:sz w:val="28"/>
        </w:rPr>
        <w:t xml:space="preserve">
N !   атауы    !шартының !      берешек    !шартының!мүлкінің! тіркейтін </w:t>
      </w:r>
      <w:r>
        <w:br/>
      </w:r>
      <w:r>
        <w:rPr>
          <w:rFonts w:ascii="Times New Roman"/>
          <w:b w:val="false"/>
          <w:i w:val="false"/>
          <w:color w:val="000000"/>
          <w:sz w:val="28"/>
        </w:rPr>
        <w:t xml:space="preserve">
   !            ! номері  !_________________! номері !  атауы ! органның </w:t>
      </w:r>
      <w:r>
        <w:br/>
      </w:r>
      <w:r>
        <w:rPr>
          <w:rFonts w:ascii="Times New Roman"/>
          <w:b w:val="false"/>
          <w:i w:val="false"/>
          <w:color w:val="000000"/>
          <w:sz w:val="28"/>
        </w:rPr>
        <w:t xml:space="preserve">
   !            !және күні!Сомасы!баланстық !  және  !        !   атауы </w:t>
      </w:r>
      <w:r>
        <w:br/>
      </w:r>
      <w:r>
        <w:rPr>
          <w:rFonts w:ascii="Times New Roman"/>
          <w:b w:val="false"/>
          <w:i w:val="false"/>
          <w:color w:val="000000"/>
          <w:sz w:val="28"/>
        </w:rPr>
        <w:t xml:space="preserve">
   !            !         !      !есепшоттың!  күні  !        ! тіркеу күні </w:t>
      </w:r>
      <w:r>
        <w:br/>
      </w:r>
      <w:r>
        <w:rPr>
          <w:rFonts w:ascii="Times New Roman"/>
          <w:b w:val="false"/>
          <w:i w:val="false"/>
          <w:color w:val="000000"/>
          <w:sz w:val="28"/>
        </w:rPr>
        <w:t xml:space="preserve">
   !            !         !      !  номері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Кепіл мүлкін түгендеу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Тарату комиссия.! Түгендеу ! Түгендеу  !Түгендеу тізбесін! Тарату </w:t>
      </w:r>
      <w:r>
        <w:br/>
      </w:r>
      <w:r>
        <w:rPr>
          <w:rFonts w:ascii="Times New Roman"/>
          <w:b w:val="false"/>
          <w:i w:val="false"/>
          <w:color w:val="000000"/>
          <w:sz w:val="28"/>
        </w:rPr>
        <w:t xml:space="preserve">
сының түгендеу !актісінің ! тізбесіне !дегі деректердің ! комиссиясы </w:t>
      </w:r>
      <w:r>
        <w:br/>
      </w:r>
      <w:r>
        <w:rPr>
          <w:rFonts w:ascii="Times New Roman"/>
          <w:b w:val="false"/>
          <w:i w:val="false"/>
          <w:color w:val="000000"/>
          <w:sz w:val="28"/>
        </w:rPr>
        <w:t xml:space="preserve">
жүргізетін күні ! номері   !сәйкес қол.!есеп деректерінен! қабылдаған </w:t>
      </w:r>
      <w:r>
        <w:br/>
      </w:r>
      <w:r>
        <w:rPr>
          <w:rFonts w:ascii="Times New Roman"/>
          <w:b w:val="false"/>
          <w:i w:val="false"/>
          <w:color w:val="000000"/>
          <w:sz w:val="28"/>
        </w:rPr>
        <w:t xml:space="preserve">
                !          ! дағы бар  ! айырмашылықтары ! шаралар </w:t>
      </w:r>
      <w:r>
        <w:br/>
      </w:r>
      <w:r>
        <w:rPr>
          <w:rFonts w:ascii="Times New Roman"/>
          <w:b w:val="false"/>
          <w:i w:val="false"/>
          <w:color w:val="000000"/>
          <w:sz w:val="28"/>
        </w:rPr>
        <w:t xml:space="preserve">
                !          !   мүлік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        !     10   !     11    !       12        !     13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Кепіл мүлік бағалау қайта  !            Кепіл мүлкін сату </w:t>
      </w:r>
      <w:r>
        <w:br/>
      </w:r>
      <w:r>
        <w:rPr>
          <w:rFonts w:ascii="Times New Roman"/>
          <w:b w:val="false"/>
          <w:i w:val="false"/>
          <w:color w:val="000000"/>
          <w:sz w:val="28"/>
        </w:rPr>
        <w:t xml:space="preserve">
         бағалау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Бағалау!Бағалаушының!Мүлікті!  Баспа   !Сауда-сат.!Сатып  !Ақша түсу.!Сату </w:t>
      </w:r>
      <w:r>
        <w:br/>
      </w:r>
      <w:r>
        <w:rPr>
          <w:rFonts w:ascii="Times New Roman"/>
          <w:b w:val="false"/>
          <w:i w:val="false"/>
          <w:color w:val="000000"/>
          <w:sz w:val="28"/>
        </w:rPr>
        <w:t xml:space="preserve">
қайта !атауы, баға.!бағалау!органының !тық жүргі.! алу-  !ін растай.!құны </w:t>
      </w:r>
      <w:r>
        <w:br/>
      </w:r>
      <w:r>
        <w:rPr>
          <w:rFonts w:ascii="Times New Roman"/>
          <w:b w:val="false"/>
          <w:i w:val="false"/>
          <w:color w:val="000000"/>
          <w:sz w:val="28"/>
        </w:rPr>
        <w:t xml:space="preserve">
бағалау!  лаушының  ! құны  !атауы және!зу күні   !сату   !тын құжат.! </w:t>
      </w:r>
      <w:r>
        <w:br/>
      </w:r>
      <w:r>
        <w:rPr>
          <w:rFonts w:ascii="Times New Roman"/>
          <w:b w:val="false"/>
          <w:i w:val="false"/>
          <w:color w:val="000000"/>
          <w:sz w:val="28"/>
        </w:rPr>
        <w:t xml:space="preserve">
жүргі. !бағалау қыз.!       !сауда-сат.!және сауда!шарты. !тың атауы ! </w:t>
      </w:r>
      <w:r>
        <w:br/>
      </w:r>
      <w:r>
        <w:rPr>
          <w:rFonts w:ascii="Times New Roman"/>
          <w:b w:val="false"/>
          <w:i w:val="false"/>
          <w:color w:val="000000"/>
          <w:sz w:val="28"/>
        </w:rPr>
        <w:t xml:space="preserve">
зілген !метін жүзеге!       !тық жүргі.!  саттық  ! ның   !   және   ! </w:t>
      </w:r>
      <w:r>
        <w:br/>
      </w:r>
      <w:r>
        <w:rPr>
          <w:rFonts w:ascii="Times New Roman"/>
          <w:b w:val="false"/>
          <w:i w:val="false"/>
          <w:color w:val="000000"/>
          <w:sz w:val="28"/>
        </w:rPr>
        <w:t xml:space="preserve">
күні  !  асыруға   !       !зу туралы !нәтижелері!номері !  номері  ! </w:t>
      </w:r>
      <w:r>
        <w:br/>
      </w:r>
      <w:r>
        <w:rPr>
          <w:rFonts w:ascii="Times New Roman"/>
          <w:b w:val="false"/>
          <w:i w:val="false"/>
          <w:color w:val="000000"/>
          <w:sz w:val="28"/>
        </w:rPr>
        <w:t xml:space="preserve">
       ! арналған   !       !ақпаратты !  туралы  ! және  !          ! </w:t>
      </w:r>
      <w:r>
        <w:br/>
      </w:r>
      <w:r>
        <w:rPr>
          <w:rFonts w:ascii="Times New Roman"/>
          <w:b w:val="false"/>
          <w:i w:val="false"/>
          <w:color w:val="000000"/>
          <w:sz w:val="28"/>
        </w:rPr>
        <w:t xml:space="preserve">
       !лицензиясы. !       ! жариялау ! хаттама  ! күні  !          ! </w:t>
      </w:r>
      <w:r>
        <w:br/>
      </w:r>
      <w:r>
        <w:rPr>
          <w:rFonts w:ascii="Times New Roman"/>
          <w:b w:val="false"/>
          <w:i w:val="false"/>
          <w:color w:val="000000"/>
          <w:sz w:val="28"/>
        </w:rPr>
        <w:t xml:space="preserve">
       !ның номері  !       !   күні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14  !    15      !  16   !    17    !    18    !   19  !    20    !  21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Кепіл мүлкін  ! Кепіл мүлкін есептен !Ескерту! </w:t>
      </w:r>
      <w:r>
        <w:br/>
      </w:r>
      <w:r>
        <w:rPr>
          <w:rFonts w:ascii="Times New Roman"/>
          <w:b w:val="false"/>
          <w:i w:val="false"/>
          <w:color w:val="000000"/>
          <w:sz w:val="28"/>
        </w:rPr>
        <w:t xml:space="preserve">
сату құны мен !        шығару        !       ! </w:t>
      </w:r>
      <w:r>
        <w:br/>
      </w:r>
      <w:r>
        <w:rPr>
          <w:rFonts w:ascii="Times New Roman"/>
          <w:b w:val="false"/>
          <w:i w:val="false"/>
          <w:color w:val="000000"/>
          <w:sz w:val="28"/>
        </w:rPr>
        <w:t xml:space="preserve">
дебиторлық   !______________________!       ! </w:t>
      </w:r>
      <w:r>
        <w:br/>
      </w:r>
      <w:r>
        <w:rPr>
          <w:rFonts w:ascii="Times New Roman"/>
          <w:b w:val="false"/>
          <w:i w:val="false"/>
          <w:color w:val="000000"/>
          <w:sz w:val="28"/>
        </w:rPr>
        <w:t xml:space="preserve">
   берешек    ! Сомасы ! Негіздеме,  !       ! </w:t>
      </w:r>
      <w:r>
        <w:br/>
      </w:r>
      <w:r>
        <w:rPr>
          <w:rFonts w:ascii="Times New Roman"/>
          <w:b w:val="false"/>
          <w:i w:val="false"/>
          <w:color w:val="000000"/>
          <w:sz w:val="28"/>
        </w:rPr>
        <w:t xml:space="preserve">
    сомасы    !        !мүлікті есеп.!       ! </w:t>
      </w:r>
      <w:r>
        <w:br/>
      </w:r>
      <w:r>
        <w:rPr>
          <w:rFonts w:ascii="Times New Roman"/>
          <w:b w:val="false"/>
          <w:i w:val="false"/>
          <w:color w:val="000000"/>
          <w:sz w:val="28"/>
        </w:rPr>
        <w:t xml:space="preserve">
  арасындағы  !        !тен шығаруды !       ! </w:t>
      </w:r>
      <w:r>
        <w:br/>
      </w:r>
      <w:r>
        <w:rPr>
          <w:rFonts w:ascii="Times New Roman"/>
          <w:b w:val="false"/>
          <w:i w:val="false"/>
          <w:color w:val="000000"/>
          <w:sz w:val="28"/>
        </w:rPr>
        <w:t xml:space="preserve">
айырмашылық   !        !  растайтын  !       ! </w:t>
      </w:r>
      <w:r>
        <w:br/>
      </w:r>
      <w:r>
        <w:rPr>
          <w:rFonts w:ascii="Times New Roman"/>
          <w:b w:val="false"/>
          <w:i w:val="false"/>
          <w:color w:val="000000"/>
          <w:sz w:val="28"/>
        </w:rPr>
        <w:t xml:space="preserve">
              !        !  құжаттың   !       ! </w:t>
      </w:r>
      <w:r>
        <w:br/>
      </w:r>
      <w:r>
        <w:rPr>
          <w:rFonts w:ascii="Times New Roman"/>
          <w:b w:val="false"/>
          <w:i w:val="false"/>
          <w:color w:val="000000"/>
          <w:sz w:val="28"/>
        </w:rPr>
        <w:t xml:space="preserve">
              !        ! атауы және  !       ! </w:t>
      </w:r>
      <w:r>
        <w:br/>
      </w:r>
      <w:r>
        <w:rPr>
          <w:rFonts w:ascii="Times New Roman"/>
          <w:b w:val="false"/>
          <w:i w:val="false"/>
          <w:color w:val="000000"/>
          <w:sz w:val="28"/>
        </w:rPr>
        <w:t xml:space="preserve">
              !        !  номері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22(4топ-21топ)!   23   !     24      !  25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67" w:id="70"/>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25 Қосымша            </w:t>
      </w:r>
    </w:p>
    <w:bookmarkEnd w:id="70"/>
    <w:p>
      <w:pPr>
        <w:spacing w:after="0"/>
        <w:ind w:left="0"/>
        <w:jc w:val="both"/>
      </w:pPr>
      <w:r>
        <w:rPr>
          <w:rFonts w:ascii="Times New Roman"/>
          <w:b w:val="false"/>
          <w:i w:val="false"/>
          <w:color w:val="ff0000"/>
          <w:sz w:val="28"/>
        </w:rPr>
        <w:t xml:space="preserve">      Ескерту: 25-қосымшаға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N 8 нысан              </w:t>
      </w:r>
    </w:p>
    <w:p>
      <w:pPr>
        <w:spacing w:after="0"/>
        <w:ind w:left="0"/>
        <w:jc w:val="both"/>
      </w:pPr>
      <w:r>
        <w:rPr>
          <w:rFonts w:ascii="Times New Roman"/>
          <w:b/>
          <w:i w:val="false"/>
          <w:color w:val="000000"/>
          <w:sz w:val="28"/>
        </w:rPr>
        <w:t xml:space="preserve">                  200__ жылғы "___" _________ жағдай бойынша </w:t>
      </w:r>
      <w:r>
        <w:br/>
      </w:r>
      <w:r>
        <w:rPr>
          <w:rFonts w:ascii="Times New Roman"/>
          <w:b w:val="false"/>
          <w:i w:val="false"/>
          <w:color w:val="000000"/>
          <w:sz w:val="28"/>
        </w:rPr>
        <w:t>
</w:t>
      </w:r>
      <w:r>
        <w:rPr>
          <w:rFonts w:ascii="Times New Roman"/>
          <w:b/>
          <w:i w:val="false"/>
          <w:color w:val="000000"/>
          <w:sz w:val="28"/>
        </w:rPr>
        <w:t xml:space="preserve">                             (есеп берген күні) </w:t>
      </w:r>
      <w:r>
        <w:br/>
      </w:r>
      <w:r>
        <w:rPr>
          <w:rFonts w:ascii="Times New Roman"/>
          <w:b w:val="false"/>
          <w:i w:val="false"/>
          <w:color w:val="000000"/>
          <w:sz w:val="28"/>
        </w:rPr>
        <w:t>
</w:t>
      </w:r>
      <w:r>
        <w:rPr>
          <w:rFonts w:ascii="Times New Roman"/>
          <w:b/>
          <w:i w:val="false"/>
          <w:color w:val="000000"/>
          <w:sz w:val="28"/>
        </w:rPr>
        <w:t xml:space="preserve">              (банктің атауы) жеке мүлкінің жай-күйі туралы </w:t>
      </w:r>
      <w:r>
        <w:br/>
      </w:r>
      <w:r>
        <w:rPr>
          <w:rFonts w:ascii="Times New Roman"/>
          <w:b w:val="false"/>
          <w:i w:val="false"/>
          <w:color w:val="000000"/>
          <w:sz w:val="28"/>
        </w:rPr>
        <w:t>
</w:t>
      </w:r>
      <w:r>
        <w:rPr>
          <w:rFonts w:ascii="Times New Roman"/>
          <w:b/>
          <w:i w:val="false"/>
          <w:color w:val="000000"/>
          <w:sz w:val="28"/>
        </w:rPr>
        <w:t xml:space="preserve">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р/с!                  !  Саны  !  Тарату процесінің !  Өткен есеп беру </w:t>
      </w:r>
      <w:r>
        <w:br/>
      </w:r>
      <w:r>
        <w:rPr>
          <w:rFonts w:ascii="Times New Roman"/>
          <w:b w:val="false"/>
          <w:i w:val="false"/>
          <w:color w:val="000000"/>
          <w:sz w:val="28"/>
        </w:rPr>
        <w:t xml:space="preserve">
N !                  !(бірлік.!   басындағы құны   !  күніндегі құны </w:t>
      </w:r>
      <w:r>
        <w:br/>
      </w:r>
      <w:r>
        <w:rPr>
          <w:rFonts w:ascii="Times New Roman"/>
          <w:b w:val="false"/>
          <w:i w:val="false"/>
          <w:color w:val="000000"/>
          <w:sz w:val="28"/>
        </w:rPr>
        <w:t xml:space="preserve">
   !   Көрсеткіштер   ! пен)   !                    ! </w:t>
      </w:r>
      <w:r>
        <w:br/>
      </w:r>
      <w:r>
        <w:rPr>
          <w:rFonts w:ascii="Times New Roman"/>
          <w:b w:val="false"/>
          <w:i w:val="false"/>
          <w:color w:val="000000"/>
          <w:sz w:val="28"/>
        </w:rPr>
        <w:t xml:space="preserve">
   !                  !        !___________________ !_____________________ </w:t>
      </w:r>
      <w:r>
        <w:br/>
      </w:r>
      <w:r>
        <w:rPr>
          <w:rFonts w:ascii="Times New Roman"/>
          <w:b w:val="false"/>
          <w:i w:val="false"/>
          <w:color w:val="000000"/>
          <w:sz w:val="28"/>
        </w:rPr>
        <w:t xml:space="preserve">
   !                  !        !Баланстық !Бағалау  !Баланстық !Бағалау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1  Материалдық </w:t>
      </w:r>
      <w:r>
        <w:br/>
      </w:r>
      <w:r>
        <w:rPr>
          <w:rFonts w:ascii="Times New Roman"/>
          <w:b w:val="false"/>
          <w:i w:val="false"/>
          <w:color w:val="000000"/>
          <w:sz w:val="28"/>
        </w:rPr>
        <w:t xml:space="preserve">
    қорлар </w:t>
      </w:r>
      <w:r>
        <w:br/>
      </w:r>
      <w:r>
        <w:rPr>
          <w:rFonts w:ascii="Times New Roman"/>
          <w:b w:val="false"/>
          <w:i w:val="false"/>
          <w:color w:val="000000"/>
          <w:sz w:val="28"/>
        </w:rPr>
        <w:t xml:space="preserve">
2  Салынып жатқан </w:t>
      </w:r>
      <w:r>
        <w:br/>
      </w:r>
      <w:r>
        <w:rPr>
          <w:rFonts w:ascii="Times New Roman"/>
          <w:b w:val="false"/>
          <w:i w:val="false"/>
          <w:color w:val="000000"/>
          <w:sz w:val="28"/>
        </w:rPr>
        <w:t xml:space="preserve">
    (орнатылатын) </w:t>
      </w:r>
      <w:r>
        <w:br/>
      </w:r>
      <w:r>
        <w:rPr>
          <w:rFonts w:ascii="Times New Roman"/>
          <w:b w:val="false"/>
          <w:i w:val="false"/>
          <w:color w:val="000000"/>
          <w:sz w:val="28"/>
        </w:rPr>
        <w:t xml:space="preserve">
    негізгі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3  Жер </w:t>
      </w:r>
      <w:r>
        <w:br/>
      </w:r>
      <w:r>
        <w:rPr>
          <w:rFonts w:ascii="Times New Roman"/>
          <w:b w:val="false"/>
          <w:i w:val="false"/>
          <w:color w:val="000000"/>
          <w:sz w:val="28"/>
        </w:rPr>
        <w:t xml:space="preserve">
4  Үй және ғимараттар </w:t>
      </w:r>
      <w:r>
        <w:br/>
      </w:r>
      <w:r>
        <w:rPr>
          <w:rFonts w:ascii="Times New Roman"/>
          <w:b w:val="false"/>
          <w:i w:val="false"/>
          <w:color w:val="000000"/>
          <w:sz w:val="28"/>
        </w:rPr>
        <w:t xml:space="preserve">
5  Компьютер жабдығы </w:t>
      </w:r>
      <w:r>
        <w:br/>
      </w:r>
      <w:r>
        <w:rPr>
          <w:rFonts w:ascii="Times New Roman"/>
          <w:b w:val="false"/>
          <w:i w:val="false"/>
          <w:color w:val="000000"/>
          <w:sz w:val="28"/>
        </w:rPr>
        <w:t xml:space="preserve">
6  Басқа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7  Қаржы лизингіне </w:t>
      </w:r>
      <w:r>
        <w:br/>
      </w:r>
      <w:r>
        <w:rPr>
          <w:rFonts w:ascii="Times New Roman"/>
          <w:b w:val="false"/>
          <w:i w:val="false"/>
          <w:color w:val="000000"/>
          <w:sz w:val="28"/>
        </w:rPr>
        <w:t xml:space="preserve">
    қабылданған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8  Жалға беруге </w:t>
      </w:r>
      <w:r>
        <w:br/>
      </w:r>
      <w:r>
        <w:rPr>
          <w:rFonts w:ascii="Times New Roman"/>
          <w:b w:val="false"/>
          <w:i w:val="false"/>
          <w:color w:val="000000"/>
          <w:sz w:val="28"/>
        </w:rPr>
        <w:t xml:space="preserve">
    арналған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9  Көлік құралдары </w:t>
      </w:r>
      <w:r>
        <w:br/>
      </w:r>
      <w:r>
        <w:rPr>
          <w:rFonts w:ascii="Times New Roman"/>
          <w:b w:val="false"/>
          <w:i w:val="false"/>
          <w:color w:val="000000"/>
          <w:sz w:val="28"/>
        </w:rPr>
        <w:t xml:space="preserve">
10  Материалдық </w:t>
      </w:r>
      <w:r>
        <w:br/>
      </w:r>
      <w:r>
        <w:rPr>
          <w:rFonts w:ascii="Times New Roman"/>
          <w:b w:val="false"/>
          <w:i w:val="false"/>
          <w:color w:val="000000"/>
          <w:sz w:val="28"/>
        </w:rPr>
        <w:t xml:space="preserve">
    емес активтер </w:t>
      </w:r>
      <w:r>
        <w:br/>
      </w:r>
      <w:r>
        <w:rPr>
          <w:rFonts w:ascii="Times New Roman"/>
          <w:b w:val="false"/>
          <w:i w:val="false"/>
          <w:color w:val="000000"/>
          <w:sz w:val="28"/>
        </w:rPr>
        <w:t xml:space="preserve">
11  Басқа мүлік </w:t>
      </w:r>
    </w:p>
    <w:p>
      <w:pPr>
        <w:spacing w:after="0"/>
        <w:ind w:left="0"/>
        <w:jc w:val="both"/>
      </w:pPr>
      <w:r>
        <w:rPr>
          <w:rFonts w:ascii="Times New Roman"/>
          <w:b w:val="false"/>
          <w:i w:val="false"/>
          <w:color w:val="ff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485"/>
        <w:gridCol w:w="951"/>
        <w:gridCol w:w="1451"/>
        <w:gridCol w:w="1548"/>
        <w:gridCol w:w="874"/>
        <w:gridCol w:w="951"/>
        <w:gridCol w:w="1240"/>
        <w:gridCol w:w="1279"/>
        <w:gridCol w:w="14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есепті кезеңде сатылды (ай, жыл)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есептен шығарылғаны (ай, жыл)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шығаруға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құны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көкжиектері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кіріске алынды (ай, жыл) </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Кіріске алу негіздемесі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бойынша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бойынша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құны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төрағасы  _______________________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_______________________  ___________ </w:t>
      </w:r>
      <w:r>
        <w:br/>
      </w:r>
      <w:r>
        <w:rPr>
          <w:rFonts w:ascii="Times New Roman"/>
          <w:b w:val="false"/>
          <w:i w:val="false"/>
          <w:color w:val="000000"/>
          <w:sz w:val="28"/>
        </w:rPr>
        <w:t xml:space="preserve">
                                    (аты-жөні)             (қолы)       телефон                 </w:t>
      </w:r>
    </w:p>
    <w:bookmarkStart w:name="z68" w:id="71"/>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26 Қосымша            </w:t>
      </w:r>
    </w:p>
    <w:bookmarkEnd w:id="71"/>
    <w:p>
      <w:pPr>
        <w:spacing w:after="0"/>
        <w:ind w:left="0"/>
        <w:jc w:val="both"/>
      </w:pPr>
      <w:r>
        <w:rPr>
          <w:rFonts w:ascii="Times New Roman"/>
          <w:b w:val="false"/>
          <w:i w:val="false"/>
          <w:color w:val="ff0000"/>
          <w:sz w:val="28"/>
        </w:rPr>
        <w:t xml:space="preserve">      Ескерту: 26-қосымша жаңа редакцияда жазылды - ҚР Қаржы рыногын және қаржылық ұйымдарды реттеу мен қадағалау жөніндегі агенттігі Басқармасының 2004.02.16 </w:t>
      </w:r>
      <w:r>
        <w:rPr>
          <w:rFonts w:ascii="Times New Roman"/>
          <w:b w:val="false"/>
          <w:i w:val="false"/>
          <w:color w:val="ff0000"/>
          <w:sz w:val="28"/>
        </w:rPr>
        <w:t xml:space="preserve">N 40 </w:t>
      </w:r>
      <w:r>
        <w:rPr>
          <w:rFonts w:ascii="Times New Roman"/>
          <w:b w:val="false"/>
          <w:i w:val="false"/>
          <w:color w:val="ff0000"/>
          <w:sz w:val="28"/>
        </w:rPr>
        <w:t xml:space="preserve">, 2006.02.25 </w:t>
      </w:r>
      <w:r>
        <w:rPr>
          <w:rFonts w:ascii="Times New Roman"/>
          <w:b w:val="false"/>
          <w:i w:val="false"/>
          <w:color w:val="ff0000"/>
          <w:sz w:val="28"/>
        </w:rPr>
        <w:t xml:space="preserve">N 39 </w:t>
      </w:r>
      <w:r>
        <w:rPr>
          <w:rFonts w:ascii="Times New Roman"/>
          <w:b w:val="false"/>
          <w:i w:val="false"/>
          <w:color w:val="ff0000"/>
          <w:sz w:val="28"/>
        </w:rPr>
        <w:t xml:space="preserve">,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"___" ________ 20__ жылғы жағдай бойынша </w:t>
      </w:r>
      <w:r>
        <w:br/>
      </w:r>
      <w:r>
        <w:rPr>
          <w:rFonts w:ascii="Times New Roman"/>
          <w:b w:val="false"/>
          <w:i w:val="false"/>
          <w:color w:val="000000"/>
          <w:sz w:val="28"/>
        </w:rPr>
        <w:t>
</w:t>
      </w:r>
      <w:r>
        <w:rPr>
          <w:rFonts w:ascii="Times New Roman"/>
          <w:b/>
          <w:i w:val="false"/>
          <w:color w:val="000000"/>
          <w:sz w:val="28"/>
        </w:rPr>
        <w:t xml:space="preserve">(таратылатын банктің атауы) тарату комиссиясының </w:t>
      </w:r>
      <w:r>
        <w:br/>
      </w:r>
      <w:r>
        <w:rPr>
          <w:rFonts w:ascii="Times New Roman"/>
          <w:b w:val="false"/>
          <w:i w:val="false"/>
          <w:color w:val="000000"/>
          <w:sz w:val="28"/>
        </w:rPr>
        <w:t>
</w:t>
      </w:r>
      <w:r>
        <w:rPr>
          <w:rFonts w:ascii="Times New Roman"/>
          <w:b/>
          <w:i w:val="false"/>
          <w:color w:val="000000"/>
          <w:sz w:val="28"/>
        </w:rPr>
        <w:t xml:space="preserve">кредиторлармен және ағымдағы берешегі жөніндегі есеп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Тар.|   Міндеттеме   | Берешек  |     Есепті кезеңде өтелгені </w:t>
      </w:r>
      <w:r>
        <w:br/>
      </w:r>
      <w:r>
        <w:rPr>
          <w:rFonts w:ascii="Times New Roman"/>
          <w:b w:val="false"/>
          <w:i w:val="false"/>
          <w:color w:val="000000"/>
          <w:sz w:val="28"/>
        </w:rPr>
        <w:t xml:space="preserve">
мақ.|     түрі       | сомасы   |     (ай, жыл), оның ішінде: </w:t>
      </w:r>
      <w:r>
        <w:br/>
      </w:r>
      <w:r>
        <w:rPr>
          <w:rFonts w:ascii="Times New Roman"/>
          <w:b w:val="false"/>
          <w:i w:val="false"/>
          <w:color w:val="000000"/>
          <w:sz w:val="28"/>
        </w:rPr>
        <w:t xml:space="preserve">
ша  |                |__________|_________________________________ </w:t>
      </w:r>
      <w:r>
        <w:br/>
      </w:r>
      <w:r>
        <w:rPr>
          <w:rFonts w:ascii="Times New Roman"/>
          <w:b w:val="false"/>
          <w:i w:val="false"/>
          <w:color w:val="000000"/>
          <w:sz w:val="28"/>
        </w:rPr>
        <w:t xml:space="preserve">
нө. |                |Ті. |өткен|Ақ.|Мү. |өзара|Талап  |Нотариат </w:t>
      </w:r>
      <w:r>
        <w:br/>
      </w:r>
      <w:r>
        <w:rPr>
          <w:rFonts w:ascii="Times New Roman"/>
          <w:b w:val="false"/>
          <w:i w:val="false"/>
          <w:color w:val="000000"/>
          <w:sz w:val="28"/>
        </w:rPr>
        <w:t xml:space="preserve">
мірі|                |зі. |есеп.|ша.|лік.|есеп.|ету    |кеңсе. </w:t>
      </w:r>
      <w:r>
        <w:br/>
      </w:r>
      <w:r>
        <w:rPr>
          <w:rFonts w:ascii="Times New Roman"/>
          <w:b w:val="false"/>
          <w:i w:val="false"/>
          <w:color w:val="000000"/>
          <w:sz w:val="28"/>
        </w:rPr>
        <w:t xml:space="preserve">
    |                |лім |ті   |лай|пен |тесу |құқық. |сінің </w:t>
      </w:r>
      <w:r>
        <w:br/>
      </w:r>
      <w:r>
        <w:rPr>
          <w:rFonts w:ascii="Times New Roman"/>
          <w:b w:val="false"/>
          <w:i w:val="false"/>
          <w:color w:val="000000"/>
          <w:sz w:val="28"/>
        </w:rPr>
        <w:t xml:space="preserve">
    |                |бо. |күнге|   |    |     |тарын  |депози. </w:t>
      </w:r>
      <w:r>
        <w:br/>
      </w:r>
      <w:r>
        <w:rPr>
          <w:rFonts w:ascii="Times New Roman"/>
          <w:b w:val="false"/>
          <w:i w:val="false"/>
          <w:color w:val="000000"/>
          <w:sz w:val="28"/>
        </w:rPr>
        <w:t xml:space="preserve">
    |                |йын.|     |   |    |     |басқаға|тіне </w:t>
      </w:r>
      <w:r>
        <w:br/>
      </w:r>
      <w:r>
        <w:rPr>
          <w:rFonts w:ascii="Times New Roman"/>
          <w:b w:val="false"/>
          <w:i w:val="false"/>
          <w:color w:val="000000"/>
          <w:sz w:val="28"/>
        </w:rPr>
        <w:t xml:space="preserve">
    |                |ша  |     |   |    |     |  беру |ауда. </w:t>
      </w:r>
      <w:r>
        <w:br/>
      </w:r>
      <w:r>
        <w:rPr>
          <w:rFonts w:ascii="Times New Roman"/>
          <w:b w:val="false"/>
          <w:i w:val="false"/>
          <w:color w:val="000000"/>
          <w:sz w:val="28"/>
        </w:rPr>
        <w:t xml:space="preserve">
    |                |    |     |   |    |     |       |рылғаны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4    5    6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Тарату </w:t>
      </w:r>
      <w:r>
        <w:br/>
      </w:r>
      <w:r>
        <w:rPr>
          <w:rFonts w:ascii="Times New Roman"/>
          <w:b w:val="false"/>
          <w:i w:val="false"/>
          <w:color w:val="000000"/>
          <w:sz w:val="28"/>
        </w:rPr>
        <w:t xml:space="preserve">
    комиссиясының </w:t>
      </w:r>
      <w:r>
        <w:br/>
      </w:r>
      <w:r>
        <w:rPr>
          <w:rFonts w:ascii="Times New Roman"/>
          <w:b w:val="false"/>
          <w:i w:val="false"/>
          <w:color w:val="000000"/>
          <w:sz w:val="28"/>
        </w:rPr>
        <w:t xml:space="preserve">
    ағымдағы берешегі, </w:t>
      </w:r>
      <w:r>
        <w:br/>
      </w: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1.1 Бюджетке ағымдағы </w:t>
      </w:r>
      <w:r>
        <w:br/>
      </w:r>
      <w:r>
        <w:rPr>
          <w:rFonts w:ascii="Times New Roman"/>
          <w:b w:val="false"/>
          <w:i w:val="false"/>
          <w:color w:val="000000"/>
          <w:sz w:val="28"/>
        </w:rPr>
        <w:t xml:space="preserve">
    төлемдер бойынша </w:t>
      </w:r>
    </w:p>
    <w:p>
      <w:pPr>
        <w:spacing w:after="0"/>
        <w:ind w:left="0"/>
        <w:jc w:val="both"/>
      </w:pPr>
      <w:r>
        <w:rPr>
          <w:rFonts w:ascii="Times New Roman"/>
          <w:b w:val="false"/>
          <w:i w:val="false"/>
          <w:color w:val="000000"/>
          <w:sz w:val="28"/>
        </w:rPr>
        <w:t xml:space="preserve">1.2 Еңбекақы төлеу </w:t>
      </w:r>
      <w:r>
        <w:br/>
      </w:r>
      <w:r>
        <w:rPr>
          <w:rFonts w:ascii="Times New Roman"/>
          <w:b w:val="false"/>
          <w:i w:val="false"/>
          <w:color w:val="000000"/>
          <w:sz w:val="28"/>
        </w:rPr>
        <w:t xml:space="preserve">
    бойынша тарату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қызметкерлерінің </w:t>
      </w:r>
      <w:r>
        <w:br/>
      </w:r>
      <w:r>
        <w:rPr>
          <w:rFonts w:ascii="Times New Roman"/>
          <w:b w:val="false"/>
          <w:i w:val="false"/>
          <w:color w:val="000000"/>
          <w:sz w:val="28"/>
        </w:rPr>
        <w:t xml:space="preserve">
    алдында </w:t>
      </w:r>
    </w:p>
    <w:p>
      <w:pPr>
        <w:spacing w:after="0"/>
        <w:ind w:left="0"/>
        <w:jc w:val="both"/>
      </w:pPr>
      <w:r>
        <w:rPr>
          <w:rFonts w:ascii="Times New Roman"/>
          <w:b w:val="false"/>
          <w:i w:val="false"/>
          <w:color w:val="000000"/>
          <w:sz w:val="28"/>
        </w:rPr>
        <w:t xml:space="preserve">1.3 Тарату өндірісінің </w:t>
      </w:r>
      <w:r>
        <w:br/>
      </w:r>
      <w:r>
        <w:rPr>
          <w:rFonts w:ascii="Times New Roman"/>
          <w:b w:val="false"/>
          <w:i w:val="false"/>
          <w:color w:val="000000"/>
          <w:sz w:val="28"/>
        </w:rPr>
        <w:t xml:space="preserve">
    өзге берешегі </w:t>
      </w:r>
    </w:p>
    <w:p>
      <w:pPr>
        <w:spacing w:after="0"/>
        <w:ind w:left="0"/>
        <w:jc w:val="both"/>
      </w:pPr>
      <w:r>
        <w:rPr>
          <w:rFonts w:ascii="Times New Roman"/>
          <w:b w:val="false"/>
          <w:i w:val="false"/>
          <w:color w:val="000000"/>
          <w:sz w:val="28"/>
        </w:rPr>
        <w:t xml:space="preserve">    Ағымдағы берешек </w:t>
      </w:r>
      <w:r>
        <w:br/>
      </w:r>
      <w:r>
        <w:rPr>
          <w:rFonts w:ascii="Times New Roman"/>
          <w:b w:val="false"/>
          <w:i w:val="false"/>
          <w:color w:val="000000"/>
          <w:sz w:val="28"/>
        </w:rPr>
        <w:t xml:space="preserve">
    бойынша жиынтығы: </w:t>
      </w:r>
    </w:p>
    <w:p>
      <w:pPr>
        <w:spacing w:after="0"/>
        <w:ind w:left="0"/>
        <w:jc w:val="both"/>
      </w:pPr>
      <w:r>
        <w:rPr>
          <w:rFonts w:ascii="Times New Roman"/>
          <w:b w:val="false"/>
          <w:i w:val="false"/>
          <w:color w:val="000000"/>
          <w:sz w:val="28"/>
        </w:rPr>
        <w:t xml:space="preserve">  2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бірінші кезегі </w:t>
      </w:r>
    </w:p>
    <w:p>
      <w:pPr>
        <w:spacing w:after="0"/>
        <w:ind w:left="0"/>
        <w:jc w:val="both"/>
      </w:pPr>
      <w:r>
        <w:rPr>
          <w:rFonts w:ascii="Times New Roman"/>
          <w:b w:val="false"/>
          <w:i w:val="false"/>
          <w:color w:val="000000"/>
          <w:sz w:val="28"/>
        </w:rPr>
        <w:t xml:space="preserve">  3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екінші кезегі </w:t>
      </w:r>
    </w:p>
    <w:p>
      <w:pPr>
        <w:spacing w:after="0"/>
        <w:ind w:left="0"/>
        <w:jc w:val="both"/>
      </w:pPr>
      <w:r>
        <w:rPr>
          <w:rFonts w:ascii="Times New Roman"/>
          <w:b w:val="false"/>
          <w:i w:val="false"/>
          <w:color w:val="000000"/>
          <w:sz w:val="28"/>
        </w:rPr>
        <w:t xml:space="preserve">  4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үшінші кезегі </w:t>
      </w:r>
    </w:p>
    <w:p>
      <w:pPr>
        <w:spacing w:after="0"/>
        <w:ind w:left="0"/>
        <w:jc w:val="both"/>
      </w:pPr>
      <w:r>
        <w:rPr>
          <w:rFonts w:ascii="Times New Roman"/>
          <w:b w:val="false"/>
          <w:i w:val="false"/>
          <w:color w:val="000000"/>
          <w:sz w:val="28"/>
        </w:rPr>
        <w:t xml:space="preserve">  5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төртінші кезегі </w:t>
      </w:r>
    </w:p>
    <w:p>
      <w:pPr>
        <w:spacing w:after="0"/>
        <w:ind w:left="0"/>
        <w:jc w:val="both"/>
      </w:pPr>
      <w:r>
        <w:rPr>
          <w:rFonts w:ascii="Times New Roman"/>
          <w:b w:val="false"/>
          <w:i w:val="false"/>
          <w:color w:val="000000"/>
          <w:sz w:val="28"/>
        </w:rPr>
        <w:t xml:space="preserve">  6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бесінші кезегі </w:t>
      </w:r>
    </w:p>
    <w:p>
      <w:pPr>
        <w:spacing w:after="0"/>
        <w:ind w:left="0"/>
        <w:jc w:val="both"/>
      </w:pPr>
      <w:r>
        <w:rPr>
          <w:rFonts w:ascii="Times New Roman"/>
          <w:b w:val="false"/>
          <w:i w:val="false"/>
          <w:color w:val="000000"/>
          <w:sz w:val="28"/>
        </w:rPr>
        <w:t xml:space="preserve">  7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алтыншы кезегі </w:t>
      </w:r>
    </w:p>
    <w:p>
      <w:pPr>
        <w:spacing w:after="0"/>
        <w:ind w:left="0"/>
        <w:jc w:val="both"/>
      </w:pPr>
      <w:r>
        <w:rPr>
          <w:rFonts w:ascii="Times New Roman"/>
          <w:b w:val="false"/>
          <w:i w:val="false"/>
          <w:color w:val="000000"/>
          <w:sz w:val="28"/>
        </w:rPr>
        <w:t xml:space="preserve">  8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жетінші кезегі </w:t>
      </w:r>
    </w:p>
    <w:p>
      <w:pPr>
        <w:spacing w:after="0"/>
        <w:ind w:left="0"/>
        <w:jc w:val="both"/>
      </w:pPr>
      <w:r>
        <w:rPr>
          <w:rFonts w:ascii="Times New Roman"/>
          <w:b w:val="false"/>
          <w:i w:val="false"/>
          <w:color w:val="000000"/>
          <w:sz w:val="28"/>
        </w:rPr>
        <w:t xml:space="preserve">  9 Кредиторлардың </w:t>
      </w:r>
      <w:r>
        <w:br/>
      </w:r>
      <w:r>
        <w:rPr>
          <w:rFonts w:ascii="Times New Roman"/>
          <w:b w:val="false"/>
          <w:i w:val="false"/>
          <w:color w:val="000000"/>
          <w:sz w:val="28"/>
        </w:rPr>
        <w:t xml:space="preserve">
    талаптарын </w:t>
      </w:r>
      <w:r>
        <w:br/>
      </w:r>
      <w:r>
        <w:rPr>
          <w:rFonts w:ascii="Times New Roman"/>
          <w:b w:val="false"/>
          <w:i w:val="false"/>
          <w:color w:val="000000"/>
          <w:sz w:val="28"/>
        </w:rPr>
        <w:t xml:space="preserve">
    қанағаттандырудың </w:t>
      </w:r>
      <w:r>
        <w:br/>
      </w:r>
      <w:r>
        <w:rPr>
          <w:rFonts w:ascii="Times New Roman"/>
          <w:b w:val="false"/>
          <w:i w:val="false"/>
          <w:color w:val="000000"/>
          <w:sz w:val="28"/>
        </w:rPr>
        <w:t xml:space="preserve">
    сегізінші кезегі </w:t>
      </w:r>
      <w:r>
        <w:br/>
      </w:r>
      <w:r>
        <w:rPr>
          <w:rFonts w:ascii="Times New Roman"/>
          <w:b w:val="false"/>
          <w:i w:val="false"/>
          <w:color w:val="000000"/>
          <w:sz w:val="28"/>
        </w:rPr>
        <w:t xml:space="preserve">
10 Кредиторлар талап. </w:t>
      </w:r>
      <w:r>
        <w:br/>
      </w:r>
      <w:r>
        <w:rPr>
          <w:rFonts w:ascii="Times New Roman"/>
          <w:b w:val="false"/>
          <w:i w:val="false"/>
          <w:color w:val="000000"/>
          <w:sz w:val="28"/>
        </w:rPr>
        <w:t xml:space="preserve">
    тарының жиынтығы </w:t>
      </w:r>
      <w:r>
        <w:br/>
      </w:r>
      <w:r>
        <w:rPr>
          <w:rFonts w:ascii="Times New Roman"/>
          <w:b w:val="false"/>
          <w:i w:val="false"/>
          <w:color w:val="000000"/>
          <w:sz w:val="28"/>
        </w:rPr>
        <w:t xml:space="preserve">
11 Ағымдағы берешек </w:t>
      </w:r>
      <w:r>
        <w:br/>
      </w:r>
      <w:r>
        <w:rPr>
          <w:rFonts w:ascii="Times New Roman"/>
          <w:b w:val="false"/>
          <w:i w:val="false"/>
          <w:color w:val="000000"/>
          <w:sz w:val="28"/>
        </w:rPr>
        <w:t xml:space="preserve">
    пен кредиторлар </w:t>
      </w:r>
      <w:r>
        <w:br/>
      </w:r>
      <w:r>
        <w:rPr>
          <w:rFonts w:ascii="Times New Roman"/>
          <w:b w:val="false"/>
          <w:i w:val="false"/>
          <w:color w:val="000000"/>
          <w:sz w:val="28"/>
        </w:rPr>
        <w:t xml:space="preserve">
    талаптарының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Есепті кезеңде    | Есепті күнге   |Есепті кезеңде  | Өзгеріс. </w:t>
      </w:r>
      <w:r>
        <w:br/>
      </w:r>
      <w:r>
        <w:rPr>
          <w:rFonts w:ascii="Times New Roman"/>
          <w:b w:val="false"/>
          <w:i w:val="false"/>
          <w:color w:val="000000"/>
          <w:sz w:val="28"/>
        </w:rPr>
        <w:t xml:space="preserve">
   талаптарды тану   | берешек сомасы |көрсеткіштердің | тердің </w:t>
      </w:r>
      <w:r>
        <w:br/>
      </w:r>
      <w:r>
        <w:rPr>
          <w:rFonts w:ascii="Times New Roman"/>
          <w:b w:val="false"/>
          <w:i w:val="false"/>
          <w:color w:val="000000"/>
          <w:sz w:val="28"/>
        </w:rPr>
        <w:t xml:space="preserve">
_____________________|                |    өзгеруі     |себептері </w:t>
      </w:r>
      <w:r>
        <w:br/>
      </w:r>
      <w:r>
        <w:rPr>
          <w:rFonts w:ascii="Times New Roman"/>
          <w:b w:val="false"/>
          <w:i w:val="false"/>
          <w:color w:val="000000"/>
          <w:sz w:val="28"/>
        </w:rPr>
        <w:t xml:space="preserve">
Талап   | өзгерістер |                | (ай, жыл)      | </w:t>
      </w:r>
      <w:r>
        <w:br/>
      </w:r>
      <w:r>
        <w:rPr>
          <w:rFonts w:ascii="Times New Roman"/>
          <w:b w:val="false"/>
          <w:i w:val="false"/>
          <w:color w:val="000000"/>
          <w:sz w:val="28"/>
        </w:rPr>
        <w:t xml:space="preserve">
  ету   | мен толық. |                |                | </w:t>
      </w:r>
      <w:r>
        <w:br/>
      </w:r>
      <w:r>
        <w:rPr>
          <w:rFonts w:ascii="Times New Roman"/>
          <w:b w:val="false"/>
          <w:i w:val="false"/>
          <w:color w:val="000000"/>
          <w:sz w:val="28"/>
        </w:rPr>
        <w:t xml:space="preserve">
сомасы  | тырулардың |                |                | </w:t>
      </w:r>
      <w:r>
        <w:br/>
      </w:r>
      <w:r>
        <w:rPr>
          <w:rFonts w:ascii="Times New Roman"/>
          <w:b w:val="false"/>
          <w:i w:val="false"/>
          <w:color w:val="000000"/>
          <w:sz w:val="28"/>
        </w:rPr>
        <w:t xml:space="preserve">
        | бекітілген |                |                | </w:t>
      </w:r>
      <w:r>
        <w:br/>
      </w:r>
      <w:r>
        <w:rPr>
          <w:rFonts w:ascii="Times New Roman"/>
          <w:b w:val="false"/>
          <w:i w:val="false"/>
          <w:color w:val="000000"/>
          <w:sz w:val="28"/>
        </w:rPr>
        <w:t xml:space="preserve">
        | күні және  |                |                | </w:t>
      </w:r>
      <w:r>
        <w:br/>
      </w:r>
      <w:r>
        <w:rPr>
          <w:rFonts w:ascii="Times New Roman"/>
          <w:b w:val="false"/>
          <w:i w:val="false"/>
          <w:color w:val="000000"/>
          <w:sz w:val="28"/>
        </w:rPr>
        <w:t xml:space="preserve">
        |   нөмірі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12              13               14           15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Тарату комиссиясының төрағасы    _________   __________ </w:t>
      </w:r>
    </w:p>
    <w:p>
      <w:pPr>
        <w:spacing w:after="0"/>
        <w:ind w:left="0"/>
        <w:jc w:val="both"/>
      </w:pPr>
      <w:r>
        <w:rPr>
          <w:rFonts w:ascii="Times New Roman"/>
          <w:b w:val="false"/>
          <w:i w:val="false"/>
          <w:color w:val="000000"/>
          <w:sz w:val="28"/>
        </w:rPr>
        <w:t xml:space="preserve">      Бас бухгалтер                    _________   _________ </w:t>
      </w:r>
    </w:p>
    <w:bookmarkStart w:name="z69" w:id="72"/>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27 Қосымша             </w:t>
      </w:r>
    </w:p>
    <w:bookmarkEnd w:id="72"/>
    <w:p>
      <w:pPr>
        <w:spacing w:after="0"/>
        <w:ind w:left="0"/>
        <w:jc w:val="both"/>
      </w:pPr>
      <w:r>
        <w:rPr>
          <w:rFonts w:ascii="Times New Roman"/>
          <w:b w:val="false"/>
          <w:i w:val="false"/>
          <w:color w:val="ff0000"/>
          <w:sz w:val="28"/>
        </w:rPr>
        <w:t xml:space="preserve">      Ескерту: 27-қосымша алынып тасталды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0" w:id="73"/>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28-қосымша </w:t>
      </w:r>
    </w:p>
    <w:bookmarkEnd w:id="73"/>
    <w:p>
      <w:pPr>
        <w:spacing w:after="0"/>
        <w:ind w:left="0"/>
        <w:jc w:val="both"/>
      </w:pPr>
      <w:r>
        <w:rPr>
          <w:rFonts w:ascii="Times New Roman"/>
          <w:b w:val="false"/>
          <w:i w:val="false"/>
          <w:color w:val="ff0000"/>
          <w:sz w:val="28"/>
        </w:rPr>
        <w:t xml:space="preserve">      Ескерту: 28-қосымша жаңа редакцияда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2007.05.28. </w:t>
      </w:r>
      <w:r>
        <w:rPr>
          <w:rFonts w:ascii="Times New Roman"/>
          <w:b w:val="false"/>
          <w:i w:val="false"/>
          <w:color w:val="ff0000"/>
          <w:sz w:val="28"/>
        </w:rPr>
        <w:t xml:space="preserve">N 147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br/>
      </w:r>
      <w:r>
        <w:rPr>
          <w:rFonts w:ascii="Times New Roman"/>
          <w:b w:val="false"/>
          <w:i w:val="false"/>
          <w:color w:val="ff0000"/>
          <w:sz w:val="28"/>
        </w:rPr>
        <w:t xml:space="preserve">
қараңыз), өзгерту енгізілді - 2008.10.29 </w:t>
      </w:r>
      <w:r>
        <w:rPr>
          <w:rFonts w:ascii="Times New Roman"/>
          <w:b w:val="false"/>
          <w:i w:val="false"/>
          <w:color w:val="ff0000"/>
          <w:sz w:val="28"/>
        </w:rPr>
        <w:t xml:space="preserve">N 156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10-нысан </w:t>
      </w:r>
      <w:r>
        <w:br/>
      </w:r>
      <w:r>
        <w:rPr>
          <w:rFonts w:ascii="Times New Roman"/>
          <w:b w:val="false"/>
          <w:i w:val="false"/>
          <w:color w:val="000000"/>
          <w:sz w:val="28"/>
        </w:rPr>
        <w:t xml:space="preserve">
           (банктің атауы) тарату комиссиясының есепті </w:t>
      </w:r>
      <w:r>
        <w:br/>
      </w:r>
      <w:r>
        <w:rPr>
          <w:rFonts w:ascii="Times New Roman"/>
          <w:b w:val="false"/>
          <w:i w:val="false"/>
          <w:color w:val="000000"/>
          <w:sz w:val="28"/>
        </w:rPr>
        <w:t xml:space="preserve">
         кезеңдегі (ай, жыл) тарату ісіне жұмсаған </w:t>
      </w:r>
      <w:r>
        <w:br/>
      </w:r>
      <w:r>
        <w:rPr>
          <w:rFonts w:ascii="Times New Roman"/>
          <w:b w:val="false"/>
          <w:i w:val="false"/>
          <w:color w:val="000000"/>
          <w:sz w:val="28"/>
        </w:rPr>
        <w:t xml:space="preserve">
                    шығыстары туралы есебі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793"/>
        <w:gridCol w:w="3633"/>
        <w:gridCol w:w="1853"/>
        <w:gridCol w:w="2113"/>
      </w:tblGrid>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w:t>
            </w:r>
            <w:r>
              <w:br/>
            </w:r>
            <w:r>
              <w:rPr>
                <w:rFonts w:ascii="Times New Roman"/>
                <w:b w:val="false"/>
                <w:i w:val="false"/>
                <w:color w:val="000000"/>
                <w:sz w:val="20"/>
              </w:rPr>
              <w:t xml:space="preserve">
атауы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 </w:t>
            </w:r>
            <w:r>
              <w:br/>
            </w:r>
            <w:r>
              <w:rPr>
                <w:rFonts w:ascii="Times New Roman"/>
                <w:b w:val="false"/>
                <w:i w:val="false"/>
                <w:color w:val="000000"/>
                <w:sz w:val="20"/>
              </w:rPr>
              <w:t xml:space="preserve">
комитеті бекіткен </w:t>
            </w:r>
            <w:r>
              <w:br/>
            </w:r>
            <w:r>
              <w:rPr>
                <w:rFonts w:ascii="Times New Roman"/>
                <w:b w:val="false"/>
                <w:i w:val="false"/>
                <w:color w:val="000000"/>
                <w:sz w:val="20"/>
              </w:rPr>
              <w:t xml:space="preserve">
(уәкілетті орган- </w:t>
            </w:r>
            <w:r>
              <w:br/>
            </w:r>
            <w:r>
              <w:rPr>
                <w:rFonts w:ascii="Times New Roman"/>
                <w:b w:val="false"/>
                <w:i w:val="false"/>
                <w:color w:val="000000"/>
                <w:sz w:val="20"/>
              </w:rPr>
              <w:t xml:space="preserve">
мен келісілген) </w:t>
            </w:r>
            <w:r>
              <w:br/>
            </w:r>
            <w:r>
              <w:rPr>
                <w:rFonts w:ascii="Times New Roman"/>
                <w:b w:val="false"/>
                <w:i w:val="false"/>
                <w:color w:val="000000"/>
                <w:sz w:val="20"/>
              </w:rPr>
              <w:t xml:space="preserve">
тарату шығыстары </w:t>
            </w:r>
            <w:r>
              <w:br/>
            </w:r>
            <w:r>
              <w:rPr>
                <w:rFonts w:ascii="Times New Roman"/>
                <w:b w:val="false"/>
                <w:i w:val="false"/>
                <w:color w:val="000000"/>
                <w:sz w:val="20"/>
              </w:rPr>
              <w:t xml:space="preserve">
сметасына сәйкес </w:t>
            </w:r>
            <w:r>
              <w:br/>
            </w:r>
            <w:r>
              <w:rPr>
                <w:rFonts w:ascii="Times New Roman"/>
                <w:b w:val="false"/>
                <w:i w:val="false"/>
                <w:color w:val="000000"/>
                <w:sz w:val="20"/>
              </w:rPr>
              <w:t xml:space="preserve">
шығындар сомасы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сомасы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r>
              <w:br/>
            </w:r>
            <w:r>
              <w:rPr>
                <w:rFonts w:ascii="Times New Roman"/>
                <w:b w:val="false"/>
                <w:i w:val="false"/>
                <w:color w:val="000000"/>
                <w:sz w:val="20"/>
              </w:rPr>
              <w:t xml:space="preserve">
(4-баған - </w:t>
            </w:r>
            <w:r>
              <w:br/>
            </w:r>
            <w:r>
              <w:rPr>
                <w:rFonts w:ascii="Times New Roman"/>
                <w:b w:val="false"/>
                <w:i w:val="false"/>
                <w:color w:val="000000"/>
                <w:sz w:val="20"/>
              </w:rPr>
              <w:t xml:space="preserve">
3-баған)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w:t>
            </w:r>
            <w:r>
              <w:br/>
            </w:r>
            <w:r>
              <w:rPr>
                <w:rFonts w:ascii="Times New Roman"/>
                <w:b w:val="false"/>
                <w:i w:val="false"/>
                <w:color w:val="000000"/>
                <w:sz w:val="20"/>
              </w:rPr>
              <w:t xml:space="preserve">
еңбекақы төлеу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негізінде жұмыс істейтін тарату комиссиясының төрағасына, мүшелеріне, сондай-ақ тартылған қызметкерлерге еңбекақы төлеу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жалақы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қызмет көрсету шарттары бойынша қызмет көрсететін тартылған қызметкерлерге еңбекақы төлеу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w:t>
            </w:r>
            <w:r>
              <w:br/>
            </w:r>
            <w:r>
              <w:rPr>
                <w:rFonts w:ascii="Times New Roman"/>
                <w:b w:val="false"/>
                <w:i w:val="false"/>
                <w:color w:val="000000"/>
                <w:sz w:val="20"/>
              </w:rPr>
              <w:t xml:space="preserve">
аударымдар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аударымдар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және шаруашылық мұқтаждар үшін көлік жалдау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күзету және </w:t>
            </w:r>
            <w:r>
              <w:br/>
            </w:r>
            <w:r>
              <w:rPr>
                <w:rFonts w:ascii="Times New Roman"/>
                <w:b w:val="false"/>
                <w:i w:val="false"/>
                <w:color w:val="000000"/>
                <w:sz w:val="20"/>
              </w:rPr>
              <w:t xml:space="preserve">
сигнализация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күзету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Көлікке арналған </w:t>
            </w:r>
            <w:r>
              <w:br/>
            </w:r>
            <w:r>
              <w:rPr>
                <w:rFonts w:ascii="Times New Roman"/>
                <w:b w:val="false"/>
                <w:i w:val="false"/>
                <w:color w:val="000000"/>
                <w:sz w:val="20"/>
              </w:rPr>
              <w:t xml:space="preserve">
тұрақты ұсыну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тіркеу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техникалық </w:t>
            </w:r>
            <w:r>
              <w:br/>
            </w:r>
            <w:r>
              <w:rPr>
                <w:rFonts w:ascii="Times New Roman"/>
                <w:b w:val="false"/>
                <w:i w:val="false"/>
                <w:color w:val="000000"/>
                <w:sz w:val="20"/>
              </w:rPr>
              <w:t xml:space="preserve">
тексеру жөніндегі </w:t>
            </w:r>
            <w:r>
              <w:br/>
            </w:r>
            <w:r>
              <w:rPr>
                <w:rFonts w:ascii="Times New Roman"/>
                <w:b w:val="false"/>
                <w:i w:val="false"/>
                <w:color w:val="000000"/>
                <w:sz w:val="20"/>
              </w:rPr>
              <w:t xml:space="preserve">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сақтандыру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 </w:t>
            </w:r>
            <w:r>
              <w:br/>
            </w:r>
            <w:r>
              <w:rPr>
                <w:rFonts w:ascii="Times New Roman"/>
                <w:b w:val="false"/>
                <w:i w:val="false"/>
                <w:color w:val="000000"/>
                <w:sz w:val="20"/>
              </w:rPr>
              <w:t xml:space="preserve">
жұмысы, негізгі </w:t>
            </w:r>
            <w:r>
              <w:br/>
            </w:r>
            <w:r>
              <w:rPr>
                <w:rFonts w:ascii="Times New Roman"/>
                <w:b w:val="false"/>
                <w:i w:val="false"/>
                <w:color w:val="000000"/>
                <w:sz w:val="20"/>
              </w:rPr>
              <w:t xml:space="preserve">
құрал-жабдықтарға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сервисік қызмет </w:t>
            </w:r>
            <w:r>
              <w:br/>
            </w:r>
            <w:r>
              <w:rPr>
                <w:rFonts w:ascii="Times New Roman"/>
                <w:b w:val="false"/>
                <w:i w:val="false"/>
                <w:color w:val="000000"/>
                <w:sz w:val="20"/>
              </w:rPr>
              <w:t xml:space="preserve">
көрсету (байқау) </w:t>
            </w:r>
            <w:r>
              <w:br/>
            </w:r>
            <w:r>
              <w:rPr>
                <w:rFonts w:ascii="Times New Roman"/>
                <w:b w:val="false"/>
                <w:i w:val="false"/>
                <w:color w:val="000000"/>
                <w:sz w:val="20"/>
              </w:rPr>
              <w:t xml:space="preserve">
жөніндегі жұмыстар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 жалдау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w:t>
            </w:r>
            <w:r>
              <w:br/>
            </w:r>
            <w:r>
              <w:rPr>
                <w:rFonts w:ascii="Times New Roman"/>
                <w:b w:val="false"/>
                <w:i w:val="false"/>
                <w:color w:val="000000"/>
                <w:sz w:val="20"/>
              </w:rPr>
              <w:t xml:space="preserve">
пен тіркеуші </w:t>
            </w:r>
            <w:r>
              <w:br/>
            </w:r>
            <w:r>
              <w:rPr>
                <w:rFonts w:ascii="Times New Roman"/>
                <w:b w:val="false"/>
                <w:i w:val="false"/>
                <w:color w:val="000000"/>
                <w:sz w:val="20"/>
              </w:rPr>
              <w:t xml:space="preserve">
органдардағы </w:t>
            </w:r>
            <w:r>
              <w:br/>
            </w:r>
            <w:r>
              <w:rPr>
                <w:rFonts w:ascii="Times New Roman"/>
                <w:b w:val="false"/>
                <w:i w:val="false"/>
                <w:color w:val="000000"/>
                <w:sz w:val="20"/>
              </w:rPr>
              <w:t xml:space="preserve">
сәйкес құжаттаманы </w:t>
            </w:r>
            <w:r>
              <w:br/>
            </w:r>
            <w:r>
              <w:rPr>
                <w:rFonts w:ascii="Times New Roman"/>
                <w:b w:val="false"/>
                <w:i w:val="false"/>
                <w:color w:val="000000"/>
                <w:sz w:val="20"/>
              </w:rPr>
              <w:t xml:space="preserve">
тіркеу жөніндегі </w:t>
            </w:r>
            <w:r>
              <w:br/>
            </w:r>
            <w:r>
              <w:rPr>
                <w:rFonts w:ascii="Times New Roman"/>
                <w:b w:val="false"/>
                <w:i w:val="false"/>
                <w:color w:val="000000"/>
                <w:sz w:val="20"/>
              </w:rPr>
              <w:t xml:space="preserve">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бағалау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жариялау жөніндегі </w:t>
            </w:r>
            <w:r>
              <w:br/>
            </w:r>
            <w:r>
              <w:rPr>
                <w:rFonts w:ascii="Times New Roman"/>
                <w:b w:val="false"/>
                <w:i w:val="false"/>
                <w:color w:val="000000"/>
                <w:sz w:val="20"/>
              </w:rPr>
              <w:t xml:space="preserve">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жүйесін іске </w:t>
            </w:r>
            <w:r>
              <w:br/>
            </w:r>
            <w:r>
              <w:rPr>
                <w:rFonts w:ascii="Times New Roman"/>
                <w:b w:val="false"/>
                <w:i w:val="false"/>
                <w:color w:val="000000"/>
                <w:sz w:val="20"/>
              </w:rPr>
              <w:t xml:space="preserve">
қосуға дайындау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Сантехникалық </w:t>
            </w:r>
            <w:r>
              <w:br/>
            </w:r>
            <w:r>
              <w:rPr>
                <w:rFonts w:ascii="Times New Roman"/>
                <w:b w:val="false"/>
                <w:i w:val="false"/>
                <w:color w:val="000000"/>
                <w:sz w:val="20"/>
              </w:rPr>
              <w:t xml:space="preserve">
жұмыстар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сақтау </w:t>
            </w:r>
            <w:r>
              <w:br/>
            </w:r>
            <w:r>
              <w:rPr>
                <w:rFonts w:ascii="Times New Roman"/>
                <w:b w:val="false"/>
                <w:i w:val="false"/>
                <w:color w:val="000000"/>
                <w:sz w:val="20"/>
              </w:rPr>
              <w:t xml:space="preserve">
жөніндегі жұмыс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бажды </w:t>
            </w:r>
            <w:r>
              <w:br/>
            </w:r>
            <w:r>
              <w:rPr>
                <w:rFonts w:ascii="Times New Roman"/>
                <w:b w:val="false"/>
                <w:i w:val="false"/>
                <w:color w:val="000000"/>
                <w:sz w:val="20"/>
              </w:rPr>
              <w:t xml:space="preserve">
төлеу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 куәлік </w:t>
            </w:r>
            <w:r>
              <w:br/>
            </w:r>
            <w:r>
              <w:rPr>
                <w:rFonts w:ascii="Times New Roman"/>
                <w:b w:val="false"/>
                <w:i w:val="false"/>
                <w:color w:val="000000"/>
                <w:sz w:val="20"/>
              </w:rPr>
              <w:t xml:space="preserve">
бойынша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w:t>
            </w:r>
            <w:r>
              <w:br/>
            </w:r>
            <w:r>
              <w:rPr>
                <w:rFonts w:ascii="Times New Roman"/>
                <w:b w:val="false"/>
                <w:i w:val="false"/>
                <w:color w:val="000000"/>
                <w:sz w:val="20"/>
              </w:rPr>
              <w:t xml:space="preserve">
тасымалдау, тиеу, </w:t>
            </w:r>
            <w:r>
              <w:br/>
            </w:r>
            <w:r>
              <w:rPr>
                <w:rFonts w:ascii="Times New Roman"/>
                <w:b w:val="false"/>
                <w:i w:val="false"/>
                <w:color w:val="000000"/>
                <w:sz w:val="20"/>
              </w:rPr>
              <w:t xml:space="preserve">
түсіру бойынша </w:t>
            </w:r>
            <w:r>
              <w:br/>
            </w:r>
            <w:r>
              <w:rPr>
                <w:rFonts w:ascii="Times New Roman"/>
                <w:b w:val="false"/>
                <w:i w:val="false"/>
                <w:color w:val="000000"/>
                <w:sz w:val="20"/>
              </w:rPr>
              <w:t xml:space="preserve">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есіктерге </w:t>
            </w:r>
            <w:r>
              <w:br/>
            </w:r>
            <w:r>
              <w:rPr>
                <w:rFonts w:ascii="Times New Roman"/>
                <w:b w:val="false"/>
                <w:i w:val="false"/>
                <w:color w:val="000000"/>
                <w:sz w:val="20"/>
              </w:rPr>
              <w:t xml:space="preserve">
темір тор дайындау </w:t>
            </w:r>
            <w:r>
              <w:br/>
            </w:r>
            <w:r>
              <w:rPr>
                <w:rFonts w:ascii="Times New Roman"/>
                <w:b w:val="false"/>
                <w:i w:val="false"/>
                <w:color w:val="000000"/>
                <w:sz w:val="20"/>
              </w:rPr>
              <w:t xml:space="preserve">
және орнату </w:t>
            </w:r>
            <w:r>
              <w:br/>
            </w:r>
            <w:r>
              <w:rPr>
                <w:rFonts w:ascii="Times New Roman"/>
                <w:b w:val="false"/>
                <w:i w:val="false"/>
                <w:color w:val="000000"/>
                <w:sz w:val="20"/>
              </w:rPr>
              <w:t xml:space="preserve">
жөніндегі жұмыстар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 өткізу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қызметі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жүргізу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жүргізу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аудару </w:t>
            </w:r>
            <w:r>
              <w:br/>
            </w:r>
            <w:r>
              <w:rPr>
                <w:rFonts w:ascii="Times New Roman"/>
                <w:b w:val="false"/>
                <w:i w:val="false"/>
                <w:color w:val="000000"/>
                <w:sz w:val="20"/>
              </w:rPr>
              <w:t xml:space="preserve">
қызметі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нөмірлерін </w:t>
            </w:r>
            <w:r>
              <w:br/>
            </w:r>
            <w:r>
              <w:rPr>
                <w:rFonts w:ascii="Times New Roman"/>
                <w:b w:val="false"/>
                <w:i w:val="false"/>
                <w:color w:val="000000"/>
                <w:sz w:val="20"/>
              </w:rPr>
              <w:t xml:space="preserve">
орнату, ауыстыру </w:t>
            </w:r>
            <w:r>
              <w:br/>
            </w:r>
            <w:r>
              <w:rPr>
                <w:rFonts w:ascii="Times New Roman"/>
                <w:b w:val="false"/>
                <w:i w:val="false"/>
                <w:color w:val="000000"/>
                <w:sz w:val="20"/>
              </w:rPr>
              <w:t xml:space="preserve">
немесе басқа </w:t>
            </w:r>
            <w:r>
              <w:br/>
            </w:r>
            <w:r>
              <w:rPr>
                <w:rFonts w:ascii="Times New Roman"/>
                <w:b w:val="false"/>
                <w:i w:val="false"/>
                <w:color w:val="000000"/>
                <w:sz w:val="20"/>
              </w:rPr>
              <w:t xml:space="preserve">
жерге орнату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Актуалды жай-күй- </w:t>
            </w:r>
            <w:r>
              <w:br/>
            </w:r>
            <w:r>
              <w:rPr>
                <w:rFonts w:ascii="Times New Roman"/>
                <w:b w:val="false"/>
                <w:i w:val="false"/>
                <w:color w:val="000000"/>
                <w:sz w:val="20"/>
              </w:rPr>
              <w:t xml:space="preserve">
дегі акционерлер- </w:t>
            </w:r>
            <w:r>
              <w:br/>
            </w:r>
            <w:r>
              <w:rPr>
                <w:rFonts w:ascii="Times New Roman"/>
                <w:b w:val="false"/>
                <w:i w:val="false"/>
                <w:color w:val="000000"/>
                <w:sz w:val="20"/>
              </w:rPr>
              <w:t xml:space="preserve">
дің тізілімдеріне </w:t>
            </w:r>
            <w:r>
              <w:br/>
            </w:r>
            <w:r>
              <w:rPr>
                <w:rFonts w:ascii="Times New Roman"/>
                <w:b w:val="false"/>
                <w:i w:val="false"/>
                <w:color w:val="000000"/>
                <w:sz w:val="20"/>
              </w:rPr>
              <w:t xml:space="preserve">
қолдау көрсетудегі </w:t>
            </w:r>
            <w:r>
              <w:br/>
            </w:r>
            <w:r>
              <w:rPr>
                <w:rFonts w:ascii="Times New Roman"/>
                <w:b w:val="false"/>
                <w:i w:val="false"/>
                <w:color w:val="000000"/>
                <w:sz w:val="20"/>
              </w:rPr>
              <w:t xml:space="preserve">
тіркеушінің </w:t>
            </w:r>
            <w:r>
              <w:br/>
            </w:r>
            <w:r>
              <w:rPr>
                <w:rFonts w:ascii="Times New Roman"/>
                <w:b w:val="false"/>
                <w:i w:val="false"/>
                <w:color w:val="000000"/>
                <w:sz w:val="20"/>
              </w:rPr>
              <w:t xml:space="preserve">
қызметі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өңдеу және оларды </w:t>
            </w:r>
            <w:r>
              <w:br/>
            </w:r>
            <w:r>
              <w:rPr>
                <w:rFonts w:ascii="Times New Roman"/>
                <w:b w:val="false"/>
                <w:i w:val="false"/>
                <w:color w:val="000000"/>
                <w:sz w:val="20"/>
              </w:rPr>
              <w:t xml:space="preserve">
мұрағатқа тапсыру </w:t>
            </w:r>
            <w:r>
              <w:br/>
            </w:r>
            <w:r>
              <w:rPr>
                <w:rFonts w:ascii="Times New Roman"/>
                <w:b w:val="false"/>
                <w:i w:val="false"/>
                <w:color w:val="000000"/>
                <w:sz w:val="20"/>
              </w:rPr>
              <w:t xml:space="preserve">
жөніндегі қызмет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Таратуды тіркегені </w:t>
            </w:r>
            <w:r>
              <w:br/>
            </w:r>
            <w:r>
              <w:rPr>
                <w:rFonts w:ascii="Times New Roman"/>
                <w:b w:val="false"/>
                <w:i w:val="false"/>
                <w:color w:val="000000"/>
                <w:sz w:val="20"/>
              </w:rPr>
              <w:t xml:space="preserve">
үшін алымдарды </w:t>
            </w:r>
            <w:r>
              <w:br/>
            </w:r>
            <w:r>
              <w:rPr>
                <w:rFonts w:ascii="Times New Roman"/>
                <w:b w:val="false"/>
                <w:i w:val="false"/>
                <w:color w:val="000000"/>
                <w:sz w:val="20"/>
              </w:rPr>
              <w:t xml:space="preserve">
төлеу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Тауарлы-материал- </w:t>
            </w:r>
            <w:r>
              <w:br/>
            </w:r>
            <w:r>
              <w:rPr>
                <w:rFonts w:ascii="Times New Roman"/>
                <w:b w:val="false"/>
                <w:i w:val="false"/>
                <w:color w:val="000000"/>
                <w:sz w:val="20"/>
              </w:rPr>
              <w:t xml:space="preserve">
дық құндылықтарды </w:t>
            </w:r>
            <w:r>
              <w:br/>
            </w:r>
            <w:r>
              <w:rPr>
                <w:rFonts w:ascii="Times New Roman"/>
                <w:b w:val="false"/>
                <w:i w:val="false"/>
                <w:color w:val="000000"/>
                <w:sz w:val="20"/>
              </w:rPr>
              <w:t xml:space="preserve">
сатып алу бойынша </w:t>
            </w:r>
            <w:r>
              <w:br/>
            </w:r>
            <w:r>
              <w:rPr>
                <w:rFonts w:ascii="Times New Roman"/>
                <w:b w:val="false"/>
                <w:i w:val="false"/>
                <w:color w:val="000000"/>
                <w:sz w:val="20"/>
              </w:rPr>
              <w:t xml:space="preserve">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жабдықтарды жұмыс </w:t>
            </w:r>
            <w:r>
              <w:br/>
            </w:r>
            <w:r>
              <w:rPr>
                <w:rFonts w:ascii="Times New Roman"/>
                <w:b w:val="false"/>
                <w:i w:val="false"/>
                <w:color w:val="000000"/>
                <w:sz w:val="20"/>
              </w:rPr>
              <w:t xml:space="preserve">
бабында ұстау </w:t>
            </w:r>
            <w:r>
              <w:br/>
            </w:r>
            <w:r>
              <w:rPr>
                <w:rFonts w:ascii="Times New Roman"/>
                <w:b w:val="false"/>
                <w:i w:val="false"/>
                <w:color w:val="000000"/>
                <w:sz w:val="20"/>
              </w:rPr>
              <w:t xml:space="preserve">
үшін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w:t>
            </w:r>
            <w:r>
              <w:br/>
            </w:r>
            <w:r>
              <w:rPr>
                <w:rFonts w:ascii="Times New Roman"/>
                <w:b w:val="false"/>
                <w:i w:val="false"/>
                <w:color w:val="000000"/>
                <w:sz w:val="20"/>
              </w:rPr>
              <w:t xml:space="preserve">
ұстау үшін </w:t>
            </w:r>
            <w:r>
              <w:br/>
            </w:r>
            <w:r>
              <w:rPr>
                <w:rFonts w:ascii="Times New Roman"/>
                <w:b w:val="false"/>
                <w:i w:val="false"/>
                <w:color w:val="000000"/>
                <w:sz w:val="20"/>
              </w:rPr>
              <w:t xml:space="preserve">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 ұстау </w:t>
            </w:r>
            <w:r>
              <w:br/>
            </w:r>
            <w:r>
              <w:rPr>
                <w:rFonts w:ascii="Times New Roman"/>
                <w:b w:val="false"/>
                <w:i w:val="false"/>
                <w:color w:val="000000"/>
                <w:sz w:val="20"/>
              </w:rPr>
              <w:t xml:space="preserve">
үшін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w:t>
            </w:r>
            <w:r>
              <w:br/>
            </w:r>
            <w:r>
              <w:rPr>
                <w:rFonts w:ascii="Times New Roman"/>
                <w:b w:val="false"/>
                <w:i w:val="false"/>
                <w:color w:val="000000"/>
                <w:sz w:val="20"/>
              </w:rPr>
              <w:t xml:space="preserve">
бланктік өнімдерді </w:t>
            </w:r>
            <w:r>
              <w:br/>
            </w:r>
            <w:r>
              <w:rPr>
                <w:rFonts w:ascii="Times New Roman"/>
                <w:b w:val="false"/>
                <w:i w:val="false"/>
                <w:color w:val="000000"/>
                <w:sz w:val="20"/>
              </w:rPr>
              <w:t xml:space="preserve">
сатып алу үшін </w:t>
            </w:r>
            <w:r>
              <w:br/>
            </w:r>
            <w:r>
              <w:rPr>
                <w:rFonts w:ascii="Times New Roman"/>
                <w:b w:val="false"/>
                <w:i w:val="false"/>
                <w:color w:val="000000"/>
                <w:sz w:val="20"/>
              </w:rPr>
              <w:t xml:space="preserve">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тауарларын </w:t>
            </w:r>
            <w:r>
              <w:br/>
            </w:r>
            <w:r>
              <w:rPr>
                <w:rFonts w:ascii="Times New Roman"/>
                <w:b w:val="false"/>
                <w:i w:val="false"/>
                <w:color w:val="000000"/>
                <w:sz w:val="20"/>
              </w:rPr>
              <w:t xml:space="preserve">
сатып алу үшін </w:t>
            </w:r>
            <w:r>
              <w:br/>
            </w:r>
            <w:r>
              <w:rPr>
                <w:rFonts w:ascii="Times New Roman"/>
                <w:b w:val="false"/>
                <w:i w:val="false"/>
                <w:color w:val="000000"/>
                <w:sz w:val="20"/>
              </w:rPr>
              <w:t xml:space="preserve">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сатып алу үшін </w:t>
            </w:r>
            <w:r>
              <w:br/>
            </w:r>
            <w:r>
              <w:rPr>
                <w:rFonts w:ascii="Times New Roman"/>
                <w:b w:val="false"/>
                <w:i w:val="false"/>
                <w:color w:val="000000"/>
                <w:sz w:val="20"/>
              </w:rPr>
              <w:t xml:space="preserve">
шығыстар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Күтпеген шығындар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жиынтығы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жыл ішінді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w:t>
      </w:r>
      <w:r>
        <w:br/>
      </w:r>
      <w:r>
        <w:rPr>
          <w:rFonts w:ascii="Times New Roman"/>
          <w:b w:val="false"/>
          <w:i w:val="false"/>
          <w:color w:val="000000"/>
          <w:sz w:val="28"/>
        </w:rPr>
        <w:t xml:space="preserve">
Төрағасы ___________________________________________  ________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Бас </w:t>
      </w:r>
      <w:r>
        <w:br/>
      </w:r>
      <w:r>
        <w:rPr>
          <w:rFonts w:ascii="Times New Roman"/>
          <w:b w:val="false"/>
          <w:i w:val="false"/>
          <w:color w:val="000000"/>
          <w:sz w:val="28"/>
        </w:rPr>
        <w:t xml:space="preserve">
бухгалтер____________________________________________ _______ </w:t>
      </w:r>
      <w:r>
        <w:br/>
      </w:r>
      <w:r>
        <w:rPr>
          <w:rFonts w:ascii="Times New Roman"/>
          <w:b w:val="false"/>
          <w:i w:val="false"/>
          <w:color w:val="000000"/>
          <w:sz w:val="28"/>
        </w:rPr>
        <w:t xml:space="preserve">
         (фамилиясы, аты, бар болса - әкесінің аты)   (қолы)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телефон _____________________________________________ ________ </w:t>
      </w:r>
      <w:r>
        <w:br/>
      </w:r>
      <w:r>
        <w:rPr>
          <w:rFonts w:ascii="Times New Roman"/>
          <w:b w:val="false"/>
          <w:i w:val="false"/>
          <w:color w:val="000000"/>
          <w:sz w:val="28"/>
        </w:rPr>
        <w:t xml:space="preserve">
         (фамилиясы, аты, бар болса - әкесінің аты)    (қолы) </w:t>
      </w:r>
    </w:p>
    <w:bookmarkStart w:name="z71" w:id="74"/>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29 Қосымша            </w:t>
      </w:r>
    </w:p>
    <w:bookmarkEnd w:id="74"/>
    <w:p>
      <w:pPr>
        <w:spacing w:after="0"/>
        <w:ind w:left="0"/>
        <w:jc w:val="both"/>
      </w:pPr>
      <w:r>
        <w:rPr>
          <w:rFonts w:ascii="Times New Roman"/>
          <w:b w:val="false"/>
          <w:i w:val="false"/>
          <w:color w:val="ff0000"/>
          <w:sz w:val="28"/>
        </w:rPr>
        <w:t xml:space="preserve">      Ескерту: 29-қосымшаға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N 7-5 нысан            </w:t>
      </w:r>
    </w:p>
    <w:p>
      <w:pPr>
        <w:spacing w:after="0"/>
        <w:ind w:left="0"/>
        <w:jc w:val="both"/>
      </w:pPr>
      <w:r>
        <w:rPr>
          <w:rFonts w:ascii="Times New Roman"/>
          <w:b/>
          <w:i w:val="false"/>
          <w:color w:val="000000"/>
          <w:sz w:val="28"/>
        </w:rPr>
        <w:t xml:space="preserve">        (банктің атауы) басшы қызметкерлеріне, борышкерлеріне </w:t>
      </w:r>
      <w:r>
        <w:br/>
      </w:r>
      <w:r>
        <w:rPr>
          <w:rFonts w:ascii="Times New Roman"/>
          <w:b w:val="false"/>
          <w:i w:val="false"/>
          <w:color w:val="000000"/>
          <w:sz w:val="28"/>
        </w:rPr>
        <w:t>
</w:t>
      </w:r>
      <w:r>
        <w:rPr>
          <w:rFonts w:ascii="Times New Roman"/>
          <w:b/>
          <w:i w:val="false"/>
          <w:color w:val="000000"/>
          <w:sz w:val="28"/>
        </w:rPr>
        <w:t xml:space="preserve">           және тарату комиссиясының басшы қызметкерлеріне </w:t>
      </w:r>
      <w:r>
        <w:br/>
      </w:r>
      <w:r>
        <w:rPr>
          <w:rFonts w:ascii="Times New Roman"/>
          <w:b w:val="false"/>
          <w:i w:val="false"/>
          <w:color w:val="000000"/>
          <w:sz w:val="28"/>
        </w:rPr>
        <w:t>
</w:t>
      </w:r>
      <w:r>
        <w:rPr>
          <w:rFonts w:ascii="Times New Roman"/>
          <w:b/>
          <w:i w:val="false"/>
          <w:color w:val="000000"/>
          <w:sz w:val="28"/>
        </w:rPr>
        <w:t xml:space="preserve">              қатысты қозғалған қылмысты істер туралы </w:t>
      </w:r>
      <w:r>
        <w:br/>
      </w:r>
      <w:r>
        <w:rPr>
          <w:rFonts w:ascii="Times New Roman"/>
          <w:b w:val="false"/>
          <w:i w:val="false"/>
          <w:color w:val="000000"/>
          <w:sz w:val="28"/>
        </w:rPr>
        <w:t>
</w:t>
      </w:r>
      <w:r>
        <w:rPr>
          <w:rFonts w:ascii="Times New Roman"/>
          <w:b/>
          <w:i w:val="false"/>
          <w:color w:val="000000"/>
          <w:sz w:val="28"/>
        </w:rPr>
        <w:t xml:space="preserve">               200_ жылғы "___" жағдай бойынша есебі </w:t>
      </w:r>
      <w:r>
        <w:br/>
      </w:r>
      <w:r>
        <w:rPr>
          <w:rFonts w:ascii="Times New Roman"/>
          <w:b w:val="false"/>
          <w:i w:val="false"/>
          <w:color w:val="000000"/>
          <w:sz w:val="28"/>
        </w:rPr>
        <w:t>
</w:t>
      </w:r>
      <w:r>
        <w:rPr>
          <w:rFonts w:ascii="Times New Roman"/>
          <w:b/>
          <w:i w:val="false"/>
          <w:color w:val="000000"/>
          <w:sz w:val="28"/>
        </w:rPr>
        <w:t xml:space="preserve">                        (есепті күн)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р/с! Аты-жөні ! Келтірілген !Зиянның!Қылмысты!Қылмыстық!Қаралған! Ес. </w:t>
      </w:r>
      <w:r>
        <w:br/>
      </w:r>
      <w:r>
        <w:rPr>
          <w:rFonts w:ascii="Times New Roman"/>
          <w:b w:val="false"/>
          <w:i w:val="false"/>
          <w:color w:val="000000"/>
          <w:sz w:val="28"/>
        </w:rPr>
        <w:t xml:space="preserve">
N  !         !зиянның сомасы!сипаты !іс қоз. !іс қозға.!қылмыстық!кер </w:t>
      </w:r>
      <w:r>
        <w:br/>
      </w:r>
      <w:r>
        <w:rPr>
          <w:rFonts w:ascii="Times New Roman"/>
          <w:b w:val="false"/>
          <w:i w:val="false"/>
          <w:color w:val="000000"/>
          <w:sz w:val="28"/>
        </w:rPr>
        <w:t xml:space="preserve">
   !         ! (мың теңге)  !       !ғалған  !   ған   !  істің  !ту </w:t>
      </w:r>
      <w:r>
        <w:br/>
      </w:r>
      <w:r>
        <w:rPr>
          <w:rFonts w:ascii="Times New Roman"/>
          <w:b w:val="false"/>
          <w:i w:val="false"/>
          <w:color w:val="000000"/>
          <w:sz w:val="28"/>
        </w:rPr>
        <w:t xml:space="preserve">
   !         !              !       !  күн,  !органның !нәтижесі ! </w:t>
      </w:r>
      <w:r>
        <w:br/>
      </w:r>
      <w:r>
        <w:rPr>
          <w:rFonts w:ascii="Times New Roman"/>
          <w:b w:val="false"/>
          <w:i w:val="false"/>
          <w:color w:val="000000"/>
          <w:sz w:val="28"/>
        </w:rPr>
        <w:t xml:space="preserve">
   !         !              !       ! нөмірі !  атауы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Жиынтығы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Тарату комиссиясының төрағасы  ___________________________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72" w:id="75"/>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30 Қосымша            </w:t>
      </w:r>
      <w:r>
        <w:br/>
      </w:r>
      <w:r>
        <w:rPr>
          <w:rFonts w:ascii="Times New Roman"/>
          <w:b w:val="false"/>
          <w:i w:val="false"/>
          <w:color w:val="000000"/>
          <w:sz w:val="28"/>
        </w:rPr>
        <w:t xml:space="preserve">
N 11 нысан             </w:t>
      </w:r>
    </w:p>
    <w:bookmarkEnd w:id="75"/>
    <w:p>
      <w:pPr>
        <w:spacing w:after="0"/>
        <w:ind w:left="0"/>
        <w:jc w:val="left"/>
      </w:pPr>
      <w:r>
        <w:rPr>
          <w:rFonts w:ascii="Times New Roman"/>
          <w:b/>
          <w:i w:val="false"/>
          <w:color w:val="000000"/>
        </w:rPr>
        <w:t xml:space="preserve"> 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тарату комиссиясы қызметкерлерінің </w:t>
      </w:r>
      <w:r>
        <w:br/>
      </w:r>
      <w:r>
        <w:rPr>
          <w:rFonts w:ascii="Times New Roman"/>
          <w:b/>
          <w:i w:val="false"/>
          <w:color w:val="000000"/>
        </w:rPr>
        <w:t xml:space="preserve">
саны туралы есебі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Рет!№                     !Банк фи.!Штат кестесін! Штат !  Штат   !Еңбекақы </w:t>
      </w:r>
      <w:r>
        <w:br/>
      </w:r>
      <w:r>
        <w:rPr>
          <w:rFonts w:ascii="Times New Roman"/>
          <w:b w:val="false"/>
          <w:i w:val="false"/>
          <w:color w:val="000000"/>
          <w:sz w:val="28"/>
        </w:rPr>
        <w:t xml:space="preserve">
N !   Лауазымының атауы  !лиалының!бекіту (қайта!бірлі.!кестесіне!  қоры, </w:t>
      </w:r>
      <w:r>
        <w:br/>
      </w:r>
      <w:r>
        <w:rPr>
          <w:rFonts w:ascii="Times New Roman"/>
          <w:b w:val="false"/>
          <w:i w:val="false"/>
          <w:color w:val="000000"/>
          <w:sz w:val="28"/>
        </w:rPr>
        <w:t xml:space="preserve">
   !                      ! (қала, !бекіту) күні !гінің ! сәйкес  !  мың  </w:t>
      </w:r>
      <w:r>
        <w:br/>
      </w:r>
      <w:r>
        <w:rPr>
          <w:rFonts w:ascii="Times New Roman"/>
          <w:b w:val="false"/>
          <w:i w:val="false"/>
          <w:color w:val="000000"/>
          <w:sz w:val="28"/>
        </w:rPr>
        <w:t xml:space="preserve">
   !                      ! облыс) !             !саны  ! жалақы  !  теңге </w:t>
      </w:r>
      <w:r>
        <w:br/>
      </w:r>
      <w:r>
        <w:rPr>
          <w:rFonts w:ascii="Times New Roman"/>
          <w:b w:val="false"/>
          <w:i w:val="false"/>
          <w:color w:val="000000"/>
          <w:sz w:val="28"/>
        </w:rPr>
        <w:t xml:space="preserve">
   !                      ! атауы  !             !      !мөлшері, ! </w:t>
      </w:r>
      <w:r>
        <w:br/>
      </w:r>
      <w:r>
        <w:rPr>
          <w:rFonts w:ascii="Times New Roman"/>
          <w:b w:val="false"/>
          <w:i w:val="false"/>
          <w:color w:val="000000"/>
          <w:sz w:val="28"/>
        </w:rPr>
        <w:t xml:space="preserve">
   !                      !        !             !      !мың теңге!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   Бас банк: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ІІ.  Филиалдар:№№№№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Жыл ішіндегі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ақпарат ретімен, штат кестесінің бекітілуіне сәйкес көрсетіледі.   </w:t>
      </w:r>
    </w:p>
    <w:p>
      <w:pPr>
        <w:spacing w:after="0"/>
        <w:ind w:left="0"/>
        <w:jc w:val="both"/>
      </w:pPr>
      <w:r>
        <w:rPr>
          <w:rFonts w:ascii="Times New Roman"/>
          <w:b w:val="false"/>
          <w:i w:val="false"/>
          <w:color w:val="000000"/>
          <w:sz w:val="28"/>
        </w:rPr>
        <w:t xml:space="preserve">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73" w:id="76"/>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таратылатын </w:t>
      </w:r>
      <w:r>
        <w:br/>
      </w:r>
      <w:r>
        <w:rPr>
          <w:rFonts w:ascii="Times New Roman"/>
          <w:b w:val="false"/>
          <w:i w:val="false"/>
          <w:color w:val="000000"/>
          <w:sz w:val="28"/>
        </w:rPr>
        <w:t xml:space="preserve">
банктердiң аралық тарату балансының, </w:t>
      </w:r>
      <w:r>
        <w:br/>
      </w:r>
      <w:r>
        <w:rPr>
          <w:rFonts w:ascii="Times New Roman"/>
          <w:b w:val="false"/>
          <w:i w:val="false"/>
          <w:color w:val="000000"/>
          <w:sz w:val="28"/>
        </w:rPr>
        <w:t xml:space="preserve">
басқа да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            </w:t>
      </w:r>
      <w:r>
        <w:br/>
      </w:r>
      <w:r>
        <w:rPr>
          <w:rFonts w:ascii="Times New Roman"/>
          <w:b w:val="false"/>
          <w:i w:val="false"/>
          <w:color w:val="000000"/>
          <w:sz w:val="28"/>
        </w:rPr>
        <w:t xml:space="preserve">
N 31 Қосымша              </w:t>
      </w:r>
      <w:r>
        <w:br/>
      </w:r>
      <w:r>
        <w:rPr>
          <w:rFonts w:ascii="Times New Roman"/>
          <w:b w:val="false"/>
          <w:i w:val="false"/>
          <w:color w:val="000000"/>
          <w:sz w:val="28"/>
        </w:rPr>
        <w:t xml:space="preserve">
N 12 нысан               </w:t>
      </w:r>
    </w:p>
    <w:bookmarkEnd w:id="76"/>
    <w:p>
      <w:pPr>
        <w:spacing w:after="0"/>
        <w:ind w:left="0"/>
        <w:jc w:val="left"/>
      </w:pPr>
      <w:r>
        <w:rPr>
          <w:rFonts w:ascii="Times New Roman"/>
          <w:b/>
          <w:i w:val="false"/>
          <w:color w:val="000000"/>
        </w:rPr>
        <w:t xml:space="preserve"> 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тарату комиссиясының тартылған қызметкерлерінің </w:t>
      </w:r>
      <w:r>
        <w:br/>
      </w:r>
      <w:r>
        <w:rPr>
          <w:rFonts w:ascii="Times New Roman"/>
          <w:b/>
          <w:i w:val="false"/>
          <w:color w:val="000000"/>
        </w:rPr>
        <w:t xml:space="preserve">
саны туралы есебі </w:t>
      </w:r>
    </w:p>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Рет!      Тартылған     !Банк фи.!Жалдау туралы !Штат  !  Шарт    !Еңбекақы </w:t>
      </w:r>
      <w:r>
        <w:br/>
      </w:r>
      <w:r>
        <w:rPr>
          <w:rFonts w:ascii="Times New Roman"/>
          <w:b w:val="false"/>
          <w:i w:val="false"/>
          <w:color w:val="000000"/>
          <w:sz w:val="28"/>
        </w:rPr>
        <w:t xml:space="preserve">
N !    қызметкердің    !лиалының!   шарттың    !бірлі.! бойынша  !  қоры, </w:t>
      </w:r>
      <w:r>
        <w:br/>
      </w:r>
      <w:r>
        <w:rPr>
          <w:rFonts w:ascii="Times New Roman"/>
          <w:b w:val="false"/>
          <w:i w:val="false"/>
          <w:color w:val="000000"/>
          <w:sz w:val="28"/>
        </w:rPr>
        <w:t xml:space="preserve">
   !  лауазымының атауы ! (қала, !(контрактінің)!гінің !(контракт)!  мың  </w:t>
      </w:r>
      <w:r>
        <w:br/>
      </w:r>
      <w:r>
        <w:rPr>
          <w:rFonts w:ascii="Times New Roman"/>
          <w:b w:val="false"/>
          <w:i w:val="false"/>
          <w:color w:val="000000"/>
          <w:sz w:val="28"/>
        </w:rPr>
        <w:t xml:space="preserve">
   !                    ! облыс) ! номері және  !саны  !  жалақы  !  теңге </w:t>
      </w:r>
      <w:r>
        <w:br/>
      </w:r>
      <w:r>
        <w:rPr>
          <w:rFonts w:ascii="Times New Roman"/>
          <w:b w:val="false"/>
          <w:i w:val="false"/>
          <w:color w:val="000000"/>
          <w:sz w:val="28"/>
        </w:rPr>
        <w:t xml:space="preserve">
   !                    ! атауы  !     күні     !      ! мөлшері, ! </w:t>
      </w:r>
      <w:r>
        <w:br/>
      </w:r>
      <w:r>
        <w:rPr>
          <w:rFonts w:ascii="Times New Roman"/>
          <w:b w:val="false"/>
          <w:i w:val="false"/>
          <w:color w:val="000000"/>
          <w:sz w:val="28"/>
        </w:rPr>
        <w:t xml:space="preserve">
   !                    !        !              !      !мың теңге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   Бас банк: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ІІ.  Филиалдар: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Жыл ішіндегі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Орындаушы:                     __________________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Телефон:     </w:t>
      </w:r>
    </w:p>
    <w:bookmarkStart w:name="z152" w:id="7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банктердiң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32 Қосымша           </w:t>
      </w:r>
    </w:p>
    <w:bookmarkEnd w:id="77"/>
    <w:p>
      <w:pPr>
        <w:spacing w:after="0"/>
        <w:ind w:left="0"/>
        <w:jc w:val="both"/>
      </w:pPr>
      <w:r>
        <w:rPr>
          <w:rFonts w:ascii="Times New Roman"/>
          <w:b w:val="false"/>
          <w:i w:val="false"/>
          <w:color w:val="ff0000"/>
          <w:sz w:val="28"/>
        </w:rPr>
        <w:t xml:space="preserve">      Ескерту: 32-қосымша жаңа редакцияда жазылды - ҚР Қаржы рыногын және қаржылық ұйымдарды реттеу мен қадағалау жөніндегі агенттігі Басқармасының 2004 жылғы 16 ақпандағы N 40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"Келісілді"                            "Бекітемін" </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 _______ 20_ жыл                   "___" ____________ 20__ жыл </w:t>
      </w:r>
      <w:r>
        <w:br/>
      </w:r>
      <w:r>
        <w:rPr>
          <w:rFonts w:ascii="Times New Roman"/>
          <w:b w:val="false"/>
          <w:i w:val="false"/>
          <w:color w:val="000000"/>
          <w:sz w:val="28"/>
        </w:rPr>
        <w:t xml:space="preserve">
N____ </w:t>
      </w:r>
    </w:p>
    <w:p>
      <w:pPr>
        <w:spacing w:after="0"/>
        <w:ind w:left="0"/>
        <w:jc w:val="left"/>
      </w:pPr>
      <w:r>
        <w:rPr>
          <w:rFonts w:ascii="Times New Roman"/>
          <w:b/>
          <w:i w:val="false"/>
          <w:color w:val="000000"/>
        </w:rPr>
        <w:t xml:space="preserve"> Тарату балансы </w:t>
      </w:r>
      <w:r>
        <w:br/>
      </w:r>
      <w:r>
        <w:rPr>
          <w:rFonts w:ascii="Times New Roman"/>
          <w:b/>
          <w:i w:val="false"/>
          <w:color w:val="000000"/>
        </w:rPr>
        <w:t xml:space="preserve">
(банктің толық атауы) </w:t>
      </w:r>
    </w:p>
    <w:p>
      <w:pPr>
        <w:spacing w:after="0"/>
        <w:ind w:left="0"/>
        <w:jc w:val="both"/>
      </w:pPr>
      <w:r>
        <w:rPr>
          <w:rFonts w:ascii="Times New Roman"/>
          <w:b w:val="false"/>
          <w:i w:val="false"/>
          <w:color w:val="000000"/>
          <w:sz w:val="28"/>
        </w:rPr>
        <w:t xml:space="preserve">______________ 20_ жылғы жағдай бойынша </w:t>
      </w:r>
    </w:p>
    <w:p>
      <w:pPr>
        <w:spacing w:after="0"/>
        <w:ind w:left="0"/>
        <w:jc w:val="both"/>
      </w:pPr>
      <w:r>
        <w:rPr>
          <w:rFonts w:ascii="Times New Roman"/>
          <w:b w:val="false"/>
          <w:i w:val="false"/>
          <w:color w:val="000000"/>
          <w:sz w:val="28"/>
        </w:rPr>
        <w:t xml:space="preserve">                                                         теңгемен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  |                    Жол атауы                  | Сомасы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3000   Жарғылық капитал, оның ішінде: </w:t>
      </w:r>
      <w:r>
        <w:br/>
      </w:r>
      <w:r>
        <w:rPr>
          <w:rFonts w:ascii="Times New Roman"/>
          <w:b w:val="false"/>
          <w:i w:val="false"/>
          <w:color w:val="000000"/>
          <w:sz w:val="28"/>
        </w:rPr>
        <w:t xml:space="preserve">
3000.1 Жай акциялар </w:t>
      </w:r>
      <w:r>
        <w:br/>
      </w:r>
      <w:r>
        <w:rPr>
          <w:rFonts w:ascii="Times New Roman"/>
          <w:b w:val="false"/>
          <w:i w:val="false"/>
          <w:color w:val="000000"/>
          <w:sz w:val="28"/>
        </w:rPr>
        <w:t xml:space="preserve">
3000.2 Артықшылық берілген акциялар </w:t>
      </w:r>
      <w:r>
        <w:br/>
      </w:r>
      <w:r>
        <w:rPr>
          <w:rFonts w:ascii="Times New Roman"/>
          <w:b w:val="false"/>
          <w:i w:val="false"/>
          <w:color w:val="000000"/>
          <w:sz w:val="28"/>
        </w:rPr>
        <w:t xml:space="preserve">
3580   Өткен жылдардың бөлінбеген кірісі </w:t>
      </w:r>
      <w:r>
        <w:br/>
      </w:r>
      <w:r>
        <w:rPr>
          <w:rFonts w:ascii="Times New Roman"/>
          <w:b w:val="false"/>
          <w:i w:val="false"/>
          <w:color w:val="000000"/>
          <w:sz w:val="28"/>
        </w:rPr>
        <w:t xml:space="preserve">
       (өтелмеген шығыны) </w:t>
      </w:r>
      <w:r>
        <w:br/>
      </w:r>
      <w:r>
        <w:rPr>
          <w:rFonts w:ascii="Times New Roman"/>
          <w:b w:val="false"/>
          <w:i w:val="false"/>
          <w:color w:val="000000"/>
          <w:sz w:val="28"/>
        </w:rPr>
        <w:t xml:space="preserve">
3599   Бөлінбеген кіріс (өтелмеген шығын)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Тарату комиссиясының төрағасы    _________   __________ </w:t>
      </w:r>
    </w:p>
    <w:p>
      <w:pPr>
        <w:spacing w:after="0"/>
        <w:ind w:left="0"/>
        <w:jc w:val="both"/>
      </w:pPr>
      <w:r>
        <w:rPr>
          <w:rFonts w:ascii="Times New Roman"/>
          <w:b w:val="false"/>
          <w:i w:val="false"/>
          <w:color w:val="000000"/>
          <w:sz w:val="28"/>
        </w:rPr>
        <w:t xml:space="preserve">      Бас бухгалтер                    _________   _________ </w:t>
      </w:r>
    </w:p>
    <w:bookmarkStart w:name="z153" w:id="7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32-1-қосымша   </w:t>
      </w:r>
    </w:p>
    <w:bookmarkEnd w:id="78"/>
    <w:p>
      <w:pPr>
        <w:spacing w:after="0"/>
        <w:ind w:left="0"/>
        <w:jc w:val="both"/>
      </w:pPr>
      <w:r>
        <w:rPr>
          <w:rFonts w:ascii="Times New Roman"/>
          <w:b w:val="false"/>
          <w:i w:val="false"/>
          <w:color w:val="000000"/>
          <w:sz w:val="28"/>
        </w:rPr>
        <w:t xml:space="preserve">N 13-нысан </w:t>
      </w:r>
    </w:p>
    <w:p>
      <w:pPr>
        <w:spacing w:after="0"/>
        <w:ind w:left="0"/>
        <w:jc w:val="both"/>
      </w:pPr>
      <w:r>
        <w:rPr>
          <w:rFonts w:ascii="Times New Roman"/>
          <w:b w:val="false"/>
          <w:i w:val="false"/>
          <w:color w:val="ff0000"/>
          <w:sz w:val="28"/>
        </w:rPr>
        <w:t xml:space="preserve">      Ескерту: 32-1-қосымшамен толықтырылды - ҚР Қаржы нарығын </w:t>
      </w:r>
      <w:r>
        <w:br/>
      </w:r>
      <w:r>
        <w:rPr>
          <w:rFonts w:ascii="Times New Roman"/>
          <w:b w:val="false"/>
          <w:i w:val="false"/>
          <w:color w:val="ff0000"/>
          <w:sz w:val="28"/>
        </w:rPr>
        <w:t xml:space="preserve">
және қаржы ұйымдарын реттеу мен қадағалау агенттігі </w:t>
      </w:r>
      <w:r>
        <w:br/>
      </w:r>
      <w:r>
        <w:rPr>
          <w:rFonts w:ascii="Times New Roman"/>
          <w:b w:val="false"/>
          <w:i w:val="false"/>
          <w:color w:val="ff0000"/>
          <w:sz w:val="28"/>
        </w:rPr>
        <w:t xml:space="preserve">
Басқармасының 2007.11.30. </w:t>
      </w:r>
      <w:r>
        <w:rPr>
          <w:rFonts w:ascii="Times New Roman"/>
          <w:b w:val="false"/>
          <w:i w:val="false"/>
          <w:color w:val="ff0000"/>
          <w:sz w:val="28"/>
        </w:rPr>
        <w:t xml:space="preserve">N 251 </w:t>
      </w:r>
      <w:r>
        <w:rPr>
          <w:rFonts w:ascii="Times New Roman"/>
          <w:b w:val="false"/>
          <w:i w:val="false"/>
          <w:color w:val="ff0000"/>
          <w:sz w:val="28"/>
        </w:rPr>
        <w:t xml:space="preserve">(қолданысқа енгізілу тәртібін </w:t>
      </w:r>
      <w:r>
        <w:br/>
      </w:r>
      <w:r>
        <w:rPr>
          <w:rFonts w:ascii="Times New Roman"/>
          <w:b w:val="false"/>
          <w:i w:val="false"/>
          <w:color w:val="ff0000"/>
          <w:sz w:val="28"/>
        </w:rPr>
        <w:t>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left"/>
      </w:pPr>
      <w:r>
        <w:rPr>
          <w:rFonts w:ascii="Times New Roman"/>
          <w:b/>
          <w:i w:val="false"/>
          <w:color w:val="000000"/>
        </w:rPr>
        <w:t xml:space="preserve"> 20   жылғы "   "  </w:t>
      </w:r>
      <w:r>
        <w:br/>
      </w:r>
      <w:r>
        <w:rPr>
          <w:rFonts w:ascii="Times New Roman"/>
          <w:b/>
          <w:i w:val="false"/>
          <w:color w:val="000000"/>
        </w:rPr>
        <w:t xml:space="preserve">
          (банктің атауы) активтерінің жай-күйі туралы есебі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773"/>
        <w:gridCol w:w="2233"/>
        <w:gridCol w:w="1753"/>
        <w:gridCol w:w="1533"/>
        <w:gridCol w:w="2073"/>
      </w:tblGrid>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процесі-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сын жа- </w:t>
            </w:r>
            <w:r>
              <w:br/>
            </w:r>
            <w:r>
              <w:rPr>
                <w:rFonts w:ascii="Times New Roman"/>
                <w:b w:val="false"/>
                <w:i w:val="false"/>
                <w:color w:val="000000"/>
                <w:sz w:val="20"/>
              </w:rPr>
              <w:t xml:space="preserve">
сау күніне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процесінің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мен салы- </w:t>
            </w:r>
            <w:r>
              <w:br/>
            </w:r>
            <w:r>
              <w:rPr>
                <w:rFonts w:ascii="Times New Roman"/>
                <w:b w:val="false"/>
                <w:i w:val="false"/>
                <w:color w:val="000000"/>
                <w:sz w:val="20"/>
              </w:rPr>
              <w:t xml:space="preserve">
стырғанда- </w:t>
            </w:r>
            <w:r>
              <w:br/>
            </w:r>
            <w:r>
              <w:rPr>
                <w:rFonts w:ascii="Times New Roman"/>
                <w:b w:val="false"/>
                <w:i w:val="false"/>
                <w:color w:val="000000"/>
                <w:sz w:val="20"/>
              </w:rPr>
              <w:t xml:space="preserve">
ғы өзге- </w:t>
            </w:r>
            <w:r>
              <w:br/>
            </w:r>
            <w:r>
              <w:rPr>
                <w:rFonts w:ascii="Times New Roman"/>
                <w:b w:val="false"/>
                <w:i w:val="false"/>
                <w:color w:val="000000"/>
                <w:sz w:val="20"/>
              </w:rPr>
              <w:t xml:space="preserve">
рістер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w:t>
            </w:r>
            <w:r>
              <w:br/>
            </w:r>
            <w:r>
              <w:rPr>
                <w:rFonts w:ascii="Times New Roman"/>
                <w:b w:val="false"/>
                <w:i w:val="false"/>
                <w:color w:val="000000"/>
                <w:sz w:val="20"/>
              </w:rPr>
              <w:t xml:space="preserve">
шоттар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бойынша есептелген </w:t>
            </w:r>
            <w:r>
              <w:br/>
            </w:r>
            <w:r>
              <w:rPr>
                <w:rFonts w:ascii="Times New Roman"/>
                <w:b w:val="false"/>
                <w:i w:val="false"/>
                <w:color w:val="000000"/>
                <w:sz w:val="20"/>
              </w:rPr>
              <w:t xml:space="preserve">
сыйақы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салымдар: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w:t>
            </w:r>
            <w:r>
              <w:br/>
            </w:r>
            <w:r>
              <w:rPr>
                <w:rFonts w:ascii="Times New Roman"/>
                <w:b w:val="false"/>
                <w:i w:val="false"/>
                <w:color w:val="000000"/>
                <w:sz w:val="20"/>
              </w:rPr>
              <w:t xml:space="preserve">
оның ішінде: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Ұлттық </w:t>
            </w:r>
            <w:r>
              <w:br/>
            </w:r>
            <w:r>
              <w:rPr>
                <w:rFonts w:ascii="Times New Roman"/>
                <w:b w:val="false"/>
                <w:i w:val="false"/>
                <w:color w:val="000000"/>
                <w:sz w:val="20"/>
              </w:rPr>
              <w:t xml:space="preserve">
Банкке қойылатын </w:t>
            </w:r>
            <w:r>
              <w:br/>
            </w:r>
            <w:r>
              <w:rPr>
                <w:rFonts w:ascii="Times New Roman"/>
                <w:b w:val="false"/>
                <w:i w:val="false"/>
                <w:color w:val="000000"/>
                <w:sz w:val="20"/>
              </w:rPr>
              <w:t xml:space="preserve">
талаптар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 </w:t>
            </w:r>
            <w:r>
              <w:br/>
            </w:r>
            <w:r>
              <w:rPr>
                <w:rFonts w:ascii="Times New Roman"/>
                <w:b w:val="false"/>
                <w:i w:val="false"/>
                <w:color w:val="000000"/>
                <w:sz w:val="20"/>
              </w:rPr>
              <w:t xml:space="preserve">
латын талаптар, </w:t>
            </w:r>
            <w:r>
              <w:br/>
            </w:r>
            <w:r>
              <w:rPr>
                <w:rFonts w:ascii="Times New Roman"/>
                <w:b w:val="false"/>
                <w:i w:val="false"/>
                <w:color w:val="000000"/>
                <w:sz w:val="20"/>
              </w:rPr>
              <w:t xml:space="preserve">
оның ішінде: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w:t>
            </w:r>
            <w:r>
              <w:br/>
            </w:r>
            <w:r>
              <w:rPr>
                <w:rFonts w:ascii="Times New Roman"/>
                <w:b w:val="false"/>
                <w:i w:val="false"/>
                <w:color w:val="000000"/>
                <w:sz w:val="20"/>
              </w:rPr>
              <w:t xml:space="preserve">
реттелген борышқа </w:t>
            </w:r>
            <w:r>
              <w:br/>
            </w:r>
            <w:r>
              <w:rPr>
                <w:rFonts w:ascii="Times New Roman"/>
                <w:b w:val="false"/>
                <w:i w:val="false"/>
                <w:color w:val="000000"/>
                <w:sz w:val="20"/>
              </w:rPr>
              <w:t xml:space="preserve">
инвестициялар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Тауарлы-материал- </w:t>
            </w:r>
            <w:r>
              <w:br/>
            </w:r>
            <w:r>
              <w:rPr>
                <w:rFonts w:ascii="Times New Roman"/>
                <w:b w:val="false"/>
                <w:i w:val="false"/>
                <w:color w:val="000000"/>
                <w:sz w:val="20"/>
              </w:rPr>
              <w:t xml:space="preserve">
дық қорлар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w:t>
            </w:r>
            <w:r>
              <w:br/>
            </w:r>
            <w:r>
              <w:rPr>
                <w:rFonts w:ascii="Times New Roman"/>
                <w:b w:val="false"/>
                <w:i w:val="false"/>
                <w:color w:val="000000"/>
                <w:sz w:val="20"/>
              </w:rPr>
              <w:t xml:space="preserve">
және материалдық </w:t>
            </w:r>
            <w:r>
              <w:br/>
            </w:r>
            <w:r>
              <w:rPr>
                <w:rFonts w:ascii="Times New Roman"/>
                <w:b w:val="false"/>
                <w:i w:val="false"/>
                <w:color w:val="000000"/>
                <w:sz w:val="20"/>
              </w:rPr>
              <w:t xml:space="preserve">
емес активтер, оның ішінде: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(белгі- </w:t>
            </w:r>
            <w:r>
              <w:br/>
            </w:r>
            <w:r>
              <w:rPr>
                <w:rFonts w:ascii="Times New Roman"/>
                <w:b w:val="false"/>
                <w:i w:val="false"/>
                <w:color w:val="000000"/>
                <w:sz w:val="20"/>
              </w:rPr>
              <w:t xml:space="preserve">
ленген) негізгі </w:t>
            </w:r>
            <w:r>
              <w:br/>
            </w:r>
            <w:r>
              <w:rPr>
                <w:rFonts w:ascii="Times New Roman"/>
                <w:b w:val="false"/>
                <w:i w:val="false"/>
                <w:color w:val="000000"/>
                <w:sz w:val="20"/>
              </w:rPr>
              <w:t xml:space="preserve">
қаражат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үй және </w:t>
            </w:r>
            <w:r>
              <w:br/>
            </w:r>
            <w:r>
              <w:rPr>
                <w:rFonts w:ascii="Times New Roman"/>
                <w:b w:val="false"/>
                <w:i w:val="false"/>
                <w:color w:val="000000"/>
                <w:sz w:val="20"/>
              </w:rPr>
              <w:t xml:space="preserve">
ғимарат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 </w:t>
            </w:r>
            <w:r>
              <w:br/>
            </w:r>
            <w:r>
              <w:rPr>
                <w:rFonts w:ascii="Times New Roman"/>
                <w:b w:val="false"/>
                <w:i w:val="false"/>
                <w:color w:val="000000"/>
                <w:sz w:val="20"/>
              </w:rPr>
              <w:t xml:space="preserve">
жабдықтары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w:t>
            </w:r>
            <w:r>
              <w:br/>
            </w:r>
            <w:r>
              <w:rPr>
                <w:rFonts w:ascii="Times New Roman"/>
                <w:b w:val="false"/>
                <w:i w:val="false"/>
                <w:color w:val="000000"/>
                <w:sz w:val="20"/>
              </w:rPr>
              <w:t xml:space="preserve">
қаражат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бойынша жиынтығы, </w:t>
            </w:r>
            <w:r>
              <w:br/>
            </w:r>
            <w:r>
              <w:rPr>
                <w:rFonts w:ascii="Times New Roman"/>
                <w:b w:val="false"/>
                <w:i w:val="false"/>
                <w:color w:val="000000"/>
                <w:sz w:val="20"/>
              </w:rPr>
              <w:t xml:space="preserve">
оның ішінде: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(провизиялар)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түзету шоты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амортизация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w:t>
      </w:r>
      <w:r>
        <w:br/>
      </w:r>
      <w:r>
        <w:rPr>
          <w:rFonts w:ascii="Times New Roman"/>
          <w:b w:val="false"/>
          <w:i w:val="false"/>
          <w:color w:val="000000"/>
          <w:sz w:val="28"/>
        </w:rPr>
        <w:t xml:space="preserve">
                                                  комиссиясының  (тегі, аты, бар болса - әкесінің аты)       (қолы)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Орындаушы       </w:t>
      </w:r>
      <w:r>
        <w:br/>
      </w:r>
      <w:r>
        <w:rPr>
          <w:rFonts w:ascii="Times New Roman"/>
          <w:b w:val="false"/>
          <w:i w:val="false"/>
          <w:color w:val="000000"/>
          <w:sz w:val="28"/>
        </w:rPr>
        <w:t xml:space="preserve">
                                                  телефоны       (тегі, аты, бар болса - әкесінің аты)       (қолы) </w:t>
      </w:r>
    </w:p>
    <w:bookmarkStart w:name="z74" w:id="79"/>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32-2-қосымша </w:t>
      </w:r>
      <w:r>
        <w:br/>
      </w:r>
      <w:r>
        <w:rPr>
          <w:rFonts w:ascii="Times New Roman"/>
          <w:b w:val="false"/>
          <w:i w:val="false"/>
          <w:color w:val="000000"/>
          <w:sz w:val="28"/>
        </w:rPr>
        <w:t xml:space="preserve">
N 14-нысан         </w:t>
      </w:r>
    </w:p>
    <w:bookmarkEnd w:id="79"/>
    <w:p>
      <w:pPr>
        <w:spacing w:after="0"/>
        <w:ind w:left="0"/>
        <w:jc w:val="both"/>
      </w:pPr>
      <w:r>
        <w:rPr>
          <w:rFonts w:ascii="Times New Roman"/>
          <w:b w:val="false"/>
          <w:i w:val="false"/>
          <w:color w:val="ff0000"/>
          <w:sz w:val="28"/>
        </w:rPr>
        <w:t xml:space="preserve">      Ескерту: 32-2-қосымша алынып тасталды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2008.10.29 </w:t>
      </w:r>
      <w:r>
        <w:rPr>
          <w:rFonts w:ascii="Times New Roman"/>
          <w:b w:val="false"/>
          <w:i w:val="false"/>
          <w:color w:val="ff0000"/>
          <w:sz w:val="28"/>
        </w:rPr>
        <w:t xml:space="preserve">N 156 </w:t>
      </w:r>
      <w:r>
        <w:rPr>
          <w:rFonts w:ascii="Times New Roman"/>
          <w:b w:val="false"/>
          <w:i w:val="false"/>
          <w:color w:val="ff0000"/>
          <w:sz w:val="28"/>
        </w:rPr>
        <w:t xml:space="preserve">Қаулысымен. </w:t>
      </w:r>
    </w:p>
    <w:bookmarkStart w:name="z3582" w:id="8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419 қаулысымен бекiтiлген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банктердiң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есептерiнiң, тарату балансының   </w:t>
      </w:r>
      <w:r>
        <w:br/>
      </w:r>
      <w:r>
        <w:rPr>
          <w:rFonts w:ascii="Times New Roman"/>
          <w:b w:val="false"/>
          <w:i w:val="false"/>
          <w:color w:val="000000"/>
          <w:sz w:val="28"/>
        </w:rPr>
        <w:t xml:space="preserve">
нысандары және тарату комиссияларының </w:t>
      </w:r>
      <w:r>
        <w:br/>
      </w:r>
      <w:r>
        <w:rPr>
          <w:rFonts w:ascii="Times New Roman"/>
          <w:b w:val="false"/>
          <w:i w:val="false"/>
          <w:color w:val="000000"/>
          <w:sz w:val="28"/>
        </w:rPr>
        <w:t xml:space="preserve">
оларды ұсыну мерзiмдерi мен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N 33 Қосымша        </w:t>
      </w:r>
    </w:p>
    <w:bookmarkEnd w:id="80"/>
    <w:p>
      <w:pPr>
        <w:spacing w:after="0"/>
        <w:ind w:left="0"/>
        <w:jc w:val="both"/>
      </w:pPr>
      <w:r>
        <w:rPr>
          <w:rFonts w:ascii="Times New Roman"/>
          <w:b w:val="false"/>
          <w:i w:val="false"/>
          <w:color w:val="000000"/>
          <w:sz w:val="28"/>
        </w:rPr>
        <w:t xml:space="preserve">Акционерлердің жалпы жиналысының </w:t>
      </w:r>
      <w:r>
        <w:br/>
      </w:r>
      <w:r>
        <w:rPr>
          <w:rFonts w:ascii="Times New Roman"/>
          <w:b w:val="false"/>
          <w:i w:val="false"/>
          <w:color w:val="000000"/>
          <w:sz w:val="28"/>
        </w:rPr>
        <w:t xml:space="preserve">
200_ жылғы "___" _________ </w:t>
      </w:r>
      <w:r>
        <w:br/>
      </w:r>
      <w:r>
        <w:rPr>
          <w:rFonts w:ascii="Times New Roman"/>
          <w:b w:val="false"/>
          <w:i w:val="false"/>
          <w:color w:val="000000"/>
          <w:sz w:val="28"/>
        </w:rPr>
        <w:t xml:space="preserve">
                        (күні)       </w:t>
      </w:r>
      <w:r>
        <w:br/>
      </w:r>
      <w:r>
        <w:rPr>
          <w:rFonts w:ascii="Times New Roman"/>
          <w:b w:val="false"/>
          <w:i w:val="false"/>
          <w:color w:val="000000"/>
          <w:sz w:val="28"/>
        </w:rPr>
        <w:t xml:space="preserve">
N _________________ хаттамасымен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200_ жылғы "___" __________________ жағдай бойынша </w:t>
      </w:r>
      <w:r>
        <w:br/>
      </w:r>
      <w:r>
        <w:rPr>
          <w:rFonts w:ascii="Times New Roman"/>
          <w:b/>
          <w:i w:val="false"/>
          <w:color w:val="000000"/>
        </w:rPr>
        <w:t xml:space="preserve">
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ерікті түрде таратылған банктің тарату балансы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Бөлімі ! Баланстық   !    Есепшоттың атауы     !  Актив !  Пассив ! </w:t>
      </w:r>
      <w:r>
        <w:br/>
      </w:r>
      <w:r>
        <w:rPr>
          <w:rFonts w:ascii="Times New Roman"/>
          <w:b w:val="false"/>
          <w:i w:val="false"/>
          <w:color w:val="000000"/>
          <w:sz w:val="28"/>
        </w:rPr>
        <w:t xml:space="preserve">
        ! есепшоттың  !                         !        !         ! </w:t>
      </w:r>
      <w:r>
        <w:br/>
      </w:r>
      <w:r>
        <w:rPr>
          <w:rFonts w:ascii="Times New Roman"/>
          <w:b w:val="false"/>
          <w:i w:val="false"/>
          <w:color w:val="000000"/>
          <w:sz w:val="28"/>
        </w:rPr>
        <w:t xml:space="preserve">
        !   нөмірі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____________________________________________________________________ </w:t>
      </w:r>
      <w:r>
        <w:br/>
      </w:r>
      <w:r>
        <w:rPr>
          <w:rFonts w:ascii="Times New Roman"/>
          <w:b w:val="false"/>
          <w:i w:val="false"/>
          <w:color w:val="000000"/>
          <w:sz w:val="28"/>
        </w:rPr>
        <w:t xml:space="preserve">
    3       3000       Жарғылық капиталы                            ____________________________________________________________________ </w:t>
      </w:r>
      <w:r>
        <w:br/>
      </w:r>
      <w:r>
        <w:rPr>
          <w:rFonts w:ascii="Times New Roman"/>
          <w:b w:val="false"/>
          <w:i w:val="false"/>
          <w:color w:val="000000"/>
          <w:sz w:val="28"/>
        </w:rPr>
        <w:t xml:space="preserve">
    3       3580       Өткен жылдардың бөлінбеген                   </w:t>
      </w:r>
      <w:r>
        <w:br/>
      </w:r>
      <w:r>
        <w:rPr>
          <w:rFonts w:ascii="Times New Roman"/>
          <w:b w:val="false"/>
          <w:i w:val="false"/>
          <w:color w:val="000000"/>
          <w:sz w:val="28"/>
        </w:rPr>
        <w:t xml:space="preserve">
                       пайдасы (өтелмеген шығыны)                  ____________________________________________________________________ </w:t>
      </w:r>
      <w:r>
        <w:br/>
      </w:r>
      <w:r>
        <w:rPr>
          <w:rFonts w:ascii="Times New Roman"/>
          <w:b w:val="false"/>
          <w:i w:val="false"/>
          <w:color w:val="000000"/>
          <w:sz w:val="28"/>
        </w:rPr>
        <w:t xml:space="preserve">
    3       3599       Есепті жылдың бөлінбеген                     </w:t>
      </w:r>
      <w:r>
        <w:br/>
      </w:r>
      <w:r>
        <w:rPr>
          <w:rFonts w:ascii="Times New Roman"/>
          <w:b w:val="false"/>
          <w:i w:val="false"/>
          <w:color w:val="000000"/>
          <w:sz w:val="28"/>
        </w:rPr>
        <w:t xml:space="preserve">
                       пайдасы (өтелмеген шығыны)                  ____________________________________________________________________ </w:t>
      </w:r>
      <w:r>
        <w:br/>
      </w:r>
      <w:r>
        <w:rPr>
          <w:rFonts w:ascii="Times New Roman"/>
          <w:b w:val="false"/>
          <w:i w:val="false"/>
          <w:color w:val="000000"/>
          <w:sz w:val="28"/>
        </w:rPr>
        <w:t xml:space="preserve">
Жиынтығы                                                           ____________________________________________________________________ </w:t>
      </w:r>
    </w:p>
    <w:p>
      <w:pPr>
        <w:spacing w:after="0"/>
        <w:ind w:left="0"/>
        <w:jc w:val="both"/>
      </w:pPr>
      <w:r>
        <w:rPr>
          <w:rFonts w:ascii="Times New Roman"/>
          <w:b w:val="false"/>
          <w:i w:val="false"/>
          <w:color w:val="000000"/>
          <w:sz w:val="28"/>
        </w:rPr>
        <w:t xml:space="preserve">Тарату комиссиясының төрағасы  __________________  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  _______________ </w:t>
      </w:r>
      <w:r>
        <w:br/>
      </w:r>
      <w:r>
        <w:rPr>
          <w:rFonts w:ascii="Times New Roman"/>
          <w:b w:val="false"/>
          <w:i w:val="false"/>
          <w:color w:val="000000"/>
          <w:sz w:val="28"/>
        </w:rPr>
        <w:t xml:space="preserve">
                                      (аты-жөні)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