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a04f5e" w14:textId="ba04f5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Әдiлет министрлiгiнiң түзеу мекемелерiнде жазасын өтеп жатқан сотталғандармен тәрбие жұмыстарын ұйымдастыру жөнiндегi нұсқаулықты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Әділет министрінің 2001 жылғы 11 желтоқсандағы N 147 бұйрығы. Қазақстан Республикасы Әділет министрлігінде 2001 жылғы 29 желтоқсанда тіркелді. Тіркеу N 1714. Күші жойылды - ҚР Әділет министрінің 2004 жылғы 21 қазандағы N 305 (V043228)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Қылмыстық-атқару 
</w:t>
      </w:r>
      <w:r>
        <w:rPr>
          <w:rFonts w:ascii="Times New Roman"/>
          <w:b w:val="false"/>
          <w:i w:val="false"/>
          <w:color w:val="000000"/>
          <w:sz w:val="28"/>
        </w:rPr>
        <w:t xml:space="preserve"> заңдарын </w:t>
      </w:r>
      <w:r>
        <w:rPr>
          <w:rFonts w:ascii="Times New Roman"/>
          <w:b w:val="false"/>
          <w:i w:val="false"/>
          <w:color w:val="000000"/>
          <w:sz w:val="28"/>
        </w:rPr>
        <w:t>
 iске асыру және Қазақстан Республикасының түзеу мекемелерiнде жазасын өтеп жатқан сотталғандармен тәрбие жұмыстарын одан әрi жетiлдiру мақсатында
</w:t>
      </w:r>
      <w:r>
        <w:br/>
      </w:r>
      <w:r>
        <w:rPr>
          <w:rFonts w:ascii="Times New Roman"/>
          <w:b w:val="false"/>
          <w:i w:val="false"/>
          <w:color w:val="000000"/>
          <w:sz w:val="28"/>
        </w:rPr>
        <w:t>
БҰЙЫРАМЫН:
</w:t>
      </w:r>
      <w:r>
        <w:br/>
      </w:r>
      <w:r>
        <w:rPr>
          <w:rFonts w:ascii="Times New Roman"/>
          <w:b w:val="false"/>
          <w:i w:val="false"/>
          <w:color w:val="000000"/>
          <w:sz w:val="28"/>
        </w:rPr>
        <w:t>
      1. Қоса берiлiп отырған Қазақстан Республикасы Әдiлет министрлiгінiң түзеу мекемелерінде жазасын өтеп жатқан сотталғандармен тәрбие жұмыстарын ұйымдастыру жөнiндегi нұсқаулық бекiтiлсiн.
</w:t>
      </w:r>
      <w:r>
        <w:br/>
      </w:r>
      <w:r>
        <w:rPr>
          <w:rFonts w:ascii="Times New Roman"/>
          <w:b w:val="false"/>
          <w:i w:val="false"/>
          <w:color w:val="000000"/>
          <w:sz w:val="28"/>
        </w:rPr>
        <w:t>
      2. Осы Бұйрық 2002 жылдың 1 қаңтарынан бастап күшiне енедi.
</w:t>
      </w:r>
      <w:r>
        <w:br/>
      </w:r>
      <w:r>
        <w:rPr>
          <w:rFonts w:ascii="Times New Roman"/>
          <w:b w:val="false"/>
          <w:i w:val="false"/>
          <w:color w:val="000000"/>
          <w:sz w:val="28"/>
        </w:rPr>
        <w:t>
      3. Осы Бұйрықтың орындалуын бақылау Қазақстан Республикасының Әдiлет министрлiгi Қылмыстық-атқару жүйесi комитетiнiң Төрағасына жүктелсiн.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Әдiлет министрi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w:t>
      </w:r>
      <w:r>
        <w:br/>
      </w:r>
      <w:r>
        <w:rPr>
          <w:rFonts w:ascii="Times New Roman"/>
          <w:b w:val="false"/>
          <w:i w:val="false"/>
          <w:color w:val="000000"/>
          <w:sz w:val="28"/>
        </w:rPr>
        <w:t>
                                          Әдiлет Министрiнiң 
</w:t>
      </w:r>
      <w:r>
        <w:br/>
      </w:r>
      <w:r>
        <w:rPr>
          <w:rFonts w:ascii="Times New Roman"/>
          <w:b w:val="false"/>
          <w:i w:val="false"/>
          <w:color w:val="000000"/>
          <w:sz w:val="28"/>
        </w:rPr>
        <w:t>
                                      2001 жылғы 11 желтоқсандағы
</w:t>
      </w:r>
      <w:r>
        <w:br/>
      </w:r>
      <w:r>
        <w:rPr>
          <w:rFonts w:ascii="Times New Roman"/>
          <w:b w:val="false"/>
          <w:i w:val="false"/>
          <w:color w:val="000000"/>
          <w:sz w:val="28"/>
        </w:rPr>
        <w:t>
                                            N 147 бұйрығы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 Әдiлет министрiнiң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Қылмыстық атқару жүйесiндегi түзеу мекемелерiнде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жазасын өтеп жатқан сотталғандардың тәрбие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жұмысын ұйымдастыру жөнiндегi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НҰСҚАУЛЫҚ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ТАРАУ.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нұсқаулық Қазақстан Республикасы Әдiлет Министрiнiң қылмыстық атқару жүйесiндегi түзеу мекемелерiнде /бұдан әрі - ТМ/ жазасын өтеп жатқан сотталғандардың тәрбие жұмысын реттейдi. 
</w:t>
      </w:r>
      <w:r>
        <w:br/>
      </w:r>
      <w:r>
        <w:rPr>
          <w:rFonts w:ascii="Times New Roman"/>
          <w:b w:val="false"/>
          <w:i w:val="false"/>
          <w:color w:val="000000"/>
          <w:sz w:val="28"/>
        </w:rPr>
        <w:t>
      2. Тәрбие жұмысы сотталғандармен ТМ, Қазақстан Республикасы Президентiнiң Жарлығымен, Қазақстан Республикасы Үкiметiнiң Қаулысымен, Өкiмiмен, Қазақстан Республикасының Заңдарына сәйкес, сондай-ақ Қазақстан Республикасы Әдiлет Министрлiгiнiң нормативтiк құқықтық актiлерiмен және Қазақстан Республикасының Әдiлет Министрiнiң Қылмыстық атқару жүйесi Комитетiнiң нормативтiк құқықтық актiлерiне байланысты жүргiзiледi. 
</w:t>
      </w:r>
      <w:r>
        <w:br/>
      </w:r>
      <w:r>
        <w:rPr>
          <w:rFonts w:ascii="Times New Roman"/>
          <w:b w:val="false"/>
          <w:i w:val="false"/>
          <w:color w:val="000000"/>
          <w:sz w:val="28"/>
        </w:rPr>
        <w:t>
      3. Тәрбие жұмысын ұйымдастыруға колония бастығы тiкелей жауапкершілiкте болады. Бұл жұмысты колония бастығының сотталғандар арасындағы тәрбие және әлеуметтiк-құқық жұмысы жөнiндегi орынбасары мен сотталғандармен тәрбие жұмысын жүргiзу бөлiмiнiң қызметкерлерi шұғылданады. 
</w:t>
      </w:r>
      <w:r>
        <w:br/>
      </w:r>
      <w:r>
        <w:rPr>
          <w:rFonts w:ascii="Times New Roman"/>
          <w:b w:val="false"/>
          <w:i w:val="false"/>
          <w:color w:val="000000"/>
          <w:sz w:val="28"/>
        </w:rPr>
        <w:t>
      4. Тәрбие жұмысын жүргiзу методикалық кеңсеге жүктелген, сол кеңседе дұрыс қойылған тәжiрибе жұмыстар мен үздiк тәрбие жұмыстары қорытылып талқыланады, бұған мекеменiң басқа да қызметкерлерi қатынасады. 
</w:t>
      </w:r>
      <w:r>
        <w:br/>
      </w:r>
      <w:r>
        <w:rPr>
          <w:rFonts w:ascii="Times New Roman"/>
          <w:b w:val="false"/>
          <w:i w:val="false"/>
          <w:color w:val="000000"/>
          <w:sz w:val="28"/>
        </w:rPr>
        <w:t>
      5. Колониядағы тұрақты жұмыс iстейтiн ұйым бұл түзеу мекемедегi комиссия, ал тәрбие колониясында оқу-тәрбие кеңесi.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ТАРАУ. Бас бостандығынан айырылған сотталғандармен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тәрбие жұмысын жүргiзу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 Сотталғандармен тәрбие жұмысы - бұл негiзделiнген педагогикалық жүйесiнiң iс-шаралары. Осы iс-шаралар жеке бастың рухани, интеллектуалдық, дене тәрбиесiнің дамуына құқық ұстанушылық мiнез-құлқына және босатылған соң қоғамға бейiмделуiне әсер етедi. 
</w:t>
      </w:r>
      <w:r>
        <w:br/>
      </w:r>
      <w:r>
        <w:rPr>
          <w:rFonts w:ascii="Times New Roman"/>
          <w:b w:val="false"/>
          <w:i w:val="false"/>
          <w:color w:val="000000"/>
          <w:sz w:val="28"/>
        </w:rPr>
        <w:t>
      7. Сотталғандармен тәрбие жұмысы негiзгi ұстанымдар бойынша ұйымдастырылып жүргiзiледi: азаматтың негiзгi құқығы мен бостандығын сақтау, гуманизм, заңдылық, жазаны атқару кезiндегi түзелу мақсатының басымдылығы, түзеу ықпалының жүйелiгi, жеке басының қабiлетiне сүйену, сотталғандардың әлеуметтiк-пайдалы байланыстарын сақтау, мықтау және қалпына келтiру. 
</w:t>
      </w:r>
      <w:r>
        <w:br/>
      </w:r>
      <w:r>
        <w:rPr>
          <w:rFonts w:ascii="Times New Roman"/>
          <w:b w:val="false"/>
          <w:i w:val="false"/>
          <w:color w:val="000000"/>
          <w:sz w:val="28"/>
        </w:rPr>
        <w:t>
      8. Тәрбие процессiнiң негiзгi - бұл сотталғандарға мейiрмандылықпен қарау, тәрбие жұмысының адамшылық құндылықтарына бағдарлануы, заңдылық талаптарына байланысты жүргiзу.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ТАРАУ. Түзеу мекемелердегi тәрбие жұмысын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жоспарлауы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9. Тәрбие жұмысының жоспарлануы Қазақстан Республикасының Әдiлет Министрiнiң және Қазақстан Республикасының Әдiлет Министрлiгi қылмыстық атқару жүйесi Комитетiнiң нормативтi құқықтық актiлерiмен байланысты жүргiзiледi. 
</w:t>
      </w:r>
      <w:r>
        <w:br/>
      </w:r>
      <w:r>
        <w:rPr>
          <w:rFonts w:ascii="Times New Roman"/>
          <w:b w:val="false"/>
          <w:i w:val="false"/>
          <w:color w:val="000000"/>
          <w:sz w:val="28"/>
        </w:rPr>
        <w:t>
      10. Тәрбие жұмысының жоспарлауы мекеменiң барлық бөлiмдерi мен қызметтерi, дiни ұйымдардың бiрлесiп, сотталғандардың түзелу жағдайына қарай бағытталған қимыл. 
</w:t>
      </w:r>
      <w:r>
        <w:br/>
      </w:r>
      <w:r>
        <w:rPr>
          <w:rFonts w:ascii="Times New Roman"/>
          <w:b w:val="false"/>
          <w:i w:val="false"/>
          <w:color w:val="000000"/>
          <w:sz w:val="28"/>
        </w:rPr>
        <w:t>
      11. Тәрбие жұмысының жоспарында сотталғандардың жеке-тәрбиелiк жұмысы, жалпы бiлiмдiлігi мен кәсiби бiлiмдiлiгi, қоғамдық және дiни ұйымдардың қарым-қатынастығы, мәдени-бұқаралық демалысын ұйымдастыруға негiзгi бағыттар сипатталады. 
</w:t>
      </w:r>
      <w:r>
        <w:br/>
      </w:r>
      <w:r>
        <w:rPr>
          <w:rFonts w:ascii="Times New Roman"/>
          <w:b w:val="false"/>
          <w:i w:val="false"/>
          <w:color w:val="000000"/>
          <w:sz w:val="28"/>
        </w:rPr>
        <w:t>
      12. Тәрбие жұмысының жоспарлануы жоғары тұрған мекемелерден түскен ТМ туралы қаулылармен қорытындыланған нұсқаулардан, отряд көлемiндегi жан-жақты өзгерiстер сотталғандардың санының өзгерiсi, мекемедегi қалыптасқан оперативтiк жағдайға байланысты түзелуi тиiс. 
</w:t>
      </w:r>
      <w:r>
        <w:br/>
      </w:r>
      <w:r>
        <w:rPr>
          <w:rFonts w:ascii="Times New Roman"/>
          <w:b w:val="false"/>
          <w:i w:val="false"/>
          <w:color w:val="000000"/>
          <w:sz w:val="28"/>
        </w:rPr>
        <w:t>
      Түзеу мекемелерінде мына жоспарлар түзеледi: 
</w:t>
      </w:r>
      <w:r>
        <w:br/>
      </w:r>
      <w:r>
        <w:rPr>
          <w:rFonts w:ascii="Times New Roman"/>
          <w:b w:val="false"/>
          <w:i w:val="false"/>
          <w:color w:val="000000"/>
          <w:sz w:val="28"/>
        </w:rPr>
        <w:t>
      1) ТМ тоқсандық iс жоспары, сол жоспарда тәрбие жұмысы бөлек бiр бөлiмдi құрайды; 
</w:t>
      </w:r>
      <w:r>
        <w:br/>
      </w:r>
      <w:r>
        <w:rPr>
          <w:rFonts w:ascii="Times New Roman"/>
          <w:b w:val="false"/>
          <w:i w:val="false"/>
          <w:color w:val="000000"/>
          <w:sz w:val="28"/>
        </w:rPr>
        <w:t>
      2) бөлiм жоспары /бөлiмше, топ/ жарты жылға түзеледі, бұл бөлiм жоспарын мекеме бастығының сотталғандармен тәрбие жұмысы бойынша орынбасары түзіп мекеме бастығы бекітеді. 
</w:t>
      </w:r>
      <w:r>
        <w:br/>
      </w:r>
      <w:r>
        <w:rPr>
          <w:rFonts w:ascii="Times New Roman"/>
          <w:b w:val="false"/>
          <w:i w:val="false"/>
          <w:color w:val="000000"/>
          <w:sz w:val="28"/>
        </w:rPr>
        <w:t>
      Тәрбие бөлiмiнiң, тәрбиешiлердiң және тәрбие бөлiмнiң басқа лауазымды қызметкерлерiнiң бiр апталық және бiр айлық өткiзiлген жоспарлары. 
</w:t>
      </w:r>
      <w:r>
        <w:br/>
      </w:r>
      <w:r>
        <w:rPr>
          <w:rFonts w:ascii="Times New Roman"/>
          <w:b w:val="false"/>
          <w:i w:val="false"/>
          <w:color w:val="000000"/>
          <w:sz w:val="28"/>
        </w:rPr>
        <w:t>
      13. Отряд бастығының тәрбиешiлердiң және тәрбиелеу бөлiмнiң басқа лауазымды қызметкерлерiнiң жұмысының жоспарлары мекеме бастығының тәрбиелеу және әлеуметтiк-құқық жұмысы жөнiндегi орынбасары бекiтедi. 
</w:t>
      </w:r>
      <w:r>
        <w:br/>
      </w:r>
      <w:r>
        <w:rPr>
          <w:rFonts w:ascii="Times New Roman"/>
          <w:b w:val="false"/>
          <w:i w:val="false"/>
          <w:color w:val="000000"/>
          <w:sz w:val="28"/>
        </w:rPr>
        <w:t>
      14. Түзеу мекемесi бойынша тәрбиелеу жұмысының жоспарының барлық қағидаларының iске оқуымен орындалуы мекеме бастығының сотталғандар арасында тәрбие және әлеуметтiк-құқық жұмысы жөнiндегi орынбасарында жауаптылықта, отрядтағы түзiлген жоспарының iске асырылуы мен орындалуы отряд бастығының жауаптылығында.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ТАРАУ. Бас бостандығынан айыруға сотталғандармен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тәрбие жұмысының негiзгi бағыттары мен әдiстерi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15. ТМ жазасын өтеп жатқан сотталғандармен тәрбие жұмысының негiзгi бағыттары: өнегелiк, әлеуметтiк-құқықтық, еңбектiк, эстетикалық, психологиялық, дене тәрбиесi. Бұл бағыттар сотталғандардың түзелу жолына қойылған шарттарына жетуiнiң себепкерi болады. 
</w:t>
      </w:r>
      <w:r>
        <w:br/>
      </w:r>
      <w:r>
        <w:rPr>
          <w:rFonts w:ascii="Times New Roman"/>
          <w:b w:val="false"/>
          <w:i w:val="false"/>
          <w:color w:val="000000"/>
          <w:sz w:val="28"/>
        </w:rPr>
        <w:t>
      16. Өнегелiк тәрбие жұмысы сотталғандардың моральды-этикалық қалыптасқан ойын, әр сотталған адам қоғамда өз тәртiбiн сырттай барлаусыз ұстай бiлуiне, сол сияқты өнегелiк тәрбие өзiн қоршаған бөтен адамдардың құқығын адалдықпен шындықты сыйлай бiлуге бағытталады. 
</w:t>
      </w:r>
      <w:r>
        <w:br/>
      </w:r>
      <w:r>
        <w:rPr>
          <w:rFonts w:ascii="Times New Roman"/>
          <w:b w:val="false"/>
          <w:i w:val="false"/>
          <w:color w:val="000000"/>
          <w:sz w:val="28"/>
        </w:rPr>
        <w:t>
      17. Әлеуметтiк-құқықтық тәрбие, сотталғандардың мемлекет пен жеке адам аралық қатынасын, адамның негiзгi мiндеттерi мен құқықтарын кеңiнен бiлуi, еңбекке және тұрмысқа орналастыру жөнiндегi мiндеттердi, бiлiм алуда, жанұялық қарым-қатынастарда хабардар болуы. 
</w:t>
      </w:r>
      <w:r>
        <w:br/>
      </w:r>
      <w:r>
        <w:rPr>
          <w:rFonts w:ascii="Times New Roman"/>
          <w:b w:val="false"/>
          <w:i w:val="false"/>
          <w:color w:val="000000"/>
          <w:sz w:val="28"/>
        </w:rPr>
        <w:t>
      18. Эстетикалық тәрбиелеу өзін қоршаған ортаның қай орында екендiгiн түсiндiруге бағытталады. 
</w:t>
      </w:r>
      <w:r>
        <w:br/>
      </w:r>
      <w:r>
        <w:rPr>
          <w:rFonts w:ascii="Times New Roman"/>
          <w:b w:val="false"/>
          <w:i w:val="false"/>
          <w:color w:val="000000"/>
          <w:sz w:val="28"/>
        </w:rPr>
        <w:t>
      19. Еңбектiк тәрбие, сотталғандардың еңбектiк қабiлетiн одан ары жалғастыруға, бiр мамандық алып, босаған соң сол мамандығымен жұмысқа орналасуды бағыттайды. 
</w:t>
      </w:r>
      <w:r>
        <w:br/>
      </w:r>
      <w:r>
        <w:rPr>
          <w:rFonts w:ascii="Times New Roman"/>
          <w:b w:val="false"/>
          <w:i w:val="false"/>
          <w:color w:val="000000"/>
          <w:sz w:val="28"/>
        </w:rPr>
        <w:t>
      20. Сотталғандардың дене тәрбие жұмысы, олардың әрқайсысының денсаулығының сақталуына байланысты бағытталады. 
</w:t>
      </w:r>
      <w:r>
        <w:br/>
      </w:r>
      <w:r>
        <w:rPr>
          <w:rFonts w:ascii="Times New Roman"/>
          <w:b w:val="false"/>
          <w:i w:val="false"/>
          <w:color w:val="000000"/>
          <w:sz w:val="28"/>
        </w:rPr>
        <w:t>
      21. Психологиялық тәрбиелеу бағыты - сотталғандардың мінез-құлқын зерттеуге бағытталады. 
</w:t>
      </w:r>
      <w:r>
        <w:br/>
      </w:r>
      <w:r>
        <w:rPr>
          <w:rFonts w:ascii="Times New Roman"/>
          <w:b w:val="false"/>
          <w:i w:val="false"/>
          <w:color w:val="000000"/>
          <w:sz w:val="28"/>
        </w:rPr>
        <w:t>
      22. Психологиялық тәрбиелеу сотталып отырған адамның мекемеде дара және топтық жаппай нысандарда ұйымдастырылады. 
</w:t>
      </w:r>
      <w:r>
        <w:br/>
      </w:r>
      <w:r>
        <w:rPr>
          <w:rFonts w:ascii="Times New Roman"/>
          <w:b w:val="false"/>
          <w:i w:val="false"/>
          <w:color w:val="000000"/>
          <w:sz w:val="28"/>
        </w:rPr>
        <w:t>
      23. Топтық тәрбие әдiстерi сотталғандармен /оқулар, лекциялар, жиналыстар, көркем өнерпаздар кештерi, диспуттар, қоғамдық ұйымдарда араласу және т.б/ әр түрлi топтармен тәрбие жұмысын өткiзудi қамтамасыз етедi. 
</w:t>
      </w:r>
      <w:r>
        <w:br/>
      </w:r>
      <w:r>
        <w:rPr>
          <w:rFonts w:ascii="Times New Roman"/>
          <w:b w:val="false"/>
          <w:i w:val="false"/>
          <w:color w:val="000000"/>
          <w:sz w:val="28"/>
        </w:rPr>
        <w:t>
      24. Жеке тәрбие жұмысы жүргiзiлгенде әр сотталушының бостандықтағы өмiрге ойдағыдай бейiмделу бағдары есепке алынады. 
</w:t>
      </w:r>
      <w:r>
        <w:br/>
      </w:r>
      <w:r>
        <w:rPr>
          <w:rFonts w:ascii="Times New Roman"/>
          <w:b w:val="false"/>
          <w:i w:val="false"/>
          <w:color w:val="000000"/>
          <w:sz w:val="28"/>
        </w:rPr>
        <w:t>
      25. Сотталғандармен тәрбие жұмысында сендiру және күштеп көндiру әдiстерi пайдаланады: 
</w:t>
      </w:r>
      <w:r>
        <w:br/>
      </w:r>
      <w:r>
        <w:rPr>
          <w:rFonts w:ascii="Times New Roman"/>
          <w:b w:val="false"/>
          <w:i w:val="false"/>
          <w:color w:val="000000"/>
          <w:sz w:val="28"/>
        </w:rPr>
        <w:t>
      - сендiру әдiсiнiң бағыты: сотталғандардың түзелу қажеттiлiгiн сезiну, ар сезiмiн ояту және мекеме әкiмшiлiгiнiң мақсаттарымен қимылдары жазаны өтеушiлердiң мүдделерiне сәйкес екенiн түсiндiру. 
</w:t>
      </w:r>
      <w:r>
        <w:br/>
      </w:r>
      <w:r>
        <w:rPr>
          <w:rFonts w:ascii="Times New Roman"/>
          <w:b w:val="false"/>
          <w:i w:val="false"/>
          <w:color w:val="000000"/>
          <w:sz w:val="28"/>
        </w:rPr>
        <w:t>
      - күштеп көндiру әдiсiнiң бағыты: тәртiп шектеуi, жаза әдiсiн қолдау, қосымша жеңiлдiктердi шектеу. 
</w:t>
      </w:r>
      <w:r>
        <w:br/>
      </w:r>
      <w:r>
        <w:rPr>
          <w:rFonts w:ascii="Times New Roman"/>
          <w:b w:val="false"/>
          <w:i w:val="false"/>
          <w:color w:val="000000"/>
          <w:sz w:val="28"/>
        </w:rPr>
        <w:t>
      Сотталғандарды зерделеу және онымен тәрбие жұмысы жүргiзiлген нәтиже бойынша қорытындылар ай сайын жеке тәрбие жұмысын жүргiзу дәптерiне енгiзiледi /1 қосымша/.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ТАРАУ. Тәрбие жұмысының негiзгi кезеңдерi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26. Сотталғандар карантин бөлiмiне келген соң, оларды мiнез-құлқын, бiлiм деңгейiн, денсаулығын зерттеуi және толық санитарлық тазартудан өтедi. 
</w:t>
      </w:r>
      <w:r>
        <w:br/>
      </w:r>
      <w:r>
        <w:rPr>
          <w:rFonts w:ascii="Times New Roman"/>
          <w:b w:val="false"/>
          <w:i w:val="false"/>
          <w:color w:val="000000"/>
          <w:sz w:val="28"/>
        </w:rPr>
        <w:t>
      27. Карантин бөлiмiнде сотталғандармен сабақтар өткiзiледi, осы өткiзiлген жұмыс оларға мекеменiң iшкi ережелерiн, белгiленген жаза өтеу тәртiптерiмен және шарттармен, сотталғандардың мекеме әкiмшiлiгiнiң қызметкерлерiмен қарым-қатынасы түсiндiріледi. 
</w:t>
      </w:r>
      <w:r>
        <w:br/>
      </w:r>
      <w:r>
        <w:rPr>
          <w:rFonts w:ascii="Times New Roman"/>
          <w:b w:val="false"/>
          <w:i w:val="false"/>
          <w:color w:val="000000"/>
          <w:sz w:val="28"/>
        </w:rPr>
        <w:t>
      28. Сотталғандармен карантин бөлiмiнде тәрбие жұмысының ықпалы, сабақтық әңгiме және мекеме қызметкерлерiмен кездесу ретiнде өтедi. Карантинде сотталғандарға кiтап, газет, журнал, жергiлiктi және орталық радиохабарламаларды, теледидар көруге мүмкiншiлiк берiледi. 
</w:t>
      </w:r>
      <w:r>
        <w:br/>
      </w:r>
      <w:r>
        <w:rPr>
          <w:rFonts w:ascii="Times New Roman"/>
          <w:b w:val="false"/>
          <w:i w:val="false"/>
          <w:color w:val="000000"/>
          <w:sz w:val="28"/>
        </w:rPr>
        <w:t>
      Жаңа келген сотталушылармен карантин бөлiмiнде ТМ әр қызметi, бiрiктiрiлген жоспар жұмысын түзеп, жұмыс жүргiзiледi. /қосымша 2/ 
</w:t>
      </w:r>
      <w:r>
        <w:br/>
      </w:r>
      <w:r>
        <w:rPr>
          <w:rFonts w:ascii="Times New Roman"/>
          <w:b w:val="false"/>
          <w:i w:val="false"/>
          <w:color w:val="000000"/>
          <w:sz w:val="28"/>
        </w:rPr>
        <w:t>
      29. Карантиндегі сотталғандармен ТМ қызметкерлері түзелген жоспардағы iс-шаралардың орындалуын іске асыру мақсатында жұмыс жүргiзедi, сол себепті журналда істелген жұмыс жазылады. /қосымша 3/ 
</w:t>
      </w:r>
      <w:r>
        <w:br/>
      </w:r>
      <w:r>
        <w:rPr>
          <w:rFonts w:ascii="Times New Roman"/>
          <w:b w:val="false"/>
          <w:i w:val="false"/>
          <w:color w:val="000000"/>
          <w:sz w:val="28"/>
        </w:rPr>
        <w:t>
      30. Карантин бөлiмiндегi сотталғандар, жазаны өтеудiң тәртiбiн бұзушылар, мекеме әкiмшiлiгiнiң қойған тәртiбiн өрескел бұзушылар жазаны өтеудiң белгiленген тәртiбiн қасақана бұзушылық деп танылып содан олар жазаны өтеудiң қатаң жағдайындағы тәртiпке өткiзiледi. 
</w:t>
      </w:r>
      <w:r>
        <w:br/>
      </w:r>
      <w:r>
        <w:rPr>
          <w:rFonts w:ascii="Times New Roman"/>
          <w:b w:val="false"/>
          <w:i w:val="false"/>
          <w:color w:val="000000"/>
          <w:sz w:val="28"/>
        </w:rPr>
        <w:t>
      31. Аға нұсқаушы-психолог карантинге жаңадан жазаны өтеуге келген сотталғандарға жеке карта арналады. Ол карта /Жеке бастың, зерттеу схемасы. Қосымша 4/ сотталғандардың мінез-құлқын, кейбiр жеке бастың ауыртпалығын. 
</w:t>
      </w:r>
      <w:r>
        <w:br/>
      </w:r>
      <w:r>
        <w:rPr>
          <w:rFonts w:ascii="Times New Roman"/>
          <w:b w:val="false"/>
          <w:i w:val="false"/>
          <w:color w:val="000000"/>
          <w:sz w:val="28"/>
        </w:rPr>
        <w:t>
      32. Сараптама жұмысының қорытындысы бойынша аға нұсқаушы-психолог мiнездеме жазып, жеке тәрбие жұмысын жүргiзу дәптерлерде отряд бастықтарына, жаңадан жазасын өтеуге келген сотталғандармен тәрбие жұмысын жүргiзудiң бағыттарына ұсыныс бередi. 
</w:t>
      </w:r>
      <w:r>
        <w:br/>
      </w:r>
      <w:r>
        <w:rPr>
          <w:rFonts w:ascii="Times New Roman"/>
          <w:b w:val="false"/>
          <w:i w:val="false"/>
          <w:color w:val="000000"/>
          <w:sz w:val="28"/>
        </w:rPr>
        <w:t>
      33. Сотталғандармен карантинде тәрбие жұмысын жүргiзу, жеке тәрбие дәптерiн толтыру аға инспектормен аға нұсқаушы-психологқа жүктеледi. 
</w:t>
      </w:r>
      <w:r>
        <w:br/>
      </w:r>
      <w:r>
        <w:rPr>
          <w:rFonts w:ascii="Times New Roman"/>
          <w:b w:val="false"/>
          <w:i w:val="false"/>
          <w:color w:val="000000"/>
          <w:sz w:val="28"/>
        </w:rPr>
        <w:t>
      34. Жазаны өтеуге келген сотталғандарды карантиндегi болған уақыттың қорытындысы бойынша ТМ комиссиясы отрядқа бөледi. 
</w:t>
      </w:r>
      <w:r>
        <w:br/>
      </w:r>
      <w:r>
        <w:rPr>
          <w:rFonts w:ascii="Times New Roman"/>
          <w:b w:val="false"/>
          <w:i w:val="false"/>
          <w:color w:val="000000"/>
          <w:sz w:val="28"/>
        </w:rPr>
        <w:t>
      35. Сотталғандармен тәрбие жұмысының негiзгi ұйымдық түрлерi отрядта iске асырылады. 
</w:t>
      </w:r>
      <w:r>
        <w:br/>
      </w:r>
      <w:r>
        <w:rPr>
          <w:rFonts w:ascii="Times New Roman"/>
          <w:b w:val="false"/>
          <w:i w:val="false"/>
          <w:color w:val="000000"/>
          <w:sz w:val="28"/>
        </w:rPr>
        <w:t>
      Тәрбие жұмысын жүргiзу және ұйымдастыру отряд бастығына жүктеледi. Отряд алдына қойылған мiндеттердiң орындалуына жауапты. Отряд бастығы өзiнiң қызметiнде қылмыстық жазаны атқару мәселелерiн реттейтiн қолданыстағы заңнамалар мен ведомстволық нормативтiк актiлердi және әдiстемелiк кабинеттiң ұсыныстарын басшылыққа алады. 
</w:t>
      </w:r>
      <w:r>
        <w:br/>
      </w:r>
      <w:r>
        <w:rPr>
          <w:rFonts w:ascii="Times New Roman"/>
          <w:b w:val="false"/>
          <w:i w:val="false"/>
          <w:color w:val="000000"/>
          <w:sz w:val="28"/>
        </w:rPr>
        <w:t>
      36. Отряд бастығы апталық және айлық жұмысты отрядтың ерекшелiгi, сотталғанның жеке басты қабiлетiн, сондай-ақ түзеу мекемесiнiң басқа қызметтерiнiң ұсыныстары ескерiле отырып жасалған тоқсандық жоспардың негiзiнде жүзеге асырады. 
</w:t>
      </w:r>
      <w:r>
        <w:br/>
      </w:r>
      <w:r>
        <w:rPr>
          <w:rFonts w:ascii="Times New Roman"/>
          <w:b w:val="false"/>
          <w:i w:val="false"/>
          <w:color w:val="000000"/>
          <w:sz w:val="28"/>
        </w:rPr>
        <w:t>
      37. Сотталғандарға олардың заңмен көзделген құқықтары мен мiндеттерiн, еңбек және демалыс шарттарын түсiндiру: жазасын өтеп жатқан адамдардың қылмыстық жаза атқаруды реттейтiн заңнамалық актiлер мен ТМ iшкi тәртiп ережелерiн бiлуiн қамтамасыз ету; олармен әлеуметтiк құқықтық мәселелер бойынша сабақтар өткiзу. /Қосымша 5/ 
</w:t>
      </w:r>
      <w:r>
        <w:br/>
      </w:r>
      <w:r>
        <w:rPr>
          <w:rFonts w:ascii="Times New Roman"/>
          <w:b w:val="false"/>
          <w:i w:val="false"/>
          <w:color w:val="000000"/>
          <w:sz w:val="28"/>
        </w:rPr>
        <w:t>
      38. Сотталушы заңмен белгiленген жаза мерзiмiнiң бiр бөлiгiн өтеген кезде отряд бастығы әр бiр сотталғанға мiнездеме жазады. Ол мiнездеме жеке iсiне тiркелiп және шартты түрде мерзiмiнен бұрын босатуға немесе бас бостандығынан айырудың өтелмеген бөлiгiн одан жеңiл жазамен ауыстыруға ұсыну, сондай-ақ режим түрiн өзгерту мүмкiндiгi туралы мәселелердi қарауға ескерiледi. 
</w:t>
      </w:r>
      <w:r>
        <w:br/>
      </w:r>
      <w:r>
        <w:rPr>
          <w:rFonts w:ascii="Times New Roman"/>
          <w:b w:val="false"/>
          <w:i w:val="false"/>
          <w:color w:val="000000"/>
          <w:sz w:val="28"/>
        </w:rPr>
        <w:t>
      39. Отрядтағы тәрбиешiлер кеңесi /ОТК/ мекеме бастығының бұйрығымен бір жыл мерзімге кемінде 5-7 адам болып құрылады. Оның құрамына отряд бастығы, аға нұсқаушы-психолог, сондай-ақ түзеу мекемесiнiң басқа қызметкерлері кiредi, мекеме жанында қызмет iстейтiн жалпы бiлiм беретiн мектептер мен кәсiби-техникалық училищелердiң оқытушылары кiредi. Отряд бастығы ОТК төрағасы болып есептеледi. 
</w:t>
      </w:r>
      <w:r>
        <w:br/>
      </w:r>
      <w:r>
        <w:rPr>
          <w:rFonts w:ascii="Times New Roman"/>
          <w:b w:val="false"/>
          <w:i w:val="false"/>
          <w:color w:val="000000"/>
          <w:sz w:val="28"/>
        </w:rPr>
        <w:t>
      40. ОТК жұмыс жасайтын құрылым болып табылады, оның жұмысына, дiни ұйымдардың, ТМ қамқорлық кеңесiнiң, сотталған адамдардың туыстары қатысуға қақылы. 
</w:t>
      </w:r>
      <w:r>
        <w:br/>
      </w:r>
      <w:r>
        <w:rPr>
          <w:rFonts w:ascii="Times New Roman"/>
          <w:b w:val="false"/>
          <w:i w:val="false"/>
          <w:color w:val="000000"/>
          <w:sz w:val="28"/>
        </w:rPr>
        <w:t>
      41. Кеңес отырыстары қажеттiлiгiне қарай, бiрақ кемiнде айына бiр рет өткiзiледi. Сотталғандарға қатысты қабылданған шешiмдердiң нәтижелерi хаттамамен рәсiмделiнедi және олардың жеке тәрбие жұмыс дәптерлерiне жазылады. ОТК жиналысының шешiмi, қатысушылардың көпшiлiгiнiң ашық даусымен қабылданады. 
</w:t>
      </w:r>
      <w:r>
        <w:br/>
      </w:r>
      <w:r>
        <w:rPr>
          <w:rFonts w:ascii="Times New Roman"/>
          <w:b w:val="false"/>
          <w:i w:val="false"/>
          <w:color w:val="000000"/>
          <w:sz w:val="28"/>
        </w:rPr>
        <w:t>
      42. Кеңес өз отырысында сотталғандардың шартты түрде мерзiмiнен бұрын, босату мен ұстаудың басқа жағдайларына ауыстыруға ұсынады, берiлетiн мiнездемелердi талқылауға, сондай-ақ ТМ тысқары шығуға. 
</w:t>
      </w:r>
      <w:r>
        <w:br/>
      </w:r>
      <w:r>
        <w:rPr>
          <w:rFonts w:ascii="Times New Roman"/>
          <w:b w:val="false"/>
          <w:i w:val="false"/>
          <w:color w:val="000000"/>
          <w:sz w:val="28"/>
        </w:rPr>
        <w:t>
      43. Отряд тәрбиешiлерi кеңесi нұсқау беру сипатында болады. ОТК шешiмдерi мекеме бастығының қатысуымен жалпы мекеме қызметкерлерiнiң жиналысында әр тоқсанда кемiнде бiр рет өткiзiлуi шартты. 
</w:t>
      </w:r>
      <w:r>
        <w:br/>
      </w:r>
      <w:r>
        <w:rPr>
          <w:rFonts w:ascii="Times New Roman"/>
          <w:b w:val="false"/>
          <w:i w:val="false"/>
          <w:color w:val="000000"/>
          <w:sz w:val="28"/>
        </w:rPr>
        <w:t>
      44. Отрядта сотталғандармен тәрбие жұмысымен аға нұсқаушы-психолог қатысады, оған:
</w:t>
      </w:r>
      <w:r>
        <w:br/>
      </w:r>
      <w:r>
        <w:rPr>
          <w:rFonts w:ascii="Times New Roman"/>
          <w:b w:val="false"/>
          <w:i w:val="false"/>
          <w:color w:val="000000"/>
          <w:sz w:val="28"/>
        </w:rPr>
        <w:t>
      1) сотталғандардың жеке басын терең зерттеу жұмысын жүргізеді;
</w:t>
      </w:r>
      <w:r>
        <w:br/>
      </w:r>
      <w:r>
        <w:rPr>
          <w:rFonts w:ascii="Times New Roman"/>
          <w:b w:val="false"/>
          <w:i w:val="false"/>
          <w:color w:val="000000"/>
          <w:sz w:val="28"/>
        </w:rPr>
        <w:t>
      2) негiзгi референттi топтарды бөлiп шығарып, сотталушылардың өз-ара қарым-қатынасын анықтайды;
</w:t>
      </w:r>
      <w:r>
        <w:br/>
      </w:r>
      <w:r>
        <w:rPr>
          <w:rFonts w:ascii="Times New Roman"/>
          <w:b w:val="false"/>
          <w:i w:val="false"/>
          <w:color w:val="000000"/>
          <w:sz w:val="28"/>
        </w:rPr>
        <w:t>
      3) мекеме қызметкерлерi арасындағы қарама-қайшылық себептерi мен негiздерiн, сотталушылар арасындағы жанжал кезеңдерiн;
</w:t>
      </w:r>
      <w:r>
        <w:br/>
      </w:r>
      <w:r>
        <w:rPr>
          <w:rFonts w:ascii="Times New Roman"/>
          <w:b w:val="false"/>
          <w:i w:val="false"/>
          <w:color w:val="000000"/>
          <w:sz w:val="28"/>
        </w:rPr>
        <w:t>
      4) ТМ режимдiк iшкi тәртiбiн бұзушылығы бойынша алдын-ала ұсыныс әзiрлейдi, оларды мекеме басшылармен және тәрбие бөлiмiнiң 
</w:t>
      </w:r>
      <w:r>
        <w:br/>
      </w:r>
      <w:r>
        <w:rPr>
          <w:rFonts w:ascii="Times New Roman"/>
          <w:b w:val="false"/>
          <w:i w:val="false"/>
          <w:color w:val="000000"/>
          <w:sz w:val="28"/>
        </w:rPr>
        <w:t>
қызметкерлерiмен қосыла отырып;
</w:t>
      </w:r>
      <w:r>
        <w:br/>
      </w:r>
      <w:r>
        <w:rPr>
          <w:rFonts w:ascii="Times New Roman"/>
          <w:b w:val="false"/>
          <w:i w:val="false"/>
          <w:color w:val="000000"/>
          <w:sz w:val="28"/>
        </w:rPr>
        <w:t>
      5) сотталғандарды түзеу жұмысына алдыңғы тәжірибе енгiзедi.
</w:t>
      </w:r>
      <w:r>
        <w:br/>
      </w:r>
      <w:r>
        <w:rPr>
          <w:rFonts w:ascii="Times New Roman"/>
          <w:b w:val="false"/>
          <w:i w:val="false"/>
          <w:color w:val="000000"/>
          <w:sz w:val="28"/>
        </w:rPr>
        <w:t>
      45. Түзеу мекеме әкiмшiлiгi бақылауымен сотталғандардың өзiн-өзi басқару әлеуметтерiн дамуы үшiн отрядта сотталғандардың қоғамдық ұйымы құрылады.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ТАРАУ. Түзеу мекемелерiндегi секциялардың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ұйымдастырылуы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46. ТМ секциялардың құрылымы өздерін жақсы жағынан көрсеткен сотталғандардан құрылады. 
</w:t>
      </w:r>
      <w:r>
        <w:br/>
      </w:r>
      <w:r>
        <w:rPr>
          <w:rFonts w:ascii="Times New Roman"/>
          <w:b w:val="false"/>
          <w:i w:val="false"/>
          <w:color w:val="000000"/>
          <w:sz w:val="28"/>
        </w:rPr>
        <w:t>
      47. Сотталғандардың секциялары жұмысы азаматтық белсендiлiгiн және сана-сезiмiн дұрыс, ерiктi түрде қатыстырылады. Секция құрамына кiретiн сотталғандардың өз жұмыстары қоғамдық бастау негiзінде жасайды және негiзгi жұмысынан босатылмайды, оларға қосымша жеңiлдiктер мен айрықша құқықтар берiлмейдi. 
</w:t>
      </w:r>
      <w:r>
        <w:br/>
      </w:r>
      <w:r>
        <w:rPr>
          <w:rFonts w:ascii="Times New Roman"/>
          <w:b w:val="false"/>
          <w:i w:val="false"/>
          <w:color w:val="000000"/>
          <w:sz w:val="28"/>
        </w:rPr>
        <w:t>
      48. Сотталғандардың секцияларының құрылуы мен олардың қызметiн бақылау отряд басшыларына жүктеледi, ал жалпы бақылау мекеме бастығының тәрбие жұмысы бойынша орынбасарына жүктеледі. 
</w:t>
      </w:r>
      <w:r>
        <w:br/>
      </w:r>
      <w:r>
        <w:rPr>
          <w:rFonts w:ascii="Times New Roman"/>
          <w:b w:val="false"/>
          <w:i w:val="false"/>
          <w:color w:val="000000"/>
          <w:sz w:val="28"/>
        </w:rPr>
        <w:t>
      49. ТМ әкімшілігіне сотталғандардың секциялары: 
</w:t>
      </w:r>
      <w:r>
        <w:br/>
      </w:r>
      <w:r>
        <w:rPr>
          <w:rFonts w:ascii="Times New Roman"/>
          <w:b w:val="false"/>
          <w:i w:val="false"/>
          <w:color w:val="000000"/>
          <w:sz w:val="28"/>
        </w:rPr>
        <w:t>
      1) сотталғандар арасында оң бағыттағы пікір қалыптастыруда және олардың ортасында дұрыс моральдық-психологиялық климат қалыптастыруда; 
</w:t>
      </w:r>
      <w:r>
        <w:br/>
      </w:r>
      <w:r>
        <w:rPr>
          <w:rFonts w:ascii="Times New Roman"/>
          <w:b w:val="false"/>
          <w:i w:val="false"/>
          <w:color w:val="000000"/>
          <w:sz w:val="28"/>
        </w:rPr>
        <w:t>
      2) ТМ iшкi тәртiптi қалыптастыру мен нығайтуға, құқық бұзушылардың алдын алуға, сотталғандарға қарсы терiс бағыттағы iс-қимылдарға;
</w:t>
      </w:r>
      <w:r>
        <w:br/>
      </w:r>
      <w:r>
        <w:rPr>
          <w:rFonts w:ascii="Times New Roman"/>
          <w:b w:val="false"/>
          <w:i w:val="false"/>
          <w:color w:val="000000"/>
          <w:sz w:val="28"/>
        </w:rPr>
        <w:t>
      3) сотталғандардың демалыс ұйымдастыруға, мәдени, спорттық және санитарлық-тазалық iс-шараларын өткiзуге;
</w:t>
      </w:r>
      <w:r>
        <w:br/>
      </w:r>
      <w:r>
        <w:rPr>
          <w:rFonts w:ascii="Times New Roman"/>
          <w:b w:val="false"/>
          <w:i w:val="false"/>
          <w:color w:val="000000"/>
          <w:sz w:val="28"/>
        </w:rPr>
        <w:t>
      4) сотталғандардың өз қылықтарына дұрыс баға беру талпынысын ынталандыру мен дамытуға және өзiн-өзi жетiлдiру, тәрбиелеу, ұжымды және өзiн-өзi сыйлау сезiмiн қалыптастыру.
</w:t>
      </w:r>
      <w:r>
        <w:br/>
      </w:r>
      <w:r>
        <w:rPr>
          <w:rFonts w:ascii="Times New Roman"/>
          <w:b w:val="false"/>
          <w:i w:val="false"/>
          <w:color w:val="000000"/>
          <w:sz w:val="28"/>
        </w:rPr>
        <w:t>
      50. Сотталғандар секциялары отырыстары кемінде айына бір рет өткізіледі және хаттамамен ресімделеді. Отырыстағы талқыланған мәселелердің сипатына қарамастан әкімшіліктен өкіл қатысады.
</w:t>
      </w:r>
      <w:r>
        <w:br/>
      </w:r>
      <w:r>
        <w:rPr>
          <w:rFonts w:ascii="Times New Roman"/>
          <w:b w:val="false"/>
          <w:i w:val="false"/>
          <w:color w:val="000000"/>
          <w:sz w:val="28"/>
        </w:rPr>
        <w:t>
      51. Сотталғандардың секциялары өз жұмыстарын есепке алу журналдарын жүргізеді:
</w:t>
      </w:r>
      <w:r>
        <w:br/>
      </w:r>
      <w:r>
        <w:rPr>
          <w:rFonts w:ascii="Times New Roman"/>
          <w:b w:val="false"/>
          <w:i w:val="false"/>
          <w:color w:val="000000"/>
          <w:sz w:val="28"/>
        </w:rPr>
        <w:t>
      1) Секция тізімі;
</w:t>
      </w:r>
      <w:r>
        <w:br/>
      </w:r>
      <w:r>
        <w:rPr>
          <w:rFonts w:ascii="Times New Roman"/>
          <w:b w:val="false"/>
          <w:i w:val="false"/>
          <w:color w:val="000000"/>
          <w:sz w:val="28"/>
        </w:rPr>
        <w:t>
      2) Бір ай жұмыс жоспары;
</w:t>
      </w:r>
      <w:r>
        <w:br/>
      </w:r>
      <w:r>
        <w:rPr>
          <w:rFonts w:ascii="Times New Roman"/>
          <w:b w:val="false"/>
          <w:i w:val="false"/>
          <w:color w:val="000000"/>
          <w:sz w:val="28"/>
        </w:rPr>
        <w:t>
      3) Жиналыс хаттамалары;
</w:t>
      </w:r>
      <w:r>
        <w:br/>
      </w:r>
      <w:r>
        <w:rPr>
          <w:rFonts w:ascii="Times New Roman"/>
          <w:b w:val="false"/>
          <w:i w:val="false"/>
          <w:color w:val="000000"/>
          <w:sz w:val="28"/>
        </w:rPr>
        <w:t>
      4) ТМ әкімшілігінің секциялар жұмысы туралы ескертулері.
</w:t>
      </w:r>
      <w:r>
        <w:br/>
      </w:r>
      <w:r>
        <w:rPr>
          <w:rFonts w:ascii="Times New Roman"/>
          <w:b w:val="false"/>
          <w:i w:val="false"/>
          <w:color w:val="000000"/>
          <w:sz w:val="28"/>
        </w:rPr>
        <w:t>
      52. Секциялар мынандай бағыттарға бөлінедi:
</w:t>
      </w:r>
      <w:r>
        <w:br/>
      </w:r>
      <w:r>
        <w:rPr>
          <w:rFonts w:ascii="Times New Roman"/>
          <w:b w:val="false"/>
          <w:i w:val="false"/>
          <w:color w:val="000000"/>
          <w:sz w:val="28"/>
        </w:rPr>
        <w:t>
      1) Құқықтық;
</w:t>
      </w:r>
      <w:r>
        <w:br/>
      </w:r>
      <w:r>
        <w:rPr>
          <w:rFonts w:ascii="Times New Roman"/>
          <w:b w:val="false"/>
          <w:i w:val="false"/>
          <w:color w:val="000000"/>
          <w:sz w:val="28"/>
        </w:rPr>
        <w:t>
      2) Демалыс және спорттық;
</w:t>
      </w:r>
      <w:r>
        <w:br/>
      </w:r>
      <w:r>
        <w:rPr>
          <w:rFonts w:ascii="Times New Roman"/>
          <w:b w:val="false"/>
          <w:i w:val="false"/>
          <w:color w:val="000000"/>
          <w:sz w:val="28"/>
        </w:rPr>
        <w:t>
      3) Өндiрiстік;
</w:t>
      </w:r>
      <w:r>
        <w:br/>
      </w:r>
      <w:r>
        <w:rPr>
          <w:rFonts w:ascii="Times New Roman"/>
          <w:b w:val="false"/>
          <w:i w:val="false"/>
          <w:color w:val="000000"/>
          <w:sz w:val="28"/>
        </w:rPr>
        <w:t>
      4) Санитарлық-тазалық.
</w:t>
      </w:r>
      <w:r>
        <w:br/>
      </w:r>
      <w:r>
        <w:rPr>
          <w:rFonts w:ascii="Times New Roman"/>
          <w:b w:val="false"/>
          <w:i w:val="false"/>
          <w:color w:val="000000"/>
          <w:sz w:val="28"/>
        </w:rPr>
        <w:t>
      53. Құқық тәртiбi секциясы /ҚТС/
</w:t>
      </w:r>
      <w:r>
        <w:br/>
      </w:r>
      <w:r>
        <w:rPr>
          <w:rFonts w:ascii="Times New Roman"/>
          <w:b w:val="false"/>
          <w:i w:val="false"/>
          <w:color w:val="000000"/>
          <w:sz w:val="28"/>
        </w:rPr>
        <w:t>
      Мекеме әкiмшiлiгiне iшкi тәртiптi қолдау мен нығайтуда, құқық бұзушылықтың алдын алуда көмек көрсетедi. ҚТС-нiң жұмысына тiкелей бақылау жасауда мекеме бастығының режимдiк жұмыс жөнiндегi орынбасары жүзеге асырады.
</w:t>
      </w:r>
      <w:r>
        <w:br/>
      </w:r>
      <w:r>
        <w:rPr>
          <w:rFonts w:ascii="Times New Roman"/>
          <w:b w:val="false"/>
          <w:i w:val="false"/>
          <w:color w:val="000000"/>
          <w:sz w:val="28"/>
        </w:rPr>
        <w:t>
      54. Демалыс және спорт секциясы /Д және СС/
</w:t>
      </w:r>
      <w:r>
        <w:br/>
      </w:r>
      <w:r>
        <w:rPr>
          <w:rFonts w:ascii="Times New Roman"/>
          <w:b w:val="false"/>
          <w:i w:val="false"/>
          <w:color w:val="000000"/>
          <w:sz w:val="28"/>
        </w:rPr>
        <w:t>
      ТМ әкiмшiлiгiне сотталғандардың демалысын ұйымдастыруға, спорттық, мәдени-бұқаралық және ағарту iс-шараларын өткiзуде көмек көрсетедi. Секция құрамына:
</w:t>
      </w:r>
      <w:r>
        <w:br/>
      </w:r>
      <w:r>
        <w:rPr>
          <w:rFonts w:ascii="Times New Roman"/>
          <w:b w:val="false"/>
          <w:i w:val="false"/>
          <w:color w:val="000000"/>
          <w:sz w:val="28"/>
        </w:rPr>
        <w:t>
      1) кітапхана жауаптысы;
</w:t>
      </w:r>
      <w:r>
        <w:br/>
      </w:r>
      <w:r>
        <w:rPr>
          <w:rFonts w:ascii="Times New Roman"/>
          <w:b w:val="false"/>
          <w:i w:val="false"/>
          <w:color w:val="000000"/>
          <w:sz w:val="28"/>
        </w:rPr>
        <w:t>
      2) клуб жұмысына жауапты;
</w:t>
      </w:r>
      <w:r>
        <w:br/>
      </w:r>
      <w:r>
        <w:rPr>
          <w:rFonts w:ascii="Times New Roman"/>
          <w:b w:val="false"/>
          <w:i w:val="false"/>
          <w:color w:val="000000"/>
          <w:sz w:val="28"/>
        </w:rPr>
        <w:t>
      3) көркем өнерпаздар үйірмелерiне жауапты;
</w:t>
      </w:r>
      <w:r>
        <w:br/>
      </w:r>
      <w:r>
        <w:rPr>
          <w:rFonts w:ascii="Times New Roman"/>
          <w:b w:val="false"/>
          <w:i w:val="false"/>
          <w:color w:val="000000"/>
          <w:sz w:val="28"/>
        </w:rPr>
        <w:t>
      4) спорт шараларына жауапты;
</w:t>
      </w:r>
      <w:r>
        <w:br/>
      </w:r>
      <w:r>
        <w:rPr>
          <w:rFonts w:ascii="Times New Roman"/>
          <w:b w:val="false"/>
          <w:i w:val="false"/>
          <w:color w:val="000000"/>
          <w:sz w:val="28"/>
        </w:rPr>
        <w:t>
      5) дiнге сиыну жайларына жауапты;
</w:t>
      </w:r>
      <w:r>
        <w:br/>
      </w:r>
      <w:r>
        <w:rPr>
          <w:rFonts w:ascii="Times New Roman"/>
          <w:b w:val="false"/>
          <w:i w:val="false"/>
          <w:color w:val="000000"/>
          <w:sz w:val="28"/>
        </w:rPr>
        <w:t>
      6) қабырға газеттерiне жауапты.
</w:t>
      </w:r>
      <w:r>
        <w:br/>
      </w:r>
      <w:r>
        <w:rPr>
          <w:rFonts w:ascii="Times New Roman"/>
          <w:b w:val="false"/>
          <w:i w:val="false"/>
          <w:color w:val="000000"/>
          <w:sz w:val="28"/>
        </w:rPr>
        <w:t>
      55. Өндiрiстiк секциялар әкімшілікке /ӨС/
</w:t>
      </w:r>
      <w:r>
        <w:br/>
      </w:r>
      <w:r>
        <w:rPr>
          <w:rFonts w:ascii="Times New Roman"/>
          <w:b w:val="false"/>
          <w:i w:val="false"/>
          <w:color w:val="000000"/>
          <w:sz w:val="28"/>
        </w:rPr>
        <w:t>
      1) Сотталғандарды қоғамдық-пайдалы еңбекке тартуда, орындалатын жұмыстар мен шығарылатын өнiмдердiң сапасын арттыруда көмек көрсетедi; 
</w:t>
      </w:r>
      <w:r>
        <w:br/>
      </w:r>
      <w:r>
        <w:rPr>
          <w:rFonts w:ascii="Times New Roman"/>
          <w:b w:val="false"/>
          <w:i w:val="false"/>
          <w:color w:val="000000"/>
          <w:sz w:val="28"/>
        </w:rPr>
        <w:t>
      2) Техника қауiпсiздiгiн сақтау рейдтерін жүргiзедi; 
</w:t>
      </w:r>
      <w:r>
        <w:br/>
      </w:r>
      <w:r>
        <w:rPr>
          <w:rFonts w:ascii="Times New Roman"/>
          <w:b w:val="false"/>
          <w:i w:val="false"/>
          <w:color w:val="000000"/>
          <w:sz w:val="28"/>
        </w:rPr>
        <w:t>
      3) алдыңғы қатарлы тәжiрибенi, ұтымды етушiлiк пен өнер тапқыршылықты, кәсiби шеберлiк конкурстарын таратуды ұйымдастырады;
</w:t>
      </w:r>
      <w:r>
        <w:br/>
      </w:r>
      <w:r>
        <w:rPr>
          <w:rFonts w:ascii="Times New Roman"/>
          <w:b w:val="false"/>
          <w:i w:val="false"/>
          <w:color w:val="000000"/>
          <w:sz w:val="28"/>
        </w:rPr>
        <w:t>
      4) сотталғандардың еңбегiн пайдаланумен байланысты мәселелердi қарайды және шешедi.
</w:t>
      </w:r>
      <w:r>
        <w:br/>
      </w:r>
      <w:r>
        <w:rPr>
          <w:rFonts w:ascii="Times New Roman"/>
          <w:b w:val="false"/>
          <w:i w:val="false"/>
          <w:color w:val="000000"/>
          <w:sz w:val="28"/>
        </w:rPr>
        <w:t>
      Секция жұмысына тікелей жетекшілік ету мен бақылау жасау мекеме өндірісінің бастығына жүктеледі.
</w:t>
      </w:r>
      <w:r>
        <w:br/>
      </w:r>
      <w:r>
        <w:rPr>
          <w:rFonts w:ascii="Times New Roman"/>
          <w:b w:val="false"/>
          <w:i w:val="false"/>
          <w:color w:val="000000"/>
          <w:sz w:val="28"/>
        </w:rPr>
        <w:t>
      56. Санитарлық-тазалық секциясы /СТС/
</w:t>
      </w:r>
      <w:r>
        <w:br/>
      </w:r>
      <w:r>
        <w:rPr>
          <w:rFonts w:ascii="Times New Roman"/>
          <w:b w:val="false"/>
          <w:i w:val="false"/>
          <w:color w:val="000000"/>
          <w:sz w:val="28"/>
        </w:rPr>
        <w:t>
      1) сотталғандардың арасында санитарлық-ағарту жұмысын жүргiзедi;
</w:t>
      </w:r>
      <w:r>
        <w:br/>
      </w:r>
      <w:r>
        <w:rPr>
          <w:rFonts w:ascii="Times New Roman"/>
          <w:b w:val="false"/>
          <w:i w:val="false"/>
          <w:color w:val="000000"/>
          <w:sz w:val="28"/>
        </w:rPr>
        <w:t>
      2) сотталғандардың жеке тазалық пен өндiрiстiк санитарияны сақтауында;
</w:t>
      </w:r>
      <w:r>
        <w:br/>
      </w:r>
      <w:r>
        <w:rPr>
          <w:rFonts w:ascii="Times New Roman"/>
          <w:b w:val="false"/>
          <w:i w:val="false"/>
          <w:color w:val="000000"/>
          <w:sz w:val="28"/>
        </w:rPr>
        <w:t>
      3) отрядтардың тұрғын жайлары мен коммуналдық-тұрмыстық үй-жайларының және мекеме аумағының санитарлық жағдайын тексеру жөнiндегi рейдтер жүргiзуде;
</w:t>
      </w:r>
      <w:r>
        <w:br/>
      </w:r>
      <w:r>
        <w:rPr>
          <w:rFonts w:ascii="Times New Roman"/>
          <w:b w:val="false"/>
          <w:i w:val="false"/>
          <w:color w:val="000000"/>
          <w:sz w:val="28"/>
        </w:rPr>
        <w:t>
      4) санитарлық бюллетеньдер, қабырға газеттерi мен радиотаратулар шығаруда көмек көрсетеді.
</w:t>
      </w:r>
      <w:r>
        <w:br/>
      </w:r>
      <w:r>
        <w:rPr>
          <w:rFonts w:ascii="Times New Roman"/>
          <w:b w:val="false"/>
          <w:i w:val="false"/>
          <w:color w:val="000000"/>
          <w:sz w:val="28"/>
        </w:rPr>
        <w:t>
      Секция жұмысына тiкелей жетекшiлiк етуде мекеме медициналық бөлімінің бастығы жүзеге асырады.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ТАРАУ 7. Отрядтағы ұжымның кеңесi /ОҰК/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57. Түзеу мекемелерiнде отряд ұжымы кеңесi құрылады.
</w:t>
      </w:r>
      <w:r>
        <w:br/>
      </w:r>
      <w:r>
        <w:rPr>
          <w:rFonts w:ascii="Times New Roman"/>
          <w:b w:val="false"/>
          <w:i w:val="false"/>
          <w:color w:val="000000"/>
          <w:sz w:val="28"/>
        </w:rPr>
        <w:t>
      58. ОҰК отрядтағы сотталғандардың жалпы жиналысында ашық түрде дауыс беру арқылы бiр жыл мерзiмге сайланады. Мүшелер санын жиналыс белгiлейдi.
</w:t>
      </w:r>
      <w:r>
        <w:br/>
      </w:r>
      <w:r>
        <w:rPr>
          <w:rFonts w:ascii="Times New Roman"/>
          <w:b w:val="false"/>
          <w:i w:val="false"/>
          <w:color w:val="000000"/>
          <w:sz w:val="28"/>
        </w:rPr>
        <w:t>
      59. Жиналысқа қатысушылардың көпшiлiгi жақтап дауыс берген адамдар ОҰК сайланады деп есептеледi.
</w:t>
      </w:r>
      <w:r>
        <w:br/>
      </w:r>
      <w:r>
        <w:rPr>
          <w:rFonts w:ascii="Times New Roman"/>
          <w:b w:val="false"/>
          <w:i w:val="false"/>
          <w:color w:val="000000"/>
          <w:sz w:val="28"/>
        </w:rPr>
        <w:t>
      60. ОҰК құрамын секциялардың төрағаларын ТМ бастығы бекiтедi. Егер де ТМ бастығы сайланған құрамды немесе оның жекеленген мүшелерiн бекiтпеген жағдайда, келiспеушiлiк себептер ресми түрде жарияланып, жаңа сайлаулар өткiзiлуi мүмкiн.
</w:t>
      </w:r>
      <w:r>
        <w:br/>
      </w:r>
      <w:r>
        <w:rPr>
          <w:rFonts w:ascii="Times New Roman"/>
          <w:b w:val="false"/>
          <w:i w:val="false"/>
          <w:color w:val="000000"/>
          <w:sz w:val="28"/>
        </w:rPr>
        <w:t>
      61. ОҰК өз жұмыстарын отряд бастығы түзген жоспар бойынша iске асырады.
</w:t>
      </w:r>
      <w:r>
        <w:br/>
      </w:r>
      <w:r>
        <w:rPr>
          <w:rFonts w:ascii="Times New Roman"/>
          <w:b w:val="false"/>
          <w:i w:val="false"/>
          <w:color w:val="000000"/>
          <w:sz w:val="28"/>
        </w:rPr>
        <w:t>
      62. Ұстаудың белгiленген режимiн бұзушы немесе сенiмдi ақтамаған ОҰК мүшелерi, оларды ұжым талқысынан салғаннан кейiн, мекеме бастығының бұйрығымен секция құрамынан шығарылады. 
</w:t>
      </w:r>
      <w:r>
        <w:br/>
      </w:r>
      <w:r>
        <w:rPr>
          <w:rFonts w:ascii="Times New Roman"/>
          <w:b w:val="false"/>
          <w:i w:val="false"/>
          <w:color w:val="000000"/>
          <w:sz w:val="28"/>
        </w:rPr>
        <w:t>
      63. Секцияларды толықтыру сотталғандардың отрядтағы тиiстi секциялар мүшелерiнiң отырыстарында қаралатын жазбаша өтiнiштерiнiң негiзiнде ОҰК төрағасы жүзеге асырады. ОҰК төрағасы ерiктi түрде, жазбаша өтiнiштердiң келiп түсуiсiз бiр жолға немесе қысқа мерзiмге тапсырмалар орындау үшiн басқа да сотталғандарды тартуға құқылы. 
</w:t>
      </w:r>
      <w:r>
        <w:br/>
      </w:r>
      <w:r>
        <w:rPr>
          <w:rFonts w:ascii="Times New Roman"/>
          <w:b w:val="false"/>
          <w:i w:val="false"/>
          <w:color w:val="000000"/>
          <w:sz w:val="28"/>
        </w:rPr>
        <w:t>
      64. ОҰК өз жұмысы туралы ТМ сотталғандардың алдында тоқсан сайын кемiнде бiр рет есеп бередi. Есептiк жиналысында ТМ бастығы орынбасарларының бiрi немесе отряд бастығы қатысады.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 ТАРАУ. Отрядтағы құжаттама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65. Отряд бастығының журналында мыналар жазылады:
</w:t>
      </w:r>
      <w:r>
        <w:br/>
      </w:r>
      <w:r>
        <w:rPr>
          <w:rFonts w:ascii="Times New Roman"/>
          <w:b w:val="false"/>
          <w:i w:val="false"/>
          <w:color w:val="000000"/>
          <w:sz w:val="28"/>
        </w:rPr>
        <w:t>
      а/ отрядтағы сотталғандардың тiзiмi Қазақстан Республикасы Қылмыстық кодексiнiң сотталғаны бойынша баптары, жазаны өтеу мерзiмiнiң ұзақтығы, мамандығы, бiлiмi, от басы жағдайы, демалыс берiлетiн уақыттар, жазаны өтеудiң басқа жағдайларына ауыстыру, колония-қонысқа ауыстыру мүмкiндiгi, жазаның өтеудiң шарты мерзiмiнен бұрын босату, жазаның өтелмеген бөлiгiн жазаның неғұрлым жұмсақ түрiмен ауыстыру;
</w:t>
      </w:r>
      <w:r>
        <w:br/>
      </w:r>
      <w:r>
        <w:rPr>
          <w:rFonts w:ascii="Times New Roman"/>
          <w:b w:val="false"/>
          <w:i w:val="false"/>
          <w:color w:val="000000"/>
          <w:sz w:val="28"/>
        </w:rPr>
        <w:t>
      б/ сотталғандарды көтермелеудi есепке алу журналы;
</w:t>
      </w:r>
      <w:r>
        <w:br/>
      </w:r>
      <w:r>
        <w:rPr>
          <w:rFonts w:ascii="Times New Roman"/>
          <w:b w:val="false"/>
          <w:i w:val="false"/>
          <w:color w:val="000000"/>
          <w:sz w:val="28"/>
        </w:rPr>
        <w:t>
      в/ сотталғандарды жазалауды есепке алу журналы;
</w:t>
      </w:r>
      <w:r>
        <w:br/>
      </w:r>
      <w:r>
        <w:rPr>
          <w:rFonts w:ascii="Times New Roman"/>
          <w:b w:val="false"/>
          <w:i w:val="false"/>
          <w:color w:val="000000"/>
          <w:sz w:val="28"/>
        </w:rPr>
        <w:t>
      г/ отрядтағы сотталғандардың iсi қимылдарын талдау журналы;
</w:t>
      </w:r>
      <w:r>
        <w:br/>
      </w:r>
      <w:r>
        <w:rPr>
          <w:rFonts w:ascii="Times New Roman"/>
          <w:b w:val="false"/>
          <w:i w:val="false"/>
          <w:color w:val="000000"/>
          <w:sz w:val="28"/>
        </w:rPr>
        <w:t>
      д/ сотталғандарды босатуға дайындық жұмысы жүргiзу журналы;
</w:t>
      </w:r>
      <w:r>
        <w:br/>
      </w:r>
      <w:r>
        <w:rPr>
          <w:rFonts w:ascii="Times New Roman"/>
          <w:b w:val="false"/>
          <w:i w:val="false"/>
          <w:color w:val="000000"/>
          <w:sz w:val="28"/>
        </w:rPr>
        <w:t>
      е/ профилактикалық тiзiмде тұратын сотталғандардың есебiн жүргiзу журналы;
</w:t>
      </w:r>
      <w:r>
        <w:br/>
      </w:r>
      <w:r>
        <w:rPr>
          <w:rFonts w:ascii="Times New Roman"/>
          <w:b w:val="false"/>
          <w:i w:val="false"/>
          <w:color w:val="000000"/>
          <w:sz w:val="28"/>
        </w:rPr>
        <w:t>
      ж/ отрядтың негiзгі iс-шараларының есеп жүргiзу журналы;
</w:t>
      </w:r>
      <w:r>
        <w:br/>
      </w:r>
      <w:r>
        <w:rPr>
          <w:rFonts w:ascii="Times New Roman"/>
          <w:b w:val="false"/>
          <w:i w:val="false"/>
          <w:color w:val="000000"/>
          <w:sz w:val="28"/>
        </w:rPr>
        <w:t>
      и/ кiнәлiнiң мойындап өзi келуi және нақты өтелуiн есепке алу журналы;
</w:t>
      </w:r>
      <w:r>
        <w:br/>
      </w:r>
      <w:r>
        <w:rPr>
          <w:rFonts w:ascii="Times New Roman"/>
          <w:b w:val="false"/>
          <w:i w:val="false"/>
          <w:color w:val="000000"/>
          <w:sz w:val="28"/>
        </w:rPr>
        <w:t>
      к/ талаппен атқару қағаздарының өтем борышының есепке алу журналы;
</w:t>
      </w:r>
      <w:r>
        <w:br/>
      </w:r>
      <w:r>
        <w:rPr>
          <w:rFonts w:ascii="Times New Roman"/>
          <w:b w:val="false"/>
          <w:i w:val="false"/>
          <w:color w:val="000000"/>
          <w:sz w:val="28"/>
        </w:rPr>
        <w:t>
      л/ Сотталғандардың әлеуметтiк-құқық сабағына қатысуын есеп журналы.
</w:t>
      </w:r>
      <w:r>
        <w:br/>
      </w:r>
      <w:r>
        <w:rPr>
          <w:rFonts w:ascii="Times New Roman"/>
          <w:b w:val="false"/>
          <w:i w:val="false"/>
          <w:color w:val="000000"/>
          <w:sz w:val="28"/>
        </w:rPr>
        <w:t>
      66. Отряд бастығында бар болуы тиiс:
</w:t>
      </w:r>
      <w:r>
        <w:br/>
      </w:r>
      <w:r>
        <w:rPr>
          <w:rFonts w:ascii="Times New Roman"/>
          <w:b w:val="false"/>
          <w:i w:val="false"/>
          <w:color w:val="000000"/>
          <w:sz w:val="28"/>
        </w:rPr>
        <w:t>
      1/ сотталғандардың төсек орындарын бекiтiп беру схемасы;
</w:t>
      </w:r>
      <w:r>
        <w:br/>
      </w:r>
      <w:r>
        <w:rPr>
          <w:rFonts w:ascii="Times New Roman"/>
          <w:b w:val="false"/>
          <w:i w:val="false"/>
          <w:color w:val="000000"/>
          <w:sz w:val="28"/>
        </w:rPr>
        <w:t>
      2/ сотталғандардың отрядтағы тәрбие кеңесiнiң жиналыс хаттамалардың журналы;
</w:t>
      </w:r>
      <w:r>
        <w:br/>
      </w:r>
      <w:r>
        <w:rPr>
          <w:rFonts w:ascii="Times New Roman"/>
          <w:b w:val="false"/>
          <w:i w:val="false"/>
          <w:color w:val="000000"/>
          <w:sz w:val="28"/>
        </w:rPr>
        <w:t>
      3/ отрядтағы сотталғандардың жалпы жиналысының хаттамаларының журналы;
</w:t>
      </w:r>
      <w:r>
        <w:br/>
      </w:r>
      <w:r>
        <w:rPr>
          <w:rFonts w:ascii="Times New Roman"/>
          <w:b w:val="false"/>
          <w:i w:val="false"/>
          <w:color w:val="000000"/>
          <w:sz w:val="28"/>
        </w:rPr>
        <w:t>
      4/ басқа құжаттамалар жергiлiктi қылмысты атқару жүйелерi немесе түзеу мекемелерiнiң өздерi анықтаған үлгiлерi мен тiзбелерi.
</w:t>
      </w:r>
      <w:r>
        <w:br/>
      </w:r>
      <w:r>
        <w:rPr>
          <w:rFonts w:ascii="Times New Roman"/>
          <w:b w:val="false"/>
          <w:i w:val="false"/>
          <w:color w:val="000000"/>
          <w:sz w:val="28"/>
        </w:rPr>
        <w:t>
      67. Түзеу мекемесiнiң қолбасшыларының енгiзiлiп қойылған керектi құжаттаманы ОҰК жүргiзедi.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 ТАРАУ. Босатуға дайындау кезiндегi сотталғандармен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тәрбие жұмысы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68. Түзеу мекемелерiнде жаза өтеушi адамдарды босатуға дайындық, мерзiмiнiң аяқталуына үш айдан, ал ТК алты айдан кешiктiрмей басталады. 
</w:t>
      </w:r>
      <w:r>
        <w:br/>
      </w:r>
      <w:r>
        <w:rPr>
          <w:rFonts w:ascii="Times New Roman"/>
          <w:b w:val="false"/>
          <w:i w:val="false"/>
          <w:color w:val="000000"/>
          <w:sz w:val="28"/>
        </w:rPr>
        <w:t>
      69. Сотталғандарды босатуға дайындау жұмысы, тұрмыстық және жұмыстық аға инспекторы, отряд бастығына, психологқа жүктеледi. Мектепте сабақ өткiзуге түзеу мекемесінiң барлық бөлiмдерi мен бөлiмшелерiнiң қызметкерлерiн қатыстырады. 
</w:t>
      </w:r>
      <w:r>
        <w:br/>
      </w:r>
      <w:r>
        <w:rPr>
          <w:rFonts w:ascii="Times New Roman"/>
          <w:b w:val="false"/>
          <w:i w:val="false"/>
          <w:color w:val="000000"/>
          <w:sz w:val="28"/>
        </w:rPr>
        <w:t>
      70. Босатылатындармен жұмыс жүргiзу үшiн тұрақты iстейтiн мектеп ұйымдастырылады. Мектепте арнайы бағдарлама бойынша сабақтар өткiзiледi, осы бағдарлама түзеу мекемесiнiң бастығының сотталғандармен тәрбие және әлеуметтiк-құқық жұмысы бойынша орынбасарымен әзiрленiп мекеме бастығы бекiтедi. 
</w:t>
      </w:r>
      <w:r>
        <w:br/>
      </w:r>
      <w:r>
        <w:rPr>
          <w:rFonts w:ascii="Times New Roman"/>
          <w:b w:val="false"/>
          <w:i w:val="false"/>
          <w:color w:val="000000"/>
          <w:sz w:val="28"/>
        </w:rPr>
        <w:t>
      Бағдарламада құқықтық және ұйымдастыру сұрақтары болу қажет: 
</w:t>
      </w:r>
      <w:r>
        <w:br/>
      </w:r>
      <w:r>
        <w:rPr>
          <w:rFonts w:ascii="Times New Roman"/>
          <w:b w:val="false"/>
          <w:i w:val="false"/>
          <w:color w:val="000000"/>
          <w:sz w:val="28"/>
        </w:rPr>
        <w:t>
      - босатылатынға жол құжат /жеке куәлiк/ берiлу тәртiбiмен таныстыру және тұрақты тұратын жерге тiркелу, өтеу және сотталудан шығару бойынша тұрмыстық, еңбектiк орналастыру, әкiмшiлiк бақылау және сотталғандардың босатылғаннан кейiнгi өмiрiн жайғастыруға байланысты сұрақтар. 
</w:t>
      </w:r>
      <w:r>
        <w:br/>
      </w:r>
      <w:r>
        <w:rPr>
          <w:rFonts w:ascii="Times New Roman"/>
          <w:b w:val="false"/>
          <w:i w:val="false"/>
          <w:color w:val="000000"/>
          <w:sz w:val="28"/>
        </w:rPr>
        <w:t>
      Одан басқа, бағдарламада сотталғанның босатылуға сана-сезiмiнiң дайындығын ескеру қажет: алаңдаушылықты шешу, болашақта босатылып еңбектiк, тұрмыстық орналасудың, ағайындардың, жолдастардың, көршiлердiң, iстеген қылмыстан зардап шеккен адамдардың және олардың ағайындарымен қарым-қатынасын. 
</w:t>
      </w:r>
      <w:r>
        <w:br/>
      </w:r>
      <w:r>
        <w:rPr>
          <w:rFonts w:ascii="Times New Roman"/>
          <w:b w:val="false"/>
          <w:i w:val="false"/>
          <w:color w:val="000000"/>
          <w:sz w:val="28"/>
        </w:rPr>
        <w:t>
      Аға нұсқаушы-психолог арнайы психологиялық бағдарламамен сотталушыны өмiрдегi жаңа негiздерге дайындауында: 
</w:t>
      </w:r>
      <w:r>
        <w:br/>
      </w:r>
      <w:r>
        <w:rPr>
          <w:rFonts w:ascii="Times New Roman"/>
          <w:b w:val="false"/>
          <w:i w:val="false"/>
          <w:color w:val="000000"/>
          <w:sz w:val="28"/>
        </w:rPr>
        <w:t>
      1/ сотталушының алдында кездесетiн кейбiр қиыншылықтары жөнiнде арнайы әңгiме жүргiзедi; 
</w:t>
      </w:r>
      <w:r>
        <w:br/>
      </w:r>
      <w:r>
        <w:rPr>
          <w:rFonts w:ascii="Times New Roman"/>
          <w:b w:val="false"/>
          <w:i w:val="false"/>
          <w:color w:val="000000"/>
          <w:sz w:val="28"/>
        </w:rPr>
        <w:t>
      2/ сотталғандардың ой-өрiсiн, сезiмiн, әдетiн дұрыс тәртiбiн жаңа жағдайға бейiмделуге жәрдем беруге; 
</w:t>
      </w:r>
      <w:r>
        <w:br/>
      </w:r>
      <w:r>
        <w:rPr>
          <w:rFonts w:ascii="Times New Roman"/>
          <w:b w:val="false"/>
          <w:i w:val="false"/>
          <w:color w:val="000000"/>
          <w:sz w:val="28"/>
        </w:rPr>
        <w:t>
      3/ қосымша iшкi қарсылықсыз, шиеленiссiз жаңа өмiрдегi әлеуметтiк ортаға өтіп өмір сүруiне дайындық көрсету; 
</w:t>
      </w:r>
      <w:r>
        <w:br/>
      </w:r>
      <w:r>
        <w:rPr>
          <w:rFonts w:ascii="Times New Roman"/>
          <w:b w:val="false"/>
          <w:i w:val="false"/>
          <w:color w:val="000000"/>
          <w:sz w:val="28"/>
        </w:rPr>
        <w:t>
      4/ сотталғанның мiнез-құлқын босауға және босаған кезде өмiр сүруге дайындауға бағыттайды. 
</w:t>
      </w:r>
      <w:r>
        <w:br/>
      </w:r>
      <w:r>
        <w:rPr>
          <w:rFonts w:ascii="Times New Roman"/>
          <w:b w:val="false"/>
          <w:i w:val="false"/>
          <w:color w:val="000000"/>
          <w:sz w:val="28"/>
        </w:rPr>
        <w:t>
      71. Босатылу мерзiмiнiң аяқталуына үш айдан түзеу колониясында, ал тәрбие колониясында алты айдан кешiктірмей босатылатын адам мекеме бастығының атына арыз жазады /қосымша 6/. Арызында алдын-ала баратын мекен-жайын, жұмыс орны және жұмысқа, тұрмысын орналастыруға қандай жәрдем керек екенi көрсетiледi. 
</w:t>
      </w:r>
      <w:r>
        <w:br/>
      </w:r>
      <w:r>
        <w:rPr>
          <w:rFonts w:ascii="Times New Roman"/>
          <w:b w:val="false"/>
          <w:i w:val="false"/>
          <w:color w:val="000000"/>
          <w:sz w:val="28"/>
        </w:rPr>
        <w:t>
      72. Барлық сотталғандар, жұмысқа және тұрмысын орналастыруға көмек қажет ететiндер, арнайы журналға есепке алынады /қосымша 7/. 
</w:t>
      </w:r>
      <w:r>
        <w:br/>
      </w:r>
      <w:r>
        <w:rPr>
          <w:rFonts w:ascii="Times New Roman"/>
          <w:b w:val="false"/>
          <w:i w:val="false"/>
          <w:color w:val="000000"/>
          <w:sz w:val="28"/>
        </w:rPr>
        <w:t>
      73. Босатылған адамға, оны жұмысқа және тұрмысын орналастыруға көмектiң қажеттiлiгiн болмаса қажет еместiгiне қарамастан, түзеу мекемесi таңдалынған мекен жайының жергiлiктi iшкi iстер басқармасына сол адамды жұмысқа және тұрмысын орналастыруға мүмкiншiлігi туралы сұраныс бередi /қосымша 8/. 
</w:t>
      </w:r>
      <w:r>
        <w:br/>
      </w:r>
      <w:r>
        <w:rPr>
          <w:rFonts w:ascii="Times New Roman"/>
          <w:b w:val="false"/>
          <w:i w:val="false"/>
          <w:color w:val="000000"/>
          <w:sz w:val="28"/>
        </w:rPr>
        <w:t>
      74. Босатылу мерзiмiнiң аяқталуына 20 күннен кешiктiрмей таңдалынған мекен-жайының жергiлiктi iшкi iстер басқармасының атына хабарлама қағазы жiберiледi /қосымша 9/. 
</w:t>
      </w:r>
      <w:r>
        <w:br/>
      </w:r>
      <w:r>
        <w:rPr>
          <w:rFonts w:ascii="Times New Roman"/>
          <w:b w:val="false"/>
          <w:i w:val="false"/>
          <w:color w:val="000000"/>
          <w:sz w:val="28"/>
        </w:rPr>
        <w:t>
      75. Бөгде адамның күтiмiн қажет ететiн сотталғандар тұрақты мекенiне түзеу мекемесiнiң қызметкерi, ата-анасы және олардың орнын басатын адамдардың немесе туыстарының ерiп жүруiмен жiберiледi. 
</w:t>
      </w:r>
      <w:r>
        <w:br/>
      </w:r>
      <w:r>
        <w:rPr>
          <w:rFonts w:ascii="Times New Roman"/>
          <w:b w:val="false"/>
          <w:i w:val="false"/>
          <w:color w:val="000000"/>
          <w:sz w:val="28"/>
        </w:rPr>
        <w:t>
      76. Сотталғандарды босатуға дайындау жұмыстарының нәтижелерi жеке тәрбие дәптерлерiнде көрсетiлiп материалдар олардың жеке iсiне тiркеледi.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 ТАРАУ. Дiни және қоғамдық ұйымдарды сотталғандармен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тәрбие жұмысына тарту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77. Тiркелген қоғамдық және дiни ұйымдарының өкiлдерi түзеу мекемелерiне кiруге болады. 
</w:t>
      </w:r>
      <w:r>
        <w:br/>
      </w:r>
      <w:r>
        <w:rPr>
          <w:rFonts w:ascii="Times New Roman"/>
          <w:b w:val="false"/>
          <w:i w:val="false"/>
          <w:color w:val="000000"/>
          <w:sz w:val="28"/>
        </w:rPr>
        <w:t>
      78. Дiни және қоғамдық ұйымдарының өкiлдерi, мекеме әкiмшiлiгiнiң және сотталғандардың келiсiмiмен рухани-өнегелiк жұмысын жүргiзiп және мейiрмандық көмек көрсете алады. Мекеме әкiмшiлiгi қоғамдық және дiни өкiлдерiн қоғамда қабылданған өнегелiк принцiптердi сотталғандарда қалыптасуына және сотталғандардың ортасында дұрыс психологиялық ахуал ұйымдастыруына бағыттайды. Тәрбие ықпалына қиын берiлетiн сотталушыларға назар аударуға. 
</w:t>
      </w:r>
      <w:r>
        <w:br/>
      </w:r>
      <w:r>
        <w:rPr>
          <w:rFonts w:ascii="Times New Roman"/>
          <w:b w:val="false"/>
          <w:i w:val="false"/>
          <w:color w:val="000000"/>
          <w:sz w:val="28"/>
        </w:rPr>
        <w:t>
      79. Мекеме әкiмшiлiгi қоғамдық және дiни ұйымдардың өкiлдерiне мекемеге келген кездегi, сотталғандармен кездесу тәртiп талабын жеткiзедi және олардың жеке бас қауiпсiздiгiнiң шараларын қамтамасыз етедi. 
</w:t>
      </w:r>
      <w:r>
        <w:br/>
      </w:r>
      <w:r>
        <w:rPr>
          <w:rFonts w:ascii="Times New Roman"/>
          <w:b w:val="false"/>
          <w:i w:val="false"/>
          <w:color w:val="000000"/>
          <w:sz w:val="28"/>
        </w:rPr>
        <w:t>
      80. Сотталғандардың ар және дiн уағыздауда бостандық құқығының орындауы түзеу мекемелерiнiң iшкi тәртiп ережелерiн бұзбауы тиiс және басқа жеке адамдардың құқығына кедергi жасамау қажет.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 ТАРАУ. Түзеу мекемедегi методикалық кабинет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81. Түзеу мекемеде методикалық кабинет сотталғандармен қоғамдық және ағартушылық жұмысының орталығы болады. Методикалық кабинетте болады: 
</w:t>
      </w:r>
      <w:r>
        <w:br/>
      </w:r>
      <w:r>
        <w:rPr>
          <w:rFonts w:ascii="Times New Roman"/>
          <w:b w:val="false"/>
          <w:i w:val="false"/>
          <w:color w:val="000000"/>
          <w:sz w:val="28"/>
        </w:rPr>
        <w:t>
      Сотталғандармен тәрбие жұмысының теориясы мен әдiсi бойынша әдебиеттер; құқтық, педагогикалық және психологиялық сұрақтары бойынша жәрдем-кiтапшалар; анықтама мен кезеңдiк әдебиеттер; оқулықтар; көрнекi кiтапшалар; бұйрықтар; нұсқаулар; методикалық ұсыныстар; Қазақстан Республикасының Әдiлет Министрлiгi қылмыстық атқару жүйесi комитетiнiң және облыстық қылмысты атқару жүйесi комитетiнiң жазаны өтеу бойынша нұсқаулары; аудио-видеотекалар. 
</w:t>
      </w:r>
      <w:r>
        <w:br/>
      </w:r>
      <w:r>
        <w:rPr>
          <w:rFonts w:ascii="Times New Roman"/>
          <w:b w:val="false"/>
          <w:i w:val="false"/>
          <w:color w:val="000000"/>
          <w:sz w:val="28"/>
        </w:rPr>
        <w:t>
      82. Методикалық кабинет тоқсандық жоспарымен жұмыс iстейдi, жоспарда кеңесшi, талдаушы және үгiттеушi бағыттар көрсетiледi. Методикалық кабинеттiк жұмыс жоспары түзеу мекемесi комиссиясының жиналысында талқыланып мекеме бастығының тәрбие жұмысы жөнiндегi орынбасарымен бекiтiледi. 
</w:t>
      </w:r>
      <w:r>
        <w:br/>
      </w:r>
      <w:r>
        <w:rPr>
          <w:rFonts w:ascii="Times New Roman"/>
          <w:b w:val="false"/>
          <w:i w:val="false"/>
          <w:color w:val="000000"/>
          <w:sz w:val="28"/>
        </w:rPr>
        <w:t>
      83. Методикалық кабинеттiң басты маңызды жұмысының бiреуi болып, түзеу мекемедегi қызметкерлердiң сотталғандармен араласудағы педагогикалық деңгейiнiң жоғарлауына, сотталғандарға түзеу ықпалының жаңа әдiс пен нышандардың нұсқауларын iс жүзiнде енгiзу жолдарына. 
</w:t>
      </w:r>
      <w:r>
        <w:br/>
      </w:r>
      <w:r>
        <w:rPr>
          <w:rFonts w:ascii="Times New Roman"/>
          <w:b w:val="false"/>
          <w:i w:val="false"/>
          <w:color w:val="000000"/>
          <w:sz w:val="28"/>
        </w:rPr>
        <w:t>
      Сол мақсатта методикалық кабинет: 
</w:t>
      </w:r>
      <w:r>
        <w:br/>
      </w:r>
      <w:r>
        <w:rPr>
          <w:rFonts w:ascii="Times New Roman"/>
          <w:b w:val="false"/>
          <w:i w:val="false"/>
          <w:color w:val="000000"/>
          <w:sz w:val="28"/>
        </w:rPr>
        <w:t>
      1/ мекемедегi жазаның орындау жұмысының тұрақтылығын анықталуы және қортындалуы; 
</w:t>
      </w:r>
      <w:r>
        <w:br/>
      </w:r>
      <w:r>
        <w:rPr>
          <w:rFonts w:ascii="Times New Roman"/>
          <w:b w:val="false"/>
          <w:i w:val="false"/>
          <w:color w:val="000000"/>
          <w:sz w:val="28"/>
        </w:rPr>
        <w:t>
      2/ жоғарғы органдардан түскен, жазаны орындау мақсатындағы нормативтi құжаттар мен нұсқауларды оқып бiлуi және қажеттi болғанда нұсқаулар жасау не болмаса мекемеге iс жүзiнде енгiзудiң жоспары; 
</w:t>
      </w:r>
      <w:r>
        <w:br/>
      </w:r>
      <w:r>
        <w:rPr>
          <w:rFonts w:ascii="Times New Roman"/>
          <w:b w:val="false"/>
          <w:i w:val="false"/>
          <w:color w:val="000000"/>
          <w:sz w:val="28"/>
        </w:rPr>
        <w:t>
      3/ мекеме қызметкерлерiнiң қызмет дайындық сабақтарына педагогика мен психологияның озат жетiстiктерiн насихаттайды.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 ТАРАУ. Түзеу мекемедегi комиссия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84. Түзеу мекемеде жоғары, ұдайы жұмыс жасайтын алқалық орган, ол түзеу мекемесiнiң комиссиясы. Өз жұмысында жазаны орындау жұмысы мәселелерiн қарау үшiн құралады. 
</w:t>
      </w:r>
      <w:r>
        <w:br/>
      </w:r>
      <w:r>
        <w:rPr>
          <w:rFonts w:ascii="Times New Roman"/>
          <w:b w:val="false"/>
          <w:i w:val="false"/>
          <w:color w:val="000000"/>
          <w:sz w:val="28"/>
        </w:rPr>
        <w:t>
      85. Түзеу мекемесiнiң комиссия құрамына, ТМ орынбасарлары, бөлiм және бөлiмше бастықтары, жалпы бiлiм беру мектебiнiң директоры және мекеменiң озат қызметкерлерi. Комиссия төрағасы болып мекеме бастығы болады, ал хатшы болып негiзi арнайы бөлiмнiң бастығы болады. Комиссияның құрамын мекеме бастығы өзiнiң бұйрығымен бiр жылға бекiтедi. 
</w:t>
      </w:r>
      <w:r>
        <w:br/>
      </w:r>
      <w:r>
        <w:rPr>
          <w:rFonts w:ascii="Times New Roman"/>
          <w:b w:val="false"/>
          <w:i w:val="false"/>
          <w:color w:val="000000"/>
          <w:sz w:val="28"/>
        </w:rPr>
        <w:t>
      Түзеу мекемесi комиссиясы құрамында жергiлiктi атқару органдарының өкiлдерi жұмыс iстей алады. 
</w:t>
      </w:r>
      <w:r>
        <w:br/>
      </w:r>
      <w:r>
        <w:rPr>
          <w:rFonts w:ascii="Times New Roman"/>
          <w:b w:val="false"/>
          <w:i w:val="false"/>
          <w:color w:val="000000"/>
          <w:sz w:val="28"/>
        </w:rPr>
        <w:t>
      86. ТМ-нiң комиссиясы мынаны ұсынуға және талқылауға: 
</w:t>
      </w:r>
      <w:r>
        <w:br/>
      </w:r>
      <w:r>
        <w:rPr>
          <w:rFonts w:ascii="Times New Roman"/>
          <w:b w:val="false"/>
          <w:i w:val="false"/>
          <w:color w:val="000000"/>
          <w:sz w:val="28"/>
        </w:rPr>
        <w:t>
      1/ ұстаудың бiр жағдайынан басқа жағдайларына ауыстыруға, түрмедегi сотталғандарды ауыстыруға, жалпы режимдегiлердi қатаңға және қатаңдағыларды жалпыға; 
</w:t>
      </w:r>
      <w:r>
        <w:br/>
      </w:r>
      <w:r>
        <w:rPr>
          <w:rFonts w:ascii="Times New Roman"/>
          <w:b w:val="false"/>
          <w:i w:val="false"/>
          <w:color w:val="000000"/>
          <w:sz w:val="28"/>
        </w:rPr>
        <w:t>
      2/ жазаны өтеуден шартты-мерзімiнен бұрын босату және жазасын өтелмеген бөлiгiн жазаның неғұрлым жұмсақ түрiмен ауыстыру; 
</w:t>
      </w:r>
      <w:r>
        <w:br/>
      </w:r>
      <w:r>
        <w:rPr>
          <w:rFonts w:ascii="Times New Roman"/>
          <w:b w:val="false"/>
          <w:i w:val="false"/>
          <w:color w:val="000000"/>
          <w:sz w:val="28"/>
        </w:rPr>
        <w:t>
      3/ жақсы мiнездемелi сотталғандарға арналған колония-қоныстарға жалпы және қатаң режимдегi колониялардан ауыстыру, түрмеден түзеу мекемесiне ауыстыру; 
</w:t>
      </w:r>
      <w:r>
        <w:br/>
      </w:r>
      <w:r>
        <w:rPr>
          <w:rFonts w:ascii="Times New Roman"/>
          <w:b w:val="false"/>
          <w:i w:val="false"/>
          <w:color w:val="000000"/>
          <w:sz w:val="28"/>
        </w:rPr>
        <w:t>
      4/ жазаны өтеудiң белгiленген тәртiбiн қасақана бұзушылар қоныс-колониядан, соттың үкiмiмен түзеу колониясының белгiленген режимiне ауыстырды, қоныс-колониядан түзеу мекемесiнiң жалпы және қатаң режимiне одан түрмеге;
</w:t>
      </w:r>
      <w:r>
        <w:br/>
      </w:r>
      <w:r>
        <w:rPr>
          <w:rFonts w:ascii="Times New Roman"/>
          <w:b w:val="false"/>
          <w:i w:val="false"/>
          <w:color w:val="000000"/>
          <w:sz w:val="28"/>
        </w:rPr>
        <w:t>
      5/ сотталушының түзеу мекемесiнен тыс демалысқа шығу өтiнiш арызын қарауға;
</w:t>
      </w:r>
      <w:r>
        <w:br/>
      </w:r>
      <w:r>
        <w:rPr>
          <w:rFonts w:ascii="Times New Roman"/>
          <w:b w:val="false"/>
          <w:i w:val="false"/>
          <w:color w:val="000000"/>
          <w:sz w:val="28"/>
        </w:rPr>
        <w:t>
      6/ жазаны орындауының ұйымдастыруының, қылмысты атқару жүйесiнiң комитетiнiң және Қазақстан Республикасы Әдiлет Министрлiгiнiң нұсқаулары мен жарлықтарын;
</w:t>
      </w:r>
      <w:r>
        <w:br/>
      </w:r>
      <w:r>
        <w:rPr>
          <w:rFonts w:ascii="Times New Roman"/>
          <w:b w:val="false"/>
          <w:i w:val="false"/>
          <w:color w:val="000000"/>
          <w:sz w:val="28"/>
        </w:rPr>
        <w:t>
      7/ сотталғандардың жағдайын қамтамассыз ету мазмұны;
</w:t>
      </w:r>
      <w:r>
        <w:br/>
      </w:r>
      <w:r>
        <w:rPr>
          <w:rFonts w:ascii="Times New Roman"/>
          <w:b w:val="false"/>
          <w:i w:val="false"/>
          <w:color w:val="000000"/>
          <w:sz w:val="28"/>
        </w:rPr>
        <w:t>
      8/ оқулық және тәрбие жұмыс-күйi, сотталғандардың режим және тәртiп мазмұны, iс-шараларды дайындауда оны жақсарту;
</w:t>
      </w:r>
      <w:r>
        <w:br/>
      </w:r>
      <w:r>
        <w:rPr>
          <w:rFonts w:ascii="Times New Roman"/>
          <w:b w:val="false"/>
          <w:i w:val="false"/>
          <w:color w:val="000000"/>
          <w:sz w:val="28"/>
        </w:rPr>
        <w:t>
      9/ сотталғандардың қоғамдық ұйымдарының жүмысы;
</w:t>
      </w:r>
      <w:r>
        <w:br/>
      </w:r>
      <w:r>
        <w:rPr>
          <w:rFonts w:ascii="Times New Roman"/>
          <w:b w:val="false"/>
          <w:i w:val="false"/>
          <w:color w:val="000000"/>
          <w:sz w:val="28"/>
        </w:rPr>
        <w:t>
      10/ сотталғандарды жұмыспен тәрбиелеу және жүмыспен қамтамассыз ету, отряд аралық жарыстар.
</w:t>
      </w:r>
      <w:r>
        <w:br/>
      </w:r>
      <w:r>
        <w:rPr>
          <w:rFonts w:ascii="Times New Roman"/>
          <w:b w:val="false"/>
          <w:i w:val="false"/>
          <w:color w:val="000000"/>
          <w:sz w:val="28"/>
        </w:rPr>
        <w:t>
      87. Түзеу мекеме комиссиясының отырысы айына кемiнде 1 рет болады. Шешiм жиналысқа қатысқандардан кемiнде жартысының дауысымен қабылданады және мекеме бастығы бекiткеннен соң барлық мекеме қызметкерлерi орындауға мұқтажды.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 ТАРАУ. Кәмелетке толмағандармен тәрбие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жұмысын жүргізудiң айрықшылығы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88. Тәрбие колониясында сотталғандармен тәрбие жұмысы бұл оқу-тәрбиелiк процесiнiң құрамының бөлігi және жоспарланған бағыты мен ықпалы сотталғандарды түзеуге бағытталған. Кәмелетке толмаған сотталғандармен тәрбие жұмысы дифференциалды жүргiзiледi, бұл жұмыста жасөспiрiмнiң психофизикалық ерекшелiктерiн, жастық шақтарын, психологиялық-педагогикалық әдiсiмен нышанын пайдаланып жүргiзiледi. 
</w:t>
      </w:r>
      <w:r>
        <w:br/>
      </w:r>
      <w:r>
        <w:rPr>
          <w:rFonts w:ascii="Times New Roman"/>
          <w:b w:val="false"/>
          <w:i w:val="false"/>
          <w:color w:val="000000"/>
          <w:sz w:val="28"/>
        </w:rPr>
        <w:t>
      89. Саны 20-30 адамды құрайтын /сынып бөлiмше/ тәрбие колонияларындағы сотталғандар ұжымының құрылымдылық бөлiнуiнiң негiзi болып табылады. Отряд 4-5 бөлiмшеден құралады. Бөлiмшенi тәрбиешi, отрядты аға тәрбиешi /отряд бастығы/ басқарады. Сотталғандардың отряды тәрбие колонияларындағы құрылымындағы түзеу тәрбиелеу процесiн басқарумен сотталғандардың қылмыстық жазаларын өтеуiне тиiмдi жағдайлар қалыптастыруды қамтамассыз ететiн негiзгi ұйымдық топ болып табылады. 
</w:t>
      </w:r>
      <w:r>
        <w:br/>
      </w:r>
      <w:r>
        <w:rPr>
          <w:rFonts w:ascii="Times New Roman"/>
          <w:b w:val="false"/>
          <w:i w:val="false"/>
          <w:color w:val="000000"/>
          <w:sz w:val="28"/>
        </w:rPr>
        <w:t>
      90. Тәрбие бөлiмiнiң қызметкерлерi кәмелетке толмаған сотталғандарды қысқа мерзiмге колониядан тыс, өз жеке жағдайы бойынша көркем-өнерпаздық, спорттық сайыстармен жиындарға колония қызметкерлерi не болмаса ағайын-туыстарымен кездесуге баруды шешуге қатысады. 
</w:t>
      </w:r>
      <w:r>
        <w:br/>
      </w:r>
      <w:r>
        <w:rPr>
          <w:rFonts w:ascii="Times New Roman"/>
          <w:b w:val="false"/>
          <w:i w:val="false"/>
          <w:color w:val="000000"/>
          <w:sz w:val="28"/>
        </w:rPr>
        <w:t>
      91. Тәрбие аппаратының қызметкерлерi сотталғандардың айрықша жеке мән-жайларға байланысты қысқа мерзiмдi шығулар берумен, тәрбие колониясында тысқары жерлерде өтетiн мәдени-бұқаралық және спорттық iс-шараларға колония қызметкерлерiнiң ерiп жүруiмен немесе ата-аналарының немесе басқа да жақын туысқандарының ерiп жүруiмен колониядан тысқары жерлерге шығуымен, сондай-ақ тәрбие колониясындағы жаза өтеу жағдайларының өзгеруімен байланысты мәселелердi шешуге қатысады. 
</w:t>
      </w:r>
      <w:r>
        <w:br/>
      </w:r>
      <w:r>
        <w:rPr>
          <w:rFonts w:ascii="Times New Roman"/>
          <w:b w:val="false"/>
          <w:i w:val="false"/>
          <w:color w:val="000000"/>
          <w:sz w:val="28"/>
        </w:rPr>
        <w:t>
      92. Отряд тәрбиешiлерiнiң кеңесi құрамына: аға тәрбиешi /отряд бастығы/, бөлiмшелердiң тәрбиешiлерi, мұғалімдер, КТУ мен өндiрiс шеберлерi, сондай-ақ тәрбиеленушiлермен жұмыс жасау дағдысы мен қабiлетi бар тәрбие колониясының басқа да қызметкерлерi, жалпы бiлiм беретiн мектептердiң оқытушылары, ата-аналар комитетi мен қоғам өкiлдерi кiредi. Кеңес отырыстарына сотталғандардың туысқандары, өздiгiнен қызмет ету ұйымдарының мүшелерi мен басқа да мүдделi адамдар қатыса алады. Оқу-тәрбие кеңесiнiң жұмысының ұйымдастыруы. Колонияда оқу-тәрбие кеңесi құрылып, олар басты мәселелер, тәрбиелеуде, оқытуда, сотталғандарды жұмыста қолданғанда коррдинация жасайтын кеңес. 
</w:t>
      </w:r>
      <w:r>
        <w:br/>
      </w:r>
      <w:r>
        <w:rPr>
          <w:rFonts w:ascii="Times New Roman"/>
          <w:b w:val="false"/>
          <w:i w:val="false"/>
          <w:color w:val="000000"/>
          <w:sz w:val="28"/>
        </w:rPr>
        <w:t>
      93. Кеңес жиналыстық орган болып есептеледi. Төраға болып колония бастығы болады. 
</w:t>
      </w:r>
      <w:r>
        <w:br/>
      </w:r>
      <w:r>
        <w:rPr>
          <w:rFonts w:ascii="Times New Roman"/>
          <w:b w:val="false"/>
          <w:i w:val="false"/>
          <w:color w:val="000000"/>
          <w:sz w:val="28"/>
        </w:rPr>
        <w:t>
      Оның құрамына мыналар кiредi: мекеме бастығының орынбасарлары, бөлiмдермен /бөлiмшелердiң / бастықтары, мектеп және КТУ директорлары, аға тәрбиешiлер /отряд бастықтары/ цех бастықтары, аға шебершiлер, методистер, психологтар, кiтапханашылар, клуб меңгерушiлер, физкультура-спорт жұмысы бойынша нұсқаушылар, еңбекке араласу және тұрмысқа жайласу аға инспекторлары, қоғамдық төрағалары, алқалық кеңестер. 
</w:t>
      </w:r>
      <w:r>
        <w:br/>
      </w:r>
      <w:r>
        <w:rPr>
          <w:rFonts w:ascii="Times New Roman"/>
          <w:b w:val="false"/>
          <w:i w:val="false"/>
          <w:color w:val="000000"/>
          <w:sz w:val="28"/>
        </w:rPr>
        <w:t>
      Оқу-тәрбие кеңесi құрамын мекеме бастығы бiр жылға бұйрықпен жарияланады.
</w:t>
      </w:r>
      <w:r>
        <w:br/>
      </w:r>
      <w:r>
        <w:rPr>
          <w:rFonts w:ascii="Times New Roman"/>
          <w:b w:val="false"/>
          <w:i w:val="false"/>
          <w:color w:val="000000"/>
          <w:sz w:val="28"/>
        </w:rPr>
        <w:t>
      Оқу-тәрбие кеңесiнiң отырысы кемiнде айына 1-рет өтедi, хаттама түзiлiп шешiмi мiндеттi түрде.
</w:t>
      </w:r>
      <w:r>
        <w:br/>
      </w:r>
      <w:r>
        <w:rPr>
          <w:rFonts w:ascii="Times New Roman"/>
          <w:b w:val="false"/>
          <w:i w:val="false"/>
          <w:color w:val="000000"/>
          <w:sz w:val="28"/>
        </w:rPr>
        <w:t>
      94. Колониядағы оқу-тәрбие кеңесi талқылап, шешiм құрады, ол шешiмдер:
</w:t>
      </w:r>
      <w:r>
        <w:br/>
      </w:r>
      <w:r>
        <w:rPr>
          <w:rFonts w:ascii="Times New Roman"/>
          <w:b w:val="false"/>
          <w:i w:val="false"/>
          <w:color w:val="000000"/>
          <w:sz w:val="28"/>
        </w:rPr>
        <w:t>
      1/ жалпы тәрбие жұмысының орындалуы және ендiгi тоқсанның жоспарының жобасы;
</w:t>
      </w:r>
      <w:r>
        <w:br/>
      </w:r>
      <w:r>
        <w:rPr>
          <w:rFonts w:ascii="Times New Roman"/>
          <w:b w:val="false"/>
          <w:i w:val="false"/>
          <w:color w:val="000000"/>
          <w:sz w:val="28"/>
        </w:rPr>
        <w:t>
      2/ оперативтiк ахуал, тәртiп жағдайы, отряд аралық жұмыс жарысы;
</w:t>
      </w:r>
      <w:r>
        <w:br/>
      </w:r>
      <w:r>
        <w:rPr>
          <w:rFonts w:ascii="Times New Roman"/>
          <w:b w:val="false"/>
          <w:i w:val="false"/>
          <w:color w:val="000000"/>
          <w:sz w:val="28"/>
        </w:rPr>
        <w:t>
      3/ қоғамдық ұйымдардың айналысымы;
</w:t>
      </w:r>
      <w:r>
        <w:br/>
      </w:r>
      <w:r>
        <w:rPr>
          <w:rFonts w:ascii="Times New Roman"/>
          <w:b w:val="false"/>
          <w:i w:val="false"/>
          <w:color w:val="000000"/>
          <w:sz w:val="28"/>
        </w:rPr>
        <w:t>
      4/ тәрбие жұмысына режимдiк, өндiрiстiк қызметi және қоғамдық қатысуы;
</w:t>
      </w:r>
      <w:r>
        <w:br/>
      </w:r>
      <w:r>
        <w:rPr>
          <w:rFonts w:ascii="Times New Roman"/>
          <w:b w:val="false"/>
          <w:i w:val="false"/>
          <w:color w:val="000000"/>
          <w:sz w:val="28"/>
        </w:rPr>
        <w:t>
      5/ мектептiк және кәсiптiк-техникалық бiлiм ұйымдастыру;
</w:t>
      </w:r>
      <w:r>
        <w:br/>
      </w:r>
      <w:r>
        <w:rPr>
          <w:rFonts w:ascii="Times New Roman"/>
          <w:b w:val="false"/>
          <w:i w:val="false"/>
          <w:color w:val="000000"/>
          <w:sz w:val="28"/>
        </w:rPr>
        <w:t>
      6/ тәрбие колониясының шаруашылық және коммуналдық қамтамассыз етуiн, тұрған үйдi, спорттық және оқу объектiлерiн көркемдету;
</w:t>
      </w:r>
      <w:r>
        <w:br/>
      </w:r>
      <w:r>
        <w:rPr>
          <w:rFonts w:ascii="Times New Roman"/>
          <w:b w:val="false"/>
          <w:i w:val="false"/>
          <w:color w:val="000000"/>
          <w:sz w:val="28"/>
        </w:rPr>
        <w:t>
      7/ сотталғандардың еңбекке араласуы және тұрмыстық жайласуының жергiлiктi қалалық, аудандық Iшкi Iстер басқармасымен бiрлескен iс-қимылы;
</w:t>
      </w:r>
      <w:r>
        <w:br/>
      </w:r>
      <w:r>
        <w:rPr>
          <w:rFonts w:ascii="Times New Roman"/>
          <w:b w:val="false"/>
          <w:i w:val="false"/>
          <w:color w:val="000000"/>
          <w:sz w:val="28"/>
        </w:rPr>
        <w:t>
      8/ босағандар арасындағы рецидивтiк қылмыс.
</w:t>
      </w:r>
      <w:r>
        <w:br/>
      </w:r>
      <w:r>
        <w:rPr>
          <w:rFonts w:ascii="Times New Roman"/>
          <w:b w:val="false"/>
          <w:i w:val="false"/>
          <w:color w:val="000000"/>
          <w:sz w:val="28"/>
        </w:rPr>
        <w:t>
      95. ТМ бастығы кәмелетке толмаған сотталғандарды бiр ұстау шартынан екiншi ұстау шартына ауыстыруға.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Әдiлет Министрлiгі
</w:t>
      </w:r>
      <w:r>
        <w:br/>
      </w:r>
      <w:r>
        <w:rPr>
          <w:rFonts w:ascii="Times New Roman"/>
          <w:b w:val="false"/>
          <w:i w:val="false"/>
          <w:color w:val="000000"/>
          <w:sz w:val="28"/>
        </w:rPr>
        <w:t>
                                             түзеу мекемелерiнде жазасын
</w:t>
      </w:r>
      <w:r>
        <w:br/>
      </w:r>
      <w:r>
        <w:rPr>
          <w:rFonts w:ascii="Times New Roman"/>
          <w:b w:val="false"/>
          <w:i w:val="false"/>
          <w:color w:val="000000"/>
          <w:sz w:val="28"/>
        </w:rPr>
        <w:t>
                                             өтеп жатқан сотталғандармен
</w:t>
      </w:r>
      <w:r>
        <w:br/>
      </w:r>
      <w:r>
        <w:rPr>
          <w:rFonts w:ascii="Times New Roman"/>
          <w:b w:val="false"/>
          <w:i w:val="false"/>
          <w:color w:val="000000"/>
          <w:sz w:val="28"/>
        </w:rPr>
        <w:t>
                                             тәрбие жұмысын ұйымдастыру
</w:t>
      </w:r>
      <w:r>
        <w:br/>
      </w:r>
      <w:r>
        <w:rPr>
          <w:rFonts w:ascii="Times New Roman"/>
          <w:b w:val="false"/>
          <w:i w:val="false"/>
          <w:color w:val="000000"/>
          <w:sz w:val="28"/>
        </w:rPr>
        <w:t>
                                                жөніндегі нұсқаулыққа
</w:t>
      </w:r>
      <w:r>
        <w:br/>
      </w:r>
      <w:r>
        <w:rPr>
          <w:rFonts w:ascii="Times New Roman"/>
          <w:b w:val="false"/>
          <w:i w:val="false"/>
          <w:color w:val="000000"/>
          <w:sz w:val="28"/>
        </w:rPr>
        <w:t>
                                                     1-шi қосымша 
</w:t>
      </w:r>
    </w:p>
    <w:p>
      <w:pPr>
        <w:spacing w:after="0"/>
        <w:ind w:left="0"/>
        <w:jc w:val="both"/>
      </w:pPr>
      <w:r>
        <w:rPr>
          <w:rFonts w:ascii="Times New Roman"/>
          <w:b w:val="false"/>
          <w:i w:val="false"/>
          <w:color w:val="000000"/>
          <w:sz w:val="28"/>
        </w:rPr>
        <w:t>
</w:t>
      </w:r>
      <w:r>
        <w:rPr>
          <w:rFonts w:ascii="Times New Roman"/>
          <w:b/>
          <w:i w:val="false"/>
          <w:color w:val="000000"/>
          <w:sz w:val="28"/>
        </w:rPr>
        <w:t>
               Сотталғандармен жеке тәрбие жұмысын жүргізу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ДӘПТЕРІ
</w:t>
      </w:r>
      <w:r>
        <w:rPr>
          <w:rFonts w:ascii="Times New Roman"/>
          <w:b w:val="false"/>
          <w:i w:val="false"/>
          <w:color w:val="000000"/>
          <w:sz w:val="28"/>
        </w:rPr>
        <w:t>
</w:t>
      </w:r>
    </w:p>
    <w:p>
      <w:pPr>
        <w:spacing w:after="0"/>
        <w:ind w:left="0"/>
        <w:jc w:val="both"/>
      </w:pPr>
      <w:r>
        <w:rPr>
          <w:rFonts w:ascii="Times New Roman"/>
          <w:b w:val="false"/>
          <w:i w:val="false"/>
          <w:color w:val="000000"/>
          <w:sz w:val="28"/>
        </w:rPr>
        <w:t>
      Тегі _____________________________________________________
</w:t>
      </w:r>
      <w:r>
        <w:br/>
      </w:r>
      <w:r>
        <w:rPr>
          <w:rFonts w:ascii="Times New Roman"/>
          <w:b w:val="false"/>
          <w:i w:val="false"/>
          <w:color w:val="000000"/>
          <w:sz w:val="28"/>
        </w:rPr>
        <w:t>
      Аты ______________________________________________________
</w:t>
      </w:r>
      <w:r>
        <w:br/>
      </w:r>
      <w:r>
        <w:rPr>
          <w:rFonts w:ascii="Times New Roman"/>
          <w:b w:val="false"/>
          <w:i w:val="false"/>
          <w:color w:val="000000"/>
          <w:sz w:val="28"/>
        </w:rPr>
        <w:t>
      Әкесiнің аты _____________________________________________
</w:t>
      </w:r>
      <w:r>
        <w:br/>
      </w:r>
      <w:r>
        <w:rPr>
          <w:rFonts w:ascii="Times New Roman"/>
          <w:b w:val="false"/>
          <w:i w:val="false"/>
          <w:color w:val="000000"/>
          <w:sz w:val="28"/>
        </w:rPr>
        <w:t>
      Туған жылы, айы, күнi ____________________________________ 
</w:t>
      </w:r>
    </w:p>
    <w:p>
      <w:pPr>
        <w:spacing w:after="0"/>
        <w:ind w:left="0"/>
        <w:jc w:val="both"/>
      </w:pP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 ТК-ға, отрядқа,!       Отряд пен       !       Ауыстыру
</w:t>
      </w:r>
      <w:r>
        <w:br/>
      </w:r>
      <w:r>
        <w:rPr>
          <w:rFonts w:ascii="Times New Roman"/>
          <w:b w:val="false"/>
          <w:i w:val="false"/>
          <w:color w:val="000000"/>
          <w:sz w:val="28"/>
        </w:rPr>
        <w:t>
     !   бөлімшеге    !   бөлімшенің нөмірі   !       себептері
</w:t>
      </w:r>
      <w:r>
        <w:br/>
      </w:r>
      <w:r>
        <w:rPr>
          <w:rFonts w:ascii="Times New Roman"/>
          <w:b w:val="false"/>
          <w:i w:val="false"/>
          <w:color w:val="000000"/>
          <w:sz w:val="28"/>
        </w:rPr>
        <w:t>
     ! келген датасы  !  және отрядқа жіберу  !
</w:t>
      </w:r>
      <w:r>
        <w:br/>
      </w:r>
      <w:r>
        <w:rPr>
          <w:rFonts w:ascii="Times New Roman"/>
          <w:b w:val="false"/>
          <w:i w:val="false"/>
          <w:color w:val="000000"/>
          <w:sz w:val="28"/>
        </w:rPr>
        <w:t>
     !                !    туралы бұйрықтың   !
</w:t>
      </w:r>
      <w:r>
        <w:br/>
      </w:r>
      <w:r>
        <w:rPr>
          <w:rFonts w:ascii="Times New Roman"/>
          <w:b w:val="false"/>
          <w:i w:val="false"/>
          <w:color w:val="000000"/>
          <w:sz w:val="28"/>
        </w:rPr>
        <w:t>
     !                !         нөмірі        !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Дәптер 20х14,5 см көлемiнде әзiрленедi. 
</w:t>
      </w:r>
    </w:p>
    <w:p>
      <w:pPr>
        <w:spacing w:after="0"/>
        <w:ind w:left="0"/>
        <w:jc w:val="both"/>
      </w:pPr>
      <w:r>
        <w:rPr>
          <w:rFonts w:ascii="Times New Roman"/>
          <w:b w:val="false"/>
          <w:i w:val="false"/>
          <w:color w:val="000000"/>
          <w:sz w:val="28"/>
        </w:rPr>
        <w:t>
     1. СОТТАЛҒАН АДАМ ТУРАЛЫ ЖАЛПЫ МӘЛIМЕТТЕР
</w:t>
      </w:r>
      <w:r>
        <w:br/>
      </w:r>
      <w:r>
        <w:rPr>
          <w:rFonts w:ascii="Times New Roman"/>
          <w:b w:val="false"/>
          <w:i w:val="false"/>
          <w:color w:val="000000"/>
          <w:sz w:val="28"/>
        </w:rPr>
        <w:t>
     (жеке iс материалдарын талдау, тұтқынға алынған адам туралы тергеушiнiң анықтамасы, карантиндегi жеке адамды зерттеу және т.б. негiзiнде толтырылады)
</w:t>
      </w:r>
      <w:r>
        <w:br/>
      </w:r>
      <w:r>
        <w:rPr>
          <w:rFonts w:ascii="Times New Roman"/>
          <w:b w:val="false"/>
          <w:i w:val="false"/>
          <w:color w:val="000000"/>
          <w:sz w:val="28"/>
        </w:rPr>
        <w:t>
     1. Туған жылы, айы, күнi ____________________________________________
</w:t>
      </w:r>
      <w:r>
        <w:br/>
      </w:r>
      <w:r>
        <w:rPr>
          <w:rFonts w:ascii="Times New Roman"/>
          <w:b w:val="false"/>
          <w:i w:val="false"/>
          <w:color w:val="000000"/>
          <w:sz w:val="28"/>
        </w:rPr>
        <w:t>
     2. Ұлты _____________________________________________________________
</w:t>
      </w:r>
      <w:r>
        <w:br/>
      </w:r>
      <w:r>
        <w:rPr>
          <w:rFonts w:ascii="Times New Roman"/>
          <w:b w:val="false"/>
          <w:i w:val="false"/>
          <w:color w:val="000000"/>
          <w:sz w:val="28"/>
        </w:rPr>
        <w:t>
     3. Сотталғанға дейiнгi бiлiмi _______________________________________
</w:t>
      </w:r>
      <w:r>
        <w:br/>
      </w:r>
      <w:r>
        <w:rPr>
          <w:rFonts w:ascii="Times New Roman"/>
          <w:b w:val="false"/>
          <w:i w:val="false"/>
          <w:color w:val="000000"/>
          <w:sz w:val="28"/>
        </w:rPr>
        <w:t>
     4. Отбасы жағдайы ___________________________________________________
</w:t>
      </w:r>
      <w:r>
        <w:br/>
      </w:r>
      <w:r>
        <w:rPr>
          <w:rFonts w:ascii="Times New Roman"/>
          <w:b w:val="false"/>
          <w:i w:val="false"/>
          <w:color w:val="000000"/>
          <w:sz w:val="28"/>
        </w:rPr>
        <w:t>
     5. Сотталғанға дейiнгi кәсiбi /мамандығы/ ___________________________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6. Қашан, қандай сот Қазақстан Республикасы ҚК қандай бабы бойынша,
</w:t>
      </w:r>
      <w:r>
        <w:br/>
      </w:r>
      <w:r>
        <w:rPr>
          <w:rFonts w:ascii="Times New Roman"/>
          <w:b w:val="false"/>
          <w:i w:val="false"/>
          <w:color w:val="000000"/>
          <w:sz w:val="28"/>
        </w:rPr>
        <w:t>
қанша мерзiмге сотталды __________________________________________________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7. Қылмыстың қысқаша мазмұны және оған қатысы /егер материалдық шығын
</w:t>
      </w:r>
      <w:r>
        <w:br/>
      </w:r>
      <w:r>
        <w:rPr>
          <w:rFonts w:ascii="Times New Roman"/>
          <w:b w:val="false"/>
          <w:i w:val="false"/>
          <w:color w:val="000000"/>
          <w:sz w:val="28"/>
        </w:rPr>
        <w:t>
келтiрiлсе, көлемi және т.б. көрсетiлсiн/ ________________________________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8. Жазалау мерзiмiнiң басталуы ______________________________________
</w:t>
      </w:r>
      <w:r>
        <w:br/>
      </w:r>
      <w:r>
        <w:rPr>
          <w:rFonts w:ascii="Times New Roman"/>
          <w:b w:val="false"/>
          <w:i w:val="false"/>
          <w:color w:val="000000"/>
          <w:sz w:val="28"/>
        </w:rPr>
        <w:t>
     9. Жазалау мерзiмiнiң аяқталуы ______________________________________
</w:t>
      </w:r>
      <w:r>
        <w:br/>
      </w:r>
      <w:r>
        <w:rPr>
          <w:rFonts w:ascii="Times New Roman"/>
          <w:b w:val="false"/>
          <w:i w:val="false"/>
          <w:color w:val="000000"/>
          <w:sz w:val="28"/>
        </w:rPr>
        <w:t>
     10. Жазаның өтелмеген бөлiгiн жеңiл жазаға ауыстыру мүмкiн болатын 
</w:t>
      </w:r>
      <w:r>
        <w:br/>
      </w:r>
      <w:r>
        <w:rPr>
          <w:rFonts w:ascii="Times New Roman"/>
          <w:b w:val="false"/>
          <w:i w:val="false"/>
          <w:color w:val="000000"/>
          <w:sz w:val="28"/>
        </w:rPr>
        <w:t>
күнi _____________________________________________________________________
</w:t>
      </w:r>
      <w:r>
        <w:br/>
      </w:r>
      <w:r>
        <w:rPr>
          <w:rFonts w:ascii="Times New Roman"/>
          <w:b w:val="false"/>
          <w:i w:val="false"/>
          <w:color w:val="000000"/>
          <w:sz w:val="28"/>
        </w:rPr>
        <w:t>
     11. Сотты болғандығы туралы мәлiметтер және босатылу негiздерi ______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12. Денсаулық жағдайы және еңбекке жарамдылығы туралы медициналық 
</w:t>
      </w:r>
      <w:r>
        <w:br/>
      </w:r>
      <w:r>
        <w:rPr>
          <w:rFonts w:ascii="Times New Roman"/>
          <w:b w:val="false"/>
          <w:i w:val="false"/>
          <w:color w:val="000000"/>
          <w:sz w:val="28"/>
        </w:rPr>
        <w:t>
қорытынды ________________________________________________________________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(ТМ медициналық-санитарлық бөлiмнiң бастығы толтырады)
</w:t>
      </w:r>
      <w:r>
        <w:br/>
      </w:r>
      <w:r>
        <w:rPr>
          <w:rFonts w:ascii="Times New Roman"/>
          <w:b w:val="false"/>
          <w:i w:val="false"/>
          <w:color w:val="000000"/>
          <w:sz w:val="28"/>
        </w:rPr>
        <w:t>
</w:t>
      </w:r>
      <w:r>
        <w:br/>
      </w:r>
      <w:r>
        <w:rPr>
          <w:rFonts w:ascii="Times New Roman"/>
          <w:b w:val="false"/>
          <w:i w:val="false"/>
          <w:color w:val="000000"/>
          <w:sz w:val="28"/>
        </w:rPr>
        <w:t>
      13. Сотталған адамды сипаттайтын және онымен тәрбие-профилактикалық жұмыста есепке алуға жататын өзге де жағдайлар /тергеушi анықтамасының, сотталғанға дейiнгі жұмыс орнының мiнездемесi негiзiнде/.
</w:t>
      </w:r>
      <w:r>
        <w:br/>
      </w:r>
      <w:r>
        <w:rPr>
          <w:rFonts w:ascii="Times New Roman"/>
          <w:b w:val="false"/>
          <w:i w:val="false"/>
          <w:color w:val="000000"/>
          <w:sz w:val="28"/>
        </w:rPr>
        <w:t>
      14. Туысқандары туралы мәлiметтер /тегi, аты-жөнi туысқандық
</w:t>
      </w:r>
      <w:r>
        <w:br/>
      </w:r>
      <w:r>
        <w:rPr>
          <w:rFonts w:ascii="Times New Roman"/>
          <w:b w:val="false"/>
          <w:i w:val="false"/>
          <w:color w:val="000000"/>
          <w:sz w:val="28"/>
        </w:rPr>
        <w:t>
дәрежесi, тұрғылықты мекен-жайы/ _________________________________________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2. СОТТАЛҒАН АДАМНЫҢ ЖЕКЕ БАСЫНЫҢ ЖЕКЕ ПСИХОЛОГИЯЛЫҚ ЕРЕКШЕЛIКТЕРI,   
</w:t>
      </w:r>
      <w:r>
        <w:br/>
      </w:r>
      <w:r>
        <w:rPr>
          <w:rFonts w:ascii="Times New Roman"/>
          <w:b w:val="false"/>
          <w:i w:val="false"/>
          <w:color w:val="000000"/>
          <w:sz w:val="28"/>
        </w:rPr>
        <w:t>
                        ЖҰМЫС БОЙЫНША КЕПIЛДЕМЕ
</w:t>
      </w:r>
      <w:r>
        <w:br/>
      </w:r>
      <w:r>
        <w:rPr>
          <w:rFonts w:ascii="Times New Roman"/>
          <w:b w:val="false"/>
          <w:i w:val="false"/>
          <w:color w:val="000000"/>
          <w:sz w:val="28"/>
        </w:rPr>
        <w:t>
      3. Сотталғандарды мекемеде болған кезде жұмыстың жеке бағдарламасы. 
</w:t>
      </w:r>
      <w:r>
        <w:br/>
      </w:r>
      <w:r>
        <w:rPr>
          <w:rFonts w:ascii="Times New Roman"/>
          <w:b w:val="false"/>
          <w:i w:val="false"/>
          <w:color w:val="000000"/>
          <w:sz w:val="28"/>
        </w:rPr>
        <w:t>
Ол жұмыс мекеменiң аға нұсқаушы-психологтiң сотталғандармен жеке қасиеттерiн өзгертетiн ұсынысы бойынша жүргiзiледi.
</w:t>
      </w:r>
      <w:r>
        <w:br/>
      </w:r>
      <w:r>
        <w:rPr>
          <w:rFonts w:ascii="Times New Roman"/>
          <w:b w:val="false"/>
          <w:i w:val="false"/>
          <w:color w:val="000000"/>
          <w:sz w:val="28"/>
        </w:rPr>
        <w:t>
      4. Көтермелеу және жазалау шаралары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Күні    Көтермелеу    Нақты не үшін     Кiм          Бұйрықтың,
</w:t>
      </w:r>
      <w:r>
        <w:br/>
      </w:r>
      <w:r>
        <w:rPr>
          <w:rFonts w:ascii="Times New Roman"/>
          <w:b w:val="false"/>
          <w:i w:val="false"/>
          <w:color w:val="000000"/>
          <w:sz w:val="28"/>
        </w:rPr>
        <w:t>
            немесе       көтермеленді   көтермеледi      қаулының
</w:t>
      </w:r>
      <w:r>
        <w:br/>
      </w:r>
      <w:r>
        <w:rPr>
          <w:rFonts w:ascii="Times New Roman"/>
          <w:b w:val="false"/>
          <w:i w:val="false"/>
          <w:color w:val="000000"/>
          <w:sz w:val="28"/>
        </w:rPr>
        <w:t>
            жазалау         немесе        немесе         күнi мен 
</w:t>
      </w:r>
      <w:r>
        <w:br/>
      </w:r>
      <w:r>
        <w:rPr>
          <w:rFonts w:ascii="Times New Roman"/>
          <w:b w:val="false"/>
          <w:i w:val="false"/>
          <w:color w:val="000000"/>
          <w:sz w:val="28"/>
        </w:rPr>
        <w:t>
           түрi, тағы      жазаланды     жазалады         нөмері
</w:t>
      </w:r>
      <w:r>
        <w:br/>
      </w:r>
      <w:r>
        <w:rPr>
          <w:rFonts w:ascii="Times New Roman"/>
          <w:b w:val="false"/>
          <w:i w:val="false"/>
          <w:color w:val="000000"/>
          <w:sz w:val="28"/>
        </w:rPr>
        <w:t>
           сол сияқты
</w:t>
      </w:r>
      <w:r>
        <w:br/>
      </w:r>
      <w:r>
        <w:rPr>
          <w:rFonts w:ascii="Times New Roman"/>
          <w:b w:val="false"/>
          <w:i w:val="false"/>
          <w:color w:val="000000"/>
          <w:sz w:val="28"/>
        </w:rPr>
        <w:t>
            ауызша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1.        2.               3.           4.              5.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5. Берiлетiн еңбек демалыстарын есепке алу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N       Еңбек       Күндер      Еңбек          Кеткен         Ескерту
</w:t>
      </w:r>
      <w:r>
        <w:br/>
      </w:r>
      <w:r>
        <w:rPr>
          <w:rFonts w:ascii="Times New Roman"/>
          <w:b w:val="false"/>
          <w:i w:val="false"/>
          <w:color w:val="000000"/>
          <w:sz w:val="28"/>
        </w:rPr>
        <w:t>
 р/с   демалысының     саны    демалысының     тұрғылықты
</w:t>
      </w:r>
      <w:r>
        <w:br/>
      </w:r>
      <w:r>
        <w:rPr>
          <w:rFonts w:ascii="Times New Roman"/>
          <w:b w:val="false"/>
          <w:i w:val="false"/>
          <w:color w:val="000000"/>
          <w:sz w:val="28"/>
        </w:rPr>
        <w:t>
         күндерi                  түрi         мекен-жайы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1.        2.           3.        4.              5.              6.
</w:t>
      </w:r>
      <w:r>
        <w:br/>
      </w: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6. Отряд бастығының ай сайын жазбасы     
</w:t>
      </w:r>
    </w:p>
    <w:p>
      <w:pPr>
        <w:spacing w:after="0"/>
        <w:ind w:left="0"/>
        <w:jc w:val="both"/>
      </w:pPr>
      <w:r>
        <w:rPr>
          <w:rFonts w:ascii="Times New Roman"/>
          <w:b w:val="false"/>
          <w:i w:val="false"/>
          <w:color w:val="000000"/>
          <w:sz w:val="28"/>
        </w:rPr>
        <w:t>
                        ДӘПТЕР ЖҮРГIЗУГЕ НҰСҚАУЛЫҚ
</w:t>
      </w:r>
    </w:p>
    <w:p>
      <w:pPr>
        <w:spacing w:after="0"/>
        <w:ind w:left="0"/>
        <w:jc w:val="both"/>
      </w:pPr>
      <w:r>
        <w:rPr>
          <w:rFonts w:ascii="Times New Roman"/>
          <w:b w:val="false"/>
          <w:i w:val="false"/>
          <w:color w:val="000000"/>
          <w:sz w:val="28"/>
        </w:rPr>
        <w:t>
      1. Дәптер отряд бастығында сақталады, оған дәптердi жүргiзуге жауапкершілiк жүктеледi.
</w:t>
      </w:r>
      <w:r>
        <w:br/>
      </w:r>
      <w:r>
        <w:rPr>
          <w:rFonts w:ascii="Times New Roman"/>
          <w:b w:val="false"/>
          <w:i w:val="false"/>
          <w:color w:val="000000"/>
          <w:sz w:val="28"/>
        </w:rPr>
        <w:t>
      2. 2 тармақ психолог пен карантинде толтырылады.
</w:t>
      </w:r>
      <w:r>
        <w:br/>
      </w:r>
      <w:r>
        <w:rPr>
          <w:rFonts w:ascii="Times New Roman"/>
          <w:b w:val="false"/>
          <w:i w:val="false"/>
          <w:color w:val="000000"/>
          <w:sz w:val="28"/>
        </w:rPr>
        <w:t>
      3. сотталғандардың жеке тәрбие жұмысы дәптерлеріне ТМ бастығының оның орынбасарларының және тәрбиешілер кеңесі жазбалары енгізілуі мүмкін.
</w:t>
      </w:r>
      <w:r>
        <w:br/>
      </w:r>
      <w:r>
        <w:rPr>
          <w:rFonts w:ascii="Times New Roman"/>
          <w:b w:val="false"/>
          <w:i w:val="false"/>
          <w:color w:val="000000"/>
          <w:sz w:val="28"/>
        </w:rPr>
        <w:t>
      4. Тармақ кемінде айына бір рет отряд бастығымен толтырылады.     
</w:t>
      </w:r>
    </w:p>
    <w:p>
      <w:pPr>
        <w:spacing w:after="0"/>
        <w:ind w:left="0"/>
        <w:jc w:val="both"/>
      </w:pPr>
      <w:r>
        <w:rPr>
          <w:rFonts w:ascii="Times New Roman"/>
          <w:b w:val="false"/>
          <w:i w:val="false"/>
          <w:color w:val="000000"/>
          <w:sz w:val="28"/>
        </w:rPr>
        <w:t>
                                                Тәрбие колониясында
</w:t>
      </w:r>
      <w:r>
        <w:br/>
      </w:r>
      <w:r>
        <w:rPr>
          <w:rFonts w:ascii="Times New Roman"/>
          <w:b w:val="false"/>
          <w:i w:val="false"/>
          <w:color w:val="000000"/>
          <w:sz w:val="28"/>
        </w:rPr>
        <w:t>
                                           сотталғандарға тәрбие жұмысының
</w:t>
      </w:r>
      <w:r>
        <w:br/>
      </w:r>
      <w:r>
        <w:rPr>
          <w:rFonts w:ascii="Times New Roman"/>
          <w:b w:val="false"/>
          <w:i w:val="false"/>
          <w:color w:val="000000"/>
          <w:sz w:val="28"/>
        </w:rPr>
        <w:t>
                                                үлгілік бағдарламасына
</w:t>
      </w:r>
      <w:r>
        <w:br/>
      </w:r>
      <w:r>
        <w:rPr>
          <w:rFonts w:ascii="Times New Roman"/>
          <w:b w:val="false"/>
          <w:i w:val="false"/>
          <w:color w:val="000000"/>
          <w:sz w:val="28"/>
        </w:rPr>
        <w:t>
                                                    2-ші қосымша
</w:t>
      </w:r>
    </w:p>
    <w:p>
      <w:pPr>
        <w:spacing w:after="0"/>
        <w:ind w:left="0"/>
        <w:jc w:val="both"/>
      </w:pPr>
      <w:r>
        <w:rPr>
          <w:rFonts w:ascii="Times New Roman"/>
          <w:b w:val="false"/>
          <w:i w:val="false"/>
          <w:color w:val="000000"/>
          <w:sz w:val="28"/>
        </w:rPr>
        <w:t>
</w:t>
      </w:r>
      <w:r>
        <w:rPr>
          <w:rFonts w:ascii="Times New Roman"/>
          <w:b/>
          <w:i w:val="false"/>
          <w:color w:val="000000"/>
          <w:sz w:val="28"/>
        </w:rPr>
        <w:t>
                             Үлгілік жоспар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Карантин бөлімдегі сотталғандармен сабақ
</w:t>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3080"/>
      </w:tblGrid>
      <w:tr>
        <w:trPr>
          <w:trHeight w:val="450" w:hRule="atLeast"/>
        </w:trPr>
        <w:tc>
          <w:tcPr>
            <w:tcW w:w="13080"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N        Тақырыптың             Өткізу              Жауапты
</w:t>
      </w:r>
      <w:r>
        <w:br/>
      </w:r>
      <w:r>
        <w:rPr>
          <w:rFonts w:ascii="Times New Roman"/>
          <w:b w:val="false"/>
          <w:i w:val="false"/>
          <w:color w:val="000000"/>
          <w:sz w:val="28"/>
        </w:rPr>
        <w:t>
қ/қ          аты                 сағаты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1-ші күн
</w:t>
      </w:r>
      <w:r>
        <w:br/>
      </w:r>
      <w:r>
        <w:rPr>
          <w:rFonts w:ascii="Times New Roman"/>
          <w:b w:val="false"/>
          <w:i w:val="false"/>
          <w:color w:val="000000"/>
          <w:sz w:val="28"/>
        </w:rPr>
        <w:t>
 1.   Сотталғандардың                          Мекеме бастығы,
</w:t>
      </w:r>
      <w:r>
        <w:br/>
      </w:r>
      <w:r>
        <w:rPr>
          <w:rFonts w:ascii="Times New Roman"/>
          <w:b w:val="false"/>
          <w:i w:val="false"/>
          <w:color w:val="000000"/>
          <w:sz w:val="28"/>
        </w:rPr>
        <w:t>
      құқығы мен міндеттері.     2 сағат       орынбасарлары,
</w:t>
      </w:r>
      <w:r>
        <w:br/>
      </w:r>
      <w:r>
        <w:rPr>
          <w:rFonts w:ascii="Times New Roman"/>
          <w:b w:val="false"/>
          <w:i w:val="false"/>
          <w:color w:val="000000"/>
          <w:sz w:val="28"/>
        </w:rPr>
        <w:t>
      Күн  тәртібінің ережесі                  карантин тәрбиешiсi
</w:t>
      </w:r>
      <w:r>
        <w:br/>
      </w:r>
      <w:r>
        <w:rPr>
          <w:rFonts w:ascii="Times New Roman"/>
          <w:b w:val="false"/>
          <w:i w:val="false"/>
          <w:color w:val="000000"/>
          <w:sz w:val="28"/>
        </w:rPr>
        <w:t>
      Түзеу мекемелерiнiң
</w:t>
      </w:r>
      <w:r>
        <w:br/>
      </w:r>
      <w:r>
        <w:rPr>
          <w:rFonts w:ascii="Times New Roman"/>
          <w:b w:val="false"/>
          <w:i w:val="false"/>
          <w:color w:val="000000"/>
          <w:sz w:val="28"/>
        </w:rPr>
        <w:t>
      iшкi тәртiбiнiң ережелері
</w:t>
      </w:r>
      <w:r>
        <w:br/>
      </w:r>
      <w:r>
        <w:rPr>
          <w:rFonts w:ascii="Times New Roman"/>
          <w:b w:val="false"/>
          <w:i w:val="false"/>
          <w:color w:val="000000"/>
          <w:sz w:val="28"/>
        </w:rPr>
        <w:t>
 2.   Сотталғандардың            1 сағат       Колонияның бастығының
</w:t>
      </w:r>
      <w:r>
        <w:br/>
      </w:r>
      <w:r>
        <w:rPr>
          <w:rFonts w:ascii="Times New Roman"/>
          <w:b w:val="false"/>
          <w:i w:val="false"/>
          <w:color w:val="000000"/>
          <w:sz w:val="28"/>
        </w:rPr>
        <w:t>
      колонияда жасаған                        режим-жедел жұмысы
</w:t>
      </w:r>
      <w:r>
        <w:br/>
      </w:r>
      <w:r>
        <w:rPr>
          <w:rFonts w:ascii="Times New Roman"/>
          <w:b w:val="false"/>
          <w:i w:val="false"/>
          <w:color w:val="000000"/>
          <w:sz w:val="28"/>
        </w:rPr>
        <w:t>
      қылмысының жауапкершілігі                бойынша орынбасары
</w:t>
      </w:r>
      <w:r>
        <w:br/>
      </w:r>
      <w:r>
        <w:rPr>
          <w:rFonts w:ascii="Times New Roman"/>
          <w:b w:val="false"/>
          <w:i w:val="false"/>
          <w:color w:val="000000"/>
          <w:sz w:val="28"/>
        </w:rPr>
        <w:t>
 3.   Сотталғандардың            2 сағат       Колония бастығының
</w:t>
      </w:r>
      <w:r>
        <w:br/>
      </w:r>
      <w:r>
        <w:rPr>
          <w:rFonts w:ascii="Times New Roman"/>
          <w:b w:val="false"/>
          <w:i w:val="false"/>
          <w:color w:val="000000"/>
          <w:sz w:val="28"/>
        </w:rPr>
        <w:t>
      тәртiп ережелерi.                        тәрбие жұмысы
</w:t>
      </w:r>
      <w:r>
        <w:br/>
      </w:r>
      <w:r>
        <w:rPr>
          <w:rFonts w:ascii="Times New Roman"/>
          <w:b w:val="false"/>
          <w:i w:val="false"/>
          <w:color w:val="000000"/>
          <w:sz w:val="28"/>
        </w:rPr>
        <w:t>
                                               бойынша орынбасары 
</w:t>
      </w:r>
      <w:r>
        <w:br/>
      </w:r>
      <w:r>
        <w:rPr>
          <w:rFonts w:ascii="Times New Roman"/>
          <w:b w:val="false"/>
          <w:i w:val="false"/>
          <w:color w:val="000000"/>
          <w:sz w:val="28"/>
        </w:rPr>
        <w:t>
 4.   Сотталғандардың өзара      1 сағат       Карантин тәрбиешісі
</w:t>
      </w:r>
      <w:r>
        <w:br/>
      </w:r>
      <w:r>
        <w:rPr>
          <w:rFonts w:ascii="Times New Roman"/>
          <w:b w:val="false"/>
          <w:i w:val="false"/>
          <w:color w:val="000000"/>
          <w:sz w:val="28"/>
        </w:rPr>
        <w:t>
      қарым-қатынасы және
</w:t>
      </w:r>
      <w:r>
        <w:br/>
      </w:r>
      <w:r>
        <w:rPr>
          <w:rFonts w:ascii="Times New Roman"/>
          <w:b w:val="false"/>
          <w:i w:val="false"/>
          <w:color w:val="000000"/>
          <w:sz w:val="28"/>
        </w:rPr>
        <w:t>
      колония әкiмшiлiгiмен.
</w:t>
      </w:r>
      <w:r>
        <w:br/>
      </w:r>
      <w:r>
        <w:rPr>
          <w:rFonts w:ascii="Times New Roman"/>
          <w:b w:val="false"/>
          <w:i w:val="false"/>
          <w:color w:val="000000"/>
          <w:sz w:val="28"/>
        </w:rPr>
        <w:t>
 5.   Колонияның тарихы,         3 сағат       Колония қызметкерлерi
</w:t>
      </w:r>
      <w:r>
        <w:br/>
      </w:r>
      <w:r>
        <w:rPr>
          <w:rFonts w:ascii="Times New Roman"/>
          <w:b w:val="false"/>
          <w:i w:val="false"/>
          <w:color w:val="000000"/>
          <w:sz w:val="28"/>
        </w:rPr>
        <w:t>
      дәстүрi және келешектегi
</w:t>
      </w:r>
      <w:r>
        <w:br/>
      </w:r>
      <w:r>
        <w:rPr>
          <w:rFonts w:ascii="Times New Roman"/>
          <w:b w:val="false"/>
          <w:i w:val="false"/>
          <w:color w:val="000000"/>
          <w:sz w:val="28"/>
        </w:rPr>
        <w:t>
      дамуы
</w:t>
      </w:r>
      <w:r>
        <w:br/>
      </w:r>
      <w:r>
        <w:rPr>
          <w:rFonts w:ascii="Times New Roman"/>
          <w:b w:val="false"/>
          <w:i w:val="false"/>
          <w:color w:val="000000"/>
          <w:sz w:val="28"/>
        </w:rPr>
        <w:t>
 6.   Сотталғандармен            3 сағат       Колония қызметкерлерi
</w:t>
      </w:r>
      <w:r>
        <w:br/>
      </w:r>
      <w:r>
        <w:rPr>
          <w:rFonts w:ascii="Times New Roman"/>
          <w:b w:val="false"/>
          <w:i w:val="false"/>
          <w:color w:val="000000"/>
          <w:sz w:val="28"/>
        </w:rPr>
        <w:t>
      жеке жұмыс 
</w:t>
      </w:r>
    </w:p>
    <w:p>
      <w:pPr>
        <w:spacing w:after="0"/>
        <w:ind w:left="0"/>
        <w:jc w:val="both"/>
      </w:pPr>
      <w:r>
        <w:rPr>
          <w:rFonts w:ascii="Times New Roman"/>
          <w:b w:val="false"/>
          <w:i w:val="false"/>
          <w:color w:val="000000"/>
          <w:sz w:val="28"/>
        </w:rPr>
        <w:t>
        2-шi күн
</w:t>
      </w:r>
      <w:r>
        <w:br/>
      </w:r>
      <w:r>
        <w:rPr>
          <w:rFonts w:ascii="Times New Roman"/>
          <w:b w:val="false"/>
          <w:i w:val="false"/>
          <w:color w:val="000000"/>
          <w:sz w:val="28"/>
        </w:rPr>
        <w:t>
 1.   Сотталғандардың            3 сағат       Медицина бөлiмi бастығы,
</w:t>
      </w:r>
      <w:r>
        <w:br/>
      </w:r>
      <w:r>
        <w:rPr>
          <w:rFonts w:ascii="Times New Roman"/>
          <w:b w:val="false"/>
          <w:i w:val="false"/>
          <w:color w:val="000000"/>
          <w:sz w:val="28"/>
        </w:rPr>
        <w:t>
      денсаулығын анықтау                      медицина қызметкерлері
</w:t>
      </w:r>
      <w:r>
        <w:br/>
      </w:r>
      <w:r>
        <w:rPr>
          <w:rFonts w:ascii="Times New Roman"/>
          <w:b w:val="false"/>
          <w:i w:val="false"/>
          <w:color w:val="000000"/>
          <w:sz w:val="28"/>
        </w:rPr>
        <w:t>
      бойынша жұмыс
</w:t>
      </w:r>
      <w:r>
        <w:br/>
      </w:r>
      <w:r>
        <w:rPr>
          <w:rFonts w:ascii="Times New Roman"/>
          <w:b w:val="false"/>
          <w:i w:val="false"/>
          <w:color w:val="000000"/>
          <w:sz w:val="28"/>
        </w:rPr>
        <w:t>
 2.   Сотталғандардың            2 сағат       Колониядағы психолог
</w:t>
      </w:r>
      <w:r>
        <w:br/>
      </w:r>
      <w:r>
        <w:rPr>
          <w:rFonts w:ascii="Times New Roman"/>
          <w:b w:val="false"/>
          <w:i w:val="false"/>
          <w:color w:val="000000"/>
          <w:sz w:val="28"/>
        </w:rPr>
        <w:t>
      психологиялық-                           қызметкерлері
</w:t>
      </w:r>
      <w:r>
        <w:br/>
      </w:r>
      <w:r>
        <w:rPr>
          <w:rFonts w:ascii="Times New Roman"/>
          <w:b w:val="false"/>
          <w:i w:val="false"/>
          <w:color w:val="000000"/>
          <w:sz w:val="28"/>
        </w:rPr>
        <w:t>
      педагогикалық
</w:t>
      </w:r>
      <w:r>
        <w:br/>
      </w:r>
      <w:r>
        <w:rPr>
          <w:rFonts w:ascii="Times New Roman"/>
          <w:b w:val="false"/>
          <w:i w:val="false"/>
          <w:color w:val="000000"/>
          <w:sz w:val="28"/>
        </w:rPr>
        <w:t>
      диагностикасы
</w:t>
      </w:r>
      <w:r>
        <w:br/>
      </w:r>
      <w:r>
        <w:rPr>
          <w:rFonts w:ascii="Times New Roman"/>
          <w:b w:val="false"/>
          <w:i w:val="false"/>
          <w:color w:val="000000"/>
          <w:sz w:val="28"/>
        </w:rPr>
        <w:t>
 3.   Сотталғандармен            3 сағат       Колония қызметкерлерi
</w:t>
      </w:r>
      <w:r>
        <w:br/>
      </w:r>
      <w:r>
        <w:rPr>
          <w:rFonts w:ascii="Times New Roman"/>
          <w:b w:val="false"/>
          <w:i w:val="false"/>
          <w:color w:val="000000"/>
          <w:sz w:val="28"/>
        </w:rPr>
        <w:t>
      жеке жұмыс        
</w:t>
      </w:r>
    </w:p>
    <w:p>
      <w:pPr>
        <w:spacing w:after="0"/>
        <w:ind w:left="0"/>
        <w:jc w:val="both"/>
      </w:pPr>
      <w:r>
        <w:rPr>
          <w:rFonts w:ascii="Times New Roman"/>
          <w:b w:val="false"/>
          <w:i w:val="false"/>
          <w:color w:val="000000"/>
          <w:sz w:val="28"/>
        </w:rPr>
        <w:t>
      3-шi күн
</w:t>
      </w:r>
      <w:r>
        <w:br/>
      </w:r>
      <w:r>
        <w:rPr>
          <w:rFonts w:ascii="Times New Roman"/>
          <w:b w:val="false"/>
          <w:i w:val="false"/>
          <w:color w:val="000000"/>
          <w:sz w:val="28"/>
        </w:rPr>
        <w:t>
 1.   Сотталғандардың білім      3 сағат       Мектеп директоры,
</w:t>
      </w:r>
      <w:r>
        <w:br/>
      </w:r>
      <w:r>
        <w:rPr>
          <w:rFonts w:ascii="Times New Roman"/>
          <w:b w:val="false"/>
          <w:i w:val="false"/>
          <w:color w:val="000000"/>
          <w:sz w:val="28"/>
        </w:rPr>
        <w:t>
      деңгейін анықтау                         мұғалімдер
</w:t>
      </w:r>
      <w:r>
        <w:br/>
      </w:r>
      <w:r>
        <w:rPr>
          <w:rFonts w:ascii="Times New Roman"/>
          <w:b w:val="false"/>
          <w:i w:val="false"/>
          <w:color w:val="000000"/>
          <w:sz w:val="28"/>
        </w:rPr>
        <w:t>
 2.   Сотталғандардың пәндер     2 сағат       КТМ директоры,
</w:t>
      </w:r>
      <w:r>
        <w:br/>
      </w:r>
      <w:r>
        <w:rPr>
          <w:rFonts w:ascii="Times New Roman"/>
          <w:b w:val="false"/>
          <w:i w:val="false"/>
          <w:color w:val="000000"/>
          <w:sz w:val="28"/>
        </w:rPr>
        <w:t>
      бойынша білімін анықтау.                 өндіріс шебері  
</w:t>
      </w:r>
      <w:r>
        <w:br/>
      </w:r>
      <w:r>
        <w:rPr>
          <w:rFonts w:ascii="Times New Roman"/>
          <w:b w:val="false"/>
          <w:i w:val="false"/>
          <w:color w:val="000000"/>
          <w:sz w:val="28"/>
        </w:rPr>
        <w:t>
 3.   Колониядағы бастауыш       2 сағат       Колония қызметкерлері 
</w:t>
      </w:r>
      <w:r>
        <w:br/>
      </w:r>
      <w:r>
        <w:rPr>
          <w:rFonts w:ascii="Times New Roman"/>
          <w:b w:val="false"/>
          <w:i w:val="false"/>
          <w:color w:val="000000"/>
          <w:sz w:val="28"/>
        </w:rPr>
        <w:t>
      кәсіптік білім және 
</w:t>
      </w:r>
      <w:r>
        <w:br/>
      </w:r>
      <w:r>
        <w:rPr>
          <w:rFonts w:ascii="Times New Roman"/>
          <w:b w:val="false"/>
          <w:i w:val="false"/>
          <w:color w:val="000000"/>
          <w:sz w:val="28"/>
        </w:rPr>
        <w:t>
      кәсіптік дайындау 
</w:t>
      </w:r>
      <w:r>
        <w:br/>
      </w:r>
      <w:r>
        <w:rPr>
          <w:rFonts w:ascii="Times New Roman"/>
          <w:b w:val="false"/>
          <w:i w:val="false"/>
          <w:color w:val="000000"/>
          <w:sz w:val="28"/>
        </w:rPr>
        <w:t>
 4.   Сотталғандармен            2 сағат       Колония қызметкерлері
</w:t>
      </w:r>
      <w:r>
        <w:br/>
      </w:r>
      <w:r>
        <w:rPr>
          <w:rFonts w:ascii="Times New Roman"/>
          <w:b w:val="false"/>
          <w:i w:val="false"/>
          <w:color w:val="000000"/>
          <w:sz w:val="28"/>
        </w:rPr>
        <w:t>
      жеке жұмыс
</w:t>
      </w:r>
    </w:p>
    <w:p>
      <w:pPr>
        <w:spacing w:after="0"/>
        <w:ind w:left="0"/>
        <w:jc w:val="both"/>
      </w:pPr>
      <w:r>
        <w:rPr>
          <w:rFonts w:ascii="Times New Roman"/>
          <w:b w:val="false"/>
          <w:i w:val="false"/>
          <w:color w:val="000000"/>
          <w:sz w:val="28"/>
        </w:rPr>
        <w:t>
      4-шi күн
</w:t>
      </w:r>
      <w:r>
        <w:br/>
      </w:r>
      <w:r>
        <w:rPr>
          <w:rFonts w:ascii="Times New Roman"/>
          <w:b w:val="false"/>
          <w:i w:val="false"/>
          <w:color w:val="000000"/>
          <w:sz w:val="28"/>
        </w:rPr>
        <w:t>
 1.   Колониядағы                1 сағат       Колония бастығының
</w:t>
      </w:r>
      <w:r>
        <w:br/>
      </w:r>
      <w:r>
        <w:rPr>
          <w:rFonts w:ascii="Times New Roman"/>
          <w:b w:val="false"/>
          <w:i w:val="false"/>
          <w:color w:val="000000"/>
          <w:sz w:val="28"/>
        </w:rPr>
        <w:t>
      сотталғандардың                          сотталғандармен КТО
</w:t>
      </w:r>
      <w:r>
        <w:br/>
      </w:r>
      <w:r>
        <w:rPr>
          <w:rFonts w:ascii="Times New Roman"/>
          <w:b w:val="false"/>
          <w:i w:val="false"/>
          <w:color w:val="000000"/>
          <w:sz w:val="28"/>
        </w:rPr>
        <w:t>
      жұмысын ұйымдастыру.                     бойынша орынбасары
</w:t>
      </w:r>
      <w:r>
        <w:br/>
      </w:r>
      <w:r>
        <w:rPr>
          <w:rFonts w:ascii="Times New Roman"/>
          <w:b w:val="false"/>
          <w:i w:val="false"/>
          <w:color w:val="000000"/>
          <w:sz w:val="28"/>
        </w:rPr>
        <w:t>
      Колонияның техникалық-
</w:t>
      </w:r>
      <w:r>
        <w:br/>
      </w:r>
      <w:r>
        <w:rPr>
          <w:rFonts w:ascii="Times New Roman"/>
          <w:b w:val="false"/>
          <w:i w:val="false"/>
          <w:color w:val="000000"/>
          <w:sz w:val="28"/>
        </w:rPr>
        <w:t>
      экономикалық өндiрiстiк
</w:t>
      </w:r>
      <w:r>
        <w:br/>
      </w:r>
      <w:r>
        <w:rPr>
          <w:rFonts w:ascii="Times New Roman"/>
          <w:b w:val="false"/>
          <w:i w:val="false"/>
          <w:color w:val="000000"/>
          <w:sz w:val="28"/>
        </w:rPr>
        <w:t>
      жұмысының көрсеткішi
</w:t>
      </w:r>
      <w:r>
        <w:br/>
      </w:r>
      <w:r>
        <w:rPr>
          <w:rFonts w:ascii="Times New Roman"/>
          <w:b w:val="false"/>
          <w:i w:val="false"/>
          <w:color w:val="000000"/>
          <w:sz w:val="28"/>
        </w:rPr>
        <w:t>
 2.   Сотталғандардың            1 сағат       Колония бастығының
</w:t>
      </w:r>
      <w:r>
        <w:br/>
      </w:r>
      <w:r>
        <w:rPr>
          <w:rFonts w:ascii="Times New Roman"/>
          <w:b w:val="false"/>
          <w:i w:val="false"/>
          <w:color w:val="000000"/>
          <w:sz w:val="28"/>
        </w:rPr>
        <w:t>
      материалдық-тұрмыстық                    жалпы сұрақтары бойынша
</w:t>
      </w:r>
      <w:r>
        <w:br/>
      </w:r>
      <w:r>
        <w:rPr>
          <w:rFonts w:ascii="Times New Roman"/>
          <w:b w:val="false"/>
          <w:i w:val="false"/>
          <w:color w:val="000000"/>
          <w:sz w:val="28"/>
        </w:rPr>
        <w:t>
      жағынан қамтамасыз ету.                  орынбасары
</w:t>
      </w:r>
      <w:r>
        <w:br/>
      </w:r>
      <w:r>
        <w:rPr>
          <w:rFonts w:ascii="Times New Roman"/>
          <w:b w:val="false"/>
          <w:i w:val="false"/>
          <w:color w:val="000000"/>
          <w:sz w:val="28"/>
        </w:rPr>
        <w:t>
 3.   Колонияның мүлкiн          2 сағат       Кітапханашы
</w:t>
      </w:r>
      <w:r>
        <w:br/>
      </w:r>
      <w:r>
        <w:rPr>
          <w:rFonts w:ascii="Times New Roman"/>
          <w:b w:val="false"/>
          <w:i w:val="false"/>
          <w:color w:val="000000"/>
          <w:sz w:val="28"/>
        </w:rPr>
        <w:t>
      бұзғаны үшін 
</w:t>
      </w:r>
      <w:r>
        <w:br/>
      </w:r>
      <w:r>
        <w:rPr>
          <w:rFonts w:ascii="Times New Roman"/>
          <w:b w:val="false"/>
          <w:i w:val="false"/>
          <w:color w:val="000000"/>
          <w:sz w:val="28"/>
        </w:rPr>
        <w:t>
      жауапкершiлiк
</w:t>
      </w:r>
      <w:r>
        <w:br/>
      </w:r>
      <w:r>
        <w:rPr>
          <w:rFonts w:ascii="Times New Roman"/>
          <w:b w:val="false"/>
          <w:i w:val="false"/>
          <w:color w:val="000000"/>
          <w:sz w:val="28"/>
        </w:rPr>
        <w:t>
 4.   Сотталғандардың            1 сағат       Медициналық қызметкерлері
</w:t>
      </w:r>
      <w:r>
        <w:br/>
      </w:r>
      <w:r>
        <w:rPr>
          <w:rFonts w:ascii="Times New Roman"/>
          <w:b w:val="false"/>
          <w:i w:val="false"/>
          <w:color w:val="000000"/>
          <w:sz w:val="28"/>
        </w:rPr>
        <w:t>
      жеке тазалығын сақтауы.
</w:t>
      </w:r>
      <w:r>
        <w:br/>
      </w:r>
      <w:r>
        <w:rPr>
          <w:rFonts w:ascii="Times New Roman"/>
          <w:b w:val="false"/>
          <w:i w:val="false"/>
          <w:color w:val="000000"/>
          <w:sz w:val="28"/>
        </w:rPr>
        <w:t>
 5.   жұқпалы аурудың алдын-     3 сағат       Колония қызметкерлері 
</w:t>
      </w:r>
      <w:r>
        <w:br/>
      </w:r>
      <w:r>
        <w:rPr>
          <w:rFonts w:ascii="Times New Roman"/>
          <w:b w:val="false"/>
          <w:i w:val="false"/>
          <w:color w:val="000000"/>
          <w:sz w:val="28"/>
        </w:rPr>
        <w:t>
      алуы
</w:t>
      </w:r>
      <w:r>
        <w:br/>
      </w:r>
      <w:r>
        <w:rPr>
          <w:rFonts w:ascii="Times New Roman"/>
          <w:b w:val="false"/>
          <w:i w:val="false"/>
          <w:color w:val="000000"/>
          <w:sz w:val="28"/>
        </w:rPr>
        <w:t>
 6.   Кiтапхананы пайдаланудың   3 сағат       Кітапханашы
</w:t>
      </w:r>
      <w:r>
        <w:br/>
      </w:r>
      <w:r>
        <w:rPr>
          <w:rFonts w:ascii="Times New Roman"/>
          <w:b w:val="false"/>
          <w:i w:val="false"/>
          <w:color w:val="000000"/>
          <w:sz w:val="28"/>
        </w:rPr>
        <w:t>
      тәртiбi
</w:t>
      </w:r>
      <w:r>
        <w:br/>
      </w:r>
      <w:r>
        <w:rPr>
          <w:rFonts w:ascii="Times New Roman"/>
          <w:b w:val="false"/>
          <w:i w:val="false"/>
          <w:color w:val="000000"/>
          <w:sz w:val="28"/>
        </w:rPr>
        <w:t>
 7.   Сотталғандармен жеке       3 сағат       Колония қызметкерлері
</w:t>
      </w:r>
      <w:r>
        <w:br/>
      </w:r>
      <w:r>
        <w:rPr>
          <w:rFonts w:ascii="Times New Roman"/>
          <w:b w:val="false"/>
          <w:i w:val="false"/>
          <w:color w:val="000000"/>
          <w:sz w:val="28"/>
        </w:rPr>
        <w:t>
      жұмыс
</w:t>
      </w:r>
    </w:p>
    <w:p>
      <w:pPr>
        <w:spacing w:after="0"/>
        <w:ind w:left="0"/>
        <w:jc w:val="both"/>
      </w:pPr>
      <w:r>
        <w:rPr>
          <w:rFonts w:ascii="Times New Roman"/>
          <w:b w:val="false"/>
          <w:i w:val="false"/>
          <w:color w:val="000000"/>
          <w:sz w:val="28"/>
        </w:rPr>
        <w:t>
      5-ші күн
</w:t>
      </w:r>
      <w:r>
        <w:br/>
      </w:r>
      <w:r>
        <w:rPr>
          <w:rFonts w:ascii="Times New Roman"/>
          <w:b w:val="false"/>
          <w:i w:val="false"/>
          <w:color w:val="000000"/>
          <w:sz w:val="28"/>
        </w:rPr>
        <w:t>
 1.   Психолог күнi              2 сағат       Психологтар
</w:t>
      </w:r>
      <w:r>
        <w:br/>
      </w:r>
      <w:r>
        <w:rPr>
          <w:rFonts w:ascii="Times New Roman"/>
          <w:b w:val="false"/>
          <w:i w:val="false"/>
          <w:color w:val="000000"/>
          <w:sz w:val="28"/>
        </w:rPr>
        <w:t>
 2.   Сотталғандармен            2 сағат       Колония қызметкерлерi
</w:t>
      </w:r>
      <w:r>
        <w:br/>
      </w:r>
      <w:r>
        <w:rPr>
          <w:rFonts w:ascii="Times New Roman"/>
          <w:b w:val="false"/>
          <w:i w:val="false"/>
          <w:color w:val="000000"/>
          <w:sz w:val="28"/>
        </w:rPr>
        <w:t>
      жеке жұмыс
</w:t>
      </w:r>
    </w:p>
    <w:p>
      <w:pPr>
        <w:spacing w:after="0"/>
        <w:ind w:left="0"/>
        <w:jc w:val="both"/>
      </w:pPr>
      <w:r>
        <w:rPr>
          <w:rFonts w:ascii="Times New Roman"/>
          <w:b w:val="false"/>
          <w:i w:val="false"/>
          <w:color w:val="000000"/>
          <w:sz w:val="28"/>
        </w:rPr>
        <w:t>
      6-шi күн
</w:t>
      </w:r>
      <w:r>
        <w:br/>
      </w:r>
      <w:r>
        <w:rPr>
          <w:rFonts w:ascii="Times New Roman"/>
          <w:b w:val="false"/>
          <w:i w:val="false"/>
          <w:color w:val="000000"/>
          <w:sz w:val="28"/>
        </w:rPr>
        <w:t>
 1.   Алқалық кеңестiң           3сағат        Алқалық кеңестің өкілдері
</w:t>
      </w:r>
      <w:r>
        <w:br/>
      </w:r>
      <w:r>
        <w:rPr>
          <w:rFonts w:ascii="Times New Roman"/>
          <w:b w:val="false"/>
          <w:i w:val="false"/>
          <w:color w:val="000000"/>
          <w:sz w:val="28"/>
        </w:rPr>
        <w:t>
      өкiлдерiмен кездесуi,                    және ата-аналар комитеті
</w:t>
      </w:r>
      <w:r>
        <w:br/>
      </w:r>
      <w:r>
        <w:rPr>
          <w:rFonts w:ascii="Times New Roman"/>
          <w:b w:val="false"/>
          <w:i w:val="false"/>
          <w:color w:val="000000"/>
          <w:sz w:val="28"/>
        </w:rPr>
        <w:t>
      ата-аналар комитеті
</w:t>
      </w:r>
      <w:r>
        <w:br/>
      </w:r>
      <w:r>
        <w:rPr>
          <w:rFonts w:ascii="Times New Roman"/>
          <w:b w:val="false"/>
          <w:i w:val="false"/>
          <w:color w:val="000000"/>
          <w:sz w:val="28"/>
        </w:rPr>
        <w:t>
 2.   Қылмысты атқару жүйесiнiң  4 сағат       Колония бастығының 
</w:t>
      </w:r>
      <w:r>
        <w:br/>
      </w:r>
      <w:r>
        <w:rPr>
          <w:rFonts w:ascii="Times New Roman"/>
          <w:b w:val="false"/>
          <w:i w:val="false"/>
          <w:color w:val="000000"/>
          <w:sz w:val="28"/>
        </w:rPr>
        <w:t>
      заңдарының талаптарының                  тәрбие жұмысы жөнiндегi 
</w:t>
      </w:r>
      <w:r>
        <w:br/>
      </w:r>
      <w:r>
        <w:rPr>
          <w:rFonts w:ascii="Times New Roman"/>
          <w:b w:val="false"/>
          <w:i w:val="false"/>
          <w:color w:val="000000"/>
          <w:sz w:val="28"/>
        </w:rPr>
        <w:t>
      негiздерi. Заң жөнiнде                   орынбасары, арнайы 
</w:t>
      </w:r>
      <w:r>
        <w:br/>
      </w:r>
      <w:r>
        <w:rPr>
          <w:rFonts w:ascii="Times New Roman"/>
          <w:b w:val="false"/>
          <w:i w:val="false"/>
          <w:color w:val="000000"/>
          <w:sz w:val="28"/>
        </w:rPr>
        <w:t>
      берiлетiн кеңес                          бөлiмiнiң инспекторы, 
</w:t>
      </w:r>
      <w:r>
        <w:br/>
      </w:r>
      <w:r>
        <w:rPr>
          <w:rFonts w:ascii="Times New Roman"/>
          <w:b w:val="false"/>
          <w:i w:val="false"/>
          <w:color w:val="000000"/>
          <w:sz w:val="28"/>
        </w:rPr>
        <w:t>
                                               прокурор
</w:t>
      </w:r>
      <w:r>
        <w:br/>
      </w:r>
      <w:r>
        <w:rPr>
          <w:rFonts w:ascii="Times New Roman"/>
          <w:b w:val="false"/>
          <w:i w:val="false"/>
          <w:color w:val="000000"/>
          <w:sz w:val="28"/>
        </w:rPr>
        <w:t>
 3.   Сотталғандармен            2 сағат       Колония қызметкерлері 
</w:t>
      </w:r>
      <w:r>
        <w:br/>
      </w:r>
      <w:r>
        <w:rPr>
          <w:rFonts w:ascii="Times New Roman"/>
          <w:b w:val="false"/>
          <w:i w:val="false"/>
          <w:color w:val="000000"/>
          <w:sz w:val="28"/>
        </w:rPr>
        <w:t>
      жеке жұмыс
</w:t>
      </w:r>
    </w:p>
    <w:p>
      <w:pPr>
        <w:spacing w:after="0"/>
        <w:ind w:left="0"/>
        <w:jc w:val="both"/>
      </w:pPr>
      <w:r>
        <w:rPr>
          <w:rFonts w:ascii="Times New Roman"/>
          <w:b w:val="false"/>
          <w:i w:val="false"/>
          <w:color w:val="000000"/>
          <w:sz w:val="28"/>
        </w:rPr>
        <w:t>
      7-шi күн
</w:t>
      </w:r>
      <w:r>
        <w:br/>
      </w:r>
      <w:r>
        <w:rPr>
          <w:rFonts w:ascii="Times New Roman"/>
          <w:b w:val="false"/>
          <w:i w:val="false"/>
          <w:color w:val="000000"/>
          <w:sz w:val="28"/>
        </w:rPr>
        <w:t>
 1.   Шаруашылық күнi.           2 сағат       Колония бастығының 
</w:t>
      </w:r>
      <w:r>
        <w:br/>
      </w:r>
      <w:r>
        <w:rPr>
          <w:rFonts w:ascii="Times New Roman"/>
          <w:b w:val="false"/>
          <w:i w:val="false"/>
          <w:color w:val="000000"/>
          <w:sz w:val="28"/>
        </w:rPr>
        <w:t>
      Карантин бөлмесiн жинау                  жалпы сұрақтар бойынша
</w:t>
      </w:r>
      <w:r>
        <w:br/>
      </w:r>
      <w:r>
        <w:rPr>
          <w:rFonts w:ascii="Times New Roman"/>
          <w:b w:val="false"/>
          <w:i w:val="false"/>
          <w:color w:val="000000"/>
          <w:sz w:val="28"/>
        </w:rPr>
        <w:t>
      күнi. Сотталғандардың                    орынбасары 
</w:t>
      </w:r>
      <w:r>
        <w:br/>
      </w:r>
      <w:r>
        <w:rPr>
          <w:rFonts w:ascii="Times New Roman"/>
          <w:b w:val="false"/>
          <w:i w:val="false"/>
          <w:color w:val="000000"/>
          <w:sz w:val="28"/>
        </w:rPr>
        <w:t>
      заттарын түгендiлiгi
</w:t>
      </w:r>
      <w:r>
        <w:br/>
      </w:r>
      <w:r>
        <w:rPr>
          <w:rFonts w:ascii="Times New Roman"/>
          <w:b w:val="false"/>
          <w:i w:val="false"/>
          <w:color w:val="000000"/>
          <w:sz w:val="28"/>
        </w:rPr>
        <w:t>
      жөнiндегi тиiстiлiк
</w:t>
      </w:r>
      <w:r>
        <w:br/>
      </w:r>
      <w:r>
        <w:rPr>
          <w:rFonts w:ascii="Times New Roman"/>
          <w:b w:val="false"/>
          <w:i w:val="false"/>
          <w:color w:val="000000"/>
          <w:sz w:val="28"/>
        </w:rPr>
        <w:t>
      нормасына байланысты
</w:t>
      </w:r>
      <w:r>
        <w:br/>
      </w:r>
      <w:r>
        <w:rPr>
          <w:rFonts w:ascii="Times New Roman"/>
          <w:b w:val="false"/>
          <w:i w:val="false"/>
          <w:color w:val="000000"/>
          <w:sz w:val="28"/>
        </w:rPr>
        <w:t>
      тексеру
</w:t>
      </w:r>
      <w:r>
        <w:br/>
      </w:r>
      <w:r>
        <w:rPr>
          <w:rFonts w:ascii="Times New Roman"/>
          <w:b w:val="false"/>
          <w:i w:val="false"/>
          <w:color w:val="000000"/>
          <w:sz w:val="28"/>
        </w:rPr>
        <w:t>
 2.   Карантин iшi, аймағы       5 сағат       Клуб меңгерушiсi
</w:t>
      </w:r>
      <w:r>
        <w:br/>
      </w:r>
      <w:r>
        <w:rPr>
          <w:rFonts w:ascii="Times New Roman"/>
          <w:b w:val="false"/>
          <w:i w:val="false"/>
          <w:color w:val="000000"/>
          <w:sz w:val="28"/>
        </w:rPr>
        <w:t>
      бойынша тәртiптiлiк
</w:t>
      </w:r>
      <w:r>
        <w:br/>
      </w:r>
      <w:r>
        <w:rPr>
          <w:rFonts w:ascii="Times New Roman"/>
          <w:b w:val="false"/>
          <w:i w:val="false"/>
          <w:color w:val="000000"/>
          <w:sz w:val="28"/>
        </w:rPr>
        <w:t>
      бағдарламасы
</w:t>
      </w:r>
      <w:r>
        <w:br/>
      </w:r>
      <w:r>
        <w:rPr>
          <w:rFonts w:ascii="Times New Roman"/>
          <w:b w:val="false"/>
          <w:i w:val="false"/>
          <w:color w:val="000000"/>
          <w:sz w:val="28"/>
        </w:rPr>
        <w:t>
 3.   Сотталғандармен            3 сағат       Колония қызметкерлерi
</w:t>
      </w:r>
      <w:r>
        <w:br/>
      </w:r>
      <w:r>
        <w:rPr>
          <w:rFonts w:ascii="Times New Roman"/>
          <w:b w:val="false"/>
          <w:i w:val="false"/>
          <w:color w:val="000000"/>
          <w:sz w:val="28"/>
        </w:rPr>
        <w:t>
      жеке жұмыс     
</w:t>
      </w:r>
    </w:p>
    <w:p>
      <w:pPr>
        <w:spacing w:after="0"/>
        <w:ind w:left="0"/>
        <w:jc w:val="both"/>
      </w:pPr>
      <w:r>
        <w:rPr>
          <w:rFonts w:ascii="Times New Roman"/>
          <w:b w:val="false"/>
          <w:i w:val="false"/>
          <w:color w:val="000000"/>
          <w:sz w:val="28"/>
        </w:rPr>
        <w:t>
      8-шi күн
</w:t>
      </w:r>
      <w:r>
        <w:br/>
      </w:r>
      <w:r>
        <w:rPr>
          <w:rFonts w:ascii="Times New Roman"/>
          <w:b w:val="false"/>
          <w:i w:val="false"/>
          <w:color w:val="000000"/>
          <w:sz w:val="28"/>
        </w:rPr>
        <w:t>
 1.   Сотталғандарды отрядқа,     5 сағат       Сотталғандарды бөлу
</w:t>
      </w:r>
      <w:r>
        <w:br/>
      </w:r>
      <w:r>
        <w:rPr>
          <w:rFonts w:ascii="Times New Roman"/>
          <w:b w:val="false"/>
          <w:i w:val="false"/>
          <w:color w:val="000000"/>
          <w:sz w:val="28"/>
        </w:rPr>
        <w:t>
      бөлiмдерге, сыныптарға,                   комиссиясы
</w:t>
      </w:r>
      <w:r>
        <w:br/>
      </w:r>
      <w:r>
        <w:rPr>
          <w:rFonts w:ascii="Times New Roman"/>
          <w:b w:val="false"/>
          <w:i w:val="false"/>
          <w:color w:val="000000"/>
          <w:sz w:val="28"/>
        </w:rPr>
        <w:t>
      оқу топтарға, КТМ
</w:t>
      </w:r>
      <w:r>
        <w:br/>
      </w:r>
      <w:r>
        <w:rPr>
          <w:rFonts w:ascii="Times New Roman"/>
          <w:b w:val="false"/>
          <w:i w:val="false"/>
          <w:color w:val="000000"/>
          <w:sz w:val="28"/>
        </w:rPr>
        <w:t>
      комиссиялық бөлуi
</w:t>
      </w:r>
      <w:r>
        <w:br/>
      </w:r>
      <w:r>
        <w:rPr>
          <w:rFonts w:ascii="Times New Roman"/>
          <w:b w:val="false"/>
          <w:i w:val="false"/>
          <w:color w:val="000000"/>
          <w:sz w:val="28"/>
        </w:rPr>
        <w:t>
 2.   Сотталғандармен            1 сағат       Колония қызметкерлері
</w:t>
      </w:r>
      <w:r>
        <w:br/>
      </w:r>
      <w:r>
        <w:rPr>
          <w:rFonts w:ascii="Times New Roman"/>
          <w:b w:val="false"/>
          <w:i w:val="false"/>
          <w:color w:val="000000"/>
          <w:sz w:val="28"/>
        </w:rPr>
        <w:t>
      жеке жұмыс
</w:t>
      </w:r>
    </w:p>
    <w:p>
      <w:pPr>
        <w:spacing w:after="0"/>
        <w:ind w:left="0"/>
        <w:jc w:val="both"/>
      </w:pPr>
      <w:r>
        <w:rPr>
          <w:rFonts w:ascii="Times New Roman"/>
          <w:b w:val="false"/>
          <w:i w:val="false"/>
          <w:color w:val="000000"/>
          <w:sz w:val="28"/>
        </w:rPr>
        <w:t>
      9-шi күн
</w:t>
      </w:r>
      <w:r>
        <w:br/>
      </w:r>
      <w:r>
        <w:rPr>
          <w:rFonts w:ascii="Times New Roman"/>
          <w:b w:val="false"/>
          <w:i w:val="false"/>
          <w:color w:val="000000"/>
          <w:sz w:val="28"/>
        </w:rPr>
        <w:t>
 1.   Түзеу мекемесiндегi        2 сағат       Аға тәрбиешілер,  
</w:t>
      </w:r>
      <w:r>
        <w:br/>
      </w:r>
      <w:r>
        <w:rPr>
          <w:rFonts w:ascii="Times New Roman"/>
          <w:b w:val="false"/>
          <w:i w:val="false"/>
          <w:color w:val="000000"/>
          <w:sz w:val="28"/>
        </w:rPr>
        <w:t>
      аға тәрбиешiлердi,                       тәрбиешілер, мұғалімдер,
</w:t>
      </w:r>
      <w:r>
        <w:br/>
      </w:r>
      <w:r>
        <w:rPr>
          <w:rFonts w:ascii="Times New Roman"/>
          <w:b w:val="false"/>
          <w:i w:val="false"/>
          <w:color w:val="000000"/>
          <w:sz w:val="28"/>
        </w:rPr>
        <w:t>
      тәрбиешiлердi,                           өндіріс шеберлері және 
</w:t>
      </w:r>
      <w:r>
        <w:br/>
      </w:r>
      <w:r>
        <w:rPr>
          <w:rFonts w:ascii="Times New Roman"/>
          <w:b w:val="false"/>
          <w:i w:val="false"/>
          <w:color w:val="000000"/>
          <w:sz w:val="28"/>
        </w:rPr>
        <w:t>
      мұғалiмдердi, өндiрiс                    КТУ
</w:t>
      </w:r>
      <w:r>
        <w:br/>
      </w:r>
      <w:r>
        <w:rPr>
          <w:rFonts w:ascii="Times New Roman"/>
          <w:b w:val="false"/>
          <w:i w:val="false"/>
          <w:color w:val="000000"/>
          <w:sz w:val="28"/>
        </w:rPr>
        <w:t>
      шеберлерi және КТУ,
</w:t>
      </w:r>
      <w:r>
        <w:br/>
      </w:r>
      <w:r>
        <w:rPr>
          <w:rFonts w:ascii="Times New Roman"/>
          <w:b w:val="false"/>
          <w:i w:val="false"/>
          <w:color w:val="000000"/>
          <w:sz w:val="28"/>
        </w:rPr>
        <w:t>
      колонияның басқа
</w:t>
      </w:r>
      <w:r>
        <w:br/>
      </w:r>
      <w:r>
        <w:rPr>
          <w:rFonts w:ascii="Times New Roman"/>
          <w:b w:val="false"/>
          <w:i w:val="false"/>
          <w:color w:val="000000"/>
          <w:sz w:val="28"/>
        </w:rPr>
        <w:t>
      қызметкерлерiн, отрядқа,
</w:t>
      </w:r>
      <w:r>
        <w:br/>
      </w:r>
      <w:r>
        <w:rPr>
          <w:rFonts w:ascii="Times New Roman"/>
          <w:b w:val="false"/>
          <w:i w:val="false"/>
          <w:color w:val="000000"/>
          <w:sz w:val="28"/>
        </w:rPr>
        <w:t>
      сыныпқа, топқа, келiп 
</w:t>
      </w:r>
      <w:r>
        <w:br/>
      </w:r>
      <w:r>
        <w:rPr>
          <w:rFonts w:ascii="Times New Roman"/>
          <w:b w:val="false"/>
          <w:i w:val="false"/>
          <w:color w:val="000000"/>
          <w:sz w:val="28"/>
        </w:rPr>
        <w:t>
      түсетiн сотталғандармен
</w:t>
      </w:r>
      <w:r>
        <w:br/>
      </w:r>
      <w:r>
        <w:rPr>
          <w:rFonts w:ascii="Times New Roman"/>
          <w:b w:val="false"/>
          <w:i w:val="false"/>
          <w:color w:val="000000"/>
          <w:sz w:val="28"/>
        </w:rPr>
        <w:t>
      таныстыру
</w:t>
      </w:r>
      <w:r>
        <w:br/>
      </w:r>
      <w:r>
        <w:rPr>
          <w:rFonts w:ascii="Times New Roman"/>
          <w:b w:val="false"/>
          <w:i w:val="false"/>
          <w:color w:val="000000"/>
          <w:sz w:val="28"/>
        </w:rPr>
        <w:t>
 2.   Сотталғандарға бiрыңғай    4 сағат       Тәрбие жұмысының
</w:t>
      </w:r>
      <w:r>
        <w:br/>
      </w:r>
      <w:r>
        <w:rPr>
          <w:rFonts w:ascii="Times New Roman"/>
          <w:b w:val="false"/>
          <w:i w:val="false"/>
          <w:color w:val="000000"/>
          <w:sz w:val="28"/>
        </w:rPr>
        <w:t>
      педагогикалық талаптар                   инструкторлары
</w:t>
      </w:r>
      <w:r>
        <w:br/>
      </w:r>
      <w:r>
        <w:rPr>
          <w:rFonts w:ascii="Times New Roman"/>
          <w:b w:val="false"/>
          <w:i w:val="false"/>
          <w:color w:val="000000"/>
          <w:sz w:val="28"/>
        </w:rPr>
        <w:t>
 3.   Сотталғандармен            1 сағат       Колония қызметкерлері
</w:t>
      </w:r>
      <w:r>
        <w:br/>
      </w:r>
      <w:r>
        <w:rPr>
          <w:rFonts w:ascii="Times New Roman"/>
          <w:b w:val="false"/>
          <w:i w:val="false"/>
          <w:color w:val="000000"/>
          <w:sz w:val="28"/>
        </w:rPr>
        <w:t>
      жеке жұмыс
</w:t>
      </w:r>
    </w:p>
    <w:p>
      <w:pPr>
        <w:spacing w:after="0"/>
        <w:ind w:left="0"/>
        <w:jc w:val="both"/>
      </w:pPr>
      <w:r>
        <w:rPr>
          <w:rFonts w:ascii="Times New Roman"/>
          <w:b w:val="false"/>
          <w:i w:val="false"/>
          <w:color w:val="000000"/>
          <w:sz w:val="28"/>
        </w:rPr>
        <w:t>
      10-шы күн
</w:t>
      </w:r>
      <w:r>
        <w:br/>
      </w:r>
      <w:r>
        <w:rPr>
          <w:rFonts w:ascii="Times New Roman"/>
          <w:b w:val="false"/>
          <w:i w:val="false"/>
          <w:color w:val="000000"/>
          <w:sz w:val="28"/>
        </w:rPr>
        <w:t>
 1.   Колониядағы                2 сағат       Колония бастығының 
</w:t>
      </w:r>
      <w:r>
        <w:br/>
      </w:r>
      <w:r>
        <w:rPr>
          <w:rFonts w:ascii="Times New Roman"/>
          <w:b w:val="false"/>
          <w:i w:val="false"/>
          <w:color w:val="000000"/>
          <w:sz w:val="28"/>
        </w:rPr>
        <w:t>
      сотталғандардың                          тәрбие жұмысы бойынша     
</w:t>
      </w:r>
      <w:r>
        <w:br/>
      </w:r>
      <w:r>
        <w:rPr>
          <w:rFonts w:ascii="Times New Roman"/>
          <w:b w:val="false"/>
          <w:i w:val="false"/>
          <w:color w:val="000000"/>
          <w:sz w:val="28"/>
        </w:rPr>
        <w:t>
      өздiгiнен қызмет ету                     орынбасары
</w:t>
      </w:r>
      <w:r>
        <w:br/>
      </w:r>
      <w:r>
        <w:rPr>
          <w:rFonts w:ascii="Times New Roman"/>
          <w:b w:val="false"/>
          <w:i w:val="false"/>
          <w:color w:val="000000"/>
          <w:sz w:val="28"/>
        </w:rPr>
        <w:t>
      ұйымдары
</w:t>
      </w:r>
      <w:r>
        <w:br/>
      </w:r>
      <w:r>
        <w:rPr>
          <w:rFonts w:ascii="Times New Roman"/>
          <w:b w:val="false"/>
          <w:i w:val="false"/>
          <w:color w:val="000000"/>
          <w:sz w:val="28"/>
        </w:rPr>
        <w:t>
 2.   Қамқоршы жетекшiнi         2 сағат       Карантин тәрбиешісі      
</w:t>
      </w:r>
      <w:r>
        <w:br/>
      </w:r>
      <w:r>
        <w:rPr>
          <w:rFonts w:ascii="Times New Roman"/>
          <w:b w:val="false"/>
          <w:i w:val="false"/>
          <w:color w:val="000000"/>
          <w:sz w:val="28"/>
        </w:rPr>
        <w:t>
      бекiту
</w:t>
      </w:r>
    </w:p>
    <w:p>
      <w:pPr>
        <w:spacing w:after="0"/>
        <w:ind w:left="0"/>
        <w:jc w:val="both"/>
      </w:pPr>
      <w:r>
        <w:rPr>
          <w:rFonts w:ascii="Times New Roman"/>
          <w:b w:val="false"/>
          <w:i w:val="false"/>
          <w:color w:val="000000"/>
          <w:sz w:val="28"/>
        </w:rPr>
        <w:t>
 3.   Хат сағаты                 2 сағат       Колония қызметкерлерi
</w:t>
      </w:r>
    </w:p>
    <w:p>
      <w:pPr>
        <w:spacing w:after="0"/>
        <w:ind w:left="0"/>
        <w:jc w:val="both"/>
      </w:pPr>
      <w:r>
        <w:rPr>
          <w:rFonts w:ascii="Times New Roman"/>
          <w:b w:val="false"/>
          <w:i w:val="false"/>
          <w:color w:val="000000"/>
          <w:sz w:val="28"/>
        </w:rPr>
        <w:t>
 4.   Сотталғандармен            2 сағат       Колония қызметкерлерi
</w:t>
      </w:r>
      <w:r>
        <w:br/>
      </w:r>
      <w:r>
        <w:rPr>
          <w:rFonts w:ascii="Times New Roman"/>
          <w:b w:val="false"/>
          <w:i w:val="false"/>
          <w:color w:val="000000"/>
          <w:sz w:val="28"/>
        </w:rPr>
        <w:t>
      жеке жұмысы 
</w:t>
      </w:r>
    </w:p>
    <w:p>
      <w:pPr>
        <w:spacing w:after="0"/>
        <w:ind w:left="0"/>
        <w:jc w:val="both"/>
      </w:pPr>
      <w:r>
        <w:rPr>
          <w:rFonts w:ascii="Times New Roman"/>
          <w:b w:val="false"/>
          <w:i w:val="false"/>
          <w:color w:val="000000"/>
          <w:sz w:val="28"/>
        </w:rPr>
        <w:t>
         11-ші күн
</w:t>
      </w:r>
    </w:p>
    <w:p>
      <w:pPr>
        <w:spacing w:after="0"/>
        <w:ind w:left="0"/>
        <w:jc w:val="both"/>
      </w:pPr>
      <w:r>
        <w:rPr>
          <w:rFonts w:ascii="Times New Roman"/>
          <w:b w:val="false"/>
          <w:i w:val="false"/>
          <w:color w:val="000000"/>
          <w:sz w:val="28"/>
        </w:rPr>
        <w:t>
 1.   Клуб жұмысы.               1 сағат       Клуб меңгерушiсi,
</w:t>
      </w:r>
      <w:r>
        <w:br/>
      </w:r>
      <w:r>
        <w:rPr>
          <w:rFonts w:ascii="Times New Roman"/>
          <w:b w:val="false"/>
          <w:i w:val="false"/>
          <w:color w:val="000000"/>
          <w:sz w:val="28"/>
        </w:rPr>
        <w:t>
      Колонияның көркем                        ұйымдар әкімшілігі 
</w:t>
      </w:r>
      <w:r>
        <w:br/>
      </w:r>
      <w:r>
        <w:rPr>
          <w:rFonts w:ascii="Times New Roman"/>
          <w:b w:val="false"/>
          <w:i w:val="false"/>
          <w:color w:val="000000"/>
          <w:sz w:val="28"/>
        </w:rPr>
        <w:t>
      өнерпаздары, үйірмелерi
</w:t>
      </w:r>
      <w:r>
        <w:br/>
      </w:r>
      <w:r>
        <w:rPr>
          <w:rFonts w:ascii="Times New Roman"/>
          <w:b w:val="false"/>
          <w:i w:val="false"/>
          <w:color w:val="000000"/>
          <w:sz w:val="28"/>
        </w:rPr>
        <w:t>
 2.   Колониядағы денсаулық-     5 сағат       Денсаулық және спорттық
</w:t>
      </w:r>
      <w:r>
        <w:br/>
      </w:r>
      <w:r>
        <w:rPr>
          <w:rFonts w:ascii="Times New Roman"/>
          <w:b w:val="false"/>
          <w:i w:val="false"/>
          <w:color w:val="000000"/>
          <w:sz w:val="28"/>
        </w:rPr>
        <w:t>
      спорт жұмыстары                          аға инструкторы
</w:t>
      </w:r>
      <w:r>
        <w:br/>
      </w:r>
      <w:r>
        <w:rPr>
          <w:rFonts w:ascii="Times New Roman"/>
          <w:b w:val="false"/>
          <w:i w:val="false"/>
          <w:color w:val="000000"/>
          <w:sz w:val="28"/>
        </w:rPr>
        <w:t>
 3.   Кiтаппен жұмыс.            3 сағат       Кітапханашы
</w:t>
      </w:r>
      <w:r>
        <w:br/>
      </w:r>
      <w:r>
        <w:rPr>
          <w:rFonts w:ascii="Times New Roman"/>
          <w:b w:val="false"/>
          <w:i w:val="false"/>
          <w:color w:val="000000"/>
          <w:sz w:val="28"/>
        </w:rPr>
        <w:t>
      Сотталғандарды
</w:t>
      </w:r>
      <w:r>
        <w:br/>
      </w:r>
      <w:r>
        <w:rPr>
          <w:rFonts w:ascii="Times New Roman"/>
          <w:b w:val="false"/>
          <w:i w:val="false"/>
          <w:color w:val="000000"/>
          <w:sz w:val="28"/>
        </w:rPr>
        <w:t>
      кiтапханаға жазу 
</w:t>
      </w:r>
    </w:p>
    <w:p>
      <w:pPr>
        <w:spacing w:after="0"/>
        <w:ind w:left="0"/>
        <w:jc w:val="both"/>
      </w:pPr>
      <w:r>
        <w:rPr>
          <w:rFonts w:ascii="Times New Roman"/>
          <w:b w:val="false"/>
          <w:i w:val="false"/>
          <w:color w:val="000000"/>
          <w:sz w:val="28"/>
        </w:rPr>
        <w:t>
         12-шi күн
</w:t>
      </w:r>
    </w:p>
    <w:p>
      <w:pPr>
        <w:spacing w:after="0"/>
        <w:ind w:left="0"/>
        <w:jc w:val="both"/>
      </w:pPr>
      <w:r>
        <w:rPr>
          <w:rFonts w:ascii="Times New Roman"/>
          <w:b w:val="false"/>
          <w:i w:val="false"/>
          <w:color w:val="000000"/>
          <w:sz w:val="28"/>
        </w:rPr>
        <w:t>
 1.   Сотталғандарды мектеп      1 сағат       Мектеп және КТМ 
</w:t>
      </w:r>
      <w:r>
        <w:br/>
      </w:r>
      <w:r>
        <w:rPr>
          <w:rFonts w:ascii="Times New Roman"/>
          <w:b w:val="false"/>
          <w:i w:val="false"/>
          <w:color w:val="000000"/>
          <w:sz w:val="28"/>
        </w:rPr>
        <w:t>
      сабақтарына және КТМ                     мұғалімдері
</w:t>
      </w:r>
      <w:r>
        <w:br/>
      </w:r>
      <w:r>
        <w:rPr>
          <w:rFonts w:ascii="Times New Roman"/>
          <w:b w:val="false"/>
          <w:i w:val="false"/>
          <w:color w:val="000000"/>
          <w:sz w:val="28"/>
        </w:rPr>
        <w:t>
      дайындау
</w:t>
      </w:r>
      <w:r>
        <w:br/>
      </w:r>
      <w:r>
        <w:rPr>
          <w:rFonts w:ascii="Times New Roman"/>
          <w:b w:val="false"/>
          <w:i w:val="false"/>
          <w:color w:val="000000"/>
          <w:sz w:val="28"/>
        </w:rPr>
        <w:t>
 2.   Сотталғандармен                          Колонияның қызметкерлері
</w:t>
      </w:r>
      <w:r>
        <w:br/>
      </w:r>
      <w:r>
        <w:rPr>
          <w:rFonts w:ascii="Times New Roman"/>
          <w:b w:val="false"/>
          <w:i w:val="false"/>
          <w:color w:val="000000"/>
          <w:sz w:val="28"/>
        </w:rPr>
        <w:t>
      жеке жұмыс 
</w:t>
      </w:r>
    </w:p>
    <w:p>
      <w:pPr>
        <w:spacing w:after="0"/>
        <w:ind w:left="0"/>
        <w:jc w:val="both"/>
      </w:pPr>
      <w:r>
        <w:rPr>
          <w:rFonts w:ascii="Times New Roman"/>
          <w:b w:val="false"/>
          <w:i w:val="false"/>
          <w:color w:val="000000"/>
          <w:sz w:val="28"/>
        </w:rPr>
        <w:t>
         13-шi күн
</w:t>
      </w:r>
    </w:p>
    <w:p>
      <w:pPr>
        <w:spacing w:after="0"/>
        <w:ind w:left="0"/>
        <w:jc w:val="both"/>
      </w:pPr>
      <w:r>
        <w:rPr>
          <w:rFonts w:ascii="Times New Roman"/>
          <w:b w:val="false"/>
          <w:i w:val="false"/>
          <w:color w:val="000000"/>
          <w:sz w:val="28"/>
        </w:rPr>
        <w:t>
 1.   Сотталғандарды тәрбие      1 сағат       Арнайы бөлімнің бастығы
</w:t>
      </w:r>
      <w:r>
        <w:br/>
      </w:r>
      <w:r>
        <w:rPr>
          <w:rFonts w:ascii="Times New Roman"/>
          <w:b w:val="false"/>
          <w:i w:val="false"/>
          <w:color w:val="000000"/>
          <w:sz w:val="28"/>
        </w:rPr>
        <w:t>
      колониясының босатылу 
</w:t>
      </w:r>
      <w:r>
        <w:br/>
      </w:r>
      <w:r>
        <w:rPr>
          <w:rFonts w:ascii="Times New Roman"/>
          <w:b w:val="false"/>
          <w:i w:val="false"/>
          <w:color w:val="000000"/>
          <w:sz w:val="28"/>
        </w:rPr>
        <w:t>
      тәртiбi және түзеу
</w:t>
      </w:r>
      <w:r>
        <w:br/>
      </w:r>
      <w:r>
        <w:rPr>
          <w:rFonts w:ascii="Times New Roman"/>
          <w:b w:val="false"/>
          <w:i w:val="false"/>
          <w:color w:val="000000"/>
          <w:sz w:val="28"/>
        </w:rPr>
        <w:t>
      мекемесiне ауыстыруы
</w:t>
      </w:r>
      <w:r>
        <w:br/>
      </w:r>
      <w:r>
        <w:rPr>
          <w:rFonts w:ascii="Times New Roman"/>
          <w:b w:val="false"/>
          <w:i w:val="false"/>
          <w:color w:val="000000"/>
          <w:sz w:val="28"/>
        </w:rPr>
        <w:t>
 2.   Жұмысқа және тұрмысын      2 сағат       Тұрмыс және жұмыспен
</w:t>
      </w:r>
      <w:r>
        <w:br/>
      </w:r>
      <w:r>
        <w:rPr>
          <w:rFonts w:ascii="Times New Roman"/>
          <w:b w:val="false"/>
          <w:i w:val="false"/>
          <w:color w:val="000000"/>
          <w:sz w:val="28"/>
        </w:rPr>
        <w:t>
      орналастыруға қажеттi                    орналастыру аға
</w:t>
      </w:r>
      <w:r>
        <w:br/>
      </w:r>
      <w:r>
        <w:rPr>
          <w:rFonts w:ascii="Times New Roman"/>
          <w:b w:val="false"/>
          <w:i w:val="false"/>
          <w:color w:val="000000"/>
          <w:sz w:val="28"/>
        </w:rPr>
        <w:t>
      адамдарға босағаннан                     инспекторы
</w:t>
      </w:r>
      <w:r>
        <w:br/>
      </w:r>
      <w:r>
        <w:rPr>
          <w:rFonts w:ascii="Times New Roman"/>
          <w:b w:val="false"/>
          <w:i w:val="false"/>
          <w:color w:val="000000"/>
          <w:sz w:val="28"/>
        </w:rPr>
        <w:t>
      кейiн жәрдем беру
</w:t>
      </w:r>
      <w:r>
        <w:br/>
      </w:r>
      <w:r>
        <w:rPr>
          <w:rFonts w:ascii="Times New Roman"/>
          <w:b w:val="false"/>
          <w:i w:val="false"/>
          <w:color w:val="000000"/>
          <w:sz w:val="28"/>
        </w:rPr>
        <w:t>
 3.   Сотталғандардың            1 сағат       Бухгалтер
</w:t>
      </w:r>
      <w:r>
        <w:br/>
      </w:r>
      <w:r>
        <w:rPr>
          <w:rFonts w:ascii="Times New Roman"/>
          <w:b w:val="false"/>
          <w:i w:val="false"/>
          <w:color w:val="000000"/>
          <w:sz w:val="28"/>
        </w:rPr>
        <w:t>
      жалақысы, оны есептеу, 
</w:t>
      </w:r>
      <w:r>
        <w:br/>
      </w:r>
      <w:r>
        <w:rPr>
          <w:rFonts w:ascii="Times New Roman"/>
          <w:b w:val="false"/>
          <w:i w:val="false"/>
          <w:color w:val="000000"/>
          <w:sz w:val="28"/>
        </w:rPr>
        <w:t>
      ұстап қалу тәртiбi. 
</w:t>
      </w:r>
      <w:r>
        <w:br/>
      </w:r>
      <w:r>
        <w:rPr>
          <w:rFonts w:ascii="Times New Roman"/>
          <w:b w:val="false"/>
          <w:i w:val="false"/>
          <w:color w:val="000000"/>
          <w:sz w:val="28"/>
        </w:rPr>
        <w:t>
      Қолдағы және қолда 
</w:t>
      </w:r>
      <w:r>
        <w:br/>
      </w:r>
      <w:r>
        <w:rPr>
          <w:rFonts w:ascii="Times New Roman"/>
          <w:b w:val="false"/>
          <w:i w:val="false"/>
          <w:color w:val="000000"/>
          <w:sz w:val="28"/>
        </w:rPr>
        <w:t>
      жоқ ақшалармен жұмыс
</w:t>
      </w:r>
      <w:r>
        <w:br/>
      </w:r>
      <w:r>
        <w:rPr>
          <w:rFonts w:ascii="Times New Roman"/>
          <w:b w:val="false"/>
          <w:i w:val="false"/>
          <w:color w:val="000000"/>
          <w:sz w:val="28"/>
        </w:rPr>
        <w:t>
      iстеу тәртiбi
</w:t>
      </w:r>
      <w:r>
        <w:br/>
      </w:r>
      <w:r>
        <w:rPr>
          <w:rFonts w:ascii="Times New Roman"/>
          <w:b w:val="false"/>
          <w:i w:val="false"/>
          <w:color w:val="000000"/>
          <w:sz w:val="28"/>
        </w:rPr>
        <w:t>
      Демалыс беру тәртiбi.
</w:t>
      </w:r>
      <w:r>
        <w:br/>
      </w:r>
      <w:r>
        <w:rPr>
          <w:rFonts w:ascii="Times New Roman"/>
          <w:b w:val="false"/>
          <w:i w:val="false"/>
          <w:color w:val="000000"/>
          <w:sz w:val="28"/>
        </w:rPr>
        <w:t>
 4.   Кiнәләрiн мойындап өзi       5 сағат       Аға жедел уәкілі
</w:t>
      </w:r>
      <w:r>
        <w:br/>
      </w:r>
      <w:r>
        <w:rPr>
          <w:rFonts w:ascii="Times New Roman"/>
          <w:b w:val="false"/>
          <w:i w:val="false"/>
          <w:color w:val="000000"/>
          <w:sz w:val="28"/>
        </w:rPr>
        <w:t>
      келуi - бұл кiнәләрiн 
</w:t>
      </w:r>
      <w:r>
        <w:br/>
      </w:r>
      <w:r>
        <w:rPr>
          <w:rFonts w:ascii="Times New Roman"/>
          <w:b w:val="false"/>
          <w:i w:val="false"/>
          <w:color w:val="000000"/>
          <w:sz w:val="28"/>
        </w:rPr>
        <w:t>
      таза жолға түсуi 
</w:t>
      </w:r>
    </w:p>
    <w:p>
      <w:pPr>
        <w:spacing w:after="0"/>
        <w:ind w:left="0"/>
        <w:jc w:val="both"/>
      </w:pPr>
      <w:r>
        <w:rPr>
          <w:rFonts w:ascii="Times New Roman"/>
          <w:b w:val="false"/>
          <w:i w:val="false"/>
          <w:color w:val="000000"/>
          <w:sz w:val="28"/>
        </w:rPr>
        <w:t>
         14-ші күн                
</w:t>
      </w:r>
    </w:p>
    <w:p>
      <w:pPr>
        <w:spacing w:after="0"/>
        <w:ind w:left="0"/>
        <w:jc w:val="both"/>
      </w:pPr>
      <w:r>
        <w:rPr>
          <w:rFonts w:ascii="Times New Roman"/>
          <w:b w:val="false"/>
          <w:i w:val="false"/>
          <w:color w:val="000000"/>
          <w:sz w:val="28"/>
        </w:rPr>
        <w:t>
 1.   Сотталғандардың жеке       3 сағат       Карантин тәрбиешісі,
</w:t>
      </w:r>
      <w:r>
        <w:br/>
      </w:r>
      <w:r>
        <w:rPr>
          <w:rFonts w:ascii="Times New Roman"/>
          <w:b w:val="false"/>
          <w:i w:val="false"/>
          <w:color w:val="000000"/>
          <w:sz w:val="28"/>
        </w:rPr>
        <w:t>
      күнделiгiн толтыру.                      мұғалімдер, өндірістік
</w:t>
      </w:r>
      <w:r>
        <w:br/>
      </w:r>
      <w:r>
        <w:rPr>
          <w:rFonts w:ascii="Times New Roman"/>
          <w:b w:val="false"/>
          <w:i w:val="false"/>
          <w:color w:val="000000"/>
          <w:sz w:val="28"/>
        </w:rPr>
        <w:t>
                                               шеберлерi және КТМ
</w:t>
      </w:r>
      <w:r>
        <w:br/>
      </w:r>
      <w:r>
        <w:rPr>
          <w:rFonts w:ascii="Times New Roman"/>
          <w:b w:val="false"/>
          <w:i w:val="false"/>
          <w:color w:val="000000"/>
          <w:sz w:val="28"/>
        </w:rPr>
        <w:t>
      Сотталғандармен тәрбие     3 сағат       психолог
</w:t>
      </w:r>
      <w:r>
        <w:br/>
      </w:r>
      <w:r>
        <w:rPr>
          <w:rFonts w:ascii="Times New Roman"/>
          <w:b w:val="false"/>
          <w:i w:val="false"/>
          <w:color w:val="000000"/>
          <w:sz w:val="28"/>
        </w:rPr>
        <w:t>
      жұмысы iстелуiнiң                       
</w:t>
      </w:r>
      <w:r>
        <w:br/>
      </w:r>
      <w:r>
        <w:rPr>
          <w:rFonts w:ascii="Times New Roman"/>
          <w:b w:val="false"/>
          <w:i w:val="false"/>
          <w:color w:val="000000"/>
          <w:sz w:val="28"/>
        </w:rPr>
        <w:t>
      жоспары
</w:t>
      </w:r>
      <w:r>
        <w:br/>
      </w:r>
      <w:r>
        <w:rPr>
          <w:rFonts w:ascii="Times New Roman"/>
          <w:b w:val="false"/>
          <w:i w:val="false"/>
          <w:color w:val="000000"/>
          <w:sz w:val="28"/>
        </w:rPr>
        <w:t>
 2.   Сотталғандармен            3 сағат       Колония қызметкерлерi
</w:t>
      </w:r>
      <w:r>
        <w:br/>
      </w:r>
      <w:r>
        <w:rPr>
          <w:rFonts w:ascii="Times New Roman"/>
          <w:b w:val="false"/>
          <w:i w:val="false"/>
          <w:color w:val="000000"/>
          <w:sz w:val="28"/>
        </w:rPr>
        <w:t>
      жеке жұмыс 
</w:t>
      </w:r>
    </w:p>
    <w:p>
      <w:pPr>
        <w:spacing w:after="0"/>
        <w:ind w:left="0"/>
        <w:jc w:val="both"/>
      </w:pPr>
      <w:r>
        <w:rPr>
          <w:rFonts w:ascii="Times New Roman"/>
          <w:b w:val="false"/>
          <w:i w:val="false"/>
          <w:color w:val="000000"/>
          <w:sz w:val="28"/>
        </w:rPr>
        <w:t>
         15-шi күн
</w:t>
      </w:r>
    </w:p>
    <w:p>
      <w:pPr>
        <w:spacing w:after="0"/>
        <w:ind w:left="0"/>
        <w:jc w:val="both"/>
      </w:pPr>
      <w:r>
        <w:rPr>
          <w:rFonts w:ascii="Times New Roman"/>
          <w:b w:val="false"/>
          <w:i w:val="false"/>
          <w:color w:val="000000"/>
          <w:sz w:val="28"/>
        </w:rPr>
        <w:t>
 1.   Сотталғандарды             3 сағат       Аға тәрбиешiсi,
</w:t>
      </w:r>
      <w:r>
        <w:br/>
      </w:r>
      <w:r>
        <w:rPr>
          <w:rFonts w:ascii="Times New Roman"/>
          <w:b w:val="false"/>
          <w:i w:val="false"/>
          <w:color w:val="000000"/>
          <w:sz w:val="28"/>
        </w:rPr>
        <w:t>
      колониямен таныстыру.                    тәрбиешiлер
</w:t>
      </w:r>
      <w:r>
        <w:br/>
      </w:r>
      <w:r>
        <w:rPr>
          <w:rFonts w:ascii="Times New Roman"/>
          <w:b w:val="false"/>
          <w:i w:val="false"/>
          <w:color w:val="000000"/>
          <w:sz w:val="28"/>
        </w:rPr>
        <w:t>
 2.   Сотталғандарды             3 сағат       Колония қызметкерлерi
</w:t>
      </w:r>
      <w:r>
        <w:br/>
      </w:r>
      <w:r>
        <w:rPr>
          <w:rFonts w:ascii="Times New Roman"/>
          <w:b w:val="false"/>
          <w:i w:val="false"/>
          <w:color w:val="000000"/>
          <w:sz w:val="28"/>
        </w:rPr>
        <w:t>
      отрядтармен бөлiмшелерге
</w:t>
      </w:r>
      <w:r>
        <w:br/>
      </w:r>
      <w:r>
        <w:rPr>
          <w:rFonts w:ascii="Times New Roman"/>
          <w:b w:val="false"/>
          <w:i w:val="false"/>
          <w:color w:val="000000"/>
          <w:sz w:val="28"/>
        </w:rPr>
        <w:t>
      орналастыру
</w:t>
      </w:r>
      <w:r>
        <w:br/>
      </w: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Ескерту:
</w:t>
      </w:r>
      <w:r>
        <w:br/>
      </w:r>
      <w:r>
        <w:rPr>
          <w:rFonts w:ascii="Times New Roman"/>
          <w:b w:val="false"/>
          <w:i w:val="false"/>
          <w:color w:val="000000"/>
          <w:sz w:val="28"/>
        </w:rPr>
        <w:t>
      Жоспарға дене шынықтыру, бөлменi жинау, тазалық iс-шаралар және мәдени-бұқаралық, /теледидар көру, әдебиет оқу, спорттық шаралар жүргiзу/ карантин бөлiмiндегі күнара өткiзiлiп жатқан күндер енгiзiлмеген.
</w:t>
      </w:r>
      <w:r>
        <w:br/>
      </w:r>
      <w:r>
        <w:rPr>
          <w:rFonts w:ascii="Times New Roman"/>
          <w:b w:val="false"/>
          <w:i w:val="false"/>
          <w:color w:val="000000"/>
          <w:sz w:val="28"/>
        </w:rPr>
        <w:t>
      Сотталғандармен жеке жұмыс сөйлесу, жеке психологиялық жәрдем, түсiндiруi ж.т.б.
</w:t>
      </w:r>
      <w:r>
        <w:br/>
      </w:r>
      <w:r>
        <w:rPr>
          <w:rFonts w:ascii="Times New Roman"/>
          <w:b w:val="false"/>
          <w:i w:val="false"/>
          <w:color w:val="000000"/>
          <w:sz w:val="28"/>
        </w:rPr>
        <w:t>
      Сотталғандармен карантинде психологтардың жұмысы, түзген жоспар арқылы түзіледi.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Әдiлет Министрлiгi
</w:t>
      </w:r>
      <w:r>
        <w:br/>
      </w:r>
      <w:r>
        <w:rPr>
          <w:rFonts w:ascii="Times New Roman"/>
          <w:b w:val="false"/>
          <w:i w:val="false"/>
          <w:color w:val="000000"/>
          <w:sz w:val="28"/>
        </w:rPr>
        <w:t>
                                               түзеу мекемелерiнде жазасын
</w:t>
      </w:r>
      <w:r>
        <w:br/>
      </w:r>
      <w:r>
        <w:rPr>
          <w:rFonts w:ascii="Times New Roman"/>
          <w:b w:val="false"/>
          <w:i w:val="false"/>
          <w:color w:val="000000"/>
          <w:sz w:val="28"/>
        </w:rPr>
        <w:t>
                                               өтеп жатқан сотталғандармен
</w:t>
      </w:r>
      <w:r>
        <w:br/>
      </w:r>
      <w:r>
        <w:rPr>
          <w:rFonts w:ascii="Times New Roman"/>
          <w:b w:val="false"/>
          <w:i w:val="false"/>
          <w:color w:val="000000"/>
          <w:sz w:val="28"/>
        </w:rPr>
        <w:t>
                                                тәрбие жұмысын ұйымдастыру 
</w:t>
      </w:r>
      <w:r>
        <w:br/>
      </w:r>
      <w:r>
        <w:rPr>
          <w:rFonts w:ascii="Times New Roman"/>
          <w:b w:val="false"/>
          <w:i w:val="false"/>
          <w:color w:val="000000"/>
          <w:sz w:val="28"/>
        </w:rPr>
        <w:t>
                                                   жөнiндегi нұсқаулыққа
</w:t>
      </w:r>
      <w:r>
        <w:br/>
      </w:r>
      <w:r>
        <w:rPr>
          <w:rFonts w:ascii="Times New Roman"/>
          <w:b w:val="false"/>
          <w:i w:val="false"/>
          <w:color w:val="000000"/>
          <w:sz w:val="28"/>
        </w:rPr>
        <w:t>
                                                        3-шi қосымша
</w:t>
      </w:r>
    </w:p>
    <w:p>
      <w:pPr>
        <w:spacing w:after="0"/>
        <w:ind w:left="0"/>
        <w:jc w:val="both"/>
      </w:pPr>
      <w:r>
        <w:rPr>
          <w:rFonts w:ascii="Times New Roman"/>
          <w:b w:val="false"/>
          <w:i w:val="false"/>
          <w:color w:val="000000"/>
          <w:sz w:val="28"/>
        </w:rPr>
        <w:t>
</w:t>
      </w:r>
      <w:r>
        <w:rPr>
          <w:rFonts w:ascii="Times New Roman"/>
          <w:b/>
          <w:i w:val="false"/>
          <w:color w:val="000000"/>
          <w:sz w:val="28"/>
        </w:rPr>
        <w:t>
                                 ЖУРНАЛ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Түзеу колониясының қызметтерiмен бөлiмдерi карантинде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болуы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
</w:t>
      </w:r>
      <w:r>
        <w:br/>
      </w:r>
      <w:r>
        <w:rPr>
          <w:rFonts w:ascii="Times New Roman"/>
          <w:b w:val="false"/>
          <w:i w:val="false"/>
          <w:color w:val="000000"/>
          <w:sz w:val="28"/>
        </w:rPr>
        <w:t>
        !1.!  Қызмет  !  Күнi, уақыт, келу !        ! Қосымша!
</w:t>
      </w:r>
      <w:r>
        <w:br/>
      </w:r>
      <w:r>
        <w:rPr>
          <w:rFonts w:ascii="Times New Roman"/>
          <w:b w:val="false"/>
          <w:i w:val="false"/>
          <w:color w:val="000000"/>
          <w:sz w:val="28"/>
        </w:rPr>
        <w:t>
        !  !  орны    !    мақсаты және    !        !        ! 
</w:t>
      </w:r>
      <w:r>
        <w:br/>
      </w:r>
      <w:r>
        <w:rPr>
          <w:rFonts w:ascii="Times New Roman"/>
          <w:b w:val="false"/>
          <w:i w:val="false"/>
          <w:color w:val="000000"/>
          <w:sz w:val="28"/>
        </w:rPr>
        <w:t>
        !  !          !   сотталғандармен  !        !        !
</w:t>
      </w:r>
      <w:r>
        <w:br/>
      </w:r>
      <w:r>
        <w:rPr>
          <w:rFonts w:ascii="Times New Roman"/>
          <w:b w:val="false"/>
          <w:i w:val="false"/>
          <w:color w:val="000000"/>
          <w:sz w:val="28"/>
        </w:rPr>
        <w:t>
        !  !          !     жұмыс iстеу    !        !        ! 
</w:t>
      </w:r>
      <w:r>
        <w:br/>
      </w:r>
      <w:r>
        <w:rPr>
          <w:rFonts w:ascii="Times New Roman"/>
          <w:b w:val="false"/>
          <w:i w:val="false"/>
          <w:color w:val="000000"/>
          <w:sz w:val="28"/>
        </w:rPr>
        <w:t>
        ______________________________________________________ 
</w:t>
      </w:r>
    </w:p>
    <w:p>
      <w:pPr>
        <w:spacing w:after="0"/>
        <w:ind w:left="0"/>
        <w:jc w:val="both"/>
      </w:pPr>
      <w:r>
        <w:rPr>
          <w:rFonts w:ascii="Times New Roman"/>
          <w:b w:val="false"/>
          <w:i w:val="false"/>
          <w:color w:val="000000"/>
          <w:sz w:val="28"/>
        </w:rPr>
        <w:t>
      Қосымша: Журнал карантин бөлiмiнде сақталады. Журналды жүргiзуiне сотталғандармен тәрбие жұмысы бойынша аға инспекторы жауапты.
</w:t>
      </w:r>
      <w:r>
        <w:br/>
      </w:r>
      <w:r>
        <w:rPr>
          <w:rFonts w:ascii="Times New Roman"/>
          <w:b w:val="false"/>
          <w:i w:val="false"/>
          <w:color w:val="000000"/>
          <w:sz w:val="28"/>
        </w:rPr>
        <w:t>
      Мекеме қызметi мен бөлiмдер жаңадан келген сотталғандармен кешендi жоспар бойынша карантинде iстелген жұмыстары бойынша журналға енгiзiледi.
</w:t>
      </w:r>
      <w:r>
        <w:br/>
      </w:r>
      <w:r>
        <w:rPr>
          <w:rFonts w:ascii="Times New Roman"/>
          <w:b w:val="false"/>
          <w:i w:val="false"/>
          <w:color w:val="000000"/>
          <w:sz w:val="28"/>
        </w:rPr>
        <w:t>
      Кешендi жоспар бойынша қызметтер жүргiзген iс-шараға колония бастығы ай сайын бақылау жүргiзедi.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Әдiлет Министрлiгi
</w:t>
      </w:r>
      <w:r>
        <w:br/>
      </w:r>
      <w:r>
        <w:rPr>
          <w:rFonts w:ascii="Times New Roman"/>
          <w:b w:val="false"/>
          <w:i w:val="false"/>
          <w:color w:val="000000"/>
          <w:sz w:val="28"/>
        </w:rPr>
        <w:t>
                                              түзеу мекемелерiнде жазасын  
</w:t>
      </w:r>
      <w:r>
        <w:br/>
      </w:r>
      <w:r>
        <w:rPr>
          <w:rFonts w:ascii="Times New Roman"/>
          <w:b w:val="false"/>
          <w:i w:val="false"/>
          <w:color w:val="000000"/>
          <w:sz w:val="28"/>
        </w:rPr>
        <w:t>
                                              өтеп жатқан сотталғандармен  
</w:t>
      </w:r>
      <w:r>
        <w:br/>
      </w:r>
      <w:r>
        <w:rPr>
          <w:rFonts w:ascii="Times New Roman"/>
          <w:b w:val="false"/>
          <w:i w:val="false"/>
          <w:color w:val="000000"/>
          <w:sz w:val="28"/>
        </w:rPr>
        <w:t>
                                               тәрбие жұмысын ұйымдастыру  
</w:t>
      </w:r>
      <w:r>
        <w:br/>
      </w:r>
      <w:r>
        <w:rPr>
          <w:rFonts w:ascii="Times New Roman"/>
          <w:b w:val="false"/>
          <w:i w:val="false"/>
          <w:color w:val="000000"/>
          <w:sz w:val="28"/>
        </w:rPr>
        <w:t>
                                                  жөнiндегi нұсқаулыққа
</w:t>
      </w:r>
      <w:r>
        <w:br/>
      </w:r>
      <w:r>
        <w:rPr>
          <w:rFonts w:ascii="Times New Roman"/>
          <w:b w:val="false"/>
          <w:i w:val="false"/>
          <w:color w:val="000000"/>
          <w:sz w:val="28"/>
        </w:rPr>
        <w:t>
                                                      4-шi қосымша  
</w:t>
      </w:r>
    </w:p>
    <w:p>
      <w:pPr>
        <w:spacing w:after="0"/>
        <w:ind w:left="0"/>
        <w:jc w:val="both"/>
      </w:pPr>
      <w:r>
        <w:rPr>
          <w:rFonts w:ascii="Times New Roman"/>
          <w:b w:val="false"/>
          <w:i w:val="false"/>
          <w:color w:val="000000"/>
          <w:sz w:val="28"/>
        </w:rPr>
        <w:t>
</w:t>
      </w:r>
      <w:r>
        <w:rPr>
          <w:rFonts w:ascii="Times New Roman"/>
          <w:b/>
          <w:i w:val="false"/>
          <w:color w:val="000000"/>
          <w:sz w:val="28"/>
        </w:rPr>
        <w:t>
                     Жеке адамның зерденеу сызбасы
</w:t>
      </w:r>
      <w:r>
        <w:rPr>
          <w:rFonts w:ascii="Times New Roman"/>
          <w:b w:val="false"/>
          <w:i w:val="false"/>
          <w:color w:val="000000"/>
          <w:sz w:val="28"/>
        </w:rPr>
        <w:t>
</w:t>
      </w:r>
    </w:p>
    <w:p>
      <w:pPr>
        <w:spacing w:after="0"/>
        <w:ind w:left="0"/>
        <w:jc w:val="both"/>
      </w:pPr>
      <w:r>
        <w:rPr>
          <w:rFonts w:ascii="Times New Roman"/>
          <w:b w:val="false"/>
          <w:i w:val="false"/>
          <w:color w:val="000000"/>
          <w:sz w:val="28"/>
        </w:rPr>
        <w:t>
      1. Жалпы мәлiметтер, уақыт және туылған жерi, ұлты, бiлiмi, мамандығы, орны және iстеу жұмысы, қызметтiк мiндетi, жанұялық жағдайы, тұрақ жағдайы, партиялық саясатқа қарастылығы.
</w:t>
      </w:r>
      <w:r>
        <w:br/>
      </w:r>
      <w:r>
        <w:rPr>
          <w:rFonts w:ascii="Times New Roman"/>
          <w:b w:val="false"/>
          <w:i w:val="false"/>
          <w:color w:val="000000"/>
          <w:sz w:val="28"/>
        </w:rPr>
        <w:t>
      2. Сыртқы белгiлерi:
</w:t>
      </w:r>
      <w:r>
        <w:br/>
      </w:r>
      <w:r>
        <w:rPr>
          <w:rFonts w:ascii="Times New Roman"/>
          <w:b w:val="false"/>
          <w:i w:val="false"/>
          <w:color w:val="000000"/>
          <w:sz w:val="28"/>
        </w:rPr>
        <w:t>
      1) бетi /қысқаша сөздiк портретi, мүмкiндiгiнше бетiнiң құрлысы бойынша/;
</w:t>
      </w:r>
      <w:r>
        <w:br/>
      </w:r>
      <w:r>
        <w:rPr>
          <w:rFonts w:ascii="Times New Roman"/>
          <w:b w:val="false"/>
          <w:i w:val="false"/>
          <w:color w:val="000000"/>
          <w:sz w:val="28"/>
        </w:rPr>
        <w:t>
      2) бойы /төмен, орта, биiк, бойының ауытқуы/;
</w:t>
      </w:r>
      <w:r>
        <w:br/>
      </w:r>
      <w:r>
        <w:rPr>
          <w:rFonts w:ascii="Times New Roman"/>
          <w:b w:val="false"/>
          <w:i w:val="false"/>
          <w:color w:val="000000"/>
          <w:sz w:val="28"/>
        </w:rPr>
        <w:t>
      3) салмағы және дене құрлысы /өте арық, арықтау, .........., толық, өте толық/;
</w:t>
      </w:r>
      <w:r>
        <w:br/>
      </w:r>
      <w:r>
        <w:rPr>
          <w:rFonts w:ascii="Times New Roman"/>
          <w:b w:val="false"/>
          <w:i w:val="false"/>
          <w:color w:val="000000"/>
          <w:sz w:val="28"/>
        </w:rPr>
        <w:t>
      4) киiмi /ұқыпты-ұқыпсыз, моданы қарайтын-қарамайды/;
</w:t>
      </w:r>
      <w:r>
        <w:br/>
      </w:r>
      <w:r>
        <w:rPr>
          <w:rFonts w:ascii="Times New Roman"/>
          <w:b w:val="false"/>
          <w:i w:val="false"/>
          <w:color w:val="000000"/>
          <w:sz w:val="28"/>
        </w:rPr>
        <w:t>
      5) әдетi /сүйкiмдi әсерiн көрсетедi, сүйкiмсiз көрiнедi/;
</w:t>
      </w:r>
      <w:r>
        <w:br/>
      </w:r>
      <w:r>
        <w:rPr>
          <w:rFonts w:ascii="Times New Roman"/>
          <w:b w:val="false"/>
          <w:i w:val="false"/>
          <w:color w:val="000000"/>
          <w:sz w:val="28"/>
        </w:rPr>
        <w:t>
      6) дауысы /сүйкiмдi-сүйкiмсiз, қатты, мұрнымен сөйлейдi т.с.с /.
</w:t>
      </w:r>
      <w:r>
        <w:br/>
      </w:r>
      <w:r>
        <w:rPr>
          <w:rFonts w:ascii="Times New Roman"/>
          <w:b w:val="false"/>
          <w:i w:val="false"/>
          <w:color w:val="000000"/>
          <w:sz w:val="28"/>
        </w:rPr>
        <w:t>
      3. Өмiрлiк жолы: 
</w:t>
      </w:r>
      <w:r>
        <w:br/>
      </w:r>
      <w:r>
        <w:rPr>
          <w:rFonts w:ascii="Times New Roman"/>
          <w:b w:val="false"/>
          <w:i w:val="false"/>
          <w:color w:val="000000"/>
          <w:sz w:val="28"/>
        </w:rPr>
        <w:t>
      1) ата-анасы /туылған жерi мен уақыты, ұлты, тұрған жерi, әлеуметтiк жағдайы, бiлiмi, мамандығы, партиялық саясатқа қарастылығы, олардың қызығуы, негiзгi шұғылданатын iсi/; 
</w:t>
      </w:r>
      <w:r>
        <w:br/>
      </w:r>
      <w:r>
        <w:rPr>
          <w:rFonts w:ascii="Times New Roman"/>
          <w:b w:val="false"/>
          <w:i w:val="false"/>
          <w:color w:val="000000"/>
          <w:sz w:val="28"/>
        </w:rPr>
        <w:t>
      2) бала кезi /жанұядағы өмiрi, жанұядағы нешiншi бала, жанұядан тыс өмiрi, аға-iнi-қарындастары, бiр-бiрiне қарым қатысы, өмiрдегi оқиғалар/; 
</w:t>
      </w:r>
      <w:r>
        <w:br/>
      </w:r>
      <w:r>
        <w:rPr>
          <w:rFonts w:ascii="Times New Roman"/>
          <w:b w:val="false"/>
          <w:i w:val="false"/>
          <w:color w:val="000000"/>
          <w:sz w:val="28"/>
        </w:rPr>
        <w:t>
      3) мектеп /арнайы мектеп, жақсы көретiн сабағы, өз қатарластарымен қарым-қатынасы, мектепте оқу ережесiн бұзуы, оқу бағдарламасының бағасы/; жастағы негiзгi оқиғалар еңбектiк қызмет жолы, әскердегi қызметi /жұмыс негiзi мен қызметi, басқа адамдар арасындағы орны, қанағаты, жеке басына еңбектiк жолының әсерi/; 
</w:t>
      </w:r>
      <w:r>
        <w:br/>
      </w:r>
      <w:r>
        <w:rPr>
          <w:rFonts w:ascii="Times New Roman"/>
          <w:b w:val="false"/>
          <w:i w:val="false"/>
          <w:color w:val="000000"/>
          <w:sz w:val="28"/>
        </w:rPr>
        <w:t>
      4) жанұялық өмiрі, балаларының туылуы, қазiр кiммен өмiр сүрiп жатқаны.
</w:t>
      </w:r>
      <w:r>
        <w:br/>
      </w:r>
      <w:r>
        <w:rPr>
          <w:rFonts w:ascii="Times New Roman"/>
          <w:b w:val="false"/>
          <w:i w:val="false"/>
          <w:color w:val="000000"/>
          <w:sz w:val="28"/>
        </w:rPr>
        <w:t>
      4. Өмiрлiк саласы:
</w:t>
      </w:r>
      <w:r>
        <w:br/>
      </w:r>
      <w:r>
        <w:rPr>
          <w:rFonts w:ascii="Times New Roman"/>
          <w:b w:val="false"/>
          <w:i w:val="false"/>
          <w:color w:val="000000"/>
          <w:sz w:val="28"/>
        </w:rPr>
        <w:t>
      1) жанұя /жұбайлардың бiр-бiрiне қатынасы, балалармен қатынасы, ата-аналарға қатынасы/;
</w:t>
      </w:r>
      <w:r>
        <w:br/>
      </w:r>
      <w:r>
        <w:rPr>
          <w:rFonts w:ascii="Times New Roman"/>
          <w:b w:val="false"/>
          <w:i w:val="false"/>
          <w:color w:val="000000"/>
          <w:sz w:val="28"/>
        </w:rPr>
        <w:t>
      2) мамандығы мен кәсiбi /мамандық алу себебi, жұмыспен қанағаттану, жұмыста көтерілуi, жұмыстағы әлеуметтiк жағдайы/;
</w:t>
      </w:r>
      <w:r>
        <w:br/>
      </w:r>
      <w:r>
        <w:rPr>
          <w:rFonts w:ascii="Times New Roman"/>
          <w:b w:val="false"/>
          <w:i w:val="false"/>
          <w:color w:val="000000"/>
          <w:sz w:val="28"/>
        </w:rPr>
        <w:t>
      3) қоғамдық iскерлiгi /iскерлi, iскерлi еместiгi, қоғамдық қатынасқа қанша уақыт жiберуi/;
</w:t>
      </w:r>
      <w:r>
        <w:br/>
      </w:r>
      <w:r>
        <w:rPr>
          <w:rFonts w:ascii="Times New Roman"/>
          <w:b w:val="false"/>
          <w:i w:val="false"/>
          <w:color w:val="000000"/>
          <w:sz w:val="28"/>
        </w:rPr>
        <w:t>
      4) өзiнiң бос уақытын өткiзуi /спорт, құмар ойын, жолдастармен спирттiк iшiмдiк iшуi, теледидар, театр/;
</w:t>
      </w:r>
      <w:r>
        <w:br/>
      </w:r>
      <w:r>
        <w:rPr>
          <w:rFonts w:ascii="Times New Roman"/>
          <w:b w:val="false"/>
          <w:i w:val="false"/>
          <w:color w:val="000000"/>
          <w:sz w:val="28"/>
        </w:rPr>
        <w:t>
      5) денсаулығы /денсаулығының жалпы күйi, өзiнiң денсаулығына қастығы, бұрынғы аурулары/.
</w:t>
      </w:r>
      <w:r>
        <w:br/>
      </w:r>
      <w:r>
        <w:rPr>
          <w:rFonts w:ascii="Times New Roman"/>
          <w:b w:val="false"/>
          <w:i w:val="false"/>
          <w:color w:val="000000"/>
          <w:sz w:val="28"/>
        </w:rPr>
        <w:t>
      5. Мiнез құлқы: 
</w:t>
      </w:r>
      <w:r>
        <w:br/>
      </w:r>
      <w:r>
        <w:rPr>
          <w:rFonts w:ascii="Times New Roman"/>
          <w:b w:val="false"/>
          <w:i w:val="false"/>
          <w:color w:val="000000"/>
          <w:sz w:val="28"/>
        </w:rPr>
        <w:t>
      1) көңiлдiң басымдылығы: тура, көтерiңкi, басымдылығы, қиындыққа төзiмдiлігi; сасып қалуы, қуатты, айырмашылығы жоқ/; 
</w:t>
      </w:r>
      <w:r>
        <w:br/>
      </w:r>
      <w:r>
        <w:rPr>
          <w:rFonts w:ascii="Times New Roman"/>
          <w:b w:val="false"/>
          <w:i w:val="false"/>
          <w:color w:val="000000"/>
          <w:sz w:val="28"/>
        </w:rPr>
        <w:t>
      2) сезiмi және жан толғанысының бiлiнуiнің ерекшелiгi /жеңiл қозғалады, орта, жылдам/; 
</w:t>
      </w:r>
      <w:r>
        <w:br/>
      </w:r>
      <w:r>
        <w:rPr>
          <w:rFonts w:ascii="Times New Roman"/>
          <w:b w:val="false"/>
          <w:i w:val="false"/>
          <w:color w:val="000000"/>
          <w:sz w:val="28"/>
        </w:rPr>
        <w:t>
      3) жеңiл босақы, қиындықпен; қиыншылықты терең ойлағаны көрiнедi, көрiнбейдi, ұзақ, ұзақ емес; қапалануы ұзақ, ұзақ емес; арзымайтынға қапалану, арзымайтынға қапаланбау/; 
</w:t>
      </w:r>
      <w:r>
        <w:br/>
      </w:r>
      <w:r>
        <w:rPr>
          <w:rFonts w:ascii="Times New Roman"/>
          <w:b w:val="false"/>
          <w:i w:val="false"/>
          <w:color w:val="000000"/>
          <w:sz w:val="28"/>
        </w:rPr>
        <w:t>
      4) ерлiк көрінiсi /өз еркіндiк, еркiнсiз, тәртiптi, тәртiпсiз, батыр, қорқақ/; 
</w:t>
      </w:r>
      <w:r>
        <w:br/>
      </w:r>
      <w:r>
        <w:rPr>
          <w:rFonts w:ascii="Times New Roman"/>
          <w:b w:val="false"/>
          <w:i w:val="false"/>
          <w:color w:val="000000"/>
          <w:sz w:val="28"/>
        </w:rPr>
        <w:t>
      5) қиын жағдайдағы белгiсi /сабырлық сақтайды, өзiн жоғалтып қояды, өзiнiң қабiлетiн сақтайды, iстеген қимылымен ойын жоғалтпайды, жоғалтады/. 
</w:t>
      </w:r>
      <w:r>
        <w:br/>
      </w:r>
      <w:r>
        <w:rPr>
          <w:rFonts w:ascii="Times New Roman"/>
          <w:b w:val="false"/>
          <w:i w:val="false"/>
          <w:color w:val="000000"/>
          <w:sz w:val="28"/>
        </w:rPr>
        <w:t>
      6. Темперамент және мiнез: 
</w:t>
      </w:r>
      <w:r>
        <w:br/>
      </w:r>
      <w:r>
        <w:rPr>
          <w:rFonts w:ascii="Times New Roman"/>
          <w:b w:val="false"/>
          <w:i w:val="false"/>
          <w:color w:val="000000"/>
          <w:sz w:val="28"/>
        </w:rPr>
        <w:t>
      а) темперамент: 
</w:t>
      </w:r>
      <w:r>
        <w:br/>
      </w:r>
      <w:r>
        <w:rPr>
          <w:rFonts w:ascii="Times New Roman"/>
          <w:b w:val="false"/>
          <w:i w:val="false"/>
          <w:color w:val="000000"/>
          <w:sz w:val="28"/>
        </w:rPr>
        <w:t>
      1) адамдармен аралыстығы /араласады, араласпайды, мiнезi тұйық, ұялшақ-ұждансыз; абайлы-шешiмдi; 
</w:t>
      </w:r>
      <w:r>
        <w:br/>
      </w:r>
      <w:r>
        <w:rPr>
          <w:rFonts w:ascii="Times New Roman"/>
          <w:b w:val="false"/>
          <w:i w:val="false"/>
          <w:color w:val="000000"/>
          <w:sz w:val="28"/>
        </w:rPr>
        <w:t>
      Жетекшiлiкке бейімдiлiгi бар, жетекшiлiкке бейімдiлiгi жоқ; 
</w:t>
      </w:r>
      <w:r>
        <w:br/>
      </w:r>
      <w:r>
        <w:rPr>
          <w:rFonts w:ascii="Times New Roman"/>
          <w:b w:val="false"/>
          <w:i w:val="false"/>
          <w:color w:val="000000"/>
          <w:sz w:val="28"/>
        </w:rPr>
        <w:t>
      2) жан толғанысы /жуас-ашуланшақ, тұрақты нәзiк, ұстамды-бейжай, пессимистiк-оптемистiк/; 
</w:t>
      </w:r>
      <w:r>
        <w:br/>
      </w:r>
      <w:r>
        <w:rPr>
          <w:rFonts w:ascii="Times New Roman"/>
          <w:b w:val="false"/>
          <w:i w:val="false"/>
          <w:color w:val="000000"/>
          <w:sz w:val="28"/>
        </w:rPr>
        <w:t>
      б) мiнезi: 
</w:t>
      </w:r>
      <w:r>
        <w:br/>
      </w:r>
      <w:r>
        <w:rPr>
          <w:rFonts w:ascii="Times New Roman"/>
          <w:b w:val="false"/>
          <w:i w:val="false"/>
          <w:color w:val="000000"/>
          <w:sz w:val="28"/>
        </w:rPr>
        <w:t>
      1) мiнездiң қасиетi, қатынасын бiлдiру: адамдарға /қайырымды, мейірiмдi, талаптылық т.с.с./; еңбекқор, адал ниетпен, салақтық/; өзiн-өзi /намысқор, өзiн-өзi жақсы көру, мақтаншақтық, кiшiпейiл/; 
</w:t>
      </w:r>
      <w:r>
        <w:br/>
      </w:r>
      <w:r>
        <w:rPr>
          <w:rFonts w:ascii="Times New Roman"/>
          <w:b w:val="false"/>
          <w:i w:val="false"/>
          <w:color w:val="000000"/>
          <w:sz w:val="28"/>
        </w:rPr>
        <w:t>
      2) мiнездiң басты белгiлерi /түбегейлi белгiлер, бiрiншiлiк, екiншiлiк белгiлерi/. 
</w:t>
      </w:r>
      <w:r>
        <w:br/>
      </w:r>
      <w:r>
        <w:rPr>
          <w:rFonts w:ascii="Times New Roman"/>
          <w:b w:val="false"/>
          <w:i w:val="false"/>
          <w:color w:val="000000"/>
          <w:sz w:val="28"/>
        </w:rPr>
        <w:t>
      7. Мiнез құлқының уәжi: 
</w:t>
      </w:r>
      <w:r>
        <w:br/>
      </w:r>
      <w:r>
        <w:rPr>
          <w:rFonts w:ascii="Times New Roman"/>
          <w:b w:val="false"/>
          <w:i w:val="false"/>
          <w:color w:val="000000"/>
          <w:sz w:val="28"/>
        </w:rPr>
        <w:t>
      1) басты қажеттiлiк /физиологиялық қажеттiлiк, өзiн-өзi сақтау қажеттiлiгi, әлеуметтiк жолға жататын қажеттiлiгi, өз жеке басын сыйлау қажеттiлiгi, өзiн көрсету қажеттiлiгi; 
</w:t>
      </w:r>
      <w:r>
        <w:br/>
      </w:r>
      <w:r>
        <w:rPr>
          <w:rFonts w:ascii="Times New Roman"/>
          <w:b w:val="false"/>
          <w:i w:val="false"/>
          <w:color w:val="000000"/>
          <w:sz w:val="28"/>
        </w:rPr>
        <w:t>
      2) құндылық және орындылық: 
</w:t>
      </w:r>
      <w:r>
        <w:br/>
      </w:r>
      <w:r>
        <w:rPr>
          <w:rFonts w:ascii="Times New Roman"/>
          <w:b w:val="false"/>
          <w:i w:val="false"/>
          <w:color w:val="000000"/>
          <w:sz w:val="28"/>
        </w:rPr>
        <w:t>
      а) жеке адамның бақылауы /өзiн-өзi жетiлдiруге, басқа адамдарға көмекке, тұрақты қызметке, өзiнiң қажетiн қанағаттандыруға бағыттау/; 
</w:t>
      </w:r>
      <w:r>
        <w:br/>
      </w:r>
      <w:r>
        <w:rPr>
          <w:rFonts w:ascii="Times New Roman"/>
          <w:b w:val="false"/>
          <w:i w:val="false"/>
          <w:color w:val="000000"/>
          <w:sz w:val="28"/>
        </w:rPr>
        <w:t>
      б) әлеуметтiк құндылыққа /қоғамда қалыптасқан моральдық ережелерге, салттарға, әдет-ғұрыпқа, құқықты тәртiптi сынау/; 
</w:t>
      </w:r>
      <w:r>
        <w:br/>
      </w:r>
      <w:r>
        <w:rPr>
          <w:rFonts w:ascii="Times New Roman"/>
          <w:b w:val="false"/>
          <w:i w:val="false"/>
          <w:color w:val="000000"/>
          <w:sz w:val="28"/>
        </w:rPr>
        <w:t>
      в) материалды құндылық /ақша, киiм, жекеменшiк/; 
</w:t>
      </w:r>
      <w:r>
        <w:br/>
      </w:r>
      <w:r>
        <w:rPr>
          <w:rFonts w:ascii="Times New Roman"/>
          <w:b w:val="false"/>
          <w:i w:val="false"/>
          <w:color w:val="000000"/>
          <w:sz w:val="28"/>
        </w:rPr>
        <w:t>
      г) саясатты құндылық /демократияға қатынасы, саясатты партияға, мемлекеттегi өмiрлiк бейнесi, мемлекеттегi саясат жағдай, өзiнiң саясатқа жеке көз-қарасы/; 
</w:t>
      </w:r>
      <w:r>
        <w:br/>
      </w:r>
      <w:r>
        <w:rPr>
          <w:rFonts w:ascii="Times New Roman"/>
          <w:b w:val="false"/>
          <w:i w:val="false"/>
          <w:color w:val="000000"/>
          <w:sz w:val="28"/>
        </w:rPr>
        <w:t>
      д) өмiрлiк көзқарасының құндылығы /көзқарасы, құдайға сену, басқа дiнге және дiни ұйымдарға көзқарасы/; 
</w:t>
      </w:r>
      <w:r>
        <w:br/>
      </w:r>
      <w:r>
        <w:rPr>
          <w:rFonts w:ascii="Times New Roman"/>
          <w:b w:val="false"/>
          <w:i w:val="false"/>
          <w:color w:val="000000"/>
          <w:sz w:val="28"/>
        </w:rPr>
        <w:t>
      е) қызығуы /қызығуы және хоббиi, қызығуының кеңдiгi, қызығудың тұрақтылық дәрежесi/; 
</w:t>
      </w:r>
      <w:r>
        <w:br/>
      </w:r>
      <w:r>
        <w:rPr>
          <w:rFonts w:ascii="Times New Roman"/>
          <w:b w:val="false"/>
          <w:i w:val="false"/>
          <w:color w:val="000000"/>
          <w:sz w:val="28"/>
        </w:rPr>
        <w:t>
      ж) көсемi /көсемнiң барлығы, адам, ой, адамның ойлап басатын қадамы, әдебиеттiк батыры/. 
</w:t>
      </w:r>
      <w:r>
        <w:br/>
      </w:r>
      <w:r>
        <w:rPr>
          <w:rFonts w:ascii="Times New Roman"/>
          <w:b w:val="false"/>
          <w:i w:val="false"/>
          <w:color w:val="000000"/>
          <w:sz w:val="28"/>
        </w:rPr>
        <w:t>
      8. Әлеуметтiк бейiмделу: 
</w:t>
      </w:r>
      <w:r>
        <w:br/>
      </w:r>
      <w:r>
        <w:rPr>
          <w:rFonts w:ascii="Times New Roman"/>
          <w:b w:val="false"/>
          <w:i w:val="false"/>
          <w:color w:val="000000"/>
          <w:sz w:val="28"/>
        </w:rPr>
        <w:t>
      1) әлеуметтiк қоршаған орта /таныстармен, жолдастармен қарым-қатынасы, қоршаған орта бағалау дәрежесi, туысқандармен байланыс дәрежесi/;
</w:t>
      </w:r>
      <w:r>
        <w:br/>
      </w:r>
      <w:r>
        <w:rPr>
          <w:rFonts w:ascii="Times New Roman"/>
          <w:b w:val="false"/>
          <w:i w:val="false"/>
          <w:color w:val="000000"/>
          <w:sz w:val="28"/>
        </w:rPr>
        <w:t>
      2) әлеуметтік жағдайды қабылдау /нақты ахуалдан бастауы, қимылында тұрақтылық білінеді-білінбейді, жағдайға тез бейімделеді-жай бейімделеді/.
</w:t>
      </w:r>
      <w:r>
        <w:br/>
      </w:r>
      <w:r>
        <w:rPr>
          <w:rFonts w:ascii="Times New Roman"/>
          <w:b w:val="false"/>
          <w:i w:val="false"/>
          <w:color w:val="000000"/>
          <w:sz w:val="28"/>
        </w:rPr>
        <w:t>
      9. Қабілетті:
</w:t>
      </w:r>
      <w:r>
        <w:br/>
      </w:r>
      <w:r>
        <w:rPr>
          <w:rFonts w:ascii="Times New Roman"/>
          <w:b w:val="false"/>
          <w:i w:val="false"/>
          <w:color w:val="000000"/>
          <w:sz w:val="28"/>
        </w:rPr>
        <w:t>
      1) жалпы қабілеттігі /босаңдау және тез шығуы, соңдармен ойлануының деңгейі, жеңіл жаттауы, ойластырудың кеңдігі, толық ойлануы/;
</w:t>
      </w:r>
      <w:r>
        <w:br/>
      </w:r>
      <w:r>
        <w:rPr>
          <w:rFonts w:ascii="Times New Roman"/>
          <w:b w:val="false"/>
          <w:i w:val="false"/>
          <w:color w:val="000000"/>
          <w:sz w:val="28"/>
        </w:rPr>
        <w:t>
      2) арнайы қабілеті /ойластыру, педагогикалық және басқа, танысуға қабілет, жақындау, адамдарға әсер ету, адамдардың қасиетін тану/.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Әдiлет Министрлiгi
</w:t>
      </w:r>
      <w:r>
        <w:br/>
      </w:r>
      <w:r>
        <w:rPr>
          <w:rFonts w:ascii="Times New Roman"/>
          <w:b w:val="false"/>
          <w:i w:val="false"/>
          <w:color w:val="000000"/>
          <w:sz w:val="28"/>
        </w:rPr>
        <w:t>
                                               түзеу мекемелерiнде жазасын
</w:t>
      </w:r>
      <w:r>
        <w:br/>
      </w:r>
      <w:r>
        <w:rPr>
          <w:rFonts w:ascii="Times New Roman"/>
          <w:b w:val="false"/>
          <w:i w:val="false"/>
          <w:color w:val="000000"/>
          <w:sz w:val="28"/>
        </w:rPr>
        <w:t>
                                               өтеп жатқан сотталғандармен
</w:t>
      </w:r>
      <w:r>
        <w:br/>
      </w:r>
      <w:r>
        <w:rPr>
          <w:rFonts w:ascii="Times New Roman"/>
          <w:b w:val="false"/>
          <w:i w:val="false"/>
          <w:color w:val="000000"/>
          <w:sz w:val="28"/>
        </w:rPr>
        <w:t>
                                               тәрбие жұмысын ұйымдастыру
</w:t>
      </w:r>
      <w:r>
        <w:br/>
      </w:r>
      <w:r>
        <w:rPr>
          <w:rFonts w:ascii="Times New Roman"/>
          <w:b w:val="false"/>
          <w:i w:val="false"/>
          <w:color w:val="000000"/>
          <w:sz w:val="28"/>
        </w:rPr>
        <w:t>
                                                   жөнiндегi нұсқаулыққа
</w:t>
      </w:r>
      <w:r>
        <w:br/>
      </w:r>
      <w:r>
        <w:rPr>
          <w:rFonts w:ascii="Times New Roman"/>
          <w:b w:val="false"/>
          <w:i w:val="false"/>
          <w:color w:val="000000"/>
          <w:sz w:val="28"/>
        </w:rPr>
        <w:t>
                                                      5-шi қосымша
</w:t>
      </w:r>
    </w:p>
    <w:p>
      <w:pPr>
        <w:spacing w:after="0"/>
        <w:ind w:left="0"/>
        <w:jc w:val="both"/>
      </w:pPr>
      <w:r>
        <w:rPr>
          <w:rFonts w:ascii="Times New Roman"/>
          <w:b w:val="false"/>
          <w:i w:val="false"/>
          <w:color w:val="000000"/>
          <w:sz w:val="28"/>
        </w:rPr>
        <w:t>
</w:t>
      </w:r>
      <w:r>
        <w:rPr>
          <w:rFonts w:ascii="Times New Roman"/>
          <w:b/>
          <w:i w:val="false"/>
          <w:color w:val="000000"/>
          <w:sz w:val="28"/>
        </w:rPr>
        <w:t>
ҮЛГIЛI ЖОСПАР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қылмысты-атқару жүйесiнiң түзеу мекемесiндегi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сотталғандармен апталық өткiзiлетiн iс-шаралар
</w:t>
      </w:r>
      <w:r>
        <w:rPr>
          <w:rFonts w:ascii="Times New Roman"/>
          <w:b w:val="false"/>
          <w:i w:val="false"/>
          <w:color w:val="000000"/>
          <w:sz w:val="28"/>
        </w:rPr>
        <w:t>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N              Iс-шара атауы                           апта күндерi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1.   Үй жайлардың және коммуналды-тұрмыстық              дүйсенбi
</w:t>
      </w:r>
      <w:r>
        <w:br/>
      </w:r>
      <w:r>
        <w:rPr>
          <w:rFonts w:ascii="Times New Roman"/>
          <w:b w:val="false"/>
          <w:i w:val="false"/>
          <w:color w:val="000000"/>
          <w:sz w:val="28"/>
        </w:rPr>
        <w:t>
      күрделi тазалық жұмыстарын ұйымдастыру.
</w:t>
      </w:r>
      <w:r>
        <w:br/>
      </w:r>
      <w:r>
        <w:rPr>
          <w:rFonts w:ascii="Times New Roman"/>
          <w:b w:val="false"/>
          <w:i w:val="false"/>
          <w:color w:val="000000"/>
          <w:sz w:val="28"/>
        </w:rPr>
        <w:t>
 2.   Сотталғандармен медициналық қызметкерлер 
</w:t>
      </w:r>
      <w:r>
        <w:br/>
      </w:r>
      <w:r>
        <w:rPr>
          <w:rFonts w:ascii="Times New Roman"/>
          <w:b w:val="false"/>
          <w:i w:val="false"/>
          <w:color w:val="000000"/>
          <w:sz w:val="28"/>
        </w:rPr>
        <w:t>
      санитария, жеке тазалық және әртүрлi 
</w:t>
      </w:r>
      <w:r>
        <w:br/>
      </w:r>
      <w:r>
        <w:rPr>
          <w:rFonts w:ascii="Times New Roman"/>
          <w:b w:val="false"/>
          <w:i w:val="false"/>
          <w:color w:val="000000"/>
          <w:sz w:val="28"/>
        </w:rPr>
        <w:t>
      аурулардың алдын-алу атты сабақтар жүргiзуi.
</w:t>
      </w:r>
      <w:r>
        <w:br/>
      </w:r>
      <w:r>
        <w:rPr>
          <w:rFonts w:ascii="Times New Roman"/>
          <w:b w:val="false"/>
          <w:i w:val="false"/>
          <w:color w:val="000000"/>
          <w:sz w:val="28"/>
        </w:rPr>
        <w:t>
 3.   Санитарлық-тазалық кеңесi жиналысын өткiзуi 
</w:t>
      </w:r>
      <w:r>
        <w:br/>
      </w:r>
      <w:r>
        <w:rPr>
          <w:rFonts w:ascii="Times New Roman"/>
          <w:b w:val="false"/>
          <w:i w:val="false"/>
          <w:color w:val="000000"/>
          <w:sz w:val="28"/>
        </w:rPr>
        <w:t>
      /кемiнде айына 1 рет/.
</w:t>
      </w:r>
      <w:r>
        <w:br/>
      </w:r>
      <w:r>
        <w:rPr>
          <w:rFonts w:ascii="Times New Roman"/>
          <w:b w:val="false"/>
          <w:i w:val="false"/>
          <w:color w:val="000000"/>
          <w:sz w:val="28"/>
        </w:rPr>
        <w:t>
 4.   Отрядта жиналыс өткiзу, бiр ай жұмысының 
</w:t>
      </w:r>
      <w:r>
        <w:br/>
      </w:r>
      <w:r>
        <w:rPr>
          <w:rFonts w:ascii="Times New Roman"/>
          <w:b w:val="false"/>
          <w:i w:val="false"/>
          <w:color w:val="000000"/>
          <w:sz w:val="28"/>
        </w:rPr>
        <w:t>
      қорытындысы және ендiгi айға iстелiнетін жұмыс.
</w:t>
      </w:r>
      <w:r>
        <w:br/>
      </w:r>
      <w:r>
        <w:rPr>
          <w:rFonts w:ascii="Times New Roman"/>
          <w:b w:val="false"/>
          <w:i w:val="false"/>
          <w:color w:val="000000"/>
          <w:sz w:val="28"/>
        </w:rPr>
        <w:t>
 5.   Мекеме басшылары мен қызметi сотталғандармен
</w:t>
      </w:r>
      <w:r>
        <w:br/>
      </w:r>
      <w:r>
        <w:rPr>
          <w:rFonts w:ascii="Times New Roman"/>
          <w:b w:val="false"/>
          <w:i w:val="false"/>
          <w:color w:val="000000"/>
          <w:sz w:val="28"/>
        </w:rPr>
        <w:t>
      жеке сұрақтары бойынша қабылдауы.
</w:t>
      </w:r>
      <w:r>
        <w:br/>
      </w:r>
      <w:r>
        <w:rPr>
          <w:rFonts w:ascii="Times New Roman"/>
          <w:b w:val="false"/>
          <w:i w:val="false"/>
          <w:color w:val="000000"/>
          <w:sz w:val="28"/>
        </w:rPr>
        <w:t>
 6.   Сотталғандарды саптарда үстерiн байқап қарау        сейсенбi 
</w:t>
      </w:r>
      <w:r>
        <w:br/>
      </w:r>
      <w:r>
        <w:rPr>
          <w:rFonts w:ascii="Times New Roman"/>
          <w:b w:val="false"/>
          <w:i w:val="false"/>
          <w:color w:val="000000"/>
          <w:sz w:val="28"/>
        </w:rPr>
        <w:t>
      режим қызметi және отряд басшыларымен 
</w:t>
      </w:r>
      <w:r>
        <w:br/>
      </w:r>
      <w:r>
        <w:rPr>
          <w:rFonts w:ascii="Times New Roman"/>
          <w:b w:val="false"/>
          <w:i w:val="false"/>
          <w:color w:val="000000"/>
          <w:sz w:val="28"/>
        </w:rPr>
        <w:t>
      ұйымдастыру.
</w:t>
      </w:r>
      <w:r>
        <w:br/>
      </w:r>
      <w:r>
        <w:rPr>
          <w:rFonts w:ascii="Times New Roman"/>
          <w:b w:val="false"/>
          <w:i w:val="false"/>
          <w:color w:val="000000"/>
          <w:sz w:val="28"/>
        </w:rPr>
        <w:t>
 7.   Сотталғандармен әлеуметтiк-құқықтық сабақ 
</w:t>
      </w:r>
      <w:r>
        <w:br/>
      </w:r>
      <w:r>
        <w:rPr>
          <w:rFonts w:ascii="Times New Roman"/>
          <w:b w:val="false"/>
          <w:i w:val="false"/>
          <w:color w:val="000000"/>
          <w:sz w:val="28"/>
        </w:rPr>
        <w:t>
      өткiзу.
</w:t>
      </w:r>
      <w:r>
        <w:br/>
      </w:r>
      <w:r>
        <w:rPr>
          <w:rFonts w:ascii="Times New Roman"/>
          <w:b w:val="false"/>
          <w:i w:val="false"/>
          <w:color w:val="000000"/>
          <w:sz w:val="28"/>
        </w:rPr>
        <w:t>
 8.   Құқылық тәртiбi кеңесi жиналыс өткiзу
</w:t>
      </w:r>
      <w:r>
        <w:br/>
      </w:r>
      <w:r>
        <w:rPr>
          <w:rFonts w:ascii="Times New Roman"/>
          <w:b w:val="false"/>
          <w:i w:val="false"/>
          <w:color w:val="000000"/>
          <w:sz w:val="28"/>
        </w:rPr>
        <w:t>
      /кемiнде айына 1 рет/
</w:t>
      </w:r>
      <w:r>
        <w:br/>
      </w:r>
      <w:r>
        <w:rPr>
          <w:rFonts w:ascii="Times New Roman"/>
          <w:b w:val="false"/>
          <w:i w:val="false"/>
          <w:color w:val="000000"/>
          <w:sz w:val="28"/>
        </w:rPr>
        <w:t>
 9.   Мекемедегi коммуналды-тұрмыстық                     сәрсенбі
</w:t>
      </w:r>
      <w:r>
        <w:br/>
      </w:r>
      <w:r>
        <w:rPr>
          <w:rFonts w:ascii="Times New Roman"/>
          <w:b w:val="false"/>
          <w:i w:val="false"/>
          <w:color w:val="000000"/>
          <w:sz w:val="28"/>
        </w:rPr>
        <w:t>
      және үй-жайлары бөлмелерiн комиссиялы 
</w:t>
      </w:r>
      <w:r>
        <w:br/>
      </w:r>
      <w:r>
        <w:rPr>
          <w:rFonts w:ascii="Times New Roman"/>
          <w:b w:val="false"/>
          <w:i w:val="false"/>
          <w:color w:val="000000"/>
          <w:sz w:val="28"/>
        </w:rPr>
        <w:t>
      қарап шығу.
</w:t>
      </w:r>
      <w:r>
        <w:br/>
      </w:r>
      <w:r>
        <w:rPr>
          <w:rFonts w:ascii="Times New Roman"/>
          <w:b w:val="false"/>
          <w:i w:val="false"/>
          <w:color w:val="000000"/>
          <w:sz w:val="28"/>
        </w:rPr>
        <w:t>
 10.  Сотталғандармен информациялық сабақтар өткiзу.
</w:t>
      </w:r>
      <w:r>
        <w:br/>
      </w:r>
      <w:r>
        <w:rPr>
          <w:rFonts w:ascii="Times New Roman"/>
          <w:b w:val="false"/>
          <w:i w:val="false"/>
          <w:color w:val="000000"/>
          <w:sz w:val="28"/>
        </w:rPr>
        <w:t>
 11.  Сотталғандарды қоғамдық қорғау кеңесi 
</w:t>
      </w:r>
      <w:r>
        <w:br/>
      </w:r>
      <w:r>
        <w:rPr>
          <w:rFonts w:ascii="Times New Roman"/>
          <w:b w:val="false"/>
          <w:i w:val="false"/>
          <w:color w:val="000000"/>
          <w:sz w:val="28"/>
        </w:rPr>
        <w:t>
      жиналысын ұйымдастыруы.
</w:t>
      </w:r>
      <w:r>
        <w:br/>
      </w:r>
      <w:r>
        <w:rPr>
          <w:rFonts w:ascii="Times New Roman"/>
          <w:b w:val="false"/>
          <w:i w:val="false"/>
          <w:color w:val="000000"/>
          <w:sz w:val="28"/>
        </w:rPr>
        <w:t>
 12.  Отряд тәрбиешiлер жиналысын өткiзу.                 бейсенбі
</w:t>
      </w:r>
      <w:r>
        <w:br/>
      </w:r>
      <w:r>
        <w:rPr>
          <w:rFonts w:ascii="Times New Roman"/>
          <w:b w:val="false"/>
          <w:i w:val="false"/>
          <w:color w:val="000000"/>
          <w:sz w:val="28"/>
        </w:rPr>
        <w:t>
      Отряд бастығына сотталғандармен тәрбие
</w:t>
      </w:r>
      <w:r>
        <w:br/>
      </w:r>
      <w:r>
        <w:rPr>
          <w:rFonts w:ascii="Times New Roman"/>
          <w:b w:val="false"/>
          <w:i w:val="false"/>
          <w:color w:val="000000"/>
          <w:sz w:val="28"/>
        </w:rPr>
        <w:t>
      жұмысында жәрдем беру және көмектесу
</w:t>
      </w:r>
      <w:r>
        <w:br/>
      </w:r>
      <w:r>
        <w:rPr>
          <w:rFonts w:ascii="Times New Roman"/>
          <w:b w:val="false"/>
          <w:i w:val="false"/>
          <w:color w:val="000000"/>
          <w:sz w:val="28"/>
        </w:rPr>
        <w:t>
      /ОТК жиналысы кемiнде айына 1 рет/.
</w:t>
      </w:r>
      <w:r>
        <w:br/>
      </w:r>
      <w:r>
        <w:rPr>
          <w:rFonts w:ascii="Times New Roman"/>
          <w:b w:val="false"/>
          <w:i w:val="false"/>
          <w:color w:val="000000"/>
          <w:sz w:val="28"/>
        </w:rPr>
        <w:t>
 13.  Сотталғандармен экономика сабағын өткiзуi.
</w:t>
      </w:r>
      <w:r>
        <w:br/>
      </w:r>
      <w:r>
        <w:rPr>
          <w:rFonts w:ascii="Times New Roman"/>
          <w:b w:val="false"/>
          <w:i w:val="false"/>
          <w:color w:val="000000"/>
          <w:sz w:val="28"/>
        </w:rPr>
        <w:t>
 14.  Сотталғандардың отряд ұжымы кеңесi
</w:t>
      </w:r>
      <w:r>
        <w:br/>
      </w:r>
      <w:r>
        <w:rPr>
          <w:rFonts w:ascii="Times New Roman"/>
          <w:b w:val="false"/>
          <w:i w:val="false"/>
          <w:color w:val="000000"/>
          <w:sz w:val="28"/>
        </w:rPr>
        <w:t>
      Жиналысын ұйымдастыру /кемiнде айына 1 рет/.
</w:t>
      </w:r>
      <w:r>
        <w:br/>
      </w:r>
      <w:r>
        <w:rPr>
          <w:rFonts w:ascii="Times New Roman"/>
          <w:b w:val="false"/>
          <w:i w:val="false"/>
          <w:color w:val="000000"/>
          <w:sz w:val="28"/>
        </w:rPr>
        <w:t>
 15.  Сотталғандардың дiни ұйымдарының уәкiлдерiмен        жұма
</w:t>
      </w:r>
      <w:r>
        <w:br/>
      </w:r>
      <w:r>
        <w:rPr>
          <w:rFonts w:ascii="Times New Roman"/>
          <w:b w:val="false"/>
          <w:i w:val="false"/>
          <w:color w:val="000000"/>
          <w:sz w:val="28"/>
        </w:rPr>
        <w:t>
      кездесуi.
</w:t>
      </w:r>
      <w:r>
        <w:br/>
      </w:r>
      <w:r>
        <w:rPr>
          <w:rFonts w:ascii="Times New Roman"/>
          <w:b w:val="false"/>
          <w:i w:val="false"/>
          <w:color w:val="000000"/>
          <w:sz w:val="28"/>
        </w:rPr>
        <w:t>
 16.  Сотталғандардың бос уақыты және спорт кеңесi 
</w:t>
      </w:r>
      <w:r>
        <w:br/>
      </w:r>
      <w:r>
        <w:rPr>
          <w:rFonts w:ascii="Times New Roman"/>
          <w:b w:val="false"/>
          <w:i w:val="false"/>
          <w:color w:val="000000"/>
          <w:sz w:val="28"/>
        </w:rPr>
        <w:t>
      жиналысы /кемiнде айына 1 рет/.
</w:t>
      </w:r>
      <w:r>
        <w:br/>
      </w:r>
      <w:r>
        <w:rPr>
          <w:rFonts w:ascii="Times New Roman"/>
          <w:b w:val="false"/>
          <w:i w:val="false"/>
          <w:color w:val="000000"/>
          <w:sz w:val="28"/>
        </w:rPr>
        <w:t>
 17.  Колонияда сотталғандардың жалпы жиналысын 
</w:t>
      </w:r>
      <w:r>
        <w:br/>
      </w:r>
      <w:r>
        <w:rPr>
          <w:rFonts w:ascii="Times New Roman"/>
          <w:b w:val="false"/>
          <w:i w:val="false"/>
          <w:color w:val="000000"/>
          <w:sz w:val="28"/>
        </w:rPr>
        <w:t>
      өткiзу, бiр айлық жұмысының қорытындысы, 
</w:t>
      </w:r>
      <w:r>
        <w:br/>
      </w:r>
      <w:r>
        <w:rPr>
          <w:rFonts w:ascii="Times New Roman"/>
          <w:b w:val="false"/>
          <w:i w:val="false"/>
          <w:color w:val="000000"/>
          <w:sz w:val="28"/>
        </w:rPr>
        <w:t>
      ендiгi уақытқа тапсырма /айдың бiрiншi жұмасы/.
</w:t>
      </w:r>
      <w:r>
        <w:br/>
      </w:r>
      <w:r>
        <w:rPr>
          <w:rFonts w:ascii="Times New Roman"/>
          <w:b w:val="false"/>
          <w:i w:val="false"/>
          <w:color w:val="000000"/>
          <w:sz w:val="28"/>
        </w:rPr>
        <w:t>
 18.  Сотталғандармен әлеуметтiк-құқық сабағын өткiзуi.
</w:t>
      </w:r>
      <w:r>
        <w:br/>
      </w:r>
      <w:r>
        <w:rPr>
          <w:rFonts w:ascii="Times New Roman"/>
          <w:b w:val="false"/>
          <w:i w:val="false"/>
          <w:color w:val="000000"/>
          <w:sz w:val="28"/>
        </w:rPr>
        <w:t>
 19.  Сотталғандардың демалысын өткiзу, мәдениет және     сенбі
</w:t>
      </w:r>
      <w:r>
        <w:br/>
      </w:r>
      <w:r>
        <w:rPr>
          <w:rFonts w:ascii="Times New Roman"/>
          <w:b w:val="false"/>
          <w:i w:val="false"/>
          <w:color w:val="000000"/>
          <w:sz w:val="28"/>
        </w:rPr>
        <w:t>
      спорт iс-шарасын өткiзу.                            жексенбі
</w:t>
      </w:r>
      <w:r>
        <w:br/>
      </w:r>
      <w:r>
        <w:rPr>
          <w:rFonts w:ascii="Times New Roman"/>
          <w:b w:val="false"/>
          <w:i w:val="false"/>
          <w:color w:val="000000"/>
          <w:sz w:val="28"/>
        </w:rPr>
        <w:t>
 20.  Айыптылық оқшалау жайлар /АОЖ/ және камералық       күнде
</w:t>
      </w:r>
      <w:r>
        <w:br/>
      </w:r>
      <w:r>
        <w:rPr>
          <w:rFonts w:ascii="Times New Roman"/>
          <w:b w:val="false"/>
          <w:i w:val="false"/>
          <w:color w:val="000000"/>
          <w:sz w:val="28"/>
        </w:rPr>
        <w:t>
      үлгiдегi жайлар /КYЖ/ тексеру, режимдi 
</w:t>
      </w:r>
      <w:r>
        <w:br/>
      </w:r>
      <w:r>
        <w:rPr>
          <w:rFonts w:ascii="Times New Roman"/>
          <w:b w:val="false"/>
          <w:i w:val="false"/>
          <w:color w:val="000000"/>
          <w:sz w:val="28"/>
        </w:rPr>
        <w:t>
      бұзғандармен әңгiме жүргiзу.
</w:t>
      </w:r>
      <w:r>
        <w:br/>
      </w:r>
      <w:r>
        <w:rPr>
          <w:rFonts w:ascii="Times New Roman"/>
          <w:b w:val="false"/>
          <w:i w:val="false"/>
          <w:color w:val="000000"/>
          <w:sz w:val="28"/>
        </w:rPr>
        <w:t>
 21.  Қабырғалық баспа сөздiң ресiмделуi:
</w:t>
      </w:r>
      <w:r>
        <w:br/>
      </w:r>
      <w:r>
        <w:rPr>
          <w:rFonts w:ascii="Times New Roman"/>
          <w:b w:val="false"/>
          <w:i w:val="false"/>
          <w:color w:val="000000"/>
          <w:sz w:val="28"/>
        </w:rPr>
        <w:t>
      қабырға газетi, құқықтану, сотталғандардың
</w:t>
      </w:r>
      <w:r>
        <w:br/>
      </w:r>
      <w:r>
        <w:rPr>
          <w:rFonts w:ascii="Times New Roman"/>
          <w:b w:val="false"/>
          <w:i w:val="false"/>
          <w:color w:val="000000"/>
          <w:sz w:val="28"/>
        </w:rPr>
        <w:t>
      демалысының қалқаны, "Найзағай" парағы,
</w:t>
      </w:r>
      <w:r>
        <w:br/>
      </w:r>
      <w:r>
        <w:rPr>
          <w:rFonts w:ascii="Times New Roman"/>
          <w:b w:val="false"/>
          <w:i w:val="false"/>
          <w:color w:val="000000"/>
          <w:sz w:val="28"/>
        </w:rPr>
        <w:t>
      сапасыз өнiм шығарғандарға сатиралық шығарылым, 
</w:t>
      </w:r>
      <w:r>
        <w:br/>
      </w:r>
      <w:r>
        <w:rPr>
          <w:rFonts w:ascii="Times New Roman"/>
          <w:b w:val="false"/>
          <w:i w:val="false"/>
          <w:color w:val="000000"/>
          <w:sz w:val="28"/>
        </w:rPr>
        <w:t>
      айып өтеудiң режим бұзушылары.
</w:t>
      </w:r>
      <w:r>
        <w:br/>
      </w:r>
      <w:r>
        <w:rPr>
          <w:rFonts w:ascii="Times New Roman"/>
          <w:b w:val="false"/>
          <w:i w:val="false"/>
          <w:color w:val="000000"/>
          <w:sz w:val="28"/>
        </w:rPr>
        <w:t>
 22.  Сотталғандармен сөйлесу, жеке тәрбие жұмысы 
</w:t>
      </w:r>
      <w:r>
        <w:br/>
      </w:r>
      <w:r>
        <w:rPr>
          <w:rFonts w:ascii="Times New Roman"/>
          <w:b w:val="false"/>
          <w:i w:val="false"/>
          <w:color w:val="000000"/>
          <w:sz w:val="28"/>
        </w:rPr>
        <w:t>
      дәптерiне жеке-психологиялық айрықшылықтарды
</w:t>
      </w:r>
      <w:r>
        <w:br/>
      </w:r>
      <w:r>
        <w:rPr>
          <w:rFonts w:ascii="Times New Roman"/>
          <w:b w:val="false"/>
          <w:i w:val="false"/>
          <w:color w:val="000000"/>
          <w:sz w:val="28"/>
        </w:rPr>
        <w:t>
      енгiзу.
</w:t>
      </w:r>
      <w:r>
        <w:br/>
      </w:r>
      <w:r>
        <w:rPr>
          <w:rFonts w:ascii="Times New Roman"/>
          <w:b w:val="false"/>
          <w:i w:val="false"/>
          <w:color w:val="000000"/>
          <w:sz w:val="28"/>
        </w:rPr>
        <w:t>
 23.  Сотталғандардың өздiгiнен қызмет ететiн
</w:t>
      </w:r>
      <w:r>
        <w:br/>
      </w:r>
      <w:r>
        <w:rPr>
          <w:rFonts w:ascii="Times New Roman"/>
          <w:b w:val="false"/>
          <w:i w:val="false"/>
          <w:color w:val="000000"/>
          <w:sz w:val="28"/>
        </w:rPr>
        <w:t>
      ұйымдармен жұмыс.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Әдiлет Министрлiгi
</w:t>
      </w:r>
      <w:r>
        <w:br/>
      </w:r>
      <w:r>
        <w:rPr>
          <w:rFonts w:ascii="Times New Roman"/>
          <w:b w:val="false"/>
          <w:i w:val="false"/>
          <w:color w:val="000000"/>
          <w:sz w:val="28"/>
        </w:rPr>
        <w:t>
                                             түзеу мекемелерiнде жазасын
</w:t>
      </w:r>
      <w:r>
        <w:br/>
      </w:r>
      <w:r>
        <w:rPr>
          <w:rFonts w:ascii="Times New Roman"/>
          <w:b w:val="false"/>
          <w:i w:val="false"/>
          <w:color w:val="000000"/>
          <w:sz w:val="28"/>
        </w:rPr>
        <w:t>
                                             өтеп жатқан сотталғандармен
</w:t>
      </w:r>
      <w:r>
        <w:br/>
      </w:r>
      <w:r>
        <w:rPr>
          <w:rFonts w:ascii="Times New Roman"/>
          <w:b w:val="false"/>
          <w:i w:val="false"/>
          <w:color w:val="000000"/>
          <w:sz w:val="28"/>
        </w:rPr>
        <w:t>
                                              тәрбие жұмысын ұйымдастыру
</w:t>
      </w:r>
      <w:r>
        <w:br/>
      </w:r>
      <w:r>
        <w:rPr>
          <w:rFonts w:ascii="Times New Roman"/>
          <w:b w:val="false"/>
          <w:i w:val="false"/>
          <w:color w:val="000000"/>
          <w:sz w:val="28"/>
        </w:rPr>
        <w:t>
                                                 жөнiндегi нұсқаулыққа
</w:t>
      </w:r>
      <w:r>
        <w:br/>
      </w:r>
      <w:r>
        <w:rPr>
          <w:rFonts w:ascii="Times New Roman"/>
          <w:b w:val="false"/>
          <w:i w:val="false"/>
          <w:color w:val="000000"/>
          <w:sz w:val="28"/>
        </w:rPr>
        <w:t>
                                                     6-шы қосымша     
</w:t>
      </w:r>
    </w:p>
    <w:p>
      <w:pPr>
        <w:spacing w:after="0"/>
        <w:ind w:left="0"/>
        <w:jc w:val="both"/>
      </w:pPr>
      <w:r>
        <w:rPr>
          <w:rFonts w:ascii="Times New Roman"/>
          <w:b w:val="false"/>
          <w:i w:val="false"/>
          <w:color w:val="000000"/>
          <w:sz w:val="28"/>
        </w:rPr>
        <w:t>
                     ___________________________________ бастығына
</w:t>
      </w:r>
      <w:r>
        <w:br/>
      </w:r>
      <w:r>
        <w:rPr>
          <w:rFonts w:ascii="Times New Roman"/>
          <w:b w:val="false"/>
          <w:i w:val="false"/>
          <w:color w:val="000000"/>
          <w:sz w:val="28"/>
        </w:rPr>
        <w:t>
                                  /ТМ атауы/
</w:t>
      </w:r>
      <w:r>
        <w:br/>
      </w:r>
      <w:r>
        <w:rPr>
          <w:rFonts w:ascii="Times New Roman"/>
          <w:b w:val="false"/>
          <w:i w:val="false"/>
          <w:color w:val="000000"/>
          <w:sz w:val="28"/>
        </w:rPr>
        <w:t>
                     _________ жылы ______________________________
</w:t>
      </w:r>
      <w:r>
        <w:br/>
      </w:r>
      <w:r>
        <w:rPr>
          <w:rFonts w:ascii="Times New Roman"/>
          <w:b w:val="false"/>
          <w:i w:val="false"/>
          <w:color w:val="000000"/>
          <w:sz w:val="28"/>
        </w:rPr>
        <w:t>
                                             /туған жерi/ 
</w:t>
      </w:r>
    </w:p>
    <w:p>
      <w:pPr>
        <w:spacing w:after="0"/>
        <w:ind w:left="0"/>
        <w:jc w:val="both"/>
      </w:pPr>
      <w:r>
        <w:rPr>
          <w:rFonts w:ascii="Times New Roman"/>
          <w:b w:val="false"/>
          <w:i w:val="false"/>
          <w:color w:val="000000"/>
          <w:sz w:val="28"/>
        </w:rPr>
        <w:t>
                     туған, ҚК __________ бабы бойынша ___________
</w:t>
      </w:r>
      <w:r>
        <w:br/>
      </w:r>
      <w:r>
        <w:rPr>
          <w:rFonts w:ascii="Times New Roman"/>
          <w:b w:val="false"/>
          <w:i w:val="false"/>
          <w:color w:val="000000"/>
          <w:sz w:val="28"/>
        </w:rPr>
        <w:t>
                     жылға бас бостандығынан айыруға сотталған 
</w:t>
      </w:r>
    </w:p>
    <w:p>
      <w:pPr>
        <w:spacing w:after="0"/>
        <w:ind w:left="0"/>
        <w:jc w:val="both"/>
      </w:pPr>
      <w:r>
        <w:rPr>
          <w:rFonts w:ascii="Times New Roman"/>
          <w:b w:val="false"/>
          <w:i w:val="false"/>
          <w:color w:val="000000"/>
          <w:sz w:val="28"/>
        </w:rPr>
        <w:t>
    _______________________________________________________________ 
</w:t>
      </w:r>
      <w:r>
        <w:br/>
      </w:r>
      <w:r>
        <w:rPr>
          <w:rFonts w:ascii="Times New Roman"/>
          <w:b w:val="false"/>
          <w:i w:val="false"/>
          <w:color w:val="000000"/>
          <w:sz w:val="28"/>
        </w:rPr>
        <w:t>
                        /сотталғанның тегi, аты-жөнi/
</w:t>
      </w:r>
      <w:r>
        <w:br/>
      </w:r>
      <w:r>
        <w:rPr>
          <w:rFonts w:ascii="Times New Roman"/>
          <w:b w:val="false"/>
          <w:i w:val="false"/>
          <w:color w:val="000000"/>
          <w:sz w:val="28"/>
        </w:rPr>
        <w:t>
                     Сотталғанға дейiн ____________________________
</w:t>
      </w:r>
      <w:r>
        <w:br/>
      </w:r>
      <w:r>
        <w:rPr>
          <w:rFonts w:ascii="Times New Roman"/>
          <w:b w:val="false"/>
          <w:i w:val="false"/>
          <w:color w:val="000000"/>
          <w:sz w:val="28"/>
        </w:rPr>
        <w:t>
                                                 /индексi/
</w:t>
      </w:r>
      <w:r>
        <w:br/>
      </w:r>
      <w:r>
        <w:rPr>
          <w:rFonts w:ascii="Times New Roman"/>
          <w:b w:val="false"/>
          <w:i w:val="false"/>
          <w:color w:val="000000"/>
          <w:sz w:val="28"/>
        </w:rPr>
        <w:t>
                     _______________________________________ тұрдым
</w:t>
      </w:r>
      <w:r>
        <w:br/>
      </w:r>
      <w:r>
        <w:rPr>
          <w:rFonts w:ascii="Times New Roman"/>
          <w:b w:val="false"/>
          <w:i w:val="false"/>
          <w:color w:val="000000"/>
          <w:sz w:val="28"/>
        </w:rPr>
        <w:t>
                                   /мекен-жайы/
</w:t>
      </w:r>
      <w:r>
        <w:br/>
      </w:r>
      <w:r>
        <w:rPr>
          <w:rFonts w:ascii="Times New Roman"/>
          <w:b w:val="false"/>
          <w:i w:val="false"/>
          <w:color w:val="000000"/>
          <w:sz w:val="28"/>
        </w:rPr>
        <w:t>
                     ______________________________________________
</w:t>
      </w:r>
      <w:r>
        <w:br/>
      </w:r>
      <w:r>
        <w:rPr>
          <w:rFonts w:ascii="Times New Roman"/>
          <w:b w:val="false"/>
          <w:i w:val="false"/>
          <w:color w:val="000000"/>
          <w:sz w:val="28"/>
        </w:rPr>
        <w:t>
                        /кәсiпорынның, мекеменiң атауы, лауазымы/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болып жұмыс iстедiм. 
</w:t>
      </w:r>
    </w:p>
    <w:p>
      <w:pPr>
        <w:spacing w:after="0"/>
        <w:ind w:left="0"/>
        <w:jc w:val="both"/>
      </w:pPr>
      <w:r>
        <w:rPr>
          <w:rFonts w:ascii="Times New Roman"/>
          <w:b w:val="false"/>
          <w:i w:val="false"/>
          <w:color w:val="000000"/>
          <w:sz w:val="28"/>
        </w:rPr>
        <w:t>
</w:t>
      </w:r>
      <w:r>
        <w:rPr>
          <w:rFonts w:ascii="Times New Roman"/>
          <w:b/>
          <w:i w:val="false"/>
          <w:color w:val="000000"/>
          <w:sz w:val="28"/>
        </w:rPr>
        <w:t>
                                     ӨТIНIШ
</w:t>
      </w:r>
      <w:r>
        <w:rPr>
          <w:rFonts w:ascii="Times New Roman"/>
          <w:b w:val="false"/>
          <w:i w:val="false"/>
          <w:color w:val="000000"/>
          <w:sz w:val="28"/>
        </w:rPr>
        <w:t>
</w:t>
      </w:r>
    </w:p>
    <w:p>
      <w:pPr>
        <w:spacing w:after="0"/>
        <w:ind w:left="0"/>
        <w:jc w:val="both"/>
      </w:pPr>
      <w:r>
        <w:rPr>
          <w:rFonts w:ascii="Times New Roman"/>
          <w:b w:val="false"/>
          <w:i w:val="false"/>
          <w:color w:val="000000"/>
          <w:sz w:val="28"/>
        </w:rPr>
        <w:t>
     Сiзден босатқан кезде маған ______________________________________
</w:t>
      </w:r>
      <w:r>
        <w:br/>
      </w:r>
      <w:r>
        <w:rPr>
          <w:rFonts w:ascii="Times New Roman"/>
          <w:b w:val="false"/>
          <w:i w:val="false"/>
          <w:color w:val="000000"/>
          <w:sz w:val="28"/>
        </w:rPr>
        <w:t>
                                     /жол құжаттарын ресiмдеудi,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мекен-жай бойынша кету талонын беруiңiздi: таңдап алған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тұрғылықты жерiнiң мекен-жайын, бұрынғы тұрғылықты жерiне
</w:t>
      </w:r>
      <w:r>
        <w:br/>
      </w:r>
      <w:r>
        <w:rPr>
          <w:rFonts w:ascii="Times New Roman"/>
          <w:b w:val="false"/>
          <w:i w:val="false"/>
          <w:color w:val="000000"/>
          <w:sz w:val="28"/>
        </w:rPr>
        <w:t>
     _________________________________________________________ өтiнемiн.
</w:t>
      </w:r>
      <w:r>
        <w:br/>
      </w:r>
      <w:r>
        <w:rPr>
          <w:rFonts w:ascii="Times New Roman"/>
          <w:b w:val="false"/>
          <w:i w:val="false"/>
          <w:color w:val="000000"/>
          <w:sz w:val="28"/>
        </w:rPr>
        <w:t>
           оралмауының себептерi көрсетiлсiн/
</w:t>
      </w:r>
      <w:r>
        <w:br/>
      </w:r>
      <w:r>
        <w:rPr>
          <w:rFonts w:ascii="Times New Roman"/>
          <w:b w:val="false"/>
          <w:i w:val="false"/>
          <w:color w:val="000000"/>
          <w:sz w:val="28"/>
        </w:rPr>
        <w:t>
     Еңбекке және тұрмыстық орналастыру үшiн көмек ____________________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/көмек қажет пе әлде жоқ па, егер қажет болса, қандай көмек керек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екенi нақты көрсетiлсiн, қайда жұмыс iстейтiн ойы бар/ 
</w:t>
      </w:r>
    </w:p>
    <w:p>
      <w:pPr>
        <w:spacing w:after="0"/>
        <w:ind w:left="0"/>
        <w:jc w:val="both"/>
      </w:pPr>
      <w:r>
        <w:rPr>
          <w:rFonts w:ascii="Times New Roman"/>
          <w:b w:val="false"/>
          <w:i w:val="false"/>
          <w:color w:val="000000"/>
          <w:sz w:val="28"/>
        </w:rPr>
        <w:t>
     20__ жылғы ____________                ____________
</w:t>
      </w:r>
      <w:r>
        <w:br/>
      </w:r>
      <w:r>
        <w:rPr>
          <w:rFonts w:ascii="Times New Roman"/>
          <w:b w:val="false"/>
          <w:i w:val="false"/>
          <w:color w:val="000000"/>
          <w:sz w:val="28"/>
        </w:rPr>
        <w:t>
                                               /қолы/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Әдiлет Министрлiгi
</w:t>
      </w:r>
      <w:r>
        <w:br/>
      </w:r>
      <w:r>
        <w:rPr>
          <w:rFonts w:ascii="Times New Roman"/>
          <w:b w:val="false"/>
          <w:i w:val="false"/>
          <w:color w:val="000000"/>
          <w:sz w:val="28"/>
        </w:rPr>
        <w:t>
                                             түзеу мекемелерiнде жазасын
</w:t>
      </w:r>
      <w:r>
        <w:br/>
      </w:r>
      <w:r>
        <w:rPr>
          <w:rFonts w:ascii="Times New Roman"/>
          <w:b w:val="false"/>
          <w:i w:val="false"/>
          <w:color w:val="000000"/>
          <w:sz w:val="28"/>
        </w:rPr>
        <w:t>
                                             өтеп жатқан сотталғандармен
</w:t>
      </w:r>
      <w:r>
        <w:br/>
      </w:r>
      <w:r>
        <w:rPr>
          <w:rFonts w:ascii="Times New Roman"/>
          <w:b w:val="false"/>
          <w:i w:val="false"/>
          <w:color w:val="000000"/>
          <w:sz w:val="28"/>
        </w:rPr>
        <w:t>
                                             тәрбие жұмысын ұйымдастыру
</w:t>
      </w:r>
      <w:r>
        <w:br/>
      </w:r>
      <w:r>
        <w:rPr>
          <w:rFonts w:ascii="Times New Roman"/>
          <w:b w:val="false"/>
          <w:i w:val="false"/>
          <w:color w:val="000000"/>
          <w:sz w:val="28"/>
        </w:rPr>
        <w:t>
                                                жөнiндегi нұсқаулыққа
</w:t>
      </w:r>
      <w:r>
        <w:br/>
      </w:r>
      <w:r>
        <w:rPr>
          <w:rFonts w:ascii="Times New Roman"/>
          <w:b w:val="false"/>
          <w:i w:val="false"/>
          <w:color w:val="000000"/>
          <w:sz w:val="28"/>
        </w:rPr>
        <w:t>
                                                     7-шi қосымша 
</w:t>
      </w:r>
    </w:p>
    <w:p>
      <w:pPr>
        <w:spacing w:after="0"/>
        <w:ind w:left="0"/>
        <w:jc w:val="both"/>
      </w:pPr>
      <w:r>
        <w:rPr>
          <w:rFonts w:ascii="Times New Roman"/>
          <w:b w:val="false"/>
          <w:i w:val="false"/>
          <w:color w:val="000000"/>
          <w:sz w:val="28"/>
        </w:rPr>
        <w:t>
</w:t>
      </w:r>
      <w:r>
        <w:rPr>
          <w:rFonts w:ascii="Times New Roman"/>
          <w:b/>
          <w:i w:val="false"/>
          <w:color w:val="000000"/>
          <w:sz w:val="28"/>
        </w:rPr>
        <w:t>
             Жұмысқа және тұрмыстық орналастыруды қажет ететiн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адамдарды есепке алу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ЖУРНАЛЫ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N !Тегi,! Туған ! Қашан     !Мамандығы,! Жазалау   ! Таңдап     !
</w:t>
      </w:r>
      <w:r>
        <w:br/>
      </w:r>
      <w:r>
        <w:rPr>
          <w:rFonts w:ascii="Times New Roman"/>
          <w:b w:val="false"/>
          <w:i w:val="false"/>
          <w:color w:val="000000"/>
          <w:sz w:val="28"/>
        </w:rPr>
        <w:t>
  N !Аты- ! жылы  ! қандай    !кәсібі    ! мерзімнің ! алған      !
</w:t>
      </w:r>
      <w:r>
        <w:br/>
      </w:r>
      <w:r>
        <w:rPr>
          <w:rFonts w:ascii="Times New Roman"/>
          <w:b w:val="false"/>
          <w:i w:val="false"/>
          <w:color w:val="000000"/>
          <w:sz w:val="28"/>
        </w:rPr>
        <w:t>
    !жөнi !       ! бап       !          ! аяқталу   ! тұрғылықты ! 
</w:t>
      </w:r>
      <w:r>
        <w:br/>
      </w:r>
      <w:r>
        <w:rPr>
          <w:rFonts w:ascii="Times New Roman"/>
          <w:b w:val="false"/>
          <w:i w:val="false"/>
          <w:color w:val="000000"/>
          <w:sz w:val="28"/>
        </w:rPr>
        <w:t>
    !     !       ! бойынша   !          ! күні      ! жері       !
</w:t>
      </w:r>
      <w:r>
        <w:br/>
      </w:r>
      <w:r>
        <w:rPr>
          <w:rFonts w:ascii="Times New Roman"/>
          <w:b w:val="false"/>
          <w:i w:val="false"/>
          <w:color w:val="000000"/>
          <w:sz w:val="28"/>
        </w:rPr>
        <w:t>
    !     !       ! қанша     !          !           ! /бұрынғы   !
</w:t>
      </w:r>
      <w:r>
        <w:br/>
      </w:r>
      <w:r>
        <w:rPr>
          <w:rFonts w:ascii="Times New Roman"/>
          <w:b w:val="false"/>
          <w:i w:val="false"/>
          <w:color w:val="000000"/>
          <w:sz w:val="28"/>
        </w:rPr>
        <w:t>
    !     !       ! мерзiмге  !          !           ! тұрғылықты ! 
</w:t>
      </w:r>
      <w:r>
        <w:br/>
      </w:r>
      <w:r>
        <w:rPr>
          <w:rFonts w:ascii="Times New Roman"/>
          <w:b w:val="false"/>
          <w:i w:val="false"/>
          <w:color w:val="000000"/>
          <w:sz w:val="28"/>
        </w:rPr>
        <w:t>
    !     !       ! сотталған !          !           ! жеріне     !
</w:t>
      </w:r>
      <w:r>
        <w:br/>
      </w:r>
      <w:r>
        <w:rPr>
          <w:rFonts w:ascii="Times New Roman"/>
          <w:b w:val="false"/>
          <w:i w:val="false"/>
          <w:color w:val="000000"/>
          <w:sz w:val="28"/>
        </w:rPr>
        <w:t>
    !     !       !           !          !           ! оралуы не  !
</w:t>
      </w:r>
      <w:r>
        <w:br/>
      </w:r>
      <w:r>
        <w:rPr>
          <w:rFonts w:ascii="Times New Roman"/>
          <w:b w:val="false"/>
          <w:i w:val="false"/>
          <w:color w:val="000000"/>
          <w:sz w:val="28"/>
        </w:rPr>
        <w:t>
    !     !       !           !          !           ! жаңасын    !
</w:t>
      </w:r>
      <w:r>
        <w:br/>
      </w:r>
      <w:r>
        <w:rPr>
          <w:rFonts w:ascii="Times New Roman"/>
          <w:b w:val="false"/>
          <w:i w:val="false"/>
          <w:color w:val="000000"/>
          <w:sz w:val="28"/>
        </w:rPr>
        <w:t>
    !     !       !           !          !           ! таңдауы/   !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1    2      3        4           5          6            7           8
</w:t>
      </w:r>
      <w:r>
        <w:br/>
      </w: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Әдiлет Министрлiгi
</w:t>
      </w:r>
      <w:r>
        <w:br/>
      </w:r>
      <w:r>
        <w:rPr>
          <w:rFonts w:ascii="Times New Roman"/>
          <w:b w:val="false"/>
          <w:i w:val="false"/>
          <w:color w:val="000000"/>
          <w:sz w:val="28"/>
        </w:rPr>
        <w:t>
                                               түзеу мекемелерiнде жазасын 
</w:t>
      </w:r>
      <w:r>
        <w:br/>
      </w:r>
      <w:r>
        <w:rPr>
          <w:rFonts w:ascii="Times New Roman"/>
          <w:b w:val="false"/>
          <w:i w:val="false"/>
          <w:color w:val="000000"/>
          <w:sz w:val="28"/>
        </w:rPr>
        <w:t>
                                               өтеп жатқан сотталғандармен 
</w:t>
      </w:r>
      <w:r>
        <w:br/>
      </w:r>
      <w:r>
        <w:rPr>
          <w:rFonts w:ascii="Times New Roman"/>
          <w:b w:val="false"/>
          <w:i w:val="false"/>
          <w:color w:val="000000"/>
          <w:sz w:val="28"/>
        </w:rPr>
        <w:t>
                                               тәрбие жұмысын ұйымдастыру  
</w:t>
      </w:r>
      <w:r>
        <w:br/>
      </w:r>
      <w:r>
        <w:rPr>
          <w:rFonts w:ascii="Times New Roman"/>
          <w:b w:val="false"/>
          <w:i w:val="false"/>
          <w:color w:val="000000"/>
          <w:sz w:val="28"/>
        </w:rPr>
        <w:t>
                                                  жөнiндегi нұсқаулыққа
</w:t>
      </w:r>
      <w:r>
        <w:br/>
      </w:r>
      <w:r>
        <w:rPr>
          <w:rFonts w:ascii="Times New Roman"/>
          <w:b w:val="false"/>
          <w:i w:val="false"/>
          <w:color w:val="000000"/>
          <w:sz w:val="28"/>
        </w:rPr>
        <w:t>
                                                       8-шi қосымша 
</w:t>
      </w:r>
    </w:p>
    <w:p>
      <w:pPr>
        <w:spacing w:after="0"/>
        <w:ind w:left="0"/>
        <w:jc w:val="both"/>
      </w:pPr>
      <w:r>
        <w:rPr>
          <w:rFonts w:ascii="Times New Roman"/>
          <w:b w:val="false"/>
          <w:i w:val="false"/>
          <w:color w:val="000000"/>
          <w:sz w:val="28"/>
        </w:rPr>
        <w:t>
     Мекеменiң
</w:t>
      </w:r>
      <w:r>
        <w:br/>
      </w:r>
      <w:r>
        <w:rPr>
          <w:rFonts w:ascii="Times New Roman"/>
          <w:b w:val="false"/>
          <w:i w:val="false"/>
          <w:color w:val="000000"/>
          <w:sz w:val="28"/>
        </w:rPr>
        <w:t>
     мөр таңбасы                      ____________________________________
</w:t>
      </w:r>
      <w:r>
        <w:br/>
      </w:r>
      <w:r>
        <w:rPr>
          <w:rFonts w:ascii="Times New Roman"/>
          <w:b w:val="false"/>
          <w:i w:val="false"/>
          <w:color w:val="000000"/>
          <w:sz w:val="28"/>
        </w:rPr>
        <w:t>
                                           /қалалық, аудандық, желiлiк
</w:t>
      </w:r>
      <w:r>
        <w:br/>
      </w:r>
      <w:r>
        <w:rPr>
          <w:rFonts w:ascii="Times New Roman"/>
          <w:b w:val="false"/>
          <w:i w:val="false"/>
          <w:color w:val="000000"/>
          <w:sz w:val="28"/>
        </w:rPr>
        <w:t>
                                      ____________________________________
</w:t>
      </w:r>
      <w:r>
        <w:br/>
      </w:r>
      <w:r>
        <w:rPr>
          <w:rFonts w:ascii="Times New Roman"/>
          <w:b w:val="false"/>
          <w:i w:val="false"/>
          <w:color w:val="000000"/>
          <w:sz w:val="28"/>
        </w:rPr>
        <w:t>
                                           iшкi iстер органының атауы/
</w:t>
      </w:r>
      <w:r>
        <w:br/>
      </w:r>
      <w:r>
        <w:rPr>
          <w:rFonts w:ascii="Times New Roman"/>
          <w:b w:val="false"/>
          <w:i w:val="false"/>
          <w:color w:val="000000"/>
          <w:sz w:val="28"/>
        </w:rPr>
        <w:t>
                                           бастығына 
</w:t>
      </w:r>
    </w:p>
    <w:p>
      <w:pPr>
        <w:spacing w:after="0"/>
        <w:ind w:left="0"/>
        <w:jc w:val="both"/>
      </w:pPr>
      <w:r>
        <w:rPr>
          <w:rFonts w:ascii="Times New Roman"/>
          <w:b w:val="false"/>
          <w:i w:val="false"/>
          <w:color w:val="000000"/>
          <w:sz w:val="28"/>
        </w:rPr>
        <w:t>
     20___ жылғы _________________________________________________________
</w:t>
      </w:r>
      <w:r>
        <w:br/>
      </w:r>
      <w:r>
        <w:rPr>
          <w:rFonts w:ascii="Times New Roman"/>
          <w:b w:val="false"/>
          <w:i w:val="false"/>
          <w:color w:val="000000"/>
          <w:sz w:val="28"/>
        </w:rPr>
        <w:t>
     _____________________________________________________________________
</w:t>
      </w:r>
      <w:r>
        <w:br/>
      </w:r>
      <w:r>
        <w:rPr>
          <w:rFonts w:ascii="Times New Roman"/>
          <w:b w:val="false"/>
          <w:i w:val="false"/>
          <w:color w:val="000000"/>
          <w:sz w:val="28"/>
        </w:rPr>
        <w:t>
                                    /ТМ атауы/
</w:t>
      </w:r>
      <w:r>
        <w:br/>
      </w:r>
      <w:r>
        <w:rPr>
          <w:rFonts w:ascii="Times New Roman"/>
          <w:b w:val="false"/>
          <w:i w:val="false"/>
          <w:color w:val="000000"/>
          <w:sz w:val="28"/>
        </w:rPr>
        <w:t>
     _____________________________________________________________________
</w:t>
      </w:r>
      <w:r>
        <w:br/>
      </w:r>
      <w:r>
        <w:rPr>
          <w:rFonts w:ascii="Times New Roman"/>
          <w:b w:val="false"/>
          <w:i w:val="false"/>
          <w:color w:val="000000"/>
          <w:sz w:val="28"/>
        </w:rPr>
        <w:t>
              /ҚК қандай бабы /баптары/ бойынша, жазаның түрi/
</w:t>
      </w:r>
      <w:r>
        <w:br/>
      </w:r>
      <w:r>
        <w:rPr>
          <w:rFonts w:ascii="Times New Roman"/>
          <w:b w:val="false"/>
          <w:i w:val="false"/>
          <w:color w:val="000000"/>
          <w:sz w:val="28"/>
        </w:rPr>
        <w:t>
     жазасын өтеп жүрген _________________________________________________
</w:t>
      </w:r>
      <w:r>
        <w:br/>
      </w:r>
      <w:r>
        <w:rPr>
          <w:rFonts w:ascii="Times New Roman"/>
          <w:b w:val="false"/>
          <w:i w:val="false"/>
          <w:color w:val="000000"/>
          <w:sz w:val="28"/>
        </w:rPr>
        <w:t>
                                /тегi, аты-жөнi, туған жылы мен жерi/
</w:t>
      </w:r>
      <w:r>
        <w:br/>
      </w:r>
      <w:r>
        <w:rPr>
          <w:rFonts w:ascii="Times New Roman"/>
          <w:b w:val="false"/>
          <w:i w:val="false"/>
          <w:color w:val="000000"/>
          <w:sz w:val="28"/>
        </w:rPr>
        <w:t>
     босатылады, босатылғаннан кейiн _____________________________________
</w:t>
      </w:r>
      <w:r>
        <w:br/>
      </w:r>
      <w:r>
        <w:rPr>
          <w:rFonts w:ascii="Times New Roman"/>
          <w:b w:val="false"/>
          <w:i w:val="false"/>
          <w:color w:val="000000"/>
          <w:sz w:val="28"/>
        </w:rPr>
        <w:t>
                                            /таңдап алған тұрғылықты
</w:t>
      </w:r>
      <w:r>
        <w:br/>
      </w:r>
      <w:r>
        <w:rPr>
          <w:rFonts w:ascii="Times New Roman"/>
          <w:b w:val="false"/>
          <w:i w:val="false"/>
          <w:color w:val="000000"/>
          <w:sz w:val="28"/>
        </w:rPr>
        <w:t>
     _____________________________________________________________________
</w:t>
      </w:r>
      <w:r>
        <w:br/>
      </w:r>
      <w:r>
        <w:rPr>
          <w:rFonts w:ascii="Times New Roman"/>
          <w:b w:val="false"/>
          <w:i w:val="false"/>
          <w:color w:val="000000"/>
          <w:sz w:val="28"/>
        </w:rPr>
        <w:t>
          жерiнiң мекен-жайы мен бiрге тұратын адамдары көрсетiлсiн/
</w:t>
      </w:r>
      <w:r>
        <w:br/>
      </w:r>
      <w:r>
        <w:rPr>
          <w:rFonts w:ascii="Times New Roman"/>
          <w:b w:val="false"/>
          <w:i w:val="false"/>
          <w:color w:val="000000"/>
          <w:sz w:val="28"/>
        </w:rPr>
        <w:t>
     тұратын және ________________________________________________________
</w:t>
      </w:r>
      <w:r>
        <w:br/>
      </w:r>
      <w:r>
        <w:rPr>
          <w:rFonts w:ascii="Times New Roman"/>
          <w:b w:val="false"/>
          <w:i w:val="false"/>
          <w:color w:val="000000"/>
          <w:sz w:val="28"/>
        </w:rPr>
        <w:t>
                    /босатылған адам таңдап алған жұмыс iстейтiн жерi
</w:t>
      </w:r>
      <w:r>
        <w:br/>
      </w:r>
      <w:r>
        <w:rPr>
          <w:rFonts w:ascii="Times New Roman"/>
          <w:b w:val="false"/>
          <w:i w:val="false"/>
          <w:color w:val="000000"/>
          <w:sz w:val="28"/>
        </w:rPr>
        <w:t>
     _____________________________________________________________________
</w:t>
      </w:r>
      <w:r>
        <w:br/>
      </w:r>
      <w:r>
        <w:rPr>
          <w:rFonts w:ascii="Times New Roman"/>
          <w:b w:val="false"/>
          <w:i w:val="false"/>
          <w:color w:val="000000"/>
          <w:sz w:val="28"/>
        </w:rPr>
        <w:t>
                                   көрсетiлсiн/
</w:t>
      </w:r>
      <w:r>
        <w:br/>
      </w:r>
      <w:r>
        <w:rPr>
          <w:rFonts w:ascii="Times New Roman"/>
          <w:b w:val="false"/>
          <w:i w:val="false"/>
          <w:color w:val="000000"/>
          <w:sz w:val="28"/>
        </w:rPr>
        <w:t>
     жұмыс iстейтiн ойы бар.
</w:t>
      </w:r>
      <w:r>
        <w:br/>
      </w:r>
      <w:r>
        <w:rPr>
          <w:rFonts w:ascii="Times New Roman"/>
          <w:b w:val="false"/>
          <w:i w:val="false"/>
          <w:color w:val="000000"/>
          <w:sz w:val="28"/>
        </w:rPr>
        <w:t>
     Баяндалған жай туралы хабарлай отырып, ______________________________
</w:t>
      </w:r>
      <w:r>
        <w:br/>
      </w:r>
      <w:r>
        <w:rPr>
          <w:rFonts w:ascii="Times New Roman"/>
          <w:b w:val="false"/>
          <w:i w:val="false"/>
          <w:color w:val="000000"/>
          <w:sz w:val="28"/>
        </w:rPr>
        <w:t>
     Көрсетiлген мекен-жайы бойынша тұру және көрсетiлген кәсiпорында,
</w:t>
      </w:r>
      <w:r>
        <w:br/>
      </w:r>
      <w:r>
        <w:rPr>
          <w:rFonts w:ascii="Times New Roman"/>
          <w:b w:val="false"/>
          <w:i w:val="false"/>
          <w:color w:val="000000"/>
          <w:sz w:val="28"/>
        </w:rPr>
        <w:t>
     мекемеде ұйымда жұмыспен қамтылу мүмкiндiгiн тексерудi өтiнемiн.
</w:t>
      </w:r>
      <w:r>
        <w:br/>
      </w:r>
      <w:r>
        <w:rPr>
          <w:rFonts w:ascii="Times New Roman"/>
          <w:b w:val="false"/>
          <w:i w:val="false"/>
          <w:color w:val="000000"/>
          <w:sz w:val="28"/>
        </w:rPr>
        <w:t>
     Қабылданған шара туралы он күн мерзiм iшiнде ________________________
</w:t>
      </w:r>
      <w:r>
        <w:br/>
      </w:r>
      <w:r>
        <w:rPr>
          <w:rFonts w:ascii="Times New Roman"/>
          <w:b w:val="false"/>
          <w:i w:val="false"/>
          <w:color w:val="000000"/>
          <w:sz w:val="28"/>
        </w:rPr>
        <w:t>
                                                       /мекеме атауы/
</w:t>
      </w:r>
    </w:p>
    <w:p>
      <w:pPr>
        <w:spacing w:after="0"/>
        <w:ind w:left="0"/>
        <w:jc w:val="both"/>
      </w:pPr>
      <w:r>
        <w:rPr>
          <w:rFonts w:ascii="Times New Roman"/>
          <w:b w:val="false"/>
          <w:i w:val="false"/>
          <w:color w:val="000000"/>
          <w:sz w:val="28"/>
        </w:rPr>
        <w:t>
     хабарлануыңызды өтiнемiн.
</w:t>
      </w:r>
      <w:r>
        <w:br/>
      </w:r>
      <w:r>
        <w:rPr>
          <w:rFonts w:ascii="Times New Roman"/>
          <w:b w:val="false"/>
          <w:i w:val="false"/>
          <w:color w:val="000000"/>
          <w:sz w:val="28"/>
        </w:rPr>
        <w:t>
                                             _____________________ бастығы
</w:t>
      </w:r>
      <w:r>
        <w:br/>
      </w:r>
      <w:r>
        <w:rPr>
          <w:rFonts w:ascii="Times New Roman"/>
          <w:b w:val="false"/>
          <w:i w:val="false"/>
          <w:color w:val="000000"/>
          <w:sz w:val="28"/>
        </w:rPr>
        <w:t>
                                                     /мекеме/
</w:t>
      </w:r>
      <w:r>
        <w:br/>
      </w:r>
      <w:r>
        <w:rPr>
          <w:rFonts w:ascii="Times New Roman"/>
          <w:b w:val="false"/>
          <w:i w:val="false"/>
          <w:color w:val="000000"/>
          <w:sz w:val="28"/>
        </w:rPr>
        <w:t>
     20___ жылғы ______ _________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Әдiлет Министрлiгi
</w:t>
      </w:r>
      <w:r>
        <w:br/>
      </w:r>
      <w:r>
        <w:rPr>
          <w:rFonts w:ascii="Times New Roman"/>
          <w:b w:val="false"/>
          <w:i w:val="false"/>
          <w:color w:val="000000"/>
          <w:sz w:val="28"/>
        </w:rPr>
        <w:t>
                                               түзеу мекемелерiнде жазасын
</w:t>
      </w:r>
      <w:r>
        <w:br/>
      </w:r>
      <w:r>
        <w:rPr>
          <w:rFonts w:ascii="Times New Roman"/>
          <w:b w:val="false"/>
          <w:i w:val="false"/>
          <w:color w:val="000000"/>
          <w:sz w:val="28"/>
        </w:rPr>
        <w:t>
                                               өтеп жатқан сотталғандармен 
</w:t>
      </w:r>
      <w:r>
        <w:br/>
      </w:r>
      <w:r>
        <w:rPr>
          <w:rFonts w:ascii="Times New Roman"/>
          <w:b w:val="false"/>
          <w:i w:val="false"/>
          <w:color w:val="000000"/>
          <w:sz w:val="28"/>
        </w:rPr>
        <w:t>
                                                тәрбие жұмысын ұйымдастыру
</w:t>
      </w:r>
      <w:r>
        <w:br/>
      </w:r>
      <w:r>
        <w:rPr>
          <w:rFonts w:ascii="Times New Roman"/>
          <w:b w:val="false"/>
          <w:i w:val="false"/>
          <w:color w:val="000000"/>
          <w:sz w:val="28"/>
        </w:rPr>
        <w:t>
                                                  жөнiндегi нұсқаулыққа
</w:t>
      </w:r>
      <w:r>
        <w:br/>
      </w:r>
      <w:r>
        <w:rPr>
          <w:rFonts w:ascii="Times New Roman"/>
          <w:b w:val="false"/>
          <w:i w:val="false"/>
          <w:color w:val="000000"/>
          <w:sz w:val="28"/>
        </w:rPr>
        <w:t>
                                                      9-шы қосымша
</w:t>
      </w:r>
    </w:p>
    <w:p>
      <w:pPr>
        <w:spacing w:after="0"/>
        <w:ind w:left="0"/>
        <w:jc w:val="both"/>
      </w:pPr>
      <w:r>
        <w:rPr>
          <w:rFonts w:ascii="Times New Roman"/>
          <w:b w:val="false"/>
          <w:i w:val="false"/>
          <w:color w:val="000000"/>
          <w:sz w:val="28"/>
        </w:rPr>
        <w:t>
     Мекеме
</w:t>
      </w:r>
      <w:r>
        <w:br/>
      </w:r>
      <w:r>
        <w:rPr>
          <w:rFonts w:ascii="Times New Roman"/>
          <w:b w:val="false"/>
          <w:i w:val="false"/>
          <w:color w:val="000000"/>
          <w:sz w:val="28"/>
        </w:rPr>
        <w:t>
     мөртаңбасы                       ____________________________________
</w:t>
      </w:r>
      <w:r>
        <w:br/>
      </w:r>
      <w:r>
        <w:rPr>
          <w:rFonts w:ascii="Times New Roman"/>
          <w:b w:val="false"/>
          <w:i w:val="false"/>
          <w:color w:val="000000"/>
          <w:sz w:val="28"/>
        </w:rPr>
        <w:t>
                                      ____________________________________
</w:t>
      </w:r>
      <w:r>
        <w:br/>
      </w:r>
      <w:r>
        <w:rPr>
          <w:rFonts w:ascii="Times New Roman"/>
          <w:b w:val="false"/>
          <w:i w:val="false"/>
          <w:color w:val="000000"/>
          <w:sz w:val="28"/>
        </w:rPr>
        <w:t>
                                          Iшкi iстер бөлiмiнiң бастығына
</w:t>
      </w:r>
    </w:p>
    <w:p>
      <w:pPr>
        <w:spacing w:after="0"/>
        <w:ind w:left="0"/>
        <w:jc w:val="both"/>
      </w:pPr>
      <w:r>
        <w:rPr>
          <w:rFonts w:ascii="Times New Roman"/>
          <w:b w:val="false"/>
          <w:i w:val="false"/>
          <w:color w:val="000000"/>
          <w:sz w:val="28"/>
        </w:rPr>
        <w:t>
</w:t>
      </w:r>
      <w:r>
        <w:rPr>
          <w:rFonts w:ascii="Times New Roman"/>
          <w:b/>
          <w:i w:val="false"/>
          <w:color w:val="000000"/>
          <w:sz w:val="28"/>
        </w:rPr>
        <w:t>
                    Колониядан босатылатын адам туралы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ХАБАРЛАМА
</w:t>
      </w:r>
      <w:r>
        <w:rPr>
          <w:rFonts w:ascii="Times New Roman"/>
          <w:b w:val="false"/>
          <w:i w:val="false"/>
          <w:color w:val="000000"/>
          <w:sz w:val="28"/>
        </w:rPr>
        <w:t>
</w:t>
      </w:r>
    </w:p>
    <w:p>
      <w:pPr>
        <w:spacing w:after="0"/>
        <w:ind w:left="0"/>
        <w:jc w:val="both"/>
      </w:pPr>
      <w:r>
        <w:rPr>
          <w:rFonts w:ascii="Times New Roman"/>
          <w:b w:val="false"/>
          <w:i w:val="false"/>
          <w:color w:val="000000"/>
          <w:sz w:val="28"/>
        </w:rPr>
        <w:t>
     20___ жылғы __ ____________________________________________________
</w:t>
      </w:r>
      <w:r>
        <w:br/>
      </w:r>
      <w:r>
        <w:rPr>
          <w:rFonts w:ascii="Times New Roman"/>
          <w:b w:val="false"/>
          <w:i w:val="false"/>
          <w:color w:val="000000"/>
          <w:sz w:val="28"/>
        </w:rPr>
        <w:t>
                                 /ТМ-ның, ТК-ның атауы/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/босатуға негiздеме/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/босатылу күнi/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/тегi, аты, әкесiнiң аты/
</w:t>
      </w:r>
      <w:r>
        <w:br/>
      </w:r>
      <w:r>
        <w:rPr>
          <w:rFonts w:ascii="Times New Roman"/>
          <w:b w:val="false"/>
          <w:i w:val="false"/>
          <w:color w:val="000000"/>
          <w:sz w:val="28"/>
        </w:rPr>
        <w:t>
     босатылады.
</w:t>
      </w:r>
      <w:r>
        <w:br/>
      </w:r>
      <w:r>
        <w:rPr>
          <w:rFonts w:ascii="Times New Roman"/>
          <w:b w:val="false"/>
          <w:i w:val="false"/>
          <w:color w:val="000000"/>
          <w:sz w:val="28"/>
        </w:rPr>
        <w:t>
        1. Туған жылы, айы, күнi, туған жерi 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2. Босатылған кезде таңдап алған тұрғылықты жерi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3. Сотталғанға дейiн мына мекен-жай бойынша: 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ата-анасымен бiрге; туысқандарымен бiрге; балалар үйінде;
</w:t>
      </w:r>
      <w:r>
        <w:br/>
      </w:r>
      <w:r>
        <w:rPr>
          <w:rFonts w:ascii="Times New Roman"/>
          <w:b w:val="false"/>
          <w:i w:val="false"/>
          <w:color w:val="000000"/>
          <w:sz w:val="28"/>
        </w:rPr>
        <w:t>
     мектеп-интернатта; оқу орнының, кәсiпорнының жатақханасында, бөтен
</w:t>
      </w:r>
      <w:r>
        <w:br/>
      </w:r>
      <w:r>
        <w:rPr>
          <w:rFonts w:ascii="Times New Roman"/>
          <w:b w:val="false"/>
          <w:i w:val="false"/>
          <w:color w:val="000000"/>
          <w:sz w:val="28"/>
        </w:rPr>
        <w:t>
     адамдардың пәтерiнде тұрды, белгiлi бiр тұрақтылықты орны жоқ
</w:t>
      </w:r>
      <w:r>
        <w:br/>
      </w:r>
      <w:r>
        <w:rPr>
          <w:rFonts w:ascii="Times New Roman"/>
          <w:b w:val="false"/>
          <w:i w:val="false"/>
          <w:color w:val="000000"/>
          <w:sz w:val="28"/>
        </w:rPr>
        <w:t>
     /керегiнiң асты сызылсын/.
</w:t>
      </w:r>
      <w:r>
        <w:br/>
      </w:r>
      <w:r>
        <w:rPr>
          <w:rFonts w:ascii="Times New Roman"/>
          <w:b w:val="false"/>
          <w:i w:val="false"/>
          <w:color w:val="000000"/>
          <w:sz w:val="28"/>
        </w:rPr>
        <w:t>
        4. Сотталғанға дейiн _______________ жұмыс iстедi, оқыды, оқу
</w:t>
      </w:r>
      <w:r>
        <w:br/>
      </w:r>
      <w:r>
        <w:rPr>
          <w:rFonts w:ascii="Times New Roman"/>
          <w:b w:val="false"/>
          <w:i w:val="false"/>
          <w:color w:val="000000"/>
          <w:sz w:val="28"/>
        </w:rPr>
        <w:t>
     орнының атауы, сыныбы, курсы, лауазымы, жұмыс орны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5. Мамандығы 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6. Түзеу /тәрбие/ колониясында __________________________________
</w:t>
      </w:r>
      <w:r>
        <w:br/>
      </w:r>
      <w:r>
        <w:rPr>
          <w:rFonts w:ascii="Times New Roman"/>
          <w:b w:val="false"/>
          <w:i w:val="false"/>
          <w:color w:val="000000"/>
          <w:sz w:val="28"/>
        </w:rPr>
        <w:t>
     Мамандығы бойынша жұмыс iстедi.
</w:t>
      </w:r>
      <w:r>
        <w:br/>
      </w:r>
      <w:r>
        <w:rPr>
          <w:rFonts w:ascii="Times New Roman"/>
          <w:b w:val="false"/>
          <w:i w:val="false"/>
          <w:color w:val="000000"/>
          <w:sz w:val="28"/>
        </w:rPr>
        <w:t>
        7. Бiлiмi ______________________________________________________
</w:t>
      </w:r>
      <w:r>
        <w:br/>
      </w:r>
      <w:r>
        <w:rPr>
          <w:rFonts w:ascii="Times New Roman"/>
          <w:b w:val="false"/>
          <w:i w:val="false"/>
          <w:color w:val="000000"/>
          <w:sz w:val="28"/>
        </w:rPr>
        <w:t>
        8. Сотты болуы 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соңғы қылмысы: жалғыз, топпен; және ____________ адам;
</w:t>
      </w:r>
      <w:r>
        <w:br/>
      </w:r>
      <w:r>
        <w:rPr>
          <w:rFonts w:ascii="Times New Roman"/>
          <w:b w:val="false"/>
          <w:i w:val="false"/>
          <w:color w:val="000000"/>
          <w:sz w:val="28"/>
        </w:rPr>
        <w:t>
     ересектермен бiрлесiп жасалған /асты сызылсын/;
</w:t>
      </w:r>
      <w:r>
        <w:br/>
      </w:r>
      <w:r>
        <w:rPr>
          <w:rFonts w:ascii="Times New Roman"/>
          <w:b w:val="false"/>
          <w:i w:val="false"/>
          <w:color w:val="000000"/>
          <w:sz w:val="28"/>
        </w:rPr>
        <w:t>
        2) жасалған қылмысқа қатысу дәрежесi: ұйымдастырушы, арандатушы;
</w:t>
      </w:r>
      <w:r>
        <w:br/>
      </w:r>
      <w:r>
        <w:rPr>
          <w:rFonts w:ascii="Times New Roman"/>
          <w:b w:val="false"/>
          <w:i w:val="false"/>
          <w:color w:val="000000"/>
          <w:sz w:val="28"/>
        </w:rPr>
        <w:t>
     орындаушы; жасырушы.
</w:t>
      </w:r>
      <w:r>
        <w:br/>
      </w:r>
      <w:r>
        <w:rPr>
          <w:rFonts w:ascii="Times New Roman"/>
          <w:b w:val="false"/>
          <w:i w:val="false"/>
          <w:color w:val="000000"/>
          <w:sz w:val="28"/>
        </w:rPr>
        <w:t>
        9. Байланыстары:
</w:t>
      </w:r>
      <w:r>
        <w:br/>
      </w:r>
      <w:r>
        <w:rPr>
          <w:rFonts w:ascii="Times New Roman"/>
          <w:b w:val="false"/>
          <w:i w:val="false"/>
          <w:color w:val="000000"/>
          <w:sz w:val="28"/>
        </w:rPr>
        <w:t>
        1) бiр iс бойынша соңғы рет бiрге сотталған адамдары: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/тегi, аты, әкесiнiң аты, жасы, лақап аты, тұрғылықты туған жерi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қайда және қашан кету ойы бар/
</w:t>
      </w:r>
      <w:r>
        <w:br/>
      </w:r>
      <w:r>
        <w:rPr>
          <w:rFonts w:ascii="Times New Roman"/>
          <w:b w:val="false"/>
          <w:i w:val="false"/>
          <w:color w:val="000000"/>
          <w:sz w:val="28"/>
        </w:rPr>
        <w:t>
        2) Тәрбие мекемесiнде жақын жағымсыз байланыстар болған және
</w:t>
      </w:r>
      <w:r>
        <w:br/>
      </w:r>
      <w:r>
        <w:rPr>
          <w:rFonts w:ascii="Times New Roman"/>
          <w:b w:val="false"/>
          <w:i w:val="false"/>
          <w:color w:val="000000"/>
          <w:sz w:val="28"/>
        </w:rPr>
        <w:t>
     олардың алдағы уақытта байланыста болуы мүмкiн адамдар: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/тегi, аты, әкесiнiң аты, жасы, лақап аты,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тұрғылықты туған жерi қайда және қашан кету ойы бар/
</w:t>
      </w:r>
      <w:r>
        <w:br/>
      </w:r>
      <w:r>
        <w:rPr>
          <w:rFonts w:ascii="Times New Roman"/>
          <w:b w:val="false"/>
          <w:i w:val="false"/>
          <w:color w:val="000000"/>
          <w:sz w:val="28"/>
        </w:rPr>
        <w:t>
        3) Бостандықта қалған немесе тәрбие колониясынан бастауға жататын
</w:t>
      </w:r>
      <w:r>
        <w:br/>
      </w:r>
      <w:r>
        <w:rPr>
          <w:rFonts w:ascii="Times New Roman"/>
          <w:b w:val="false"/>
          <w:i w:val="false"/>
          <w:color w:val="000000"/>
          <w:sz w:val="28"/>
        </w:rPr>
        <w:t>
     адамдар есебiнен оң ықпал көрсетуi мүмкiн адамдар: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/тегi, аты, әкесiнiң аты, тұрғылықты жерi/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10. Туысқандары туралы мәлiметтер: ______________________________
</w:t>
      </w:r>
      <w:r>
        <w:br/>
      </w:r>
      <w:r>
        <w:rPr>
          <w:rFonts w:ascii="Times New Roman"/>
          <w:b w:val="false"/>
          <w:i w:val="false"/>
          <w:color w:val="000000"/>
          <w:sz w:val="28"/>
        </w:rPr>
        <w:t>
                                                    (тегi, аты-жөнi,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тұрғылықты жерi/
</w:t>
      </w:r>
      <w:r>
        <w:br/>
      </w:r>
      <w:r>
        <w:rPr>
          <w:rFonts w:ascii="Times New Roman"/>
          <w:b w:val="false"/>
          <w:i w:val="false"/>
          <w:color w:val="000000"/>
          <w:sz w:val="28"/>
        </w:rPr>
        <w:t>
        11. Түзеу /тәрбие/ колониясында болған мерзiмiне мiнездеме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Бұрын жасалған қылмысқа және өтелген жазаға қарсы; жасаған
</w:t>
      </w:r>
      <w:r>
        <w:br/>
      </w:r>
      <w:r>
        <w:rPr>
          <w:rFonts w:ascii="Times New Roman"/>
          <w:b w:val="false"/>
          <w:i w:val="false"/>
          <w:color w:val="000000"/>
          <w:sz w:val="28"/>
        </w:rPr>
        <w:t>
     қылмысын айыптайды, жазаны әдiл емес деп санайды, бұрын жасалған
</w:t>
      </w:r>
      <w:r>
        <w:br/>
      </w:r>
      <w:r>
        <w:rPr>
          <w:rFonts w:ascii="Times New Roman"/>
          <w:b w:val="false"/>
          <w:i w:val="false"/>
          <w:color w:val="000000"/>
          <w:sz w:val="28"/>
        </w:rPr>
        <w:t>
     қылмыстарын айтып мақтанады, қылмыс мемлекеттiк органдарға белгiлi
</w:t>
      </w:r>
      <w:r>
        <w:br/>
      </w:r>
      <w:r>
        <w:rPr>
          <w:rFonts w:ascii="Times New Roman"/>
          <w:b w:val="false"/>
          <w:i w:val="false"/>
          <w:color w:val="000000"/>
          <w:sz w:val="28"/>
        </w:rPr>
        <w:t>
     болғанына өкiнедi;
</w:t>
      </w:r>
      <w:r>
        <w:br/>
      </w:r>
      <w:r>
        <w:rPr>
          <w:rFonts w:ascii="Times New Roman"/>
          <w:b w:val="false"/>
          <w:i w:val="false"/>
          <w:color w:val="000000"/>
          <w:sz w:val="28"/>
        </w:rPr>
        <w:t>
        2) Түзеу /тәрбие/ колониясы әкiмшiлiгiнiң талаптарына қатынасы: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3) Еңбекке, оқуға деген көзқарасы  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4) Мiнез-құлық мәнерi ___________________________________________
</w:t>
      </w:r>
      <w:r>
        <w:br/>
      </w:r>
      <w:r>
        <w:rPr>
          <w:rFonts w:ascii="Times New Roman"/>
          <w:b w:val="false"/>
          <w:i w:val="false"/>
          <w:color w:val="000000"/>
          <w:sz w:val="28"/>
        </w:rPr>
        <w:t>
        5) Туысқандарына деген көзқарасы ________________________________
</w:t>
      </w:r>
      <w:r>
        <w:br/>
      </w:r>
      <w:r>
        <w:rPr>
          <w:rFonts w:ascii="Times New Roman"/>
          <w:b w:val="false"/>
          <w:i w:val="false"/>
          <w:color w:val="000000"/>
          <w:sz w:val="28"/>
        </w:rPr>
        <w:t>
        6) Ұжыммен қарым-қатынасы _______________________________________
</w:t>
      </w:r>
      <w:r>
        <w:br/>
      </w:r>
      <w:r>
        <w:rPr>
          <w:rFonts w:ascii="Times New Roman"/>
          <w:b w:val="false"/>
          <w:i w:val="false"/>
          <w:color w:val="000000"/>
          <w:sz w:val="28"/>
        </w:rPr>
        <w:t>
        7) Көтермелеулерi _______________________________________________
</w:t>
      </w:r>
      <w:r>
        <w:br/>
      </w:r>
      <w:r>
        <w:rPr>
          <w:rFonts w:ascii="Times New Roman"/>
          <w:b w:val="false"/>
          <w:i w:val="false"/>
          <w:color w:val="000000"/>
          <w:sz w:val="28"/>
        </w:rPr>
        <w:t>
        8) Жазалаулары __________________________________________________
</w:t>
      </w:r>
      <w:r>
        <w:br/>
      </w:r>
      <w:r>
        <w:rPr>
          <w:rFonts w:ascii="Times New Roman"/>
          <w:b w:val="false"/>
          <w:i w:val="false"/>
          <w:color w:val="000000"/>
          <w:sz w:val="28"/>
        </w:rPr>
        <w:t>
        9) Өзiне көзқарасы ______________________________________________
</w:t>
      </w:r>
      <w:r>
        <w:br/>
      </w:r>
      <w:r>
        <w:rPr>
          <w:rFonts w:ascii="Times New Roman"/>
          <w:b w:val="false"/>
          <w:i w:val="false"/>
          <w:color w:val="000000"/>
          <w:sz w:val="28"/>
        </w:rPr>
        <w:t>
        10) Мiнез-құлқының бағыттылығы __________________________________
</w:t>
      </w:r>
      <w:r>
        <w:br/>
      </w:r>
      <w:r>
        <w:rPr>
          <w:rFonts w:ascii="Times New Roman"/>
          <w:b w:val="false"/>
          <w:i w:val="false"/>
          <w:color w:val="000000"/>
          <w:sz w:val="28"/>
        </w:rPr>
        <w:t>
        11) Жағымсыз бейімдiлiктерi мен мүдделерi _______________________
</w:t>
      </w:r>
      <w:r>
        <w:br/>
      </w:r>
      <w:r>
        <w:rPr>
          <w:rFonts w:ascii="Times New Roman"/>
          <w:b w:val="false"/>
          <w:i w:val="false"/>
          <w:color w:val="000000"/>
          <w:sz w:val="28"/>
        </w:rPr>
        <w:t>
        12) Жазасын өтегеннен кейiнгi ойы: ______________________________
</w:t>
      </w:r>
      <w:r>
        <w:br/>
      </w:r>
      <w:r>
        <w:rPr>
          <w:rFonts w:ascii="Times New Roman"/>
          <w:b w:val="false"/>
          <w:i w:val="false"/>
          <w:color w:val="000000"/>
          <w:sz w:val="28"/>
        </w:rPr>
        <w:t>
        13) Босатылғаннан кейiнгi мәжбүрлеу шаралары туралы нұсқаулар: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14) Физиологиялық ерекшелiктерi мен бұрын ауырған аурулары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15) Ауызша келбетiнiң сипаттамасы, татуировкалары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Түзеу /тәрбие/ колониясының бастығы ________________________________
</w:t>
      </w:r>
      <w:r>
        <w:br/>
      </w:r>
      <w:r>
        <w:rPr>
          <w:rFonts w:ascii="Times New Roman"/>
          <w:b w:val="false"/>
          <w:i w:val="false"/>
          <w:color w:val="000000"/>
          <w:sz w:val="28"/>
        </w:rPr>
        <w:t>
                                         /қолы, тегi, аты, әкесiнiң аты/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Әдiлет Министрлiгi
</w:t>
      </w:r>
      <w:r>
        <w:br/>
      </w:r>
      <w:r>
        <w:rPr>
          <w:rFonts w:ascii="Times New Roman"/>
          <w:b w:val="false"/>
          <w:i w:val="false"/>
          <w:color w:val="000000"/>
          <w:sz w:val="28"/>
        </w:rPr>
        <w:t>
                                               түзеу мекемелерiнде жазасын 
</w:t>
      </w:r>
      <w:r>
        <w:br/>
      </w:r>
      <w:r>
        <w:rPr>
          <w:rFonts w:ascii="Times New Roman"/>
          <w:b w:val="false"/>
          <w:i w:val="false"/>
          <w:color w:val="000000"/>
          <w:sz w:val="28"/>
        </w:rPr>
        <w:t>
                                               өтеп жатқан сотталғандармен 
</w:t>
      </w:r>
      <w:r>
        <w:br/>
      </w:r>
      <w:r>
        <w:rPr>
          <w:rFonts w:ascii="Times New Roman"/>
          <w:b w:val="false"/>
          <w:i w:val="false"/>
          <w:color w:val="000000"/>
          <w:sz w:val="28"/>
        </w:rPr>
        <w:t>
                                                тәрбие жұмысын ұйымдастыру 
</w:t>
      </w:r>
      <w:r>
        <w:br/>
      </w:r>
      <w:r>
        <w:rPr>
          <w:rFonts w:ascii="Times New Roman"/>
          <w:b w:val="false"/>
          <w:i w:val="false"/>
          <w:color w:val="000000"/>
          <w:sz w:val="28"/>
        </w:rPr>
        <w:t>
                                                   жөнiндегi нұсқаулыққа
</w:t>
      </w:r>
      <w:r>
        <w:br/>
      </w:r>
      <w:r>
        <w:rPr>
          <w:rFonts w:ascii="Times New Roman"/>
          <w:b w:val="false"/>
          <w:i w:val="false"/>
          <w:color w:val="000000"/>
          <w:sz w:val="28"/>
        </w:rPr>
        <w:t>
                                                       10-шы қосымша 
</w:t>
      </w:r>
    </w:p>
    <w:p>
      <w:pPr>
        <w:spacing w:after="0"/>
        <w:ind w:left="0"/>
        <w:jc w:val="both"/>
      </w:pPr>
      <w:r>
        <w:rPr>
          <w:rFonts w:ascii="Times New Roman"/>
          <w:b w:val="false"/>
          <w:i w:val="false"/>
          <w:color w:val="000000"/>
          <w:sz w:val="28"/>
        </w:rPr>
        <w:t>
                            ҮЛГIЛIК ТАҚЫРЫП ЖОСПАРЫ
</w:t>
      </w:r>
      <w:r>
        <w:br/>
      </w:r>
      <w:r>
        <w:rPr>
          <w:rFonts w:ascii="Times New Roman"/>
          <w:b w:val="false"/>
          <w:i w:val="false"/>
          <w:color w:val="000000"/>
          <w:sz w:val="28"/>
        </w:rPr>
        <w:t>
                мемлекеттегi түзеу мекемесiнiң сотталғандармен
</w:t>
      </w:r>
      <w:r>
        <w:br/>
      </w:r>
      <w:r>
        <w:rPr>
          <w:rFonts w:ascii="Times New Roman"/>
          <w:b w:val="false"/>
          <w:i w:val="false"/>
          <w:color w:val="000000"/>
          <w:sz w:val="28"/>
        </w:rPr>
        <w:t>
                    әлеуметтiк-құқық сабағының өткiзiлуi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N           Тақырыптың аты                барлық   дәрiс   әңгiме
</w:t>
      </w:r>
      <w:r>
        <w:br/>
      </w:r>
      <w:r>
        <w:rPr>
          <w:rFonts w:ascii="Times New Roman"/>
          <w:b w:val="false"/>
          <w:i w:val="false"/>
          <w:color w:val="000000"/>
          <w:sz w:val="28"/>
        </w:rPr>
        <w:t>
                                                сағаты           ойталас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Қазақстан Республикасының                4       3        1
</w:t>
      </w:r>
      <w:r>
        <w:br/>
      </w:r>
      <w:r>
        <w:rPr>
          <w:rFonts w:ascii="Times New Roman"/>
          <w:b w:val="false"/>
          <w:i w:val="false"/>
          <w:color w:val="000000"/>
          <w:sz w:val="28"/>
        </w:rPr>
        <w:t>
          1995 жылы Конституциясы. 
</w:t>
      </w:r>
      <w:r>
        <w:br/>
      </w:r>
      <w:r>
        <w:rPr>
          <w:rFonts w:ascii="Times New Roman"/>
          <w:b w:val="false"/>
          <w:i w:val="false"/>
          <w:color w:val="000000"/>
          <w:sz w:val="28"/>
        </w:rPr>
        <w:t>
          Қоғамның және мемлекеттiң
</w:t>
      </w:r>
      <w:r>
        <w:br/>
      </w:r>
      <w:r>
        <w:rPr>
          <w:rFonts w:ascii="Times New Roman"/>
          <w:b w:val="false"/>
          <w:i w:val="false"/>
          <w:color w:val="000000"/>
          <w:sz w:val="28"/>
        </w:rPr>
        <w:t>
          негiзгi заңы.
</w:t>
      </w:r>
      <w:r>
        <w:br/>
      </w:r>
      <w:r>
        <w:rPr>
          <w:rFonts w:ascii="Times New Roman"/>
          <w:b w:val="false"/>
          <w:i w:val="false"/>
          <w:color w:val="000000"/>
          <w:sz w:val="28"/>
        </w:rPr>
        <w:t>
      2.  Конституциялық-құқықтық                  2       1        1
</w:t>
      </w:r>
      <w:r>
        <w:br/>
      </w:r>
      <w:r>
        <w:rPr>
          <w:rFonts w:ascii="Times New Roman"/>
          <w:b w:val="false"/>
          <w:i w:val="false"/>
          <w:color w:val="000000"/>
          <w:sz w:val="28"/>
        </w:rPr>
        <w:t>
          қатынас.
</w:t>
      </w:r>
      <w:r>
        <w:br/>
      </w:r>
      <w:r>
        <w:rPr>
          <w:rFonts w:ascii="Times New Roman"/>
          <w:b w:val="false"/>
          <w:i w:val="false"/>
          <w:color w:val="000000"/>
          <w:sz w:val="28"/>
        </w:rPr>
        <w:t>
      3.  Қазақстан Республикасының                2       1        1
</w:t>
      </w:r>
      <w:r>
        <w:br/>
      </w:r>
      <w:r>
        <w:rPr>
          <w:rFonts w:ascii="Times New Roman"/>
          <w:b w:val="false"/>
          <w:i w:val="false"/>
          <w:color w:val="000000"/>
          <w:sz w:val="28"/>
        </w:rPr>
        <w:t>
          Конституциялық құрлысының
</w:t>
      </w:r>
      <w:r>
        <w:br/>
      </w:r>
      <w:r>
        <w:rPr>
          <w:rFonts w:ascii="Times New Roman"/>
          <w:b w:val="false"/>
          <w:i w:val="false"/>
          <w:color w:val="000000"/>
          <w:sz w:val="28"/>
        </w:rPr>
        <w:t>
          негiзi.
</w:t>
      </w:r>
      <w:r>
        <w:br/>
      </w:r>
      <w:r>
        <w:rPr>
          <w:rFonts w:ascii="Times New Roman"/>
          <w:b w:val="false"/>
          <w:i w:val="false"/>
          <w:color w:val="000000"/>
          <w:sz w:val="28"/>
        </w:rPr>
        <w:t>
      4.  Қазақстан Республикасының                2       1        1
</w:t>
      </w:r>
      <w:r>
        <w:br/>
      </w:r>
      <w:r>
        <w:rPr>
          <w:rFonts w:ascii="Times New Roman"/>
          <w:b w:val="false"/>
          <w:i w:val="false"/>
          <w:color w:val="000000"/>
          <w:sz w:val="28"/>
        </w:rPr>
        <w:t>
          Конституциялық құрлысының
</w:t>
      </w:r>
      <w:r>
        <w:br/>
      </w:r>
      <w:r>
        <w:rPr>
          <w:rFonts w:ascii="Times New Roman"/>
          <w:b w:val="false"/>
          <w:i w:val="false"/>
          <w:color w:val="000000"/>
          <w:sz w:val="28"/>
        </w:rPr>
        <w:t>
          негiзгi элементтерi.
</w:t>
      </w:r>
      <w:r>
        <w:br/>
      </w:r>
      <w:r>
        <w:rPr>
          <w:rFonts w:ascii="Times New Roman"/>
          <w:b w:val="false"/>
          <w:i w:val="false"/>
          <w:color w:val="000000"/>
          <w:sz w:val="28"/>
        </w:rPr>
        <w:t>
      5.  Азаматтық қоғамның және                  4       3        1
</w:t>
      </w:r>
      <w:r>
        <w:br/>
      </w:r>
      <w:r>
        <w:rPr>
          <w:rFonts w:ascii="Times New Roman"/>
          <w:b w:val="false"/>
          <w:i w:val="false"/>
          <w:color w:val="000000"/>
          <w:sz w:val="28"/>
        </w:rPr>
        <w:t>
          құқықтық мемлекеттiң
</w:t>
      </w:r>
      <w:r>
        <w:br/>
      </w:r>
      <w:r>
        <w:rPr>
          <w:rFonts w:ascii="Times New Roman"/>
          <w:b w:val="false"/>
          <w:i w:val="false"/>
          <w:color w:val="000000"/>
          <w:sz w:val="28"/>
        </w:rPr>
        <w:t>
          Конституциялық негiздерi.
</w:t>
      </w:r>
      <w:r>
        <w:br/>
      </w:r>
      <w:r>
        <w:rPr>
          <w:rFonts w:ascii="Times New Roman"/>
          <w:b w:val="false"/>
          <w:i w:val="false"/>
          <w:color w:val="000000"/>
          <w:sz w:val="28"/>
        </w:rPr>
        <w:t>
      6.  Экономикалық жүйенiң,                    2       1        1
</w:t>
      </w:r>
      <w:r>
        <w:br/>
      </w:r>
      <w:r>
        <w:rPr>
          <w:rFonts w:ascii="Times New Roman"/>
          <w:b w:val="false"/>
          <w:i w:val="false"/>
          <w:color w:val="000000"/>
          <w:sz w:val="28"/>
        </w:rPr>
        <w:t>
          кәсiпкерлiктiң және
</w:t>
      </w:r>
      <w:r>
        <w:br/>
      </w:r>
      <w:r>
        <w:rPr>
          <w:rFonts w:ascii="Times New Roman"/>
          <w:b w:val="false"/>
          <w:i w:val="false"/>
          <w:color w:val="000000"/>
          <w:sz w:val="28"/>
        </w:rPr>
        <w:t>
          Қазақстандағы қоғамның
</w:t>
      </w:r>
      <w:r>
        <w:br/>
      </w:r>
      <w:r>
        <w:rPr>
          <w:rFonts w:ascii="Times New Roman"/>
          <w:b w:val="false"/>
          <w:i w:val="false"/>
          <w:color w:val="000000"/>
          <w:sz w:val="28"/>
        </w:rPr>
        <w:t>
          әлеуметтiк ұйымдастыруының
</w:t>
      </w:r>
      <w:r>
        <w:br/>
      </w:r>
      <w:r>
        <w:rPr>
          <w:rFonts w:ascii="Times New Roman"/>
          <w:b w:val="false"/>
          <w:i w:val="false"/>
          <w:color w:val="000000"/>
          <w:sz w:val="28"/>
        </w:rPr>
        <w:t>
          Конституциялық негiзi.
</w:t>
      </w:r>
      <w:r>
        <w:br/>
      </w:r>
      <w:r>
        <w:rPr>
          <w:rFonts w:ascii="Times New Roman"/>
          <w:b w:val="false"/>
          <w:i w:val="false"/>
          <w:color w:val="000000"/>
          <w:sz w:val="28"/>
        </w:rPr>
        <w:t>
      7.  Мемлекеттiң және мемлекеттiк             2       1        1
</w:t>
      </w:r>
      <w:r>
        <w:br/>
      </w:r>
      <w:r>
        <w:rPr>
          <w:rFonts w:ascii="Times New Roman"/>
          <w:b w:val="false"/>
          <w:i w:val="false"/>
          <w:color w:val="000000"/>
          <w:sz w:val="28"/>
        </w:rPr>
        <w:t>
          аппаратын Қазақстан қоғамның
</w:t>
      </w:r>
      <w:r>
        <w:br/>
      </w:r>
      <w:r>
        <w:rPr>
          <w:rFonts w:ascii="Times New Roman"/>
          <w:b w:val="false"/>
          <w:i w:val="false"/>
          <w:color w:val="000000"/>
          <w:sz w:val="28"/>
        </w:rPr>
        <w:t>
          саяси ұйымдастыруының
</w:t>
      </w:r>
      <w:r>
        <w:br/>
      </w:r>
      <w:r>
        <w:rPr>
          <w:rFonts w:ascii="Times New Roman"/>
          <w:b w:val="false"/>
          <w:i w:val="false"/>
          <w:color w:val="000000"/>
          <w:sz w:val="28"/>
        </w:rPr>
        <w:t>
          Конституциялық негiзi.
</w:t>
      </w:r>
      <w:r>
        <w:br/>
      </w:r>
      <w:r>
        <w:rPr>
          <w:rFonts w:ascii="Times New Roman"/>
          <w:b w:val="false"/>
          <w:i w:val="false"/>
          <w:color w:val="000000"/>
          <w:sz w:val="28"/>
        </w:rPr>
        <w:t>
      8.  Адамның құқықтық жағдайының              8       6        2
</w:t>
      </w:r>
      <w:r>
        <w:br/>
      </w:r>
      <w:r>
        <w:rPr>
          <w:rFonts w:ascii="Times New Roman"/>
          <w:b w:val="false"/>
          <w:i w:val="false"/>
          <w:color w:val="000000"/>
          <w:sz w:val="28"/>
        </w:rPr>
        <w:t>
          және Қазақстан Республикасының
</w:t>
      </w:r>
      <w:r>
        <w:br/>
      </w:r>
      <w:r>
        <w:rPr>
          <w:rFonts w:ascii="Times New Roman"/>
          <w:b w:val="false"/>
          <w:i w:val="false"/>
          <w:color w:val="000000"/>
          <w:sz w:val="28"/>
        </w:rPr>
        <w:t>
          негiзi.
</w:t>
      </w:r>
      <w:r>
        <w:br/>
      </w:r>
      <w:r>
        <w:rPr>
          <w:rFonts w:ascii="Times New Roman"/>
          <w:b w:val="false"/>
          <w:i w:val="false"/>
          <w:color w:val="000000"/>
          <w:sz w:val="28"/>
        </w:rPr>
        <w:t>
      9.  Адамның және азаматтың                   6       4        2
</w:t>
      </w:r>
      <w:r>
        <w:br/>
      </w:r>
      <w:r>
        <w:rPr>
          <w:rFonts w:ascii="Times New Roman"/>
          <w:b w:val="false"/>
          <w:i w:val="false"/>
          <w:color w:val="000000"/>
          <w:sz w:val="28"/>
        </w:rPr>
        <w:t>
          құқығы, бостандығы және
</w:t>
      </w:r>
      <w:r>
        <w:br/>
      </w:r>
      <w:r>
        <w:rPr>
          <w:rFonts w:ascii="Times New Roman"/>
          <w:b w:val="false"/>
          <w:i w:val="false"/>
          <w:color w:val="000000"/>
          <w:sz w:val="28"/>
        </w:rPr>
        <w:t>
          мiндетi.
</w:t>
      </w:r>
      <w:r>
        <w:br/>
      </w:r>
      <w:r>
        <w:rPr>
          <w:rFonts w:ascii="Times New Roman"/>
          <w:b w:val="false"/>
          <w:i w:val="false"/>
          <w:color w:val="000000"/>
          <w:sz w:val="28"/>
        </w:rPr>
        <w:t>
      10. Адамның және құқықтық                    4       3        1 
</w:t>
      </w:r>
      <w:r>
        <w:br/>
      </w:r>
      <w:r>
        <w:rPr>
          <w:rFonts w:ascii="Times New Roman"/>
          <w:b w:val="false"/>
          <w:i w:val="false"/>
          <w:color w:val="000000"/>
          <w:sz w:val="28"/>
        </w:rPr>
        <w:t>
          мәртебесiнiң Конституциялық
</w:t>
      </w:r>
      <w:r>
        <w:br/>
      </w:r>
      <w:r>
        <w:rPr>
          <w:rFonts w:ascii="Times New Roman"/>
          <w:b w:val="false"/>
          <w:i w:val="false"/>
          <w:color w:val="000000"/>
          <w:sz w:val="28"/>
        </w:rPr>
        <w:t>
          кепiлдемесi.
</w:t>
      </w:r>
      <w:r>
        <w:br/>
      </w:r>
      <w:r>
        <w:rPr>
          <w:rFonts w:ascii="Times New Roman"/>
          <w:b w:val="false"/>
          <w:i w:val="false"/>
          <w:color w:val="000000"/>
          <w:sz w:val="28"/>
        </w:rPr>
        <w:t>
      11. Қазақстан Республикасының                2       1        1
</w:t>
      </w:r>
      <w:r>
        <w:br/>
      </w:r>
      <w:r>
        <w:rPr>
          <w:rFonts w:ascii="Times New Roman"/>
          <w:b w:val="false"/>
          <w:i w:val="false"/>
          <w:color w:val="000000"/>
          <w:sz w:val="28"/>
        </w:rPr>
        <w:t>
          құрылымының Конституциялық
</w:t>
      </w:r>
      <w:r>
        <w:br/>
      </w:r>
      <w:r>
        <w:rPr>
          <w:rFonts w:ascii="Times New Roman"/>
          <w:b w:val="false"/>
          <w:i w:val="false"/>
          <w:color w:val="000000"/>
          <w:sz w:val="28"/>
        </w:rPr>
        <w:t>
          негiздерi-Мемлекет нысаны.
</w:t>
      </w:r>
      <w:r>
        <w:br/>
      </w:r>
      <w:r>
        <w:rPr>
          <w:rFonts w:ascii="Times New Roman"/>
          <w:b w:val="false"/>
          <w:i w:val="false"/>
          <w:color w:val="000000"/>
          <w:sz w:val="28"/>
        </w:rPr>
        <w:t>
      12. Қазақстан Республикасының                2       1        1
</w:t>
      </w:r>
      <w:r>
        <w:br/>
      </w:r>
      <w:r>
        <w:rPr>
          <w:rFonts w:ascii="Times New Roman"/>
          <w:b w:val="false"/>
          <w:i w:val="false"/>
          <w:color w:val="000000"/>
          <w:sz w:val="28"/>
        </w:rPr>
        <w:t>
          сайлау жүйесi.
</w:t>
      </w:r>
      <w:r>
        <w:br/>
      </w:r>
      <w:r>
        <w:rPr>
          <w:rFonts w:ascii="Times New Roman"/>
          <w:b w:val="false"/>
          <w:i w:val="false"/>
          <w:color w:val="000000"/>
          <w:sz w:val="28"/>
        </w:rPr>
        <w:t>
      13. Қазақстан Республикасының                2       1        1
</w:t>
      </w:r>
      <w:r>
        <w:br/>
      </w:r>
      <w:r>
        <w:rPr>
          <w:rFonts w:ascii="Times New Roman"/>
          <w:b w:val="false"/>
          <w:i w:val="false"/>
          <w:color w:val="000000"/>
          <w:sz w:val="28"/>
        </w:rPr>
        <w:t>
          Президентi және атқару билiгiнiң
</w:t>
      </w:r>
      <w:r>
        <w:br/>
      </w:r>
      <w:r>
        <w:rPr>
          <w:rFonts w:ascii="Times New Roman"/>
          <w:b w:val="false"/>
          <w:i w:val="false"/>
          <w:color w:val="000000"/>
          <w:sz w:val="28"/>
        </w:rPr>
        <w:t>
          ұйымдастыруы және атқару
</w:t>
      </w:r>
      <w:r>
        <w:br/>
      </w:r>
      <w:r>
        <w:rPr>
          <w:rFonts w:ascii="Times New Roman"/>
          <w:b w:val="false"/>
          <w:i w:val="false"/>
          <w:color w:val="000000"/>
          <w:sz w:val="28"/>
        </w:rPr>
        <w:t>
          қызметiнiң жұмысы.
</w:t>
      </w:r>
      <w:r>
        <w:br/>
      </w:r>
      <w:r>
        <w:rPr>
          <w:rFonts w:ascii="Times New Roman"/>
          <w:b w:val="false"/>
          <w:i w:val="false"/>
          <w:color w:val="000000"/>
          <w:sz w:val="28"/>
        </w:rPr>
        <w:t>
      14. Қазақстан Республикасының                2       1        1
</w:t>
      </w:r>
      <w:r>
        <w:br/>
      </w:r>
      <w:r>
        <w:rPr>
          <w:rFonts w:ascii="Times New Roman"/>
          <w:b w:val="false"/>
          <w:i w:val="false"/>
          <w:color w:val="000000"/>
          <w:sz w:val="28"/>
        </w:rPr>
        <w:t>
          Парламентi және Конституциялық
</w:t>
      </w:r>
      <w:r>
        <w:br/>
      </w:r>
      <w:r>
        <w:rPr>
          <w:rFonts w:ascii="Times New Roman"/>
          <w:b w:val="false"/>
          <w:i w:val="false"/>
          <w:color w:val="000000"/>
          <w:sz w:val="28"/>
        </w:rPr>
        <w:t>
          заңдылықтың негiзгi билiгi.
</w:t>
      </w:r>
      <w:r>
        <w:br/>
      </w:r>
      <w:r>
        <w:rPr>
          <w:rFonts w:ascii="Times New Roman"/>
          <w:b w:val="false"/>
          <w:i w:val="false"/>
          <w:color w:val="000000"/>
          <w:sz w:val="28"/>
        </w:rPr>
        <w:t>
      15. Жергiлiктi өкiлдерi мен атқару           2       1        1
</w:t>
      </w:r>
      <w:r>
        <w:br/>
      </w:r>
      <w:r>
        <w:rPr>
          <w:rFonts w:ascii="Times New Roman"/>
          <w:b w:val="false"/>
          <w:i w:val="false"/>
          <w:color w:val="000000"/>
          <w:sz w:val="28"/>
        </w:rPr>
        <w:t>
          органдарының мемлекеттiк
</w:t>
      </w:r>
      <w:r>
        <w:br/>
      </w:r>
      <w:r>
        <w:rPr>
          <w:rFonts w:ascii="Times New Roman"/>
          <w:b w:val="false"/>
          <w:i w:val="false"/>
          <w:color w:val="000000"/>
          <w:sz w:val="28"/>
        </w:rPr>
        <w:t>
          билiгi.
</w:t>
      </w:r>
      <w:r>
        <w:br/>
      </w:r>
      <w:r>
        <w:rPr>
          <w:rFonts w:ascii="Times New Roman"/>
          <w:b w:val="false"/>
          <w:i w:val="false"/>
          <w:color w:val="000000"/>
          <w:sz w:val="28"/>
        </w:rPr>
        <w:t>
      16. "Қазақстан - 2030" көркемдеуi,          10       8        2
</w:t>
      </w:r>
      <w:r>
        <w:br/>
      </w:r>
      <w:r>
        <w:rPr>
          <w:rFonts w:ascii="Times New Roman"/>
          <w:b w:val="false"/>
          <w:i w:val="false"/>
          <w:color w:val="000000"/>
          <w:sz w:val="28"/>
        </w:rPr>
        <w:t>
          қауіпсiздiгi және барлық
</w:t>
      </w:r>
      <w:r>
        <w:br/>
      </w:r>
      <w:r>
        <w:rPr>
          <w:rFonts w:ascii="Times New Roman"/>
          <w:b w:val="false"/>
          <w:i w:val="false"/>
          <w:color w:val="000000"/>
          <w:sz w:val="28"/>
        </w:rPr>
        <w:t>
          қазақстандықтардың әл-ахуалының
</w:t>
      </w:r>
      <w:r>
        <w:br/>
      </w:r>
      <w:r>
        <w:rPr>
          <w:rFonts w:ascii="Times New Roman"/>
          <w:b w:val="false"/>
          <w:i w:val="false"/>
          <w:color w:val="000000"/>
          <w:sz w:val="28"/>
        </w:rPr>
        <w:t>
          жақсаруы.
</w:t>
      </w:r>
      <w:r>
        <w:br/>
      </w:r>
      <w:r>
        <w:rPr>
          <w:rFonts w:ascii="Times New Roman"/>
          <w:b w:val="false"/>
          <w:i w:val="false"/>
          <w:color w:val="000000"/>
          <w:sz w:val="28"/>
        </w:rPr>
        <w:t>
      17. Сотталғандардың құқықтық                 6       5        1 
</w:t>
      </w:r>
      <w:r>
        <w:br/>
      </w:r>
      <w:r>
        <w:rPr>
          <w:rFonts w:ascii="Times New Roman"/>
          <w:b w:val="false"/>
          <w:i w:val="false"/>
          <w:color w:val="000000"/>
          <w:sz w:val="28"/>
        </w:rPr>
        <w:t>
          жағдайы /тарау-2 ҚАК ҚР/
</w:t>
      </w:r>
      <w:r>
        <w:br/>
      </w:r>
      <w:r>
        <w:rPr>
          <w:rFonts w:ascii="Times New Roman"/>
          <w:b w:val="false"/>
          <w:i w:val="false"/>
          <w:color w:val="000000"/>
          <w:sz w:val="28"/>
        </w:rPr>
        <w:t>
      18. Түзеу мекемелерiнде жазаны               6       5        1
</w:t>
      </w:r>
      <w:r>
        <w:br/>
      </w:r>
      <w:r>
        <w:rPr>
          <w:rFonts w:ascii="Times New Roman"/>
          <w:b w:val="false"/>
          <w:i w:val="false"/>
          <w:color w:val="000000"/>
          <w:sz w:val="28"/>
        </w:rPr>
        <w:t>
          өтеу жағдайы /тарау-13 ҚАК ҚР/
</w:t>
      </w:r>
      <w:r>
        <w:br/>
      </w:r>
      <w:r>
        <w:rPr>
          <w:rFonts w:ascii="Times New Roman"/>
          <w:b w:val="false"/>
          <w:i w:val="false"/>
          <w:color w:val="000000"/>
          <w:sz w:val="28"/>
        </w:rPr>
        <w:t>
      19. Көтермелеу және жазалау шаралар          4       3        1
</w:t>
      </w:r>
      <w:r>
        <w:br/>
      </w:r>
      <w:r>
        <w:rPr>
          <w:rFonts w:ascii="Times New Roman"/>
          <w:b w:val="false"/>
          <w:i w:val="false"/>
          <w:color w:val="000000"/>
          <w:sz w:val="28"/>
        </w:rPr>
        <w:t>
          /тарау-15 109 бап, 111 бап ҚАК ҚР/   
</w:t>
      </w:r>
      <w:r>
        <w:br/>
      </w:r>
      <w:r>
        <w:rPr>
          <w:rFonts w:ascii="Times New Roman"/>
          <w:b w:val="false"/>
          <w:i w:val="false"/>
          <w:color w:val="000000"/>
          <w:sz w:val="28"/>
        </w:rPr>
        <w:t>
      20. Жазаны өтеуден босату негiздерi          4       3        1 
</w:t>
      </w:r>
      <w:r>
        <w:br/>
      </w:r>
      <w:r>
        <w:rPr>
          <w:rFonts w:ascii="Times New Roman"/>
          <w:b w:val="false"/>
          <w:i w:val="false"/>
          <w:color w:val="000000"/>
          <w:sz w:val="28"/>
        </w:rPr>
        <w:t>
          /тарау-22 ҚАК ҚР/
</w:t>
      </w:r>
      <w:r>
        <w:br/>
      </w:r>
      <w:r>
        <w:rPr>
          <w:rFonts w:ascii="Times New Roman"/>
          <w:b w:val="false"/>
          <w:i w:val="false"/>
          <w:color w:val="000000"/>
          <w:sz w:val="28"/>
        </w:rPr>
        <w:t>
      21. Сотталғандармен минимальдық              6       5        1
</w:t>
      </w:r>
      <w:r>
        <w:br/>
      </w:r>
      <w:r>
        <w:rPr>
          <w:rFonts w:ascii="Times New Roman"/>
          <w:b w:val="false"/>
          <w:i w:val="false"/>
          <w:color w:val="000000"/>
          <w:sz w:val="28"/>
        </w:rPr>
        <w:t>
          стандарттық айналу ережесi
</w:t>
      </w:r>
      <w:r>
        <w:br/>
      </w:r>
      <w:r>
        <w:rPr>
          <w:rFonts w:ascii="Times New Roman"/>
          <w:b w:val="false"/>
          <w:i w:val="false"/>
          <w:color w:val="000000"/>
          <w:sz w:val="28"/>
        </w:rPr>
        <w:t>
      22. Қинауға қарсы БҰҰ /Бiрiккен Ұлттар       4       4        0
</w:t>
      </w:r>
      <w:r>
        <w:br/>
      </w:r>
      <w:r>
        <w:rPr>
          <w:rFonts w:ascii="Times New Roman"/>
          <w:b w:val="false"/>
          <w:i w:val="false"/>
          <w:color w:val="000000"/>
          <w:sz w:val="28"/>
        </w:rPr>
        <w:t>
          Ұйымы/ конвенциясы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Жиынтық:                                     84      60       24
</w:t>
      </w:r>
      <w:r>
        <w:br/>
      </w:r>
      <w:r>
        <w:rPr>
          <w:rFonts w:ascii="Times New Roman"/>
          <w:b w:val="false"/>
          <w:i w:val="false"/>
          <w:color w:val="000000"/>
          <w:sz w:val="28"/>
        </w:rPr>
        <w:t>
     Резерв сағаты                                 3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