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6e21" w14:textId="4fc6e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су ресурстарын басқару жөніндегі мемлекеттік өкілетті органдарының лауазымды тұлғаларымен су ресурстарын пайдалану мен қорғауға мемлекеттік бақылауды жүзеге асырудың нұсқауын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ресурстар және қоршаған ортаны қорғау министрлігі Су ресурстары жөніндегі комитетінің 2001 жылғы 12 желтоқсандағы N 105-п бұйрығы. Қазақстан Республикасы Әділет министрлігінде 2002 жылғы 18 қаңтарда тіркелді. Тіркеу N 1726. Күші жойылды - Қазақстан Республикасы Қоршаған ортаны қорғау министрінің 2004 жылғы 2 желтоқсандағы N 315-п, Қазақстан Республикасы Ауыл шаруашылығы министрлігінің Су ресурстары жөніндегі комитетінің 2004 жыл 17 қарашадағы N 239-п, Қазақстан Республикасы Денсаулық сақтау министрлігі Мемлекеттік санитарлық-эпидемиологиялық қадағалау комитеті төрағасының 2004 жылғы 19 қарашадағы N 37 (V043262)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Су 
</w:t>
      </w:r>
      <w:r>
        <w:rPr>
          <w:rFonts w:ascii="Times New Roman"/>
          <w:b w:val="false"/>
          <w:i w:val="false"/>
          <w:color w:val="000000"/>
          <w:sz w:val="28"/>
        </w:rPr>
        <w:t xml:space="preserve"> кодексының </w:t>
      </w:r>
      <w:r>
        <w:rPr>
          <w:rFonts w:ascii="Times New Roman"/>
          <w:b w:val="false"/>
          <w:i w:val="false"/>
          <w:color w:val="000000"/>
          <w:sz w:val="28"/>
        </w:rPr>
        <w:t>
 17 бабына сәйкес БҰЙЫРАМЫН:
</w:t>
      </w:r>
      <w:r>
        <w:br/>
      </w:r>
      <w:r>
        <w:rPr>
          <w:rFonts w:ascii="Times New Roman"/>
          <w:b w:val="false"/>
          <w:i w:val="false"/>
          <w:color w:val="000000"/>
          <w:sz w:val="28"/>
        </w:rPr>
        <w:t>
      1. Қоса беріліп отырған "Қазақстан Республикасының су ресурстарын басқару жөніндегі мемлекеттік өкілетті органдарының лауазымды тұлғаларымен су ресурстарын пайдалану мен қорғауға мемлекеттік бақылауды жүзеге асырудың нұсқауы" бекітілсін. 
</w:t>
      </w:r>
      <w:r>
        <w:br/>
      </w:r>
      <w:r>
        <w:rPr>
          <w:rFonts w:ascii="Times New Roman"/>
          <w:b w:val="false"/>
          <w:i w:val="false"/>
          <w:color w:val="000000"/>
          <w:sz w:val="28"/>
        </w:rPr>
        <w:t>
      2. Мемлекеттік бақылау және нормативтік-құқық бөлімі (Бадашев Е.А.) осы бұйрықты Қазақстан Республикасы Әділет министрлігінде белгіленген тәртіпте мемлекеттік тіркеуден өткізуді қамтамасыз етсін.
</w:t>
      </w:r>
      <w:r>
        <w:br/>
      </w:r>
      <w:r>
        <w:rPr>
          <w:rFonts w:ascii="Times New Roman"/>
          <w:b w:val="false"/>
          <w:i w:val="false"/>
          <w:color w:val="000000"/>
          <w:sz w:val="28"/>
        </w:rPr>
        <w:t>
      3. Осы бұйрықтың орындалуына бақылау Комитет төрағасының орынбасары К.Құдайбергенұлына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Іске, бөлімдерге жіберілсін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Табиғи ресурстар және қоршаған
</w:t>
      </w:r>
      <w:r>
        <w:br/>
      </w:r>
      <w:r>
        <w:rPr>
          <w:rFonts w:ascii="Times New Roman"/>
          <w:b w:val="false"/>
          <w:i w:val="false"/>
          <w:color w:val="000000"/>
          <w:sz w:val="28"/>
        </w:rPr>
        <w:t>
ортаны қорғау министрлiгi  
</w:t>
      </w:r>
      <w:r>
        <w:br/>
      </w:r>
      <w:r>
        <w:rPr>
          <w:rFonts w:ascii="Times New Roman"/>
          <w:b w:val="false"/>
          <w:i w:val="false"/>
          <w:color w:val="000000"/>
          <w:sz w:val="28"/>
        </w:rPr>
        <w:t>
Су ресурстары жөнiндегi   
</w:t>
      </w:r>
      <w:r>
        <w:br/>
      </w:r>
      <w:r>
        <w:rPr>
          <w:rFonts w:ascii="Times New Roman"/>
          <w:b w:val="false"/>
          <w:i w:val="false"/>
          <w:color w:val="000000"/>
          <w:sz w:val="28"/>
        </w:rPr>
        <w:t>
комитет төрағасының     
</w:t>
      </w:r>
      <w:r>
        <w:br/>
      </w:r>
      <w:r>
        <w:rPr>
          <w:rFonts w:ascii="Times New Roman"/>
          <w:b w:val="false"/>
          <w:i w:val="false"/>
          <w:color w:val="000000"/>
          <w:sz w:val="28"/>
        </w:rPr>
        <w:t>
2001 жылғы 12 желтоқсандағы 
</w:t>
      </w:r>
      <w:r>
        <w:br/>
      </w:r>
      <w:r>
        <w:rPr>
          <w:rFonts w:ascii="Times New Roman"/>
          <w:b w:val="false"/>
          <w:i w:val="false"/>
          <w:color w:val="000000"/>
          <w:sz w:val="28"/>
        </w:rPr>
        <w:t>
N 105-П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су ресурстарын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мемлекеттiк өкiлеттi органдарының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тұлғаларымен су ресурстарын пайдалану мен қорғауға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бақылауды жүзеге асырудың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Бұл нұсқау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w:t>
      </w:r>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
 және "Әкімшілік құқық бұзушылық туралы" 
</w:t>
      </w:r>
      <w:r>
        <w:rPr>
          <w:rFonts w:ascii="Times New Roman"/>
          <w:b w:val="false"/>
          <w:i w:val="false"/>
          <w:color w:val="000000"/>
          <w:sz w:val="28"/>
        </w:rPr>
        <w:t xml:space="preserve"> Кодекстары </w:t>
      </w:r>
      <w:r>
        <w:rPr>
          <w:rFonts w:ascii="Times New Roman"/>
          <w:b w:val="false"/>
          <w:i w:val="false"/>
          <w:color w:val="000000"/>
          <w:sz w:val="28"/>
        </w:rPr>
        <w:t>
, Қазақстан Республикасының "Қоршаған ортаны қорғау туралы"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Министрлер Кабинетiнiң 1995 жылдың 29 сәуiрiндегi N 600 
</w:t>
      </w:r>
      <w:r>
        <w:rPr>
          <w:rFonts w:ascii="Times New Roman"/>
          <w:b w:val="false"/>
          <w:i w:val="false"/>
          <w:color w:val="000000"/>
          <w:sz w:val="28"/>
        </w:rPr>
        <w:t xml:space="preserve"> қаулысымен </w:t>
      </w:r>
      <w:r>
        <w:rPr>
          <w:rFonts w:ascii="Times New Roman"/>
          <w:b w:val="false"/>
          <w:i w:val="false"/>
          <w:color w:val="000000"/>
          <w:sz w:val="28"/>
        </w:rPr>
        <w:t>
 бекiтiлген "Су ресурстарын пайдалану мен қорғауға мемлекеттiк бақылау туралы Ереже" және су ресурстарын пайдалану мен қорғау саласындағы басқа да нормативтi құқықты актiлер негiзiнде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Нұсқау Қазақстан Республикасының су ресурстарын басқару жөнiндегi мемлекеттiк өкiлеттi органдарының (бұдан әрi - су ресурстарын басқару органдары) лауазымды тұлғаларымен су ресурстарын пайдалану мен қорғауға мемлекеттiк бақылауды жүзеге асырудың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Су ресурстарын пайдалану мен қорғауға мемлекеттiк бақылау су ресурстарын сақтау, молықтыру және оның жағдайын жақсарту мақсатында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Су ресурстарын пайдалану мен қорғауға мемлекеттiк бақылаудың мақсаты барлық министрлiктермен, мемлекеттiк комитеттермен, ведомстволармен, кәсiпорындармен, ұйымдармен және азаматтармен су заңнамасын, су ресурстарын пайдалану және оның есебiн жүргiзудiң белгiленген тәртiбiн қадағалауды, суды қорғау, олардың зиянды ықпалын алдын ала ескерту және жою жөнiндегi мiндеттердi орындауды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Су ресурстарын басқару органдарының лауазымды тұлғаларына су ресурстарын пайдалану мен қорғауға мемлекеттiк бақылауды жүзеге асыру өкiлдiктерi берiлген және олар лауазымы бойынша су ресурстарын пайдалану мен қорғауды реттеу жөнiндегi мемлекеттiк инспекторлар (бұдан әрi - мемлекеттiк инспектор)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Мемлекеттiк инспекторлардың мақсаты, функциясы, құқығы және жауапкершiлiгi Қазақстан Республикасы Министрлер Кабинетiнiң 1995 жылдың 29 сәуiрiндегi N 600 қаулысымен бекiтiлген "Су ресурстарын пайдалану мен қорғауға мемлекеттiк бақылау туралы Ереже" Қазақстан Республикасы Министрлер Кабинетiнiң 1995 жылдың 29 сәуiрiндегi N 600 
</w:t>
      </w:r>
      <w:r>
        <w:rPr>
          <w:rFonts w:ascii="Times New Roman"/>
          <w:b w:val="false"/>
          <w:i w:val="false"/>
          <w:color w:val="000000"/>
          <w:sz w:val="28"/>
        </w:rPr>
        <w:t xml:space="preserve"> қаулысымен </w:t>
      </w:r>
      <w:r>
        <w:rPr>
          <w:rFonts w:ascii="Times New Roman"/>
          <w:b w:val="false"/>
          <w:i w:val="false"/>
          <w:color w:val="000000"/>
          <w:sz w:val="28"/>
        </w:rPr>
        <w:t>
 бекiтiлген Су ресурстарын пайдалану мен қорғауға мемлекеттiк бақылау туралы ережемен (бұдан әрi - Ереже) анықталған.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СУ ЗАҢНАМАСЫН БҰЗУШЫЛЫҚТЫ ЖОЮ ЖӨНIНДЕГI ШАРАЛАРДЫ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КIНӘЛIЛЕРДI ЖАУАПКЕРШIЛIККЕ ТАРТУ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ҚҰЖАТТАРДЫ РЕСIМДЕУ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Су ресурстарын пайдалану мен қорғауға мемлекеттiк бақылауды жүзеге асыру барысында мемлекеттiк инспектор су заңнамасын бұзушылықтың алдын ала ескерту, анықтау және жою шараларын қабылдап, кiнәлiлердi жауапкершiлiкке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Шаруашылық субъектілерін тексеру барысында мемлекеттiк инспектор Ереже негiзiнде Су заңнамасының қадағалануын тексеру актiсiн (N 1 қосылым)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Тексеру барысында су заңнамасын бұзушылық анықталған жағдайда, мемлекеттiк инспектор Қазақстан Республикасының "Әкімшілік құқық бұзушылық туралы" Кодексiнiң 
</w:t>
      </w:r>
      <w:r>
        <w:rPr>
          <w:rFonts w:ascii="Times New Roman"/>
          <w:b w:val="false"/>
          <w:i w:val="false"/>
          <w:color w:val="000000"/>
          <w:sz w:val="28"/>
        </w:rPr>
        <w:t xml:space="preserve"> 561 </w:t>
      </w:r>
      <w:r>
        <w:rPr>
          <w:rFonts w:ascii="Times New Roman"/>
          <w:b w:val="false"/>
          <w:i w:val="false"/>
          <w:color w:val="000000"/>
          <w:sz w:val="28"/>
        </w:rPr>
        <w:t>
, 
</w:t>
      </w:r>
      <w:r>
        <w:rPr>
          <w:rFonts w:ascii="Times New Roman"/>
          <w:b w:val="false"/>
          <w:i w:val="false"/>
          <w:color w:val="000000"/>
          <w:sz w:val="28"/>
        </w:rPr>
        <w:t xml:space="preserve"> 635 </w:t>
      </w:r>
      <w:r>
        <w:rPr>
          <w:rFonts w:ascii="Times New Roman"/>
          <w:b w:val="false"/>
          <w:i w:val="false"/>
          <w:color w:val="000000"/>
          <w:sz w:val="28"/>
        </w:rPr>
        <w:t>
 және 
</w:t>
      </w:r>
      <w:r>
        <w:rPr>
          <w:rFonts w:ascii="Times New Roman"/>
          <w:b w:val="false"/>
          <w:i w:val="false"/>
          <w:color w:val="000000"/>
          <w:sz w:val="28"/>
        </w:rPr>
        <w:t xml:space="preserve"> 636 </w:t>
      </w:r>
      <w:r>
        <w:rPr>
          <w:rFonts w:ascii="Times New Roman"/>
          <w:b w:val="false"/>
          <w:i w:val="false"/>
          <w:color w:val="000000"/>
          <w:sz w:val="28"/>
        </w:rPr>
        <w:t>
 баптарына сәйкес Әкiмшiлiк құқықбұзулар туралы хаттаманы толтырады.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Су заңнамасының қадағалануын тексеру актiсi негiзiнде мемлекеттiк инспектор өзiне берiлген құқық шеңберiнде су заңнамасын бұзудың ауыртпалығына байланысты құқықбұзушыға бiр немесе бiр уақытта бiрнеше ықпал шарасын қолдану туралы шешiм қабылдайды (Бiр тұлғамен екi немесе одан да көп әкiмшiлiк құқық бұзылған жағдайда, әрбiр құқықбұзуға жеке түрде әкiмшiлiк жаза қолданылады): 
</w:t>
      </w:r>
      <w:r>
        <w:br/>
      </w:r>
      <w:r>
        <w:rPr>
          <w:rFonts w:ascii="Times New Roman"/>
          <w:b w:val="false"/>
          <w:i w:val="false"/>
          <w:color w:val="000000"/>
          <w:sz w:val="28"/>
        </w:rPr>
        <w:t>
      1) Қазақстан Республикасының "Қоршаған ортаны қорғау туралы" Заңының (бұдан әрi - Заң) 
</w:t>
      </w:r>
      <w:r>
        <w:rPr>
          <w:rFonts w:ascii="Times New Roman"/>
          <w:b w:val="false"/>
          <w:i w:val="false"/>
          <w:color w:val="000000"/>
          <w:sz w:val="28"/>
        </w:rPr>
        <w:t xml:space="preserve"> 77 бабы </w:t>
      </w:r>
      <w:r>
        <w:rPr>
          <w:rFonts w:ascii="Times New Roman"/>
          <w:b w:val="false"/>
          <w:i w:val="false"/>
          <w:color w:val="000000"/>
          <w:sz w:val="28"/>
        </w:rPr>
        <w:t>
 негiзiнде Су ресурстарын пайдалану мен қорғау саласындағы құқықбұзушылықты жою жөнiндегi нұсқаманы (N 2 қосылым) шығарады; 
</w:t>
      </w:r>
      <w:r>
        <w:br/>
      </w:r>
      <w:r>
        <w:rPr>
          <w:rFonts w:ascii="Times New Roman"/>
          <w:b w:val="false"/>
          <w:i w:val="false"/>
          <w:color w:val="000000"/>
          <w:sz w:val="28"/>
        </w:rPr>
        <w:t>
      2) Ереже негiзiнде және Қазақстан Республикасының "Әкімшілік құқық бұзушылық туралы" Кодексiнiң 
</w:t>
      </w:r>
      <w:r>
        <w:rPr>
          <w:rFonts w:ascii="Times New Roman"/>
          <w:b w:val="false"/>
          <w:i w:val="false"/>
          <w:color w:val="000000"/>
          <w:sz w:val="28"/>
        </w:rPr>
        <w:t xml:space="preserve"> 561 </w:t>
      </w:r>
      <w:r>
        <w:rPr>
          <w:rFonts w:ascii="Times New Roman"/>
          <w:b w:val="false"/>
          <w:i w:val="false"/>
          <w:color w:val="000000"/>
          <w:sz w:val="28"/>
        </w:rPr>
        <w:t>
, 
</w:t>
      </w:r>
      <w:r>
        <w:rPr>
          <w:rFonts w:ascii="Times New Roman"/>
          <w:b w:val="false"/>
          <w:i w:val="false"/>
          <w:color w:val="000000"/>
          <w:sz w:val="28"/>
        </w:rPr>
        <w:t xml:space="preserve"> 650 </w:t>
      </w:r>
      <w:r>
        <w:rPr>
          <w:rFonts w:ascii="Times New Roman"/>
          <w:b w:val="false"/>
          <w:i w:val="false"/>
          <w:color w:val="000000"/>
          <w:sz w:val="28"/>
        </w:rPr>
        <w:t>
 және 
</w:t>
      </w:r>
      <w:r>
        <w:rPr>
          <w:rFonts w:ascii="Times New Roman"/>
          <w:b w:val="false"/>
          <w:i w:val="false"/>
          <w:color w:val="000000"/>
          <w:sz w:val="28"/>
        </w:rPr>
        <w:t xml:space="preserve"> 651 </w:t>
      </w:r>
      <w:r>
        <w:rPr>
          <w:rFonts w:ascii="Times New Roman"/>
          <w:b w:val="false"/>
          <w:i w:val="false"/>
          <w:color w:val="000000"/>
          <w:sz w:val="28"/>
        </w:rPr>
        <w:t>
 баптарына сәйкес Әкiмшiлiк жаза тартқызу туралы қаулы (N 3 қосылым) шығарады; 
</w:t>
      </w:r>
      <w:r>
        <w:br/>
      </w:r>
      <w:r>
        <w:rPr>
          <w:rFonts w:ascii="Times New Roman"/>
          <w:b w:val="false"/>
          <w:i w:val="false"/>
          <w:color w:val="000000"/>
          <w:sz w:val="28"/>
        </w:rPr>
        <w:t>
      3) Қазақстан Республикасы Кодексының 121 бабына және Қазақстан Республикасының азаматтық - процессуалды Кодексына сәйкес кiнәлi тұлғаларға су заңнамасын бұзумен келтiрiлген залалдың орынын ерiктi түрде толтыруға талап және сот арқылы талап қояды; 
</w:t>
      </w:r>
      <w:r>
        <w:br/>
      </w:r>
      <w:r>
        <w:rPr>
          <w:rFonts w:ascii="Times New Roman"/>
          <w:b w:val="false"/>
          <w:i w:val="false"/>
          <w:color w:val="000000"/>
          <w:sz w:val="28"/>
        </w:rPr>
        <w:t>
      4) Заңның 
</w:t>
      </w:r>
      <w:r>
        <w:rPr>
          <w:rFonts w:ascii="Times New Roman"/>
          <w:b w:val="false"/>
          <w:i w:val="false"/>
          <w:color w:val="000000"/>
          <w:sz w:val="28"/>
        </w:rPr>
        <w:t xml:space="preserve"> 77 бабы </w:t>
      </w:r>
      <w:r>
        <w:rPr>
          <w:rFonts w:ascii="Times New Roman"/>
          <w:b w:val="false"/>
          <w:i w:val="false"/>
          <w:color w:val="000000"/>
          <w:sz w:val="28"/>
        </w:rPr>
        <w:t>
 негiзiнде Экологиялық талаптарды және қоршаған ортаны қорғау саласындағы заңнаманы бұзумен жүзеге асырылған шаруашылық және басқа да әрекеттердi шектеу және тоқтата тұру туралы сот органдарына арызнама бередi. 
</w:t>
      </w:r>
      <w:r>
        <w:br/>
      </w:r>
      <w:r>
        <w:rPr>
          <w:rFonts w:ascii="Times New Roman"/>
          <w:b w:val="false"/>
          <w:i w:val="false"/>
          <w:color w:val="000000"/>
          <w:sz w:val="28"/>
        </w:rPr>
        <w:t>
      Қажет болған жағдайда бекiтiлген тәртiппен құқықбұзушылықты жоюға дейiн жұмыстарын тоқтату үшiн, жекелеген объектілерді, құрылғыларды және түйiндiлердi Пломбылау актiсiн (N 4 қосылым) жасау арқылы пломбылай алады. 
</w:t>
      </w:r>
      <w:r>
        <w:br/>
      </w:r>
      <w:r>
        <w:rPr>
          <w:rFonts w:ascii="Times New Roman"/>
          <w:b w:val="false"/>
          <w:i w:val="false"/>
          <w:color w:val="000000"/>
          <w:sz w:val="28"/>
        </w:rPr>
        <w:t>
      Сонымен қатар Заңның 
</w:t>
      </w:r>
      <w:r>
        <w:rPr>
          <w:rFonts w:ascii="Times New Roman"/>
          <w:b w:val="false"/>
          <w:i w:val="false"/>
          <w:color w:val="000000"/>
          <w:sz w:val="28"/>
        </w:rPr>
        <w:t xml:space="preserve"> 77 бабына </w:t>
      </w:r>
      <w:r>
        <w:rPr>
          <w:rFonts w:ascii="Times New Roman"/>
          <w:b w:val="false"/>
          <w:i w:val="false"/>
          <w:color w:val="000000"/>
          <w:sz w:val="28"/>
        </w:rPr>
        <w:t>
 сәйкес тиiстi қаржы-несие беру ұйымдарына Экологиялық талаптарды бұзумен немесе экологиялық сараптаманың оң тұжырымдамасыз объектілердің құрылысын салу мен пайдалануды, шаруашылық және басқа да әрекеттердi қаржыландыруды тоқтату туралы нұсқама (N 5 қосылым). 
</w:t>
      </w:r>
      <w:r>
        <w:br/>
      </w:r>
      <w:r>
        <w:rPr>
          <w:rFonts w:ascii="Times New Roman"/>
          <w:b w:val="false"/>
          <w:i w:val="false"/>
          <w:color w:val="000000"/>
          <w:sz w:val="28"/>
        </w:rPr>
        <w:t>
      Шаруашылық және басқа да әрекеттерiн экологиялық талаптарды бұзумен жүзеге асырған кiшi кәсiпкерлiк субъектілерінің iс-қимылына тыйым салу немесе оны тоқтата тұру сот шешiмi арқылы жүргiзiледi. 
</w:t>
      </w:r>
      <w:r>
        <w:br/>
      </w:r>
      <w:r>
        <w:rPr>
          <w:rFonts w:ascii="Times New Roman"/>
          <w:b w:val="false"/>
          <w:i w:val="false"/>
          <w:color w:val="000000"/>
          <w:sz w:val="28"/>
        </w:rPr>
        <w:t>
      Кiшi кәсiпкерлiк субъектісінің iс-қимылына тыйым салу немесе оны тоқтата тұру туралы талап арызы сотқа Қазақстан Республикасының заңнамалық актiлермен белгiленген тәртiпте және негiзде жiберiледi. 
</w:t>
      </w:r>
      <w:r>
        <w:br/>
      </w:r>
      <w:r>
        <w:rPr>
          <w:rFonts w:ascii="Times New Roman"/>
          <w:b w:val="false"/>
          <w:i w:val="false"/>
          <w:color w:val="000000"/>
          <w:sz w:val="28"/>
        </w:rPr>
        <w:t>
      Кiшi кәсiпкерлiк субъектісінің iс-қимылына тыйым салуға және оны тоқтата тұруға соттың шешiмiсiз ерекше жағдайда, 3 күннен артық емес уақытқа рұқсат етiледi. Осы мерзiм iшiнде сотқа мiндеттi түрде талаптық арыз берiлуi тиiс. Мұндай жағдайда тыйым салу және тоқтата тұру актiсi сот шешiмi шыққанға дейiн күшiнде болады; 
</w:t>
      </w:r>
      <w:r>
        <w:br/>
      </w:r>
      <w:r>
        <w:rPr>
          <w:rFonts w:ascii="Times New Roman"/>
          <w:b w:val="false"/>
          <w:i w:val="false"/>
          <w:color w:val="000000"/>
          <w:sz w:val="28"/>
        </w:rPr>
        <w:t>
      5) Ереже негiзiнде су заңнамасын бұзғаны үшiн қылмыстық жауапкершiлiкке тарту туралы мәселенi шешу үшiн құқық қорғау органдарына тиiстi материалдарды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Су заңнамасының қадағалануын тексеру актiсi тексерiлушi шаруашылық субъектісі өкiлiнiң қатысуымен жасалуы тиiс. 
</w:t>
      </w:r>
      <w:r>
        <w:br/>
      </w:r>
      <w:r>
        <w:rPr>
          <w:rFonts w:ascii="Times New Roman"/>
          <w:b w:val="false"/>
          <w:i w:val="false"/>
          <w:color w:val="000000"/>
          <w:sz w:val="28"/>
        </w:rPr>
        <w:t>
      Актiнiң кiрiспесiнде тексерiлушi объектінің негiзгi сипаттамалары, шаруашылық әрекетiнiң түрi, рұқсаттық, нормалау және басқа да құжаттарының болуы, бөлiнген лимит көлемi, алынған және тасталған төгiндi суларының көлемi, су қорғау шараларының болуы және олардың орындалу барысы, суды айналмалы және қайта пайдалану жүйесiнiң болуы және оның көлемi және басқа да қажеттi деректер көрсетiлуi қажет. 
</w:t>
      </w:r>
      <w:r>
        <w:br/>
      </w:r>
      <w:r>
        <w:rPr>
          <w:rFonts w:ascii="Times New Roman"/>
          <w:b w:val="false"/>
          <w:i w:val="false"/>
          <w:color w:val="000000"/>
          <w:sz w:val="28"/>
        </w:rPr>
        <w:t>
      Жоғарыда аталған деректер көрсетiлгеннен кейiн, Актiде анықталған су заңнамасының және су ресурстарын пайдалану мен қорғау саласындағы басқа нормативтi актiлердi бұзушылықтарды тармақтар бойынша көрсетiледi. Анықталған құқықбұзушылықтарды көрсету барысында тиiстi заңнамалық және нормативтiк құжаттарға мiндеттi түрде сiлтеме жасалынуы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12. Су ресурстарын пайдалану мен қорғау саласындағы әкiмшiлiк құқықбұзулар туралы хаттаманың "Құқықбұзушының тұлғасы туралы деректер" атты 3 қатарда iстi әдiл қарауға маңызы бар лауазымды тұлғалар, азаматтар, азаматтығы жоқ тұлғалар және шет елдiк тұлғалар туралы келесi деректер келтiрiледi: туған жерi мен жылы (кәмелетке толмағандардың туған күнi, айы және жылы көрсетiледi), мекен-жайы, жанұя жағдайы, асырауындағы адамдар саны, жеке куәлiгi деректерi. 
</w:t>
      </w:r>
      <w:r>
        <w:br/>
      </w:r>
      <w:r>
        <w:rPr>
          <w:rFonts w:ascii="Times New Roman"/>
          <w:b w:val="false"/>
          <w:i w:val="false"/>
          <w:color w:val="000000"/>
          <w:sz w:val="28"/>
        </w:rPr>
        <w:t>
      Су заңнамасының бұзылғаны туралы дерек қайда, қашан, қалай және қандай әрекетпен немесе әрекетсiздiкпен айқындалғаны түсiнiктi түрде баяндалуы тиiс. 
</w:t>
      </w:r>
      <w:r>
        <w:br/>
      </w:r>
      <w:r>
        <w:rPr>
          <w:rFonts w:ascii="Times New Roman"/>
          <w:b w:val="false"/>
          <w:i w:val="false"/>
          <w:color w:val="000000"/>
          <w:sz w:val="28"/>
        </w:rPr>
        <w:t>
      Құқықбұзушы Хаттама мазмұны жөнiнде өз ескертпесiн және оған қол қоюдан бас тарту себебiн беруге құқықты. Оны ол жазба түрде берiп, ол Хаттамаға бiрге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Су ресурстарын пайдалану мен қорғау саласындағы құқықбұзушылықты жою жөнiндегi мiндеттi нұсқама құқықбұзушылармен белгiленген мерзiмде орындалуға мiндеттi. Кәсiпорын басшысы нұсқаманы орындағаны туралы ақпаратты су ресурстарын басқару органдарына нұсқаманың орындалу мерзiмi бiткеннен кейiн 7 күн iшiнде беруi тиiс. Нұсқама белгiленген мерзiмде орындалмаған жағдайда Қазақстан Республикасының "Әкімшілік құқық бұзушылық туралы" Кодексiнiң 
</w:t>
      </w:r>
      <w:r>
        <w:rPr>
          <w:rFonts w:ascii="Times New Roman"/>
          <w:b w:val="false"/>
          <w:i w:val="false"/>
          <w:color w:val="000000"/>
          <w:sz w:val="28"/>
        </w:rPr>
        <w:t xml:space="preserve"> 356 </w:t>
      </w:r>
      <w:r>
        <w:rPr>
          <w:rFonts w:ascii="Times New Roman"/>
          <w:b w:val="false"/>
          <w:i w:val="false"/>
          <w:color w:val="000000"/>
          <w:sz w:val="28"/>
        </w:rPr>
        <w:t>
 және 
</w:t>
      </w:r>
      <w:r>
        <w:rPr>
          <w:rFonts w:ascii="Times New Roman"/>
          <w:b w:val="false"/>
          <w:i w:val="false"/>
          <w:color w:val="000000"/>
          <w:sz w:val="28"/>
        </w:rPr>
        <w:t xml:space="preserve"> 636 </w:t>
      </w:r>
      <w:r>
        <w:rPr>
          <w:rFonts w:ascii="Times New Roman"/>
          <w:b w:val="false"/>
          <w:i w:val="false"/>
          <w:color w:val="000000"/>
          <w:sz w:val="28"/>
        </w:rPr>
        <w:t>
 баптарына сәйкес шаралар қолданылуы тиiс. Нұсқама 3 данада толтырылып, оның бiр данасы құқық-бұзушыға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Әкiмшiлiк жаза тартқызу туралы қаулы әрбiр құқық-бұзушыға жекелеген түрде (заңды және жеке тұлғаға, азаматқа ) қабылданып, 3 данада толтырылады да, оның бiр данасы құқық-бұзушыға және заңды тұлғаның заңды өкiлiне бiрден тапсырылады. Көрсетiлген тұлғалар болмаған жағдайда, қаулы шығарылған күннен бастап 3 күн iшiнде қаулы көшiрмесi оларға жiберiледi. 
</w:t>
      </w:r>
      <w:r>
        <w:br/>
      </w:r>
      <w:r>
        <w:rPr>
          <w:rFonts w:ascii="Times New Roman"/>
          <w:b w:val="false"/>
          <w:i w:val="false"/>
          <w:color w:val="000000"/>
          <w:sz w:val="28"/>
        </w:rPr>
        <w:t>
      Айып пұл Қаулы заңды күшiне енгеннен кейiн немесе Қазақстан Республикасының "Әкімшілік құқық бұзушылық туралы" Кодексiнiң 
</w:t>
      </w:r>
      <w:r>
        <w:rPr>
          <w:rFonts w:ascii="Times New Roman"/>
          <w:b w:val="false"/>
          <w:i w:val="false"/>
          <w:color w:val="000000"/>
          <w:sz w:val="28"/>
        </w:rPr>
        <w:t xml:space="preserve"> 701 </w:t>
      </w:r>
      <w:r>
        <w:rPr>
          <w:rFonts w:ascii="Times New Roman"/>
          <w:b w:val="false"/>
          <w:i w:val="false"/>
          <w:color w:val="000000"/>
          <w:sz w:val="28"/>
        </w:rPr>
        <w:t>
 бабымен көзделген кейiнге қалдыру мерзiмi бiткеннен кейiн 30 (отыз) күн iшiнде төленуi тиiс. 
</w:t>
      </w:r>
      <w:r>
        <w:br/>
      </w:r>
      <w:r>
        <w:rPr>
          <w:rFonts w:ascii="Times New Roman"/>
          <w:b w:val="false"/>
          <w:i w:val="false"/>
          <w:color w:val="000000"/>
          <w:sz w:val="28"/>
        </w:rPr>
        <w:t>
      Қаулы қаулыға шағымдануға берiлген мерзiм бiткеннен кейiн, егер қаулы шағымданылмаса, немесе шағымдану туралы анықтама берлiгеннен кейiн, сонымен қатар көрсетiлген кодекстың 664 бабымен көзделген қаулы шыққаннан кейiн бiрден заңды күшiне енедi. 
</w:t>
      </w:r>
      <w:r>
        <w:br/>
      </w:r>
      <w:r>
        <w:rPr>
          <w:rFonts w:ascii="Times New Roman"/>
          <w:b w:val="false"/>
          <w:i w:val="false"/>
          <w:color w:val="000000"/>
          <w:sz w:val="28"/>
        </w:rPr>
        <w:t>
      Айып пұл кiнәлi тұлғамен қаулы заңды күшiнен енгеннен кейiн 30 (отыз) күн iшiнде төленбеген жағдайда, айып пұл Қазақстан Республикасы заңдарымен белгiленген тәртiпте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 
</w:t>
      </w:r>
      <w:r>
        <w:rPr>
          <w:rFonts w:ascii="Times New Roman"/>
          <w:b w:val="false"/>
          <w:i w:val="false"/>
          <w:color w:val="000000"/>
          <w:sz w:val="28"/>
        </w:rPr>
        <w:t xml:space="preserve"> Су Кодексының </w:t>
      </w:r>
      <w:r>
        <w:rPr>
          <w:rFonts w:ascii="Times New Roman"/>
          <w:b w:val="false"/>
          <w:i w:val="false"/>
          <w:color w:val="000000"/>
          <w:sz w:val="28"/>
        </w:rPr>
        <w:t>
 121 бабына сәйкес заңды тұлғалар мен азаматтар Қазақстан Республикасының заңнамаларымен белгiленген тәртiпте және мөлшерде су заңнамасын бұзумен келтiрiлген шығынның орынын толтыруы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16. Экологиялық талаптарды және қоршаған ортаны қорғау саласындағы заңнаманы бұзумен жүзеге асырылған шаруашылық және басқа да әрекеттердi шектеу және тоқтата тұру туралы сот органдарына арызнама құқықбұзушыға ол өз шаруашылық және басқа да әрекетiн су заңнамасы мен басқа да нормативтi актiлердi бұзумен жүргiзген және су ресурстарына залал келтiрген жағдайда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Экологиялық талаптарды бұзумен немесе экологиялық сараптаманың оң тұжырымдамасыз объектілердің құрылысын салу мен пайдалануды, шаруашылық және басқа да әрекеттердi қаржыландыруды тоқтату туралы нұсқама құқық бұзушыға заңмен белгiленген тәртiпте берiледi. 
</w:t>
      </w:r>
      <w:r>
        <w:br/>
      </w:r>
      <w:r>
        <w:rPr>
          <w:rFonts w:ascii="Times New Roman"/>
          <w:b w:val="false"/>
          <w:i w:val="false"/>
          <w:color w:val="000000"/>
          <w:sz w:val="28"/>
        </w:rPr>
        <w:t>
      Нұсқама барлық заңды және жеке тұлғалармен орындалуға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Қазақстан Республикасының 
</w:t>
      </w:r>
      <w:r>
        <w:rPr>
          <w:rFonts w:ascii="Times New Roman"/>
          <w:b w:val="false"/>
          <w:i w:val="false"/>
          <w:color w:val="000000"/>
          <w:sz w:val="28"/>
        </w:rPr>
        <w:t xml:space="preserve"> Су кодексының </w:t>
      </w:r>
      <w:r>
        <w:rPr>
          <w:rFonts w:ascii="Times New Roman"/>
          <w:b w:val="false"/>
          <w:i w:val="false"/>
          <w:color w:val="000000"/>
          <w:sz w:val="28"/>
        </w:rPr>
        <w:t>
 120 бабына сәйкес су заңнамасын бұзуға кiнәлi жеке және заңды тұлғалар Қазақстан Республикасы заңымен белгiленген тәртiпте тәртiптiк, әкiмшiлiк, азаматтық немесе қылмыстық жауапкершiлiкке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Тексерулердi сапалы ұйымдастыру және бақылау үшiн бланкiлердiң (NN 1-5 Қосылымдар) қатаң есептеу жүйесi енгiзiлуi қажет. Қатаң есептеу бланкiлерi нөмiрленiп арнайы журналда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20. Ережеге сәйкес қандайда бiр лауазымды тұлғаның немесе органның су ресурстарын пайдалану мен қорғауға мемлекеттiк бақылау процесiне араласуына жол берiлмейдi. Мемлекеттiк инспектордың шешiмi мiндеттi түрде орындалуы тиiс және оның шешiмiне бағыныштылығына байланысты немесе сотқа шағымдануға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Су ресурстары жөнiндегi  
</w:t>
      </w:r>
      <w:r>
        <w:br/>
      </w:r>
      <w:r>
        <w:rPr>
          <w:rFonts w:ascii="Times New Roman"/>
          <w:b w:val="false"/>
          <w:i w:val="false"/>
          <w:color w:val="000000"/>
          <w:sz w:val="28"/>
        </w:rPr>
        <w:t>
Комитет төрағасының    
</w:t>
      </w:r>
      <w:r>
        <w:br/>
      </w:r>
      <w:r>
        <w:rPr>
          <w:rFonts w:ascii="Times New Roman"/>
          <w:b w:val="false"/>
          <w:i w:val="false"/>
          <w:color w:val="000000"/>
          <w:sz w:val="28"/>
        </w:rPr>
        <w:t>
2001 жылдың 12 желтоқсандағы
</w:t>
      </w:r>
      <w:r>
        <w:br/>
      </w:r>
      <w:r>
        <w:rPr>
          <w:rFonts w:ascii="Times New Roman"/>
          <w:b w:val="false"/>
          <w:i w:val="false"/>
          <w:color w:val="000000"/>
          <w:sz w:val="28"/>
        </w:rPr>
        <w:t>
N 105-п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су ресурстарын басқару  
</w:t>
      </w:r>
      <w:r>
        <w:br/>
      </w:r>
      <w:r>
        <w:rPr>
          <w:rFonts w:ascii="Times New Roman"/>
          <w:b w:val="false"/>
          <w:i w:val="false"/>
          <w:color w:val="000000"/>
          <w:sz w:val="28"/>
        </w:rPr>
        <w:t>
жөнiндегi мемлекеттiк   
</w:t>
      </w:r>
      <w:r>
        <w:br/>
      </w:r>
      <w:r>
        <w:rPr>
          <w:rFonts w:ascii="Times New Roman"/>
          <w:b w:val="false"/>
          <w:i w:val="false"/>
          <w:color w:val="000000"/>
          <w:sz w:val="28"/>
        </w:rPr>
        <w:t>
өкiлеттi органдарының   
</w:t>
      </w:r>
      <w:r>
        <w:br/>
      </w:r>
      <w:r>
        <w:rPr>
          <w:rFonts w:ascii="Times New Roman"/>
          <w:b w:val="false"/>
          <w:i w:val="false"/>
          <w:color w:val="000000"/>
          <w:sz w:val="28"/>
        </w:rPr>
        <w:t>
лауазымды тұлғаларымен   
</w:t>
      </w:r>
      <w:r>
        <w:br/>
      </w:r>
      <w:r>
        <w:rPr>
          <w:rFonts w:ascii="Times New Roman"/>
          <w:b w:val="false"/>
          <w:i w:val="false"/>
          <w:color w:val="000000"/>
          <w:sz w:val="28"/>
        </w:rPr>
        <w:t>
су ресурстарын пайдалану  
</w:t>
      </w:r>
      <w:r>
        <w:br/>
      </w:r>
      <w:r>
        <w:rPr>
          <w:rFonts w:ascii="Times New Roman"/>
          <w:b w:val="false"/>
          <w:i w:val="false"/>
          <w:color w:val="000000"/>
          <w:sz w:val="28"/>
        </w:rPr>
        <w:t>
мен қорғауға мемлекеттiк  
</w:t>
      </w:r>
      <w:r>
        <w:br/>
      </w:r>
      <w:r>
        <w:rPr>
          <w:rFonts w:ascii="Times New Roman"/>
          <w:b w:val="false"/>
          <w:i w:val="false"/>
          <w:color w:val="000000"/>
          <w:sz w:val="28"/>
        </w:rPr>
        <w:t>
бақылауды жүзеге асырудың  
</w:t>
      </w:r>
      <w:r>
        <w:br/>
      </w:r>
      <w:r>
        <w:rPr>
          <w:rFonts w:ascii="Times New Roman"/>
          <w:b w:val="false"/>
          <w:i w:val="false"/>
          <w:color w:val="000000"/>
          <w:sz w:val="28"/>
        </w:rPr>
        <w:t>
нұсқауын бекiту туралы"   
</w:t>
      </w:r>
      <w:r>
        <w:br/>
      </w:r>
      <w:r>
        <w:rPr>
          <w:rFonts w:ascii="Times New Roman"/>
          <w:b w:val="false"/>
          <w:i w:val="false"/>
          <w:color w:val="000000"/>
          <w:sz w:val="28"/>
        </w:rPr>
        <w:t>
бұйрығына N 1 қосылым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РЕСУРСТАР ЖӘНЕ ҚОРШАҒАН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ОРТАНЫ ҚОРҒАУ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 ЖӨНIНДЕГI КОМИТЕТ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 ресурстарын басқару органы     ____________________________________________________________________
</w:t>
      </w:r>
      <w:r>
        <w:br/>
      </w:r>
      <w:r>
        <w:rPr>
          <w:rFonts w:ascii="Times New Roman"/>
          <w:b w:val="false"/>
          <w:i w:val="false"/>
          <w:color w:val="000000"/>
          <w:sz w:val="28"/>
        </w:rPr>
        <w:t>
                   мекен-жайы, телефоны, факсы 
</w:t>
      </w:r>
    </w:p>
    <w:p>
      <w:pPr>
        <w:spacing w:after="0"/>
        <w:ind w:left="0"/>
        <w:jc w:val="both"/>
      </w:pPr>
      <w:r>
        <w:rPr>
          <w:rFonts w:ascii="Times New Roman"/>
          <w:b w:val="false"/>
          <w:i w:val="false"/>
          <w:color w:val="000000"/>
          <w:sz w:val="28"/>
        </w:rPr>
        <w:t>
</w:t>
      </w:r>
      <w:r>
        <w:rPr>
          <w:rFonts w:ascii="Times New Roman"/>
          <w:b/>
          <w:i w:val="false"/>
          <w:color w:val="000000"/>
          <w:sz w:val="28"/>
        </w:rPr>
        <w:t>
СУ ЗАҢНАМАСЫНЫҢ ҚАДАҒАЛАНУЫН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 АКТIСI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200 жылдың "___"_________
</w:t>
      </w:r>
      <w:r>
        <w:br/>
      </w:r>
      <w:r>
        <w:rPr>
          <w:rFonts w:ascii="Times New Roman"/>
          <w:b w:val="false"/>
          <w:i w:val="false"/>
          <w:color w:val="000000"/>
          <w:sz w:val="28"/>
        </w:rPr>
        <w:t>
объектiнiң тұрған жерi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 ресурстарын басқару органының атауы
</w:t>
      </w:r>
      <w:r>
        <w:br/>
      </w:r>
      <w:r>
        <w:rPr>
          <w:rFonts w:ascii="Times New Roman"/>
          <w:b w:val="false"/>
          <w:i w:val="false"/>
          <w:color w:val="000000"/>
          <w:sz w:val="28"/>
        </w:rPr>
        <w:t>
     Су ресурстарын пайдалану мен қорғауды реттеу жөнiндегi 
</w:t>
      </w:r>
      <w:r>
        <w:br/>
      </w:r>
      <w:r>
        <w:rPr>
          <w:rFonts w:ascii="Times New Roman"/>
          <w:b w:val="false"/>
          <w:i w:val="false"/>
          <w:color w:val="000000"/>
          <w:sz w:val="28"/>
        </w:rPr>
        <w:t>
мемлекеттiк инспектор 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аты-жөнi, тегi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шаруашылық субъектісінің, объектінің немесе ғимараттың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жоғарғы ұйымы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министерствасы, ведомствасы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мекен-жайы, телефоны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кәсiпорын басшысы______________________________________________
</w:t>
      </w:r>
      <w:r>
        <w:br/>
      </w:r>
      <w:r>
        <w:rPr>
          <w:rFonts w:ascii="Times New Roman"/>
          <w:b w:val="false"/>
          <w:i w:val="false"/>
          <w:color w:val="000000"/>
          <w:sz w:val="28"/>
        </w:rPr>
        <w:t>
                                      аты-жөнi, тегi
</w:t>
      </w:r>
      <w:r>
        <w:br/>
      </w:r>
      <w:r>
        <w:rPr>
          <w:rFonts w:ascii="Times New Roman"/>
          <w:b w:val="false"/>
          <w:i w:val="false"/>
          <w:color w:val="000000"/>
          <w:sz w:val="28"/>
        </w:rPr>
        <w:t>
     мекен-жайы _________________ тел:__________ факсы 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лауазымы, аты-жөнi, тегi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_____________________________________________________қатысуымен және
</w:t>
      </w:r>
      <w:r>
        <w:br/>
      </w:r>
      <w:r>
        <w:rPr>
          <w:rFonts w:ascii="Times New Roman"/>
          <w:b w:val="false"/>
          <w:i w:val="false"/>
          <w:color w:val="000000"/>
          <w:sz w:val="28"/>
        </w:rPr>
        <w:t>
_______________________________________________________қатысуымен
</w:t>
      </w:r>
      <w:r>
        <w:br/>
      </w:r>
      <w:r>
        <w:rPr>
          <w:rFonts w:ascii="Times New Roman"/>
          <w:b w:val="false"/>
          <w:i w:val="false"/>
          <w:color w:val="000000"/>
          <w:sz w:val="28"/>
        </w:rPr>
        <w:t>
      кәсiпорын өкiлiнiң лауазымы, аты-жөнi, тегi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 Су кодексiн </w:t>
      </w:r>
      <w:r>
        <w:rPr>
          <w:rFonts w:ascii="Times New Roman"/>
          <w:b w:val="false"/>
          <w:i w:val="false"/>
          <w:color w:val="000000"/>
          <w:sz w:val="28"/>
        </w:rPr>
        <w:t>
 негiзге ала отырып су
</w:t>
      </w:r>
      <w:r>
        <w:br/>
      </w:r>
      <w:r>
        <w:rPr>
          <w:rFonts w:ascii="Times New Roman"/>
          <w:b w:val="false"/>
          <w:i w:val="false"/>
          <w:color w:val="000000"/>
          <w:sz w:val="28"/>
        </w:rPr>
        <w:t>
заңнамасының қадағалануына тексеру жүргiздi. 
</w:t>
      </w:r>
    </w:p>
    <w:p>
      <w:pPr>
        <w:spacing w:after="0"/>
        <w:ind w:left="0"/>
        <w:jc w:val="both"/>
      </w:pPr>
      <w:r>
        <w:rPr>
          <w:rFonts w:ascii="Times New Roman"/>
          <w:b w:val="false"/>
          <w:i w:val="false"/>
          <w:color w:val="000000"/>
          <w:sz w:val="28"/>
        </w:rPr>
        <w:t>
                  Тексеру барысында мыналар анықталды: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Жеке қолдары _____________ ___________________________________
</w:t>
      </w:r>
      <w:r>
        <w:br/>
      </w:r>
      <w:r>
        <w:rPr>
          <w:rFonts w:ascii="Times New Roman"/>
          <w:b w:val="false"/>
          <w:i w:val="false"/>
          <w:color w:val="000000"/>
          <w:sz w:val="28"/>
        </w:rPr>
        <w:t>
                                    Су ресурстарын пайдалану мен
</w:t>
      </w:r>
      <w:r>
        <w:br/>
      </w:r>
      <w:r>
        <w:rPr>
          <w:rFonts w:ascii="Times New Roman"/>
          <w:b w:val="false"/>
          <w:i w:val="false"/>
          <w:color w:val="000000"/>
          <w:sz w:val="28"/>
        </w:rPr>
        <w:t>
                                      қорғауды реттеу жөніндегі
</w:t>
      </w:r>
      <w:r>
        <w:br/>
      </w:r>
      <w:r>
        <w:rPr>
          <w:rFonts w:ascii="Times New Roman"/>
          <w:b w:val="false"/>
          <w:i w:val="false"/>
          <w:color w:val="000000"/>
          <w:sz w:val="28"/>
        </w:rPr>
        <w:t>
                                      мемлекеттік инспектордың
</w:t>
      </w:r>
      <w:r>
        <w:br/>
      </w:r>
      <w:r>
        <w:rPr>
          <w:rFonts w:ascii="Times New Roman"/>
          <w:b w:val="false"/>
          <w:i w:val="false"/>
          <w:color w:val="000000"/>
          <w:sz w:val="28"/>
        </w:rPr>
        <w:t>
                                            аты-жөні, тегі
</w:t>
      </w:r>
      <w:r>
        <w:br/>
      </w:r>
      <w:r>
        <w:rPr>
          <w:rFonts w:ascii="Times New Roman"/>
          <w:b w:val="false"/>
          <w:i w:val="false"/>
          <w:color w:val="000000"/>
          <w:sz w:val="28"/>
        </w:rPr>
        <w:t>
                  ______________ ___________________________________
</w:t>
      </w:r>
      <w:r>
        <w:br/>
      </w:r>
      <w:r>
        <w:rPr>
          <w:rFonts w:ascii="Times New Roman"/>
          <w:b w:val="false"/>
          <w:i w:val="false"/>
          <w:color w:val="000000"/>
          <w:sz w:val="28"/>
        </w:rPr>
        <w:t>
                                    қатысушылардың аты-жөні, тегі
</w:t>
      </w:r>
      <w:r>
        <w:br/>
      </w:r>
      <w:r>
        <w:rPr>
          <w:rFonts w:ascii="Times New Roman"/>
          <w:b w:val="false"/>
          <w:i w:val="false"/>
          <w:color w:val="000000"/>
          <w:sz w:val="28"/>
        </w:rPr>
        <w:t>
                  ______________ ___________________________________
</w:t>
      </w:r>
      <w:r>
        <w:br/>
      </w:r>
      <w:r>
        <w:rPr>
          <w:rFonts w:ascii="Times New Roman"/>
          <w:b w:val="false"/>
          <w:i w:val="false"/>
          <w:color w:val="000000"/>
          <w:sz w:val="28"/>
        </w:rPr>
        <w:t>
                  ______________ ___________________________________
</w:t>
      </w:r>
      <w:r>
        <w:br/>
      </w:r>
      <w:r>
        <w:rPr>
          <w:rFonts w:ascii="Times New Roman"/>
          <w:b w:val="false"/>
          <w:i w:val="false"/>
          <w:color w:val="000000"/>
          <w:sz w:val="28"/>
        </w:rPr>
        <w:t>
                  ______________ ___________________________________
</w:t>
      </w:r>
      <w:r>
        <w:br/>
      </w:r>
      <w:r>
        <w:rPr>
          <w:rFonts w:ascii="Times New Roman"/>
          <w:b w:val="false"/>
          <w:i w:val="false"/>
          <w:color w:val="000000"/>
          <w:sz w:val="28"/>
        </w:rPr>
        <w:t>
                  ______________ ___________________________________
</w:t>
      </w:r>
      <w:r>
        <w:br/>
      </w:r>
      <w:r>
        <w:rPr>
          <w:rFonts w:ascii="Times New Roman"/>
          <w:b w:val="false"/>
          <w:i w:val="false"/>
          <w:color w:val="000000"/>
          <w:sz w:val="28"/>
        </w:rPr>
        <w:t>
     Толтырылғаны _________ дана, қосылым _______ парақта
</w:t>
      </w:r>
      <w:r>
        <w:br/>
      </w:r>
      <w:r>
        <w:rPr>
          <w:rFonts w:ascii="Times New Roman"/>
          <w:b w:val="false"/>
          <w:i w:val="false"/>
          <w:color w:val="000000"/>
          <w:sz w:val="28"/>
        </w:rPr>
        <w:t>
     N 1 дана _____________________________________________________
</w:t>
      </w:r>
      <w:r>
        <w:br/>
      </w:r>
      <w:r>
        <w:rPr>
          <w:rFonts w:ascii="Times New Roman"/>
          <w:b w:val="false"/>
          <w:i w:val="false"/>
          <w:color w:val="000000"/>
          <w:sz w:val="28"/>
        </w:rPr>
        <w:t>
     N 2 дана _____________________________________________________
</w:t>
      </w:r>
      <w:r>
        <w:br/>
      </w:r>
      <w:r>
        <w:rPr>
          <w:rFonts w:ascii="Times New Roman"/>
          <w:b w:val="false"/>
          <w:i w:val="false"/>
          <w:color w:val="000000"/>
          <w:sz w:val="28"/>
        </w:rPr>
        <w:t>
     N 3 дана _____________________________________________________
</w:t>
      </w:r>
      <w:r>
        <w:br/>
      </w:r>
      <w:r>
        <w:rPr>
          <w:rFonts w:ascii="Times New Roman"/>
          <w:b w:val="false"/>
          <w:i w:val="false"/>
          <w:color w:val="000000"/>
          <w:sz w:val="28"/>
        </w:rPr>
        <w:t>
      Актімен танысып, бір данасын алдым 
</w:t>
      </w:r>
    </w:p>
    <w:p>
      <w:pPr>
        <w:spacing w:after="0"/>
        <w:ind w:left="0"/>
        <w:jc w:val="both"/>
      </w:pPr>
      <w:r>
        <w:rPr>
          <w:rFonts w:ascii="Times New Roman"/>
          <w:b w:val="false"/>
          <w:i w:val="false"/>
          <w:color w:val="000000"/>
          <w:sz w:val="28"/>
        </w:rPr>
        <w:t>
     Шаруашылық субъектісінің басшысы _________ ____________________
</w:t>
      </w:r>
      <w:r>
        <w:br/>
      </w:r>
      <w:r>
        <w:rPr>
          <w:rFonts w:ascii="Times New Roman"/>
          <w:b w:val="false"/>
          <w:i w:val="false"/>
          <w:color w:val="000000"/>
          <w:sz w:val="28"/>
        </w:rPr>
        <w:t>
                                       жеке қолы   аты-жөні, тегі
</w:t>
      </w:r>
    </w:p>
    <w:p>
      <w:pPr>
        <w:spacing w:after="0"/>
        <w:ind w:left="0"/>
        <w:jc w:val="both"/>
      </w:pPr>
      <w:r>
        <w:rPr>
          <w:rFonts w:ascii="Times New Roman"/>
          <w:b w:val="false"/>
          <w:i w:val="false"/>
          <w:color w:val="000000"/>
          <w:sz w:val="28"/>
        </w:rPr>
        <w:t>
     200_жылдың "___" ___________                        Тіркеу  N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Су ресурстары жөнiндегi Комитет төрағасының
</w:t>
      </w:r>
      <w:r>
        <w:br/>
      </w:r>
      <w:r>
        <w:rPr>
          <w:rFonts w:ascii="Times New Roman"/>
          <w:b w:val="false"/>
          <w:i w:val="false"/>
          <w:color w:val="000000"/>
          <w:sz w:val="28"/>
        </w:rPr>
        <w:t>
2001 жылдың 12 желтоқсандағы N 105-п   
</w:t>
      </w:r>
      <w:r>
        <w:br/>
      </w:r>
      <w:r>
        <w:rPr>
          <w:rFonts w:ascii="Times New Roman"/>
          <w:b w:val="false"/>
          <w:i w:val="false"/>
          <w:color w:val="000000"/>
          <w:sz w:val="28"/>
        </w:rPr>
        <w:t>
"Қазақстан Республикасының су ресурстарын 
</w:t>
      </w:r>
      <w:r>
        <w:br/>
      </w:r>
      <w:r>
        <w:rPr>
          <w:rFonts w:ascii="Times New Roman"/>
          <w:b w:val="false"/>
          <w:i w:val="false"/>
          <w:color w:val="000000"/>
          <w:sz w:val="28"/>
        </w:rPr>
        <w:t>
басқару жөнiндегi мемлекеттiк өкiлеттi  
</w:t>
      </w:r>
      <w:r>
        <w:br/>
      </w:r>
      <w:r>
        <w:rPr>
          <w:rFonts w:ascii="Times New Roman"/>
          <w:b w:val="false"/>
          <w:i w:val="false"/>
          <w:color w:val="000000"/>
          <w:sz w:val="28"/>
        </w:rPr>
        <w:t>
органдарының лауазымды тұлғаларымен   
</w:t>
      </w:r>
      <w:r>
        <w:br/>
      </w:r>
      <w:r>
        <w:rPr>
          <w:rFonts w:ascii="Times New Roman"/>
          <w:b w:val="false"/>
          <w:i w:val="false"/>
          <w:color w:val="000000"/>
          <w:sz w:val="28"/>
        </w:rPr>
        <w:t>
су ресурстарын пайдалану мен қорғауға  
</w:t>
      </w:r>
      <w:r>
        <w:br/>
      </w:r>
      <w:r>
        <w:rPr>
          <w:rFonts w:ascii="Times New Roman"/>
          <w:b w:val="false"/>
          <w:i w:val="false"/>
          <w:color w:val="000000"/>
          <w:sz w:val="28"/>
        </w:rPr>
        <w:t>
мемлекеттiк бақылауды жүзеге асырудың  
</w:t>
      </w:r>
      <w:r>
        <w:br/>
      </w:r>
      <w:r>
        <w:rPr>
          <w:rFonts w:ascii="Times New Roman"/>
          <w:b w:val="false"/>
          <w:i w:val="false"/>
          <w:color w:val="000000"/>
          <w:sz w:val="28"/>
        </w:rPr>
        <w:t>
нұсқауын бекiту туралы"        
</w:t>
      </w:r>
      <w:r>
        <w:br/>
      </w:r>
      <w:r>
        <w:rPr>
          <w:rFonts w:ascii="Times New Roman"/>
          <w:b w:val="false"/>
          <w:i w:val="false"/>
          <w:color w:val="000000"/>
          <w:sz w:val="28"/>
        </w:rPr>
        <w:t>
бұйрығына N 2 қосылым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РЕСУРСТАР ЖӘНЕ ҚОРШАҒАН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ОРТАНЫ ҚОРҒАУ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 ЖӨНIНДЕГI КОМИТЕТ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 ресурстарын басқару органы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мекен-жайы, телефоны, факсы
</w:t>
      </w:r>
    </w:p>
    <w:p>
      <w:pPr>
        <w:spacing w:after="0"/>
        <w:ind w:left="0"/>
        <w:jc w:val="both"/>
      </w:pPr>
      <w:r>
        <w:rPr>
          <w:rFonts w:ascii="Times New Roman"/>
          <w:b w:val="false"/>
          <w:i w:val="false"/>
          <w:color w:val="000000"/>
          <w:sz w:val="28"/>
        </w:rPr>
        <w:t>
     "___" ___________        ______________________________
</w:t>
      </w:r>
      <w:r>
        <w:br/>
      </w:r>
      <w:r>
        <w:rPr>
          <w:rFonts w:ascii="Times New Roman"/>
          <w:b w:val="false"/>
          <w:i w:val="false"/>
          <w:color w:val="000000"/>
          <w:sz w:val="28"/>
        </w:rPr>
        <w:t>
                              шаруашылық субъектісінің атауы
</w:t>
      </w:r>
      <w:r>
        <w:br/>
      </w:r>
      <w:r>
        <w:rPr>
          <w:rFonts w:ascii="Times New Roman"/>
          <w:b w:val="false"/>
          <w:i w:val="false"/>
          <w:color w:val="000000"/>
          <w:sz w:val="28"/>
        </w:rPr>
        <w:t>
                              ______________________________
</w:t>
      </w:r>
      <w:r>
        <w:br/>
      </w:r>
      <w:r>
        <w:rPr>
          <w:rFonts w:ascii="Times New Roman"/>
          <w:b w:val="false"/>
          <w:i w:val="false"/>
          <w:color w:val="000000"/>
          <w:sz w:val="28"/>
        </w:rPr>
        <w:t>
                                        БАСШЫСЫНА
</w:t>
      </w:r>
    </w:p>
    <w:p>
      <w:pPr>
        <w:spacing w:after="0"/>
        <w:ind w:left="0"/>
        <w:jc w:val="both"/>
      </w:pPr>
      <w:r>
        <w:rPr>
          <w:rFonts w:ascii="Times New Roman"/>
          <w:b w:val="false"/>
          <w:i w:val="false"/>
          <w:color w:val="000000"/>
          <w:sz w:val="28"/>
        </w:rPr>
        <w:t>
</w:t>
      </w:r>
      <w:r>
        <w:rPr>
          <w:rFonts w:ascii="Times New Roman"/>
          <w:b/>
          <w:i w:val="false"/>
          <w:color w:val="000000"/>
          <w:sz w:val="28"/>
        </w:rPr>
        <w:t>
СУ РЕСУРСТАРЫН ПАЙДАЛАНУ МЕН ҚОРҒАУ САЛАСЫНДАҒЫ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ҚҰҚЫҚ БҰЗУШЫЛЫҚТЫ ЖОЮ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N_________ НҰСҚАМА
</w:t>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___________ 200___ N______ Су заңнамасының қадағалануын
</w:t>
      </w:r>
      <w:r>
        <w:br/>
      </w:r>
      <w:r>
        <w:rPr>
          <w:rFonts w:ascii="Times New Roman"/>
          <w:b w:val="false"/>
          <w:i w:val="false"/>
          <w:color w:val="000000"/>
          <w:sz w:val="28"/>
        </w:rPr>
        <w:t>
    тексеру актісі негізінде келесі іс-шараларды орындауға НҰСҚАМА БЕРЕМІН:    ____________________________________________________________________
</w:t>
      </w:r>
      <w:r>
        <w:br/>
      </w:r>
      <w:r>
        <w:rPr>
          <w:rFonts w:ascii="Times New Roman"/>
          <w:b w:val="false"/>
          <w:i w:val="false"/>
          <w:color w:val="000000"/>
          <w:sz w:val="28"/>
        </w:rPr>
        <w:t>
 |тәртіп|      Нұсқама мазмұны         |Негіздемесі|Орындалу мерзімі
</w:t>
      </w:r>
      <w:r>
        <w:br/>
      </w:r>
      <w:r>
        <w:rPr>
          <w:rFonts w:ascii="Times New Roman"/>
          <w:b w:val="false"/>
          <w:i w:val="false"/>
          <w:color w:val="000000"/>
          <w:sz w:val="28"/>
        </w:rPr>
        <w:t>
 |  N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Бұл нұсқама міндетті түрде орындалуға жатады. Нұсқаманың
</w:t>
      </w:r>
      <w:r>
        <w:br/>
      </w:r>
      <w:r>
        <w:rPr>
          <w:rFonts w:ascii="Times New Roman"/>
          <w:b w:val="false"/>
          <w:i w:val="false"/>
          <w:color w:val="000000"/>
          <w:sz w:val="28"/>
        </w:rPr>
        <w:t>
орындалу мерзімі біткен күннен бастап 7 күн ішінде кәсіпорын басшысы
</w:t>
      </w:r>
      <w:r>
        <w:br/>
      </w:r>
      <w:r>
        <w:rPr>
          <w:rFonts w:ascii="Times New Roman"/>
          <w:b w:val="false"/>
          <w:i w:val="false"/>
          <w:color w:val="000000"/>
          <w:sz w:val="28"/>
        </w:rPr>
        <w:t>
су ресурстарын басқару органына нұсқаманың орындалу нәтижесі туралы
</w:t>
      </w:r>
      <w:r>
        <w:br/>
      </w:r>
      <w:r>
        <w:rPr>
          <w:rFonts w:ascii="Times New Roman"/>
          <w:b w:val="false"/>
          <w:i w:val="false"/>
          <w:color w:val="000000"/>
          <w:sz w:val="28"/>
        </w:rPr>
        <w:t>
жазба түрде ақпарат беру тиіс.
</w:t>
      </w:r>
      <w:r>
        <w:br/>
      </w:r>
      <w:r>
        <w:rPr>
          <w:rFonts w:ascii="Times New Roman"/>
          <w:b w:val="false"/>
          <w:i w:val="false"/>
          <w:color w:val="000000"/>
          <w:sz w:val="28"/>
        </w:rPr>
        <w:t>
     Іс-шараның орындалуы туралы ақпарат жоғарыда көрсетілген
</w:t>
      </w:r>
      <w:r>
        <w:br/>
      </w:r>
      <w:r>
        <w:rPr>
          <w:rFonts w:ascii="Times New Roman"/>
          <w:b w:val="false"/>
          <w:i w:val="false"/>
          <w:color w:val="000000"/>
          <w:sz w:val="28"/>
        </w:rPr>
        <w:t>
мекен-жайға жіберілуі қажет. Көрсетілген мерзім ішінде нұсқама
</w:t>
      </w:r>
      <w:r>
        <w:br/>
      </w:r>
      <w:r>
        <w:rPr>
          <w:rFonts w:ascii="Times New Roman"/>
          <w:b w:val="false"/>
          <w:i w:val="false"/>
          <w:color w:val="000000"/>
          <w:sz w:val="28"/>
        </w:rPr>
        <w:t>
орындалмаған жағдайда Сізге Қазақстан Республикасының "Әкімшілік
</w:t>
      </w:r>
      <w:r>
        <w:br/>
      </w:r>
      <w:r>
        <w:rPr>
          <w:rFonts w:ascii="Times New Roman"/>
          <w:b w:val="false"/>
          <w:i w:val="false"/>
          <w:color w:val="000000"/>
          <w:sz w:val="28"/>
        </w:rPr>
        <w:t>
құқық бұзушылық туралы" Кодексінің 
</w:t>
      </w:r>
      <w:r>
        <w:rPr>
          <w:rFonts w:ascii="Times New Roman"/>
          <w:b w:val="false"/>
          <w:i w:val="false"/>
          <w:color w:val="000000"/>
          <w:sz w:val="28"/>
        </w:rPr>
        <w:t xml:space="preserve"> 536 </w:t>
      </w:r>
      <w:r>
        <w:rPr>
          <w:rFonts w:ascii="Times New Roman"/>
          <w:b w:val="false"/>
          <w:i w:val="false"/>
          <w:color w:val="000000"/>
          <w:sz w:val="28"/>
        </w:rPr>
        <w:t>
 бабына сәйкес шара қолданылады.     
</w:t>
      </w:r>
    </w:p>
    <w:p>
      <w:pPr>
        <w:spacing w:after="0"/>
        <w:ind w:left="0"/>
        <w:jc w:val="both"/>
      </w:pPr>
      <w:r>
        <w:rPr>
          <w:rFonts w:ascii="Times New Roman"/>
          <w:b w:val="false"/>
          <w:i w:val="false"/>
          <w:color w:val="000000"/>
          <w:sz w:val="28"/>
        </w:rPr>
        <w:t>
Су ресурстарын пайдалану мен қорғауды
</w:t>
      </w:r>
      <w:r>
        <w:br/>
      </w:r>
      <w:r>
        <w:rPr>
          <w:rFonts w:ascii="Times New Roman"/>
          <w:b w:val="false"/>
          <w:i w:val="false"/>
          <w:color w:val="000000"/>
          <w:sz w:val="28"/>
        </w:rPr>
        <w:t>
реттеу жөніндегі мемлекеттік инспектор ________ ___________________
</w:t>
      </w:r>
      <w:r>
        <w:br/>
      </w:r>
      <w:r>
        <w:rPr>
          <w:rFonts w:ascii="Times New Roman"/>
          <w:b w:val="false"/>
          <w:i w:val="false"/>
          <w:color w:val="000000"/>
          <w:sz w:val="28"/>
        </w:rPr>
        <w:t>
                                        қолы        аты-жөні, тегі     М.О.
</w:t>
      </w:r>
    </w:p>
    <w:p>
      <w:pPr>
        <w:spacing w:after="0"/>
        <w:ind w:left="0"/>
        <w:jc w:val="both"/>
      </w:pPr>
      <w:r>
        <w:rPr>
          <w:rFonts w:ascii="Times New Roman"/>
          <w:b w:val="false"/>
          <w:i w:val="false"/>
          <w:color w:val="000000"/>
          <w:sz w:val="28"/>
        </w:rPr>
        <w:t>
Нұсқаманы алдым  _______________________________________________
</w:t>
      </w:r>
      <w:r>
        <w:br/>
      </w:r>
      <w:r>
        <w:rPr>
          <w:rFonts w:ascii="Times New Roman"/>
          <w:b w:val="false"/>
          <w:i w:val="false"/>
          <w:color w:val="000000"/>
          <w:sz w:val="28"/>
        </w:rPr>
        <w:t>
                          лауазымы, аты-жөні, тегі
</w:t>
      </w:r>
      <w:r>
        <w:br/>
      </w:r>
      <w:r>
        <w:rPr>
          <w:rFonts w:ascii="Times New Roman"/>
          <w:b w:val="false"/>
          <w:i w:val="false"/>
          <w:color w:val="000000"/>
          <w:sz w:val="28"/>
        </w:rPr>
        <w:t>
                 ________________ 200_жылдың  "____" ____________
</w:t>
      </w:r>
      <w:r>
        <w:br/>
      </w:r>
      <w:r>
        <w:rPr>
          <w:rFonts w:ascii="Times New Roman"/>
          <w:b w:val="false"/>
          <w:i w:val="false"/>
          <w:color w:val="000000"/>
          <w:sz w:val="28"/>
        </w:rPr>
        <w:t>
                      қолы     ____________________________________________________________________                                                Тіркеу N_____     
</w:t>
      </w:r>
    </w:p>
    <w:p>
      <w:pPr>
        <w:spacing w:after="0"/>
        <w:ind w:left="0"/>
        <w:jc w:val="both"/>
      </w:pPr>
      <w:r>
        <w:rPr>
          <w:rFonts w:ascii="Times New Roman"/>
          <w:b w:val="false"/>
          <w:i w:val="false"/>
          <w:color w:val="000000"/>
          <w:sz w:val="28"/>
        </w:rPr>
        <w:t>
</w:t>
      </w:r>
      <w:r>
        <w:rPr>
          <w:rFonts w:ascii="Times New Roman"/>
          <w:b w:val="false"/>
          <w:i w:val="false"/>
          <w:color w:val="000000"/>
          <w:sz w:val="28"/>
        </w:rPr>
        <w:t>
Су ресурстары жөнiндегi Комитет төрағасының
</w:t>
      </w:r>
      <w:r>
        <w:br/>
      </w:r>
      <w:r>
        <w:rPr>
          <w:rFonts w:ascii="Times New Roman"/>
          <w:b w:val="false"/>
          <w:i w:val="false"/>
          <w:color w:val="000000"/>
          <w:sz w:val="28"/>
        </w:rPr>
        <w:t>
2001 жылдың 12 желтоқсандағы N 105-п    
</w:t>
      </w:r>
      <w:r>
        <w:br/>
      </w:r>
      <w:r>
        <w:rPr>
          <w:rFonts w:ascii="Times New Roman"/>
          <w:b w:val="false"/>
          <w:i w:val="false"/>
          <w:color w:val="000000"/>
          <w:sz w:val="28"/>
        </w:rPr>
        <w:t>
"Қазақстан Республикасының су ресурстарын 
</w:t>
      </w:r>
      <w:r>
        <w:br/>
      </w:r>
      <w:r>
        <w:rPr>
          <w:rFonts w:ascii="Times New Roman"/>
          <w:b w:val="false"/>
          <w:i w:val="false"/>
          <w:color w:val="000000"/>
          <w:sz w:val="28"/>
        </w:rPr>
        <w:t>
басқару жөнiндегi мемлекеттiк өкiлеттi  
</w:t>
      </w:r>
      <w:r>
        <w:br/>
      </w:r>
      <w:r>
        <w:rPr>
          <w:rFonts w:ascii="Times New Roman"/>
          <w:b w:val="false"/>
          <w:i w:val="false"/>
          <w:color w:val="000000"/>
          <w:sz w:val="28"/>
        </w:rPr>
        <w:t>
органдарының лауазымды тұлғаларымен   
</w:t>
      </w:r>
      <w:r>
        <w:br/>
      </w:r>
      <w:r>
        <w:rPr>
          <w:rFonts w:ascii="Times New Roman"/>
          <w:b w:val="false"/>
          <w:i w:val="false"/>
          <w:color w:val="000000"/>
          <w:sz w:val="28"/>
        </w:rPr>
        <w:t>
су ресурстарын пайдалану мен қорғауға  
</w:t>
      </w:r>
      <w:r>
        <w:br/>
      </w:r>
      <w:r>
        <w:rPr>
          <w:rFonts w:ascii="Times New Roman"/>
          <w:b w:val="false"/>
          <w:i w:val="false"/>
          <w:color w:val="000000"/>
          <w:sz w:val="28"/>
        </w:rPr>
        <w:t>
мемлекеттiк бақылауды жүзеге асырудың  
</w:t>
      </w:r>
      <w:r>
        <w:br/>
      </w:r>
      <w:r>
        <w:rPr>
          <w:rFonts w:ascii="Times New Roman"/>
          <w:b w:val="false"/>
          <w:i w:val="false"/>
          <w:color w:val="000000"/>
          <w:sz w:val="28"/>
        </w:rPr>
        <w:t>
нұсқауын бекiту туралы"         
</w:t>
      </w:r>
      <w:r>
        <w:br/>
      </w:r>
      <w:r>
        <w:rPr>
          <w:rFonts w:ascii="Times New Roman"/>
          <w:b w:val="false"/>
          <w:i w:val="false"/>
          <w:color w:val="000000"/>
          <w:sz w:val="28"/>
        </w:rPr>
        <w:t>
бұйрығына N 3 қосылым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РЕСУРСТАР ЖӘНЕ ҚОРШАҒАН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ОРТАНЫ ҚОРҒАУ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 ЖӨНIНДЕГI КОМИТЕТ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 ресурстарын басқару органы
</w:t>
      </w:r>
      <w:r>
        <w:br/>
      </w:r>
      <w:r>
        <w:rPr>
          <w:rFonts w:ascii="Times New Roman"/>
          <w:b w:val="false"/>
          <w:i w:val="false"/>
          <w:color w:val="000000"/>
          <w:sz w:val="28"/>
        </w:rPr>
        <w:t>
____________________________________________________________________                                           мекен-жайы, телефоны, факсы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ЖАЗА ТАРТҚЫЗУ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N_________ ҚАУЛЫ
</w:t>
      </w:r>
      <w:r>
        <w:rPr>
          <w:rFonts w:ascii="Times New Roman"/>
          <w:b w:val="false"/>
          <w:i w:val="false"/>
          <w:color w:val="000000"/>
          <w:sz w:val="28"/>
        </w:rPr>
        <w:t>
</w:t>
      </w:r>
    </w:p>
    <w:p>
      <w:pPr>
        <w:spacing w:after="0"/>
        <w:ind w:left="0"/>
        <w:jc w:val="both"/>
      </w:pPr>
      <w:r>
        <w:rPr>
          <w:rFonts w:ascii="Times New Roman"/>
          <w:b w:val="false"/>
          <w:i w:val="false"/>
          <w:color w:val="000000"/>
          <w:sz w:val="28"/>
        </w:rPr>
        <w:t>
200_жылдың "_____" 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 ресурстарын басқару органы
</w:t>
      </w:r>
    </w:p>
    <w:p>
      <w:pPr>
        <w:spacing w:after="0"/>
        <w:ind w:left="0"/>
        <w:jc w:val="both"/>
      </w:pPr>
      <w:r>
        <w:rPr>
          <w:rFonts w:ascii="Times New Roman"/>
          <w:b w:val="false"/>
          <w:i w:val="false"/>
          <w:color w:val="000000"/>
          <w:sz w:val="28"/>
        </w:rPr>
        <w:t>
     1. Су ресурстарын пайдалану мен қорғауды реттеу жөніндегі
</w:t>
      </w:r>
      <w:r>
        <w:br/>
      </w:r>
      <w:r>
        <w:rPr>
          <w:rFonts w:ascii="Times New Roman"/>
          <w:b w:val="false"/>
          <w:i w:val="false"/>
          <w:color w:val="000000"/>
          <w:sz w:val="28"/>
        </w:rPr>
        <w:t>
мемлекеттік инспектор ______________________________________________
</w:t>
      </w:r>
      <w:r>
        <w:br/>
      </w:r>
      <w:r>
        <w:rPr>
          <w:rFonts w:ascii="Times New Roman"/>
          <w:b w:val="false"/>
          <w:i w:val="false"/>
          <w:color w:val="000000"/>
          <w:sz w:val="28"/>
        </w:rPr>
        <w:t>
                   қаулы шығарған тұлғаның лауазымы, аты-жөні, тегі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ісі қаралудағы тұлғаның аты-жөні, тегі
</w:t>
      </w:r>
    </w:p>
    <w:p>
      <w:pPr>
        <w:spacing w:after="0"/>
        <w:ind w:left="0"/>
        <w:jc w:val="both"/>
      </w:pPr>
      <w:r>
        <w:rPr>
          <w:rFonts w:ascii="Times New Roman"/>
          <w:b w:val="false"/>
          <w:i w:val="false"/>
          <w:color w:val="000000"/>
          <w:sz w:val="28"/>
        </w:rPr>
        <w:t>
      су заңнамасын бұзғаны туралы келесі материалдарды:     ____________________________________________________________________
</w:t>
      </w:r>
      <w:r>
        <w:br/>
      </w:r>
      <w:r>
        <w:rPr>
          <w:rFonts w:ascii="Times New Roman"/>
          <w:b w:val="false"/>
          <w:i w:val="false"/>
          <w:color w:val="000000"/>
          <w:sz w:val="28"/>
        </w:rPr>
        <w:t>
қарай отырып, 200_жылдың "____" __________ N_____ хаттамаға және 
</w:t>
      </w:r>
      <w:r>
        <w:br/>
      </w:r>
      <w:r>
        <w:rPr>
          <w:rFonts w:ascii="Times New Roman"/>
          <w:b w:val="false"/>
          <w:i w:val="false"/>
          <w:color w:val="000000"/>
          <w:sz w:val="28"/>
        </w:rPr>
        <w:t>
берілген басқа да материалдарды негізгі алып: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w:t>
      </w:r>
      <w:r>
        <w:br/>
      </w:r>
      <w:r>
        <w:rPr>
          <w:rFonts w:ascii="Times New Roman"/>
          <w:b w:val="false"/>
          <w:i w:val="false"/>
          <w:color w:val="000000"/>
          <w:sz w:val="28"/>
        </w:rPr>
        <w:t>
Республикасының "Әкімшілік құқық бұзушылық туралы" Кодексының 
</w:t>
      </w:r>
      <w:r>
        <w:rPr>
          <w:rFonts w:ascii="Times New Roman"/>
          <w:b w:val="false"/>
          <w:i w:val="false"/>
          <w:color w:val="000000"/>
          <w:sz w:val="28"/>
        </w:rPr>
        <w:t xml:space="preserve"> 561 </w:t>
      </w:r>
      <w:r>
        <w:rPr>
          <w:rFonts w:ascii="Times New Roman"/>
          <w:b w:val="false"/>
          <w:i w:val="false"/>
          <w:color w:val="000000"/>
          <w:sz w:val="28"/>
        </w:rPr>
        <w:t>
</w:t>
      </w:r>
      <w:r>
        <w:br/>
      </w:r>
      <w:r>
        <w:rPr>
          <w:rFonts w:ascii="Times New Roman"/>
          <w:b w:val="false"/>
          <w:i w:val="false"/>
          <w:color w:val="000000"/>
          <w:sz w:val="28"/>
        </w:rPr>
        <w:t>
және 
</w:t>
      </w:r>
      <w:r>
        <w:rPr>
          <w:rFonts w:ascii="Times New Roman"/>
          <w:b w:val="false"/>
          <w:i w:val="false"/>
          <w:color w:val="000000"/>
          <w:sz w:val="28"/>
        </w:rPr>
        <w:t xml:space="preserve"> 650 </w:t>
      </w:r>
      <w:r>
        <w:rPr>
          <w:rFonts w:ascii="Times New Roman"/>
          <w:b w:val="false"/>
          <w:i w:val="false"/>
          <w:color w:val="000000"/>
          <w:sz w:val="28"/>
        </w:rPr>
        <w:t>
 баптарына сәйкес, келесі түрдегі әкімшілік жаза тартқызу
</w:t>
      </w:r>
      <w:r>
        <w:br/>
      </w:r>
      <w:r>
        <w:rPr>
          <w:rFonts w:ascii="Times New Roman"/>
          <w:b w:val="false"/>
          <w:i w:val="false"/>
          <w:color w:val="000000"/>
          <w:sz w:val="28"/>
        </w:rPr>
        <w:t>
туралы қаулы етеді:
</w:t>
      </w:r>
      <w:r>
        <w:br/>
      </w:r>
      <w:r>
        <w:rPr>
          <w:rFonts w:ascii="Times New Roman"/>
          <w:b w:val="false"/>
          <w:i w:val="false"/>
          <w:color w:val="000000"/>
          <w:sz w:val="28"/>
        </w:rPr>
        <w:t>
     1.________________________________________________ ескертілсін
</w:t>
      </w:r>
      <w:r>
        <w:br/>
      </w:r>
      <w:r>
        <w:rPr>
          <w:rFonts w:ascii="Times New Roman"/>
          <w:b w:val="false"/>
          <w:i w:val="false"/>
          <w:color w:val="000000"/>
          <w:sz w:val="28"/>
        </w:rPr>
        <w:t>
     2.___________________________________________ айыпқа тартылсын
</w:t>
      </w:r>
      <w:r>
        <w:br/>
      </w:r>
      <w:r>
        <w:rPr>
          <w:rFonts w:ascii="Times New Roman"/>
          <w:b w:val="false"/>
          <w:i w:val="false"/>
          <w:color w:val="000000"/>
          <w:sz w:val="28"/>
        </w:rPr>
        <w:t>
     айып пұл ___________________________________________ төленсін
</w:t>
      </w:r>
      <w:r>
        <w:br/>
      </w:r>
      <w:r>
        <w:rPr>
          <w:rFonts w:ascii="Times New Roman"/>
          <w:b w:val="false"/>
          <w:i w:val="false"/>
          <w:color w:val="000000"/>
          <w:sz w:val="28"/>
        </w:rPr>
        <w:t>
           айып пұл төленетін органның банкалық деректері     ____________________________________________________________________
</w:t>
      </w:r>
      <w:r>
        <w:br/>
      </w:r>
      <w:r>
        <w:rPr>
          <w:rFonts w:ascii="Times New Roman"/>
          <w:b w:val="false"/>
          <w:i w:val="false"/>
          <w:color w:val="000000"/>
          <w:sz w:val="28"/>
        </w:rPr>
        <w:t>
     Бұл қаулы жоғары органда (жоғары лауазымды тұлғада) немесе
</w:t>
      </w:r>
      <w:r>
        <w:br/>
      </w:r>
      <w:r>
        <w:rPr>
          <w:rFonts w:ascii="Times New Roman"/>
          <w:b w:val="false"/>
          <w:i w:val="false"/>
          <w:color w:val="000000"/>
          <w:sz w:val="28"/>
        </w:rPr>
        <w:t>
тұрғын орынында қаулы шыққан күннен бастап 10 күн ішінде сотта
</w:t>
      </w:r>
      <w:r>
        <w:br/>
      </w:r>
      <w:r>
        <w:rPr>
          <w:rFonts w:ascii="Times New Roman"/>
          <w:b w:val="false"/>
          <w:i w:val="false"/>
          <w:color w:val="000000"/>
          <w:sz w:val="28"/>
        </w:rPr>
        <w:t>
шағымдалынуы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Ескертпе:
</w:t>
      </w:r>
      <w:r>
        <w:rPr>
          <w:rFonts w:ascii="Times New Roman"/>
          <w:b w:val="false"/>
          <w:i w:val="false"/>
          <w:color w:val="800000"/>
          <w:sz w:val="28"/>
        </w:rPr>
        <w:t>
</w:t>
      </w:r>
      <w:r>
        <w:rPr>
          <w:rFonts w:ascii="Times New Roman"/>
          <w:b w:val="false"/>
          <w:i w:val="false"/>
          <w:color w:val="000000"/>
          <w:sz w:val="28"/>
        </w:rPr>
        <w:t>
 көрсетілген айып пұл Қаулы күшіне енгеннен бастап
</w:t>
      </w:r>
      <w:r>
        <w:br/>
      </w:r>
      <w:r>
        <w:rPr>
          <w:rFonts w:ascii="Times New Roman"/>
          <w:b w:val="false"/>
          <w:i w:val="false"/>
          <w:color w:val="000000"/>
          <w:sz w:val="28"/>
        </w:rPr>
        <w:t>
немесе Қазақстан Республикасының "Әкімшілік құқық бұзушылық туралы"
</w:t>
      </w:r>
      <w:r>
        <w:br/>
      </w:r>
      <w:r>
        <w:rPr>
          <w:rFonts w:ascii="Times New Roman"/>
          <w:b w:val="false"/>
          <w:i w:val="false"/>
          <w:color w:val="000000"/>
          <w:sz w:val="28"/>
        </w:rPr>
        <w:t>
Кодексының 
</w:t>
      </w:r>
      <w:r>
        <w:rPr>
          <w:rFonts w:ascii="Times New Roman"/>
          <w:b w:val="false"/>
          <w:i w:val="false"/>
          <w:color w:val="000000"/>
          <w:sz w:val="28"/>
        </w:rPr>
        <w:t xml:space="preserve"> 701 </w:t>
      </w:r>
      <w:r>
        <w:rPr>
          <w:rFonts w:ascii="Times New Roman"/>
          <w:b w:val="false"/>
          <w:i w:val="false"/>
          <w:color w:val="000000"/>
          <w:sz w:val="28"/>
        </w:rPr>
        <w:t>
 бабымен көзделген кейінге қалдыру мерзімі біткен
</w:t>
      </w:r>
      <w:r>
        <w:br/>
      </w:r>
      <w:r>
        <w:rPr>
          <w:rFonts w:ascii="Times New Roman"/>
          <w:b w:val="false"/>
          <w:i w:val="false"/>
          <w:color w:val="000000"/>
          <w:sz w:val="28"/>
        </w:rPr>
        <w:t>
күннен бастап 30 (отыз) күн ішінде төленуі тиіс. Айып пұл 
</w:t>
      </w:r>
      <w:r>
        <w:br/>
      </w:r>
      <w:r>
        <w:rPr>
          <w:rFonts w:ascii="Times New Roman"/>
          <w:b w:val="false"/>
          <w:i w:val="false"/>
          <w:color w:val="000000"/>
          <w:sz w:val="28"/>
        </w:rPr>
        <w:t>
белгіленген мерзімде төленбеген жағдайда, айып пұл Қазақстан
</w:t>
      </w:r>
      <w:r>
        <w:br/>
      </w:r>
      <w:r>
        <w:rPr>
          <w:rFonts w:ascii="Times New Roman"/>
          <w:b w:val="false"/>
          <w:i w:val="false"/>
          <w:color w:val="000000"/>
          <w:sz w:val="28"/>
        </w:rPr>
        <w:t>
Республикасының "Әкімшілік құқықбұзулар туралы" Кодексының 701
</w:t>
      </w:r>
      <w:r>
        <w:br/>
      </w:r>
      <w:r>
        <w:rPr>
          <w:rFonts w:ascii="Times New Roman"/>
          <w:b w:val="false"/>
          <w:i w:val="false"/>
          <w:color w:val="000000"/>
          <w:sz w:val="28"/>
        </w:rPr>
        <w:t>
бабымен Қазақстан Республикасының "Әкімшілік құқықбұзулар туралы"
</w:t>
      </w:r>
      <w:r>
        <w:br/>
      </w:r>
      <w:r>
        <w:rPr>
          <w:rFonts w:ascii="Times New Roman"/>
          <w:b w:val="false"/>
          <w:i w:val="false"/>
          <w:color w:val="000000"/>
          <w:sz w:val="28"/>
        </w:rPr>
        <w:t>
Кодексының 
</w:t>
      </w:r>
      <w:r>
        <w:rPr>
          <w:rFonts w:ascii="Times New Roman"/>
          <w:b w:val="false"/>
          <w:i w:val="false"/>
          <w:color w:val="000000"/>
          <w:sz w:val="28"/>
        </w:rPr>
        <w:t xml:space="preserve"> 708 </w:t>
      </w:r>
      <w:r>
        <w:rPr>
          <w:rFonts w:ascii="Times New Roman"/>
          <w:b w:val="false"/>
          <w:i w:val="false"/>
          <w:color w:val="000000"/>
          <w:sz w:val="28"/>
        </w:rPr>
        <w:t>
 бабына сәйкес еріксіз түрде алынады.
</w:t>
      </w:r>
    </w:p>
    <w:p>
      <w:pPr>
        <w:spacing w:after="0"/>
        <w:ind w:left="0"/>
        <w:jc w:val="both"/>
      </w:pPr>
      <w:r>
        <w:rPr>
          <w:rFonts w:ascii="Times New Roman"/>
          <w:b w:val="false"/>
          <w:i w:val="false"/>
          <w:color w:val="000000"/>
          <w:sz w:val="28"/>
        </w:rPr>
        <w:t>
     Су ресурстарын пайдалану мен
</w:t>
      </w:r>
      <w:r>
        <w:br/>
      </w:r>
      <w:r>
        <w:rPr>
          <w:rFonts w:ascii="Times New Roman"/>
          <w:b w:val="false"/>
          <w:i w:val="false"/>
          <w:color w:val="000000"/>
          <w:sz w:val="28"/>
        </w:rPr>
        <w:t>
     қорғауды реттеу жөніндегі
</w:t>
      </w:r>
      <w:r>
        <w:br/>
      </w:r>
      <w:r>
        <w:rPr>
          <w:rFonts w:ascii="Times New Roman"/>
          <w:b w:val="false"/>
          <w:i w:val="false"/>
          <w:color w:val="000000"/>
          <w:sz w:val="28"/>
        </w:rPr>
        <w:t>
     мемлекеттік инспектор ______________ __________________________
</w:t>
      </w:r>
      <w:r>
        <w:br/>
      </w:r>
      <w:r>
        <w:rPr>
          <w:rFonts w:ascii="Times New Roman"/>
          <w:b w:val="false"/>
          <w:i w:val="false"/>
          <w:color w:val="000000"/>
          <w:sz w:val="28"/>
        </w:rPr>
        <w:t>
                                   қолы           аты-жөні, тегі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Қаулы құқық бұзушыға тапсырылды (жіберілді)
</w:t>
      </w:r>
      <w:r>
        <w:br/>
      </w:r>
      <w:r>
        <w:rPr>
          <w:rFonts w:ascii="Times New Roman"/>
          <w:b w:val="false"/>
          <w:i w:val="false"/>
          <w:color w:val="000000"/>
          <w:sz w:val="28"/>
        </w:rPr>
        <w:t>
     Квитанция N  _________ ____________________ __________________
</w:t>
      </w:r>
      <w:r>
        <w:br/>
      </w:r>
      <w:r>
        <w:rPr>
          <w:rFonts w:ascii="Times New Roman"/>
          <w:b w:val="false"/>
          <w:i w:val="false"/>
          <w:color w:val="000000"/>
          <w:sz w:val="28"/>
        </w:rPr>
        <w:t>
                           құқық бұзушының қолы      аты-жөні, тегі ____________________________________________________________________                                                    Тіркеу N _____   
</w:t>
      </w:r>
    </w:p>
    <w:p>
      <w:pPr>
        <w:spacing w:after="0"/>
        <w:ind w:left="0"/>
        <w:jc w:val="both"/>
      </w:pPr>
      <w:r>
        <w:rPr>
          <w:rFonts w:ascii="Times New Roman"/>
          <w:b w:val="false"/>
          <w:i w:val="false"/>
          <w:color w:val="000000"/>
          <w:sz w:val="28"/>
        </w:rPr>
        <w:t>
</w:t>
      </w:r>
      <w:r>
        <w:rPr>
          <w:rFonts w:ascii="Times New Roman"/>
          <w:b w:val="false"/>
          <w:i w:val="false"/>
          <w:color w:val="000000"/>
          <w:sz w:val="28"/>
        </w:rPr>
        <w:t>
Су ресурстары жөнiндегi Комитет төрағасының
</w:t>
      </w:r>
      <w:r>
        <w:br/>
      </w:r>
      <w:r>
        <w:rPr>
          <w:rFonts w:ascii="Times New Roman"/>
          <w:b w:val="false"/>
          <w:i w:val="false"/>
          <w:color w:val="000000"/>
          <w:sz w:val="28"/>
        </w:rPr>
        <w:t>
2001 жылдың 12 желтоқсандағы N 105-п   
</w:t>
      </w:r>
      <w:r>
        <w:br/>
      </w:r>
      <w:r>
        <w:rPr>
          <w:rFonts w:ascii="Times New Roman"/>
          <w:b w:val="false"/>
          <w:i w:val="false"/>
          <w:color w:val="000000"/>
          <w:sz w:val="28"/>
        </w:rPr>
        <w:t>
"Қазақстан Республикасының су ресурстарын 
</w:t>
      </w:r>
      <w:r>
        <w:br/>
      </w:r>
      <w:r>
        <w:rPr>
          <w:rFonts w:ascii="Times New Roman"/>
          <w:b w:val="false"/>
          <w:i w:val="false"/>
          <w:color w:val="000000"/>
          <w:sz w:val="28"/>
        </w:rPr>
        <w:t>
басқару жөнiндегi мемлекеттiк өкiлеттi  
</w:t>
      </w:r>
      <w:r>
        <w:br/>
      </w:r>
      <w:r>
        <w:rPr>
          <w:rFonts w:ascii="Times New Roman"/>
          <w:b w:val="false"/>
          <w:i w:val="false"/>
          <w:color w:val="000000"/>
          <w:sz w:val="28"/>
        </w:rPr>
        <w:t>
органдарының лауазымды тұлғаларымен   
</w:t>
      </w:r>
      <w:r>
        <w:br/>
      </w:r>
      <w:r>
        <w:rPr>
          <w:rFonts w:ascii="Times New Roman"/>
          <w:b w:val="false"/>
          <w:i w:val="false"/>
          <w:color w:val="000000"/>
          <w:sz w:val="28"/>
        </w:rPr>
        <w:t>
су ресурстарын пайдалану мен қорғауға  
</w:t>
      </w:r>
      <w:r>
        <w:br/>
      </w:r>
      <w:r>
        <w:rPr>
          <w:rFonts w:ascii="Times New Roman"/>
          <w:b w:val="false"/>
          <w:i w:val="false"/>
          <w:color w:val="000000"/>
          <w:sz w:val="28"/>
        </w:rPr>
        <w:t>
мемлекеттiк бақылауды жүзеге асырудың  
</w:t>
      </w:r>
      <w:r>
        <w:br/>
      </w:r>
      <w:r>
        <w:rPr>
          <w:rFonts w:ascii="Times New Roman"/>
          <w:b w:val="false"/>
          <w:i w:val="false"/>
          <w:color w:val="000000"/>
          <w:sz w:val="28"/>
        </w:rPr>
        <w:t>
нұсқауын бекiту туралы"       
</w:t>
      </w:r>
      <w:r>
        <w:br/>
      </w:r>
      <w:r>
        <w:rPr>
          <w:rFonts w:ascii="Times New Roman"/>
          <w:b w:val="false"/>
          <w:i w:val="false"/>
          <w:color w:val="000000"/>
          <w:sz w:val="28"/>
        </w:rPr>
        <w:t>
бұйрығына N 4 қосылым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РЕСУРСТАР ЖӘНЕ ҚОРШАҒАН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ОРТАНЫ ҚОРҒАУ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 ЖӨНIНДЕГI КОМИТЕТ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су ресурстарын басқару органы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мекен-жайы, телефоны, факсы
</w:t>
      </w:r>
    </w:p>
    <w:p>
      <w:pPr>
        <w:spacing w:after="0"/>
        <w:ind w:left="0"/>
        <w:jc w:val="both"/>
      </w:pPr>
      <w:r>
        <w:rPr>
          <w:rFonts w:ascii="Times New Roman"/>
          <w:b w:val="false"/>
          <w:i w:val="false"/>
          <w:color w:val="000000"/>
          <w:sz w:val="28"/>
        </w:rPr>
        <w:t>
</w:t>
      </w:r>
      <w:r>
        <w:rPr>
          <w:rFonts w:ascii="Times New Roman"/>
          <w:b/>
          <w:i w:val="false"/>
          <w:color w:val="000000"/>
          <w:sz w:val="28"/>
        </w:rPr>
        <w:t>
N_________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ПЛОМБЫЛАУ АКТІСІ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200_жылдың "_____" _______________     
</w:t>
      </w:r>
    </w:p>
    <w:p>
      <w:pPr>
        <w:spacing w:after="0"/>
        <w:ind w:left="0"/>
        <w:jc w:val="both"/>
      </w:pPr>
      <w:r>
        <w:rPr>
          <w:rFonts w:ascii="Times New Roman"/>
          <w:b w:val="false"/>
          <w:i w:val="false"/>
          <w:color w:val="000000"/>
          <w:sz w:val="28"/>
        </w:rPr>
        <w:t>
     Объектінің атауы мен тұрған орыны:_____________________________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Мына құрамдағы комиссия мүшелері: 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комиссия мүшелерінің лауазымдары, аты-жөндері, тектері 
</w:t>
      </w:r>
    </w:p>
    <w:p>
      <w:pPr>
        <w:spacing w:after="0"/>
        <w:ind w:left="0"/>
        <w:jc w:val="both"/>
      </w:pPr>
      <w:r>
        <w:rPr>
          <w:rFonts w:ascii="Times New Roman"/>
          <w:b w:val="false"/>
          <w:i w:val="false"/>
          <w:color w:val="000000"/>
          <w:sz w:val="28"/>
        </w:rPr>
        <w:t>
     Су ресурстарын басқару органының 200_жылдың  "___" _______ N__
</w:t>
      </w:r>
      <w:r>
        <w:br/>
      </w:r>
      <w:r>
        <w:rPr>
          <w:rFonts w:ascii="Times New Roman"/>
          <w:b w:val="false"/>
          <w:i w:val="false"/>
          <w:color w:val="000000"/>
          <w:sz w:val="28"/>
        </w:rPr>
        <w:t>
нұсқамасына сәйкес _________________________________________________
</w:t>
      </w:r>
      <w:r>
        <w:br/>
      </w:r>
      <w:r>
        <w:rPr>
          <w:rFonts w:ascii="Times New Roman"/>
          <w:b w:val="false"/>
          <w:i w:val="false"/>
          <w:color w:val="000000"/>
          <w:sz w:val="28"/>
        </w:rPr>
        <w:t>
___________________
</w:t>
      </w:r>
      <w:r>
        <w:br/>
      </w:r>
      <w:r>
        <w:rPr>
          <w:rFonts w:ascii="Times New Roman"/>
          <w:b w:val="false"/>
          <w:i w:val="false"/>
          <w:color w:val="000000"/>
          <w:sz w:val="28"/>
        </w:rPr>
        <w:t>
                объектаның, оның бөлімдерінің атаулары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өндірістік әрекетіне пломбылау жүргізді.     
</w:t>
      </w:r>
    </w:p>
    <w:p>
      <w:pPr>
        <w:spacing w:after="0"/>
        <w:ind w:left="0"/>
        <w:jc w:val="both"/>
      </w:pPr>
      <w:r>
        <w:rPr>
          <w:rFonts w:ascii="Times New Roman"/>
          <w:b w:val="false"/>
          <w:i w:val="false"/>
          <w:color w:val="000000"/>
          <w:sz w:val="28"/>
        </w:rPr>
        <w:t>
                    Комиссия мүшелерінің қолдары______________
</w:t>
      </w:r>
      <w:r>
        <w:br/>
      </w:r>
      <w:r>
        <w:rPr>
          <w:rFonts w:ascii="Times New Roman"/>
          <w:b w:val="false"/>
          <w:i w:val="false"/>
          <w:color w:val="000000"/>
          <w:sz w:val="28"/>
        </w:rPr>
        <w:t>
                                                ______________
</w:t>
      </w:r>
      <w:r>
        <w:br/>
      </w:r>
      <w:r>
        <w:rPr>
          <w:rFonts w:ascii="Times New Roman"/>
          <w:b w:val="false"/>
          <w:i w:val="false"/>
          <w:color w:val="000000"/>
          <w:sz w:val="28"/>
        </w:rPr>
        <w:t>
                                                ______________
</w:t>
      </w:r>
    </w:p>
    <w:p>
      <w:pPr>
        <w:spacing w:after="0"/>
        <w:ind w:left="0"/>
        <w:jc w:val="both"/>
      </w:pPr>
      <w:r>
        <w:rPr>
          <w:rFonts w:ascii="Times New Roman"/>
          <w:b w:val="false"/>
          <w:i w:val="false"/>
          <w:color w:val="000000"/>
          <w:sz w:val="28"/>
        </w:rPr>
        <w:t>
     Апаттық жағдай болған жағдайда объекті басшылығына акті жасау
</w:t>
      </w:r>
      <w:r>
        <w:br/>
      </w:r>
      <w:r>
        <w:rPr>
          <w:rFonts w:ascii="Times New Roman"/>
          <w:b w:val="false"/>
          <w:i w:val="false"/>
          <w:color w:val="000000"/>
          <w:sz w:val="28"/>
        </w:rPr>
        <w:t>
және ол туралы су ресурстарын басқару органдарына жоғарыда
</w:t>
      </w:r>
      <w:r>
        <w:br/>
      </w:r>
      <w:r>
        <w:rPr>
          <w:rFonts w:ascii="Times New Roman"/>
          <w:b w:val="false"/>
          <w:i w:val="false"/>
          <w:color w:val="000000"/>
          <w:sz w:val="28"/>
        </w:rPr>
        <w:t>
көрсетілген мекен-жайға хабар беру арқылы пломбаны алуға рұқсат
</w:t>
      </w:r>
      <w:r>
        <w:br/>
      </w:r>
      <w:r>
        <w:rPr>
          <w:rFonts w:ascii="Times New Roman"/>
          <w:b w:val="false"/>
          <w:i w:val="false"/>
          <w:color w:val="000000"/>
          <w:sz w:val="28"/>
        </w:rPr>
        <w:t>
береді.
</w:t>
      </w:r>
    </w:p>
    <w:p>
      <w:pPr>
        <w:spacing w:after="0"/>
        <w:ind w:left="0"/>
        <w:jc w:val="both"/>
      </w:pPr>
      <w:r>
        <w:rPr>
          <w:rFonts w:ascii="Times New Roman"/>
          <w:b w:val="false"/>
          <w:i w:val="false"/>
          <w:color w:val="000000"/>
          <w:sz w:val="28"/>
        </w:rPr>
        <w:t>
     Пломба жауапты сақтауға алынды:
</w:t>
      </w:r>
      <w:r>
        <w:br/>
      </w:r>
      <w:r>
        <w:rPr>
          <w:rFonts w:ascii="Times New Roman"/>
          <w:b w:val="false"/>
          <w:i w:val="false"/>
          <w:color w:val="000000"/>
          <w:sz w:val="28"/>
        </w:rPr>
        <w:t>
  _____________________________ _____________ ______________________ 
</w:t>
      </w:r>
      <w:r>
        <w:br/>
      </w:r>
      <w:r>
        <w:rPr>
          <w:rFonts w:ascii="Times New Roman"/>
          <w:b w:val="false"/>
          <w:i w:val="false"/>
          <w:color w:val="000000"/>
          <w:sz w:val="28"/>
        </w:rPr>
        <w:t>
  басшының лауазымы               қолы           аты-жөні, тегі
</w:t>
      </w:r>
    </w:p>
    <w:p>
      <w:pPr>
        <w:spacing w:after="0"/>
        <w:ind w:left="0"/>
        <w:jc w:val="both"/>
      </w:pPr>
      <w:r>
        <w:rPr>
          <w:rFonts w:ascii="Times New Roman"/>
          <w:b w:val="false"/>
          <w:i w:val="false"/>
          <w:color w:val="000000"/>
          <w:sz w:val="28"/>
        </w:rPr>
        <w:t>
     Акт __________данада жасалды.
</w:t>
      </w:r>
      <w:r>
        <w:br/>
      </w:r>
      <w:r>
        <w:rPr>
          <w:rFonts w:ascii="Times New Roman"/>
          <w:b w:val="false"/>
          <w:i w:val="false"/>
          <w:color w:val="000000"/>
          <w:sz w:val="28"/>
        </w:rPr>
        <w:t>
     N 1 дана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N 2 дана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N 3 дана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Акті ______________________________________________ тапсырылды
</w:t>
      </w:r>
      <w:r>
        <w:br/>
      </w:r>
      <w:r>
        <w:rPr>
          <w:rFonts w:ascii="Times New Roman"/>
          <w:b w:val="false"/>
          <w:i w:val="false"/>
          <w:color w:val="000000"/>
          <w:sz w:val="28"/>
        </w:rPr>
        <w:t>
               басшының лауазымы, аты-жөні, тегі
</w:t>
      </w:r>
    </w:p>
    <w:p>
      <w:pPr>
        <w:spacing w:after="0"/>
        <w:ind w:left="0"/>
        <w:jc w:val="both"/>
      </w:pPr>
      <w:r>
        <w:rPr>
          <w:rFonts w:ascii="Times New Roman"/>
          <w:b w:val="false"/>
          <w:i w:val="false"/>
          <w:color w:val="000000"/>
          <w:sz w:val="28"/>
        </w:rPr>
        <w:t>
                                                      Тіркеу N ____
</w:t>
      </w:r>
    </w:p>
    <w:p>
      <w:pPr>
        <w:spacing w:after="0"/>
        <w:ind w:left="0"/>
        <w:jc w:val="both"/>
      </w:pPr>
      <w:r>
        <w:rPr>
          <w:rFonts w:ascii="Times New Roman"/>
          <w:b w:val="false"/>
          <w:i w:val="false"/>
          <w:color w:val="000000"/>
          <w:sz w:val="28"/>
        </w:rPr>
        <w:t>
</w:t>
      </w:r>
      <w:r>
        <w:rPr>
          <w:rFonts w:ascii="Times New Roman"/>
          <w:b w:val="false"/>
          <w:i w:val="false"/>
          <w:color w:val="000000"/>
          <w:sz w:val="28"/>
        </w:rPr>
        <w:t>
Су ресурстары жөнiндегi Комитет төрағасының
</w:t>
      </w:r>
      <w:r>
        <w:br/>
      </w:r>
      <w:r>
        <w:rPr>
          <w:rFonts w:ascii="Times New Roman"/>
          <w:b w:val="false"/>
          <w:i w:val="false"/>
          <w:color w:val="000000"/>
          <w:sz w:val="28"/>
        </w:rPr>
        <w:t>
2001 жылдың 12 желтоқсандағы N 105-п   
</w:t>
      </w:r>
      <w:r>
        <w:br/>
      </w:r>
      <w:r>
        <w:rPr>
          <w:rFonts w:ascii="Times New Roman"/>
          <w:b w:val="false"/>
          <w:i w:val="false"/>
          <w:color w:val="000000"/>
          <w:sz w:val="28"/>
        </w:rPr>
        <w:t>
"Қазақстан Республикасының су ресурстарын 
</w:t>
      </w:r>
      <w:r>
        <w:br/>
      </w:r>
      <w:r>
        <w:rPr>
          <w:rFonts w:ascii="Times New Roman"/>
          <w:b w:val="false"/>
          <w:i w:val="false"/>
          <w:color w:val="000000"/>
          <w:sz w:val="28"/>
        </w:rPr>
        <w:t>
басқару жөнiндегi мемлекеттiк өкiлеттi  
</w:t>
      </w:r>
      <w:r>
        <w:br/>
      </w:r>
      <w:r>
        <w:rPr>
          <w:rFonts w:ascii="Times New Roman"/>
          <w:b w:val="false"/>
          <w:i w:val="false"/>
          <w:color w:val="000000"/>
          <w:sz w:val="28"/>
        </w:rPr>
        <w:t>
органдарының лауазымды тұлғаларымен    
</w:t>
      </w:r>
      <w:r>
        <w:br/>
      </w:r>
      <w:r>
        <w:rPr>
          <w:rFonts w:ascii="Times New Roman"/>
          <w:b w:val="false"/>
          <w:i w:val="false"/>
          <w:color w:val="000000"/>
          <w:sz w:val="28"/>
        </w:rPr>
        <w:t>
су ресурстарын пайдалану мен қорғауға   
</w:t>
      </w:r>
      <w:r>
        <w:br/>
      </w:r>
      <w:r>
        <w:rPr>
          <w:rFonts w:ascii="Times New Roman"/>
          <w:b w:val="false"/>
          <w:i w:val="false"/>
          <w:color w:val="000000"/>
          <w:sz w:val="28"/>
        </w:rPr>
        <w:t>
мемлекеттiк бақылауды жүзеге асырудың   
</w:t>
      </w:r>
      <w:r>
        <w:br/>
      </w:r>
      <w:r>
        <w:rPr>
          <w:rFonts w:ascii="Times New Roman"/>
          <w:b w:val="false"/>
          <w:i w:val="false"/>
          <w:color w:val="000000"/>
          <w:sz w:val="28"/>
        </w:rPr>
        <w:t>
нұсқауын бекiту туралы"         
</w:t>
      </w:r>
      <w:r>
        <w:br/>
      </w:r>
      <w:r>
        <w:rPr>
          <w:rFonts w:ascii="Times New Roman"/>
          <w:b w:val="false"/>
          <w:i w:val="false"/>
          <w:color w:val="000000"/>
          <w:sz w:val="28"/>
        </w:rPr>
        <w:t>
бұйрығына N 5 қосылым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ТАБИҒИ РЕСУРСТАР ЖӘНЕ ҚОРШАҒАН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ОРТАНЫ ҚОРҒАУ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 РЕСУРСТАРЫ ЖӨНIНДЕГI КОМИТЕТ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 ресурстарын басқару органы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мекен-жайы, телефоны, факсы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қаржы-несие органының атауы және мекен-жайы
</w:t>
      </w:r>
    </w:p>
    <w:p>
      <w:pPr>
        <w:spacing w:after="0"/>
        <w:ind w:left="0"/>
        <w:jc w:val="both"/>
      </w:pPr>
      <w:r>
        <w:rPr>
          <w:rFonts w:ascii="Times New Roman"/>
          <w:b w:val="false"/>
          <w:i w:val="false"/>
          <w:color w:val="000000"/>
          <w:sz w:val="28"/>
        </w:rPr>
        <w:t>
</w:t>
      </w:r>
      <w:r>
        <w:rPr>
          <w:rFonts w:ascii="Times New Roman"/>
          <w:b/>
          <w:i w:val="false"/>
          <w:color w:val="000000"/>
          <w:sz w:val="28"/>
        </w:rPr>
        <w:t>
Экологиялық талаптарды бұзумен немесе экологиялық сараптаманың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оң тұжырымдамасыз объектілердің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құрылысын салу мен пайдалануды, шаруашылық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 да әрекеттерді қаржыландыруды тоқтату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_______ НҰСҚАМА     200_жылдың "____" 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200_жылдың "____" ____________ N ____ Су заңнамасының
</w:t>
      </w:r>
      <w:r>
        <w:br/>
      </w:r>
      <w:r>
        <w:rPr>
          <w:rFonts w:ascii="Times New Roman"/>
          <w:b w:val="false"/>
          <w:i w:val="false"/>
          <w:color w:val="000000"/>
          <w:sz w:val="28"/>
        </w:rPr>
        <w:t>
қадағалануы туралы Актісі негізінде және Қазақстан Республикасының
</w:t>
      </w:r>
      <w:r>
        <w:br/>
      </w:r>
      <w:r>
        <w:rPr>
          <w:rFonts w:ascii="Times New Roman"/>
          <w:b w:val="false"/>
          <w:i w:val="false"/>
          <w:color w:val="000000"/>
          <w:sz w:val="28"/>
        </w:rPr>
        <w:t>
</w:t>
      </w:r>
      <w:r>
        <w:rPr>
          <w:rFonts w:ascii="Times New Roman"/>
          <w:b w:val="false"/>
          <w:i w:val="false"/>
          <w:color w:val="000000"/>
          <w:sz w:val="28"/>
        </w:rPr>
        <w:t xml:space="preserve"> Су кодексін </w:t>
      </w:r>
      <w:r>
        <w:rPr>
          <w:rFonts w:ascii="Times New Roman"/>
          <w:b w:val="false"/>
          <w:i w:val="false"/>
          <w:color w:val="000000"/>
          <w:sz w:val="28"/>
        </w:rPr>
        <w:t>
 орындау мақсатында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Кодекстің және басқа да заңнамалық, нормативтік актілердің тиісті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баптары мен тармақтарына сілтеме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шаруашылық әрекетінің түрі
</w:t>
      </w:r>
      <w:r>
        <w:br/>
      </w:r>
      <w:r>
        <w:rPr>
          <w:rFonts w:ascii="Times New Roman"/>
          <w:b w:val="false"/>
          <w:i w:val="false"/>
          <w:color w:val="000000"/>
          <w:sz w:val="28"/>
        </w:rPr>
        <w:t>
су заңнамасын бұзумен жүргізген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атауы, оның мекен-жайы ____________________________________________________________________
</w:t>
      </w:r>
      <w:r>
        <w:br/>
      </w:r>
      <w:r>
        <w:rPr>
          <w:rFonts w:ascii="Times New Roman"/>
          <w:b w:val="false"/>
          <w:i w:val="false"/>
          <w:color w:val="000000"/>
          <w:sz w:val="28"/>
        </w:rPr>
        <w:t>
          жеке тұлғаның аты-жөні, тегі жұмыс және тұратын орыны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қаржыландыруды тоқтатуды міндеттеймін.
</w:t>
      </w:r>
    </w:p>
    <w:p>
      <w:pPr>
        <w:spacing w:after="0"/>
        <w:ind w:left="0"/>
        <w:jc w:val="both"/>
      </w:pPr>
      <w:r>
        <w:rPr>
          <w:rFonts w:ascii="Times New Roman"/>
          <w:b w:val="false"/>
          <w:i w:val="false"/>
          <w:color w:val="000000"/>
          <w:sz w:val="28"/>
        </w:rPr>
        <w:t>
     Тапсырыс (инвестор) беруші____________________________________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заңды тұлғаның атауы, мекен-жайы және банка деректері     
</w:t>
      </w:r>
    </w:p>
    <w:p>
      <w:pPr>
        <w:spacing w:after="0"/>
        <w:ind w:left="0"/>
        <w:jc w:val="both"/>
      </w:pPr>
      <w:r>
        <w:rPr>
          <w:rFonts w:ascii="Times New Roman"/>
          <w:b w:val="false"/>
          <w:i w:val="false"/>
          <w:color w:val="000000"/>
          <w:sz w:val="28"/>
        </w:rPr>
        <w:t>
     Жұмысты қаржыландыруды қайта бастауға рұқсат осы Нұсқаманы
</w:t>
      </w:r>
      <w:r>
        <w:br/>
      </w:r>
      <w:r>
        <w:rPr>
          <w:rFonts w:ascii="Times New Roman"/>
          <w:b w:val="false"/>
          <w:i w:val="false"/>
          <w:color w:val="000000"/>
          <w:sz w:val="28"/>
        </w:rPr>
        <w:t>
берген мемлекеттік лауазымды тұлғамен тек қана Актіде көрсетілген 
</w:t>
      </w:r>
      <w:r>
        <w:br/>
      </w:r>
      <w:r>
        <w:rPr>
          <w:rFonts w:ascii="Times New Roman"/>
          <w:b w:val="false"/>
          <w:i w:val="false"/>
          <w:color w:val="000000"/>
          <w:sz w:val="28"/>
        </w:rPr>
        <w:t>
су заңнамасын бұзушылықтарды жойғаннан кейін беріледі.
</w:t>
      </w:r>
      <w:r>
        <w:br/>
      </w:r>
      <w:r>
        <w:rPr>
          <w:rFonts w:ascii="Times New Roman"/>
          <w:b w:val="false"/>
          <w:i w:val="false"/>
          <w:color w:val="000000"/>
          <w:sz w:val="28"/>
        </w:rPr>
        <w:t>
     Осы нұсқаманың орындалғаны туралы 200_жылдың "____"___________
</w:t>
      </w:r>
      <w:r>
        <w:br/>
      </w:r>
      <w:r>
        <w:rPr>
          <w:rFonts w:ascii="Times New Roman"/>
          <w:b w:val="false"/>
          <w:i w:val="false"/>
          <w:color w:val="000000"/>
          <w:sz w:val="28"/>
        </w:rPr>
        <w:t>
дейін хабарлауды сұраймын.
</w:t>
      </w:r>
      <w:r>
        <w:br/>
      </w:r>
      <w:r>
        <w:rPr>
          <w:rFonts w:ascii="Times New Roman"/>
          <w:b w:val="false"/>
          <w:i w:val="false"/>
          <w:color w:val="000000"/>
          <w:sz w:val="28"/>
        </w:rPr>
        <w:t>
     Қосылым: 200_ жылдың "____"____________ N __ Су заңнамасының 
</w:t>
      </w:r>
      <w:r>
        <w:br/>
      </w:r>
      <w:r>
        <w:rPr>
          <w:rFonts w:ascii="Times New Roman"/>
          <w:b w:val="false"/>
          <w:i w:val="false"/>
          <w:color w:val="000000"/>
          <w:sz w:val="28"/>
        </w:rPr>
        <w:t>
қадағалануы туралы Актісі ________ парақта.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нұсқаманы толтырған тұлғаның лауазымы
</w:t>
      </w:r>
      <w:r>
        <w:br/>
      </w:r>
      <w:r>
        <w:rPr>
          <w:rFonts w:ascii="Times New Roman"/>
          <w:b w:val="false"/>
          <w:i w:val="false"/>
          <w:color w:val="000000"/>
          <w:sz w:val="28"/>
        </w:rPr>
        <w:t>
     ____________________  ______________________________________
</w:t>
      </w:r>
      <w:r>
        <w:br/>
      </w:r>
      <w:r>
        <w:rPr>
          <w:rFonts w:ascii="Times New Roman"/>
          <w:b w:val="false"/>
          <w:i w:val="false"/>
          <w:color w:val="000000"/>
          <w:sz w:val="28"/>
        </w:rPr>
        <w:t>
           қолы                    аты-жөні, тегі    
</w:t>
      </w:r>
    </w:p>
    <w:p>
      <w:pPr>
        <w:spacing w:after="0"/>
        <w:ind w:left="0"/>
        <w:jc w:val="both"/>
      </w:pPr>
      <w:r>
        <w:rPr>
          <w:rFonts w:ascii="Times New Roman"/>
          <w:b w:val="false"/>
          <w:i w:val="false"/>
          <w:color w:val="000000"/>
          <w:sz w:val="28"/>
        </w:rPr>
        <w:t>
     М.О.                                          Тіркеу N 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