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7969" w14:textId="0297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"Бiрыңғай бюджеттiк жiктеменi бекiту туралы" Қазақстан Республикасы Қаржы министрiнiң 1999 жылғы 30 желтоқсандағы N 715 бұйрығына N 63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министрлігінің 2001 жылғы 23 қарашадағы N 508 бұйрығы. Қазақстан Республикасы Әділет министрлігінде 2002 жылғы 21 қаңтарда тіркелді. Тіркеу N 1731.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-----------Бұйрықтан үзінді----------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Бiрыңғай бюджеттiк сыныптамасын бекiту бойынша бұйрықтардың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күнiнен бастап қолданысқа енгiзiледi және 2005 жылғы 1 қаңтардан бастап қатынастарға әрекет етедi.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 және бюджеттік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жоспарлау Министрлігінің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жылғы 2 маусымдағы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75 бұйрығына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Бiрыңғай бюджеттік сыныптамасын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бекiту бойынша бұйрық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17. Қазақстан Республикасы Қаржы министрінің 2001 жылғы 23 қарашадағы N 508 (тіркелген N 1731) "Қазақстан Республикасы Қаржы министрінің 1999 жылғы 30 желтоқсандағы N 715 "Бірыңғай бюджеттік сыныптаманы бекіту туралы бұйрығына N 63 өзгерістер мен толықтырулар енгізу туралы" бұйрығы...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"2001 жылға арналған республикалық бюджет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Z000131_ 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Республикасының Заңына өзгерiстер мен толықтырулар енгiзу туралы" Қазақстан Республикасының 2001 жылғы 10 қарашадағы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Z010254_ </w:t>
      </w:r>
      <w:r>
        <w:rPr>
          <w:rFonts w:ascii="Times New Roman"/>
          <w:b w:val="false"/>
          <w:i w:val="false"/>
          <w:color w:val="000000"/>
          <w:sz w:val="28"/>
        </w:rPr>
        <w:t>
 Заңына және "Қазақстан Республикасы Үкiметiнiң 2000 жылғы 29 желтоқсандағы N 1950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 қаулысына өзгерiстер мен толықтырулар енгiзу туралы" Қазақстан Республикасы Үкiметiнiң 2001 жылғы 19 қарашадағы N 1493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P011493_ </w:t>
      </w:r>
      <w:r>
        <w:rPr>
          <w:rFonts w:ascii="Times New Roman"/>
          <w:b w:val="false"/>
          <w:i w:val="false"/>
          <w:color w:val="000000"/>
          <w:sz w:val="28"/>
        </w:rPr>
        <w:t>
 қаулысына сәйкес БҰЙЫРАМЫН: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"Бiрыңғай бюджеттiк жiктеменi бекiту туралы" Қазақстан Республикасы Қаржы министрiнiң 1999 жылғы 30 желтоқсандағы N 715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 бұйрығына мынадай өзгерiстер мен толықтырулар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бұйрықпен бекiтiлген Қазақстан Республикасының Бiрыңғай бюджеттiк жiктемесiнде: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функционалдық жiктемесiнде: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"Жалпы сипаттағы мемлекеттiк қызметтер" функц.тобында: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"Мемлекеттiк басқарудың жалпы функцияларын орындайтын өкілдi, атқарушы және басқа органдар" кiшi функциясында: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637 "Қазақстан Республикасының Конституциялық Кеңесi" мем.мекеме-бағдарламалар әкiмшiсi мынадай мазмұндағы 31-бағдарламамен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"Мәжiлiс залын қайта жаңарту және материалдық-техникалық жарақтандыру";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 "Қазақстан Республикасы Президентiнiң Іс Басқармасы" мем.мекеме-бағдарламалар әкiмшiсi мынадай мазмұндағы 55-бағдарламамен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 "Автомашиналар паркiн жаңарту";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"Қаржылық қызмет" кiшi функциясында 219 "Қазақстан Республикасының Мемлекеттiк кiрiс министрлiгi" мем.мекеме-бағдарламалар әкiмшiсiнiң 38 "Тәркiленген мүлiктi есепке алу, бағалау, сақтау және сату" бағдарламасы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 "Жекелеген негiздер бойынша мемлекеттiң меншiгiне түскен мүлiктi бағалау, сақтау және сату";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"Сыртқы саяси қызмет" кiшi функциясында 204 "Қазақстан Республикасының Сыртқы iстер министрлiгi" мем.мекеме-бағдарламалар әкiмшiсi мынадай мазмұндағы 48, 59, 60, 61 және 68-бағдарламалармен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 Уақытша сақтау қоймаларында жүктердi сақтағаны үшiн қаражатты қайтару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 Қазақстан Республикасы Сыртқы iстер министрлiгiнiң Астана қаласында әкiмшiлiк ғимаратын салу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 Астана қаласында дипломатиялық қалашыққа қызмет көрсету объектiлерiн салу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 Астана қаласында дипломатиялық қалашықтың инженерлiк желiлерiн және инфрақұрылымын салу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 Қазақстан Республикасының шетелдердегi өкiлдiктерi үшiн жер учаскесiн және жылжымайтын мүлiктi сатып алу, жылжымайтын мүлiктi салу";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"Қорғаныс" функц.тобында 1 "Әскери мұқтаждар" кiшi функциясындағы 678 "Қазақстан Республикасының Республикалық ұланы" мем.мекеме-бағдарламалар әкiмшiсi мынадай мазмұндағы 30-бағдарламамен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 Республикалық ұлан үшiн казармалық-тұрғын үй қоры объектiлерiнiң құрылысы";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"Қоғамдық тәртiп және қауiпсiздiк" функц.тобында: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"Сот қызметi" кiшi функциясында 501 "Қазақстан Республикасының Жоғарғы Соты" мем.мекеме-бағдарламалар әкiмшiсi мынадай мазмұндағы 41-бағдарламамен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 Қазақстан Республикасының Жоғарғы Соты ғимаратының шатыры мен кабинеттерiн күрделi жөндеу";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"Заңды және құқықтық тәртiптi қамтамасыз ету жөнiндегi қызмет" кiшi функциясында 502 "Қазақстан Республикасының Бас Прокуратурасы" мем.мекеме-бағдарламалар әкiмшiсi мынадай мазмұндағы 36-бағдарламамен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 Қазақстан Республикасы Бас Прокуратурасының жаңа әкiмшiлiк ғимаратын жабдықпен және мүккәмалмен жарақтандыру";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"Жеке тұлғаның, қоғамның және мемлекеттiң қауiпсiздiгiн қамтамасыз ету жөнiндегi қызмет" кiшi функциясында 680 "Қазақстан Республикасы Президентiнiң Күзет қызметi" мем.мекеме-бағдарламалар әкiмшiсi мынадай мазмұндағы 30-бағдарламамен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 Мемлекеттер басшылары мен жекелеген лауазымды тұлғалардың қауiпсiздiгiн қамтамасыз ету";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"Бiлiм беру" функц.тобында 6 "Жоғары және жоғары оқу орнынан кейiн кәсiби бiлiм беру" кiшi функциясында: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 "Қазақстан Республикасының Қорғаныс министрлiгi" мем.мекеме-бағдарламалар әкiмшiсi бойынша 9 "Республикалық деңгейде жоғары оқу орындарында кадрлар даярлау" бағдарламасында 32 "Азаматтық авиация академиясының жанындағы әскери факультет, Алматы қаласы" кiшi бағдарламасы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 Радиоэлектроника және байланыс әскери-инженерлiк институты";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 "Қазақстан Республикасының Бiлiм және ғылым министрлiгi" мем.мекеме-бағдарламалар әкiмшiсi мынадай мазмұндағы 45-бағдарламамен, 30 және 31-кiшi бағдарламалармен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 Қазақстандық-Британдық техникалық университеттiң материалдық базасын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Қазақстандық-Британдық техникалық университеттiң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Қазақстандық-Британдық техникалық университетiн ғимаратты ұстау мен оларға қызмет көрсету үшiн субсидиялау";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612 "Қазақстан Республикасының Денсаулық сақтау iсi жөнiндегi агенттiгi" мем.мекеме-бағдарламалар әкiмшiсi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"Мемлекеттiк бiлiм гранттары бойынша жоғары оқу орындарында кадрлар даярлау" бағдарламасы мынадай мазмұндағы 34 және 35-кiшi бағдарламалармен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 Жаңа қабылдау шеңберiнде елдiң жоғары оқу орындарында кадрлар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 Мемлекеттiк бiлiм беру гранттары бойынша жаңа қабылдау шеңберiнде оқитын студенттердi стипендиямен қамтамасыз ету";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 "Елдiң жоғары оқу орындарында кадрлар даярлаудың мемлекеттiк бiлiм несиесiн беру" бағдарламасы мынадай мазмұндағы 34-кiшi бағдарламамен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 Жаңа қабылдау шеңберiнде мемлекеттiк бiлiмдiк несиелер бойынша кадрлар даярлау";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"Әлеуметтiк қамсыздандыру және әлеуметтiк көмек" функц.тобындағы 9 "Әлеуметтiк көмек және әлеуметтiк қамтамасыз ету салаларындағы өзге де қызметтер" кiшi функциясында: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 "Қазақстан Республикасының Еңбек және халықты әлеуметтiк қорғау министрлiгi" мем.мекеме-бағдарламалар әкiмшiсi бойынша 6 "Өткен жылдардың мiндеттемелерiн орындау" бағдарламасында 33-кiшi бағдарлама "жарамсыздық бойынша" деген сөздерден кейiн "(оның iшiнде еңбекте мертiгуден және кәсiби аурудан)" деген сөздермен толықтырылсын;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605 "Қазақстан Республикасының Көшi-қон және демография жөнiндегi агенттiгi" мем.мекеме-бағдарламалар әкiмшiсi бойынша 6 "Өткен жылдардың мiндеттемелерiн орындау" бағдарламасы мынадай мазмұндағы 31-кiшi 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 1993-1998 жылдары иммиграция квотасы бойынша келген репатрианттарға (оралмандарға) бiржолғы жәрдемақыларды төлеу және көлiк шығыстарын өтеу";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"Тұрғын үй-коммуналдық шаруашылық" функц.тобында 2 "Коммуналдық шаруашылық" кiшi функциясы мынадай мазмұндағы 105-мем.мекеме-бағдарламалар әкiмшiсiмен, 49-бағдарламамен, 30, 31, 32, 33, 34, 35, 36, 37, 38 және 39 кiшi бағдарламалармен, 217-мем.мекеме-бағдарламалар әкiмшiсiмен, 87 және 88-бағдарламалармен, 259-мем.мекеме-бағдарламалар әкiмшiсiмен, 81-бағдарламамен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Әкiмдер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 Елдi мекендердi жылытуға дайындау жөнiндегi жұмыстарды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Жаңатас және Қаратау қалаларының жылу-энергетикалық кешендерiн және коммуналдық қызметтерiн күзгі-қысқы кезеңге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Кентау қаласының жылу-энергетикалық кешендерiн және коммуналдық қызметтерiн күзгi-қысқы кезеңге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 Курчатов қаласын күзгi-қысқы кезеңге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 Лисаковск қаласын күзгi-қысқы кезеңге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 Жем қаласының жылу-энергетикалық кешендерiн жөндеу және жылу көздерi үшiн отын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 Степногорск қаласының жылу-энергетикалық кешендерiн жөндеу және жылу көздерi үшiн отын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 Арқалық қаласын қысқа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 Приозерск қаласын жылыту үшiн мазут тасымалы қызметiне ақы төлеу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 Көкшетау қаласының жылу-энергетикалық кешендерiн жөндеу және қысқы кезеңге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 Жетiқара қаласын күзгi-қысқы кезеңге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 Қазақстан Республикасының Қаржы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 Ақтөбе қаласын күзгi-қысқы кезеңге дайындауға Ақтөбе облысының бюджетiн несиелендiру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 Темiртау қаласы батыс аймағының сумен жабдықтау және жылумен жабдықтау объектiлерiн жөндеуге және қайта жаңартуға, жылу көздерi үшiн отын сатып алуға Қарағанды облысының бюджетiн несиелендiру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259 Жергiлiктi бюджеттен қаржыландырылатын коммуналдық меншiктiң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 Ақтөбе қаласын күзгі-қысқы кезеңге дайындау шеңберiнде газбен жабдықтау жүйесiн қайта жаңартуды несиелендіру";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"Отын-энергетика кешенi және жер қойнауын пайдалану" функц.тобында: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"Отын және энергетика" кiшi функциясында 231 "Қазақстан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Энергетика және минералдық ресурстар министрлiгi"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мем.мекеме-бағдарламалар әкiмшiсi мынадай мазмұндағы 31-бағдарламамен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 Мұнай-газ жобалары бойынша дерекқор құру және пайдалану";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"Отын-энергетика кешенi және жер қойнауын пайдалану саласындағы өзге де қызметтер" кiшi функциясында 231 "Қазақстан Республикасының Энергетика және минералдық ресурстар министрлiгi" мем.мекеме-бағдарламалар әкiмшiсi мынадай мазмұндағы 6-бағдарламамен, 30-кiшi бағдарламамен және 34-бағдарламамен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Өткен жылдардың мiндеттемелерiн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Мемлекеттiк геологиялық зерделеу және жер қойнауын қорғау жөнiндегi берешектi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 "Қарағандыкөмiршахтасы" жойылған шахталар қызметкерлерi денсаулығына келтiрiлген зиянды өтеу жөнiндегi мiндеттемелерiнiң орындалуы";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"Ауыл, су, орман, балық шаруашылығы және қоршаған ортаны қорғау" функц.тобында: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"Ауыл шаруашылығы" кiшi функциясында 212 "Қазақстан Республикасының Ауыл шаруашылығы министрлiгi" мем.мекеме-бағдарламалар әкiмшiсi мынадай мазмұндағы 88-бағдарламамен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 Мал шаруашылығы өнiмiн мемлекеттiк сатып алуды ұйымдастыру";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"Су шаруашылығы" кiшi функциясында 105 "Әкiмдер аппараты" мем.мекеме-бағдарламалар әкiмшiсi мынадай мазмұндағы 50-бағдарламамен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 Қаратал ауданының инженерлiк-ирригациялық жүйелерiн қайта жаңарту";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"Ауыл, су, орман, балық шаруашылығы және қоршаған ортаны қорғау саласындағы өзге де қызметтер" кiшi функциясында 212 "Қазақстан Республикасының Ауыл шаруашылығы министрлiгi" мем.мекеме-бағдарламалар әкiмшiсi мынадай мазмұндағы 65-бағдарламамен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 Бұрын сатып алынған "Нива" комбайндары үшiн берешектi өтеу";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"Көлiк және байланыс" функц.тобында: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"Автомобиль көлiгi" кiшi функциясында 215 "Қазақстан Республикасының Көлiк және коммуникациялар министрлiгi" мем.мекеме-бағдарламалар әкiмшiсi бойынша: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"Республикалық деңгейде жоғары оқу орындарында кадрлар даярлау" бағдарламасында 52 "Батыс Қазақстанның автомобиль жолдарын қайта жаңарту жобасы" бағдарламасы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 Батыс Қазақстанның автомобиль жолын қайта жаңарту";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60-бағдарламамен, 31, 35, 36, 37, 38, 39 және 40-кiшi бағдарламалармен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 Республикалық маңызы бар автожолдарын қайта жаңарту жөнiндегi жобалау-iздестiру жұмыстары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"Үшарал-Достық" автожолын қайта жаңарту жобасын дайындау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 "Қарабұтақ-Ырғыз-Қызылорда облысының шекарасы" автожолын жақсарту жобасын дайындау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 "Ақтау-Атырау" автожолын қайта жаңарту жобасын дайындау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 "Қызылорда-Жезқазған" автожолын қайта жаңарту жобасын дайындау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 "Бейнеу-Ақжiгiт-Өзбекстан шекарасы" автожолын қайта жаңарту жобасын дайындау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 Сырдария өзенi арқылы өтетiн көпiр құрылысының жобасын дайындау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 Қиғаш өзенi арқылы өтетiн көпiр құрылысының жобасын дайындау";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"Әуе көлiгi" кiшi функциясындағы 215 "Қазақстан Республикасының Көлiк және коммуникациялар министрлiгi" мем.мекеме-бағдарламалар әкiмшiсi мынадай мазмұндағы 48-бағдарламамен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 Бiрлескен авиакомпаниялардың жарғылық капиталына мемлекеттiң қатысуы";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"Басқалар" функц.тобында: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"Ауа-райын болжау қызметi" кiшi функциясындағы 218 "Қазақстан Республикасының Табиғи ресурстар және қоршаған ортаны қорғау министрлiгi" мем.мекеме-бағдарламалар әкiмшiсi мынадай мазмұндағы 55-кiшi 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 ҚХР-мен шекаралас гидробекеттердi қалпына келтiру және қайта жарақтандыру";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"Басқалар" кiшi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 "Әкiмдер аппараты" мем.мекеме-бағдарламалар әкiмшiсi мынадай мазмұндағы 38 және 51-кiшi бағдарламалармен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 Көкшетау қаласына қоныс аударған мемлекеттiк қызметшiлердi тұрғын үймен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 Исатай ауданының Аққыстау қыстағында шелектеп құйған жауыннан болған қирағандарды қайта қалпына келтiру";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 "Қазақстан Республикасының Көлiк және коммуникациялар министрлiгi" мем.мекеме-бағдарламалар әкiмшiсi мынадай мазмұндағы 43-бағдарламамен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 Ақпараттық-телекоммуникациялық жүйенiң жай-күйiнiң мониторингi";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 "Қазақстан Республикасының Қаржы министрлiгi" мем.мекеме-бағдарламалар әкiмшiсi мынадай мазмұндағы 68-бағдарламамен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"68 Қазақстан Республикасы Үкiметiнiң ТМД елдерi алдындағы мiндеттемелерiн орындауы";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231-мем.мекеме-бағдарламалар әкiмшiсiмен және 55-бағдарламамен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"231 "Қазақстан Республикасының Энергетика және минералдық ресурстар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 Орталық мемлекеттiк органдар объектiлерiнiң қосымша жүктемелер қосу кезінде энергетикалық қуаттарды қайта құруға және ұлғайтуға қатысу";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274 "Жергілiктi бюджеттен қаржыландырылатын тұрғын үй-коммуналдық, жол шаруашылығының және көлiктiң атқарушы органы" мем.мекеме-бағдарламалар әкiмшiсi мынадай мазмұндағы 54-бағдарламамен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 Қазықұрт ауданында 1998 жылы болған сол ағындарының түсуінің және су тасқынының салдарын жою";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 "Қазақстан Республикасы Президентiнiң Iс басқармасы"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мем.мекеме-бағдарламалар әкiмшiсi мынадай мазмұндағы 54-бағдарламамен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"54 Мемлекеттiк қызметшiлердi тұрғын үймен қамтамасыз ету";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 "Ресми трансферттер" функц.тобындағы 1 "Ресми трансферттер" кiшi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 "Ақмола облысының әкiмi" мем.мекеме-бағдарламалар әкiмшiсi бойынша 18 "Республикалық бюджеттен алынатын трансферттер" бағдарламасы мынадай мазмұндағы 34-кiшi бағдарламамен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 Степногорск қаласының жылу-энергетикалық кешендерiн жөндеу және жылу көздерi үшiн отын сатып алу";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 "Ақтөбе облысының әкiмi" мем.мекеме-бағдарламалар әкiмшiсi бойынша 18 "Республикалық бюджеттен алынатын трансферттер" бағдарламасы мынадай мазмұндағы 31-кiшi бағдарламамен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 Жем қаласының жылу-энергетикалық кешендерiн жөндеу және жылу көздерi үшiн отын сатып алу";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"Алматы облысының әкiмi" мем.мекеме-бағдарламалар әкiмшiсi бойынша 18 "Республикалық бюджеттен алынатын трансферттер" бағдарламасы мынадай мазмұндағы 31-кiшi бағдарламамен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 Қаратал ауданының инженерлiк-ирригациялық жүйелерiн қайта жаңарту";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"Атырау облысының әкiмi" мем.мекеме-бағдарламалар әкiмшiсi бойынша 18 "Республикалық бюджеттен алынатын трансферттер" бағдарламасы мынадай мазмұндағы 30-кiшi бағдарламамен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 Исатай ауданының Аққыстау қыстағында шелектеп құйған жауыннан болған қирағандарды қайта қалпына келтiру";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"Шығыс Қазақстан облысының әкiмi" мем.мекеме-бағдарламалар әкiмшiсi бойынша 18 "Республикалық бюджеттен алынатын трансферттер" бағдарламасы мынадай мазмұндағы 32-кiшi бағдарламамен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 Курчатов қаласын күзгi-қысқы кезеңге дайындау";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"Жамбыл облысының әкiмi" мем.мекеме-бағдарламалар әкiмшiсi бойынша 18 "Республикалық бюджеттен алынатын трансферттер" бағдарламасы мынадай мазмұндағы 30-кiшi бағдарламамен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 Жаңатас және Қаратау қалаларының жылу-энергетикалық кешендерiн және коммуналдық қызметтерiн күзгi-қысқы кезеңге дайындау";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 "Қарағанды облысының әкiмi" мем.мекеме-бағдарламалар әкiмшiсi бойынша 18 "Республикалық бюджеттен алынатын трансферттер" бағдарламасы мынадай мазмұндағы 33-кiшi бағдарламамен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 Приозерск қаласын жылыту үшiн мазут тасымалы қызметiне ақы төлеу";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 "Қостанай облысының әкiмi" мем.мекеме-бағдарламалар әкiмшiсi бойынша 18 "Республикалық бюджеттен алынатын трансферттер" бағдарламасы мынадай мазмұндағы 30, 31 және 32-кiшi бағдарламалармен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 Арқалық қаласын қысқа дайындау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Жетiқара қаласын күзгi-қысқы кезеңге дайындау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 Лисаковск қаласын күзгi қысқы кезеңге дайындау";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 "Оңтүстiк Қазақстан облысының әкiмi" мем.мекеме-бағдарламалар әкiмшiсi бойынша 18 "Республикалық бюджеттен алынатын трансферттер" бағдарламасы мынадай мазмұндағы 33 және 34-кiшi бағдарламалармен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 Кентау қаласының жылу-энергетикалық кешендерiн және коммуналдық қызметтерiн күзгi-қысқы кезеңге дайындау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 Қазықұрт ауданында 1998 жылы болған сел ағындарының түсуiнiң және су тасқынының салдарын жою".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2001 жылғы 1 қаңтардан бастап шығыстар мынадай бағдарламалар (кiшi бағдарламалар) бойынша жүзеге асырылады деп белгiленсiн: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"Жалпы сипаттағы мемлекеттiк қызметтер функц.тобында 2 "Қаржылық қызмет" кiшi функциясындағы 219 "Қазақстан Республикасының Мемлекеттiк кiрiс министрлiгi" мем.мекеме-бағдарламалар әкiмшiсi 38 "Жекелеген негiздер бойынша мемлекеттiң меншiгiне түскен мүлiктi бағалау, сақтау және сату" бағдарламасы бойынша;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"Ресми трансферттер" функц. тобындағы 1 "Ресми трансферттер" кiшi функциясында: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 "Ақмола облысының әкiмi" мем.мекеме-бағдарламалар әкiмшiсi бойынша 18 "Республикалық бюджеттен алынатын трансферттер" бағдарламасындағы 30 "Қысқы кезеңге дайындалу және қоныс аудару бойынша iс-шараларды аяқтау" кiшi бағдарламасы бойынша;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 "Алматы қаласының әкiмi" мем.мекеме-бағдарламалар әкiмшiсi бойынша 18 "Республикалық бюджеттен алынатын трансферттер" бағдарламасында 30 "Алматы қаласындағы метро құрылысы" кiшi бағдарламасы бойынша.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2001 жылғы 1 қаңтардан бастап шығыстар мынадай бағдарламалар (кiшi бағдарламалар) бойынша жүзеге асырылмайды деп белгiленсiн: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"Жалпы сипаттағы мемлекеттiк қызметтер" функц.тобында: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"Қаржылық қызмет" кiшi функциясындағы 217 "Қазақстан Республикасының Қаржы министрлiгi" мем.мекеме-бағдарламалар әкiмшiсiнiң 49 "N 2 техникалық көмек" бағдарламасы және 80 "Сыртқы заемдар есебiнен жобаны iске асыру" кiшi бағдарламасы бойынша;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"Сыртқы саяси қызмет" кiшi функциясындағы 204 "Қазақстан Республикасының Сыртқы iстер министрлiгi" мем.мекеме-бағдарламалар әкiмшiсiнiң 36 "Астана қаласындағы дипломатиялық қалашықтың құрылысы" бағдарламасы және 80 "Сыртқы заемдар есебiнен жобаны iске асыру" кiшi бағдарламасы бойынша;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"Қорғаныс" функц.тобында 2 "Төтенше жағдайлар жөнiндегi жұмыстарды ұйымдастыру" кiшi функциясындағы 308 "Қазақстан Республикасының Төтенше жағдайлар жөнiндегi агенттiгi" мем.мекеме-бағдарламалар әкiмшiсiнiң 31 "Табиғи және техногендiк сипаттағы төтенше жағдайларды жоюды ұйымдастыру" бағдарламасындағы 34 "Метеостанция-3 ұстау" кiшi бағдарламасы бойынша;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"Қоғамдық тәртiп және қауiпсiздiк" функц.тобында 5 "Жеке тұлғаның, қоғамның және мемлекеттiң қауiпсiздiгiн қамтамасыз ету жөнiндегi қызмет" кiшi функциясындағы 680 "Қазақстан Республикасы Президентiнiң Күзет қызметi" мем.мекеме-бағдарламалар әкiмшiсi бойынша: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"Терроризмге және экстремизм мен сепаратизмнiң өзге де көрiнiстерiне қарсы күрестiң мемлекеттiк бағдарламасы" бағдарламасы бойынша;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 "Мемлекет басшыларының және жекелеген лауазымды тұлғалардың қауiпсiздiгiн қамтамасыз ету" бағдарламасы және 31 "Қорғау iс-шараларын қамтамасыз ету жөнiндегi аппарат" кiшi бағдарламасы бойынша;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"Бiлiм беру" функц.тобында 5 "Қосымша кәсiби бiлiм беру" кiшi функциясындағы 608 "Қазақстан Республикасының Мемлекеттiк қызмет iстерi жөнiндегi агенттiгi" мем.мекеме-бағдарламалар әкiмшiсi бойынша 10 "Республикалық деңгейде кадрлардың бiлiктiлiгiн арттыру және қайта даярлау" бағдарламасындағы 31 "Мемлекеттiк қызметшiлерге арналған Еуразиялық оқу орталығы" кiшi бағдарламасы бойынша;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"Әлеуметтiк қамсыздандыру және әлеуметтiк көмек" функц.тобында 9 "Әлеуметтiк көмек және әлеуметтiк қамтамасыз ету салаларындағы өзге де қызметтер" кiшi функциясындағы 213 "Қазақстан Республикасының Еңбек және халықты әлеуметтiк қорғау министрлiгi" мем.мекеме-бағдарламалар әкiмшiсiнiң 50 "Халықты әлеуметтiк қорғау жобасы" бағдарламасы және 80 "Сыртқы заемдар есебiнен жобаны iске асыру" кiшi бағдарламасы бойынша;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"Тұрғын үй-коммуналдық шаруашылық" функц.тобында 3 "Сумен жабдықтау" кiшi функциясындағы 130 "Алматы қаласының әкiмi" мем.мекеме-бағдарламалар әкiмшiсiнiң 80 "Алматы қаласын сумен жабдықтау және одан суды бұру жүйесiн қайта жаңарту" бағдарламасы және 88 "Сыртқы заемдардың есебiнен жобаны iске асыру үшiн жергiлiктi бюджеттi несиелендiру" кiшi бағдарламасы бойынша;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"Ауыл, су, орман, балық шаруашылығы және қоршаған ортаны қорғау" функц.тобында: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"Ауыл шаруашылығы" кiшi функциясындағы 212 "Қазақстан Республикасының Ауыл шаруашылығы министрлiгi" мем.мекеме-бағдарламалар әкiмшiсi бойынша: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 "Фермерлiк шаруашылықтарды қайта құрылымдау" бағдарламасы бойынша және 80 "Сыртқы заемдар есебiнен жобаны iске асыру" және 81 "Республикалық бюджеттен бiрлесiп қаржыландыру есебiнен жобаны iске асыру" кiшi бағдарламалары бойынша;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 "Астықтық қолхаттардың орындалуы кепiлдiгiнiң тетiгiн құру" бағдарламасы бойынша;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 "Фермерлiк шаруашылықтарды қайта құрылымдау", бағдарламасы бойынша және 80 "Сыртқы заемдар есебiнен жобаны iске асыру" және 81 "Республикалық бюджеттен бiрлесiп қаржыландыру есебiнен жобаны iске асыру" кiшi бағдарламалары бойынша;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"Су шаруашылығы" кiшi функциясында: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 "Қазақстан Республикасының Ауыл шаруашылығы министрлiгi" мем.мекеме-бағдарламалар әкiмшiсiнiң 83 "Су ресурстарын басқаруды жетiлдiру және жерлердi қалпына келтiру" бағдарламасы және 80 "Сыртқы заемдар есебiнен жобаны iске асыру" кiшi бағдарламасы бойынша;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 "Қазақстан Республикасының Табиғи ресурстар және қоршаған ортаны қорғау министрлiгi" мем.мекеме-бағдарламалар әкiмшiсiнiң 80 "Қазақстанның солтүстiк-шығысында су ресурстарын басқару" бағдарламасы және 80 "Сыртқы заемдар есебiнен жобаны iске асыру" кiшi бағдарламасы бойынша;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"Қоршаған ортаны қорғау" кiшi функциясындағы 218 "Қазақстан Республикасының Табиғи ресурстар және қоршаған ортаны қорғау министрлiгi" мем.мекеме-бағдарламалар әкiмшiсiнiң 70 "Химпром" АҚ-ның сынаппен ластану ошағын жою жөнiндегi жобасы" бағдарламасы және 80 "Сыртқы заемдар есебiнен жобаны iске асыру" кiшi бағдарламасы бойынша;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"Көлiк және байланыс" функц.тобында 1 "Автомобиль көлiгi" кiшi функциясындағы 215 "Қазақстан Республикасының Көлiк және коммуникациялар министрлiгi" мем.мекеме-бағдарламалар әкiмшiсi бойынша 36 "Республикалық маңызы бар автомобиль жолдарының құрылысы және қайта жаңарту" бағдарламасында 39 "Сороковая" станциясы - Павловка автомобиль жолының учаскесiн Көктоғай кентiне кiре-берiс жолымен қоса қайта жаңарту" кiшi бағдарламасы бойынша;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"Ресми трансферттер" функционалдық тобында 1 "Ресми трансферттер" кiшi функциясындағы 131 "Астана қаласының әкiмi" мем.мекеме-бағдарламалар әкiмшiсi бойынша 18 "Республикалық бюджеттен алынатын ресми трансферттер" бағдарламасында 36 "Мемлекеттiк қызметшiлер үшiн Астана қаласында тұрғын үй салу" кiшi бағдарламасы бойынша.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Заң қызметі департаменті (Қ. Әбдіқалықов) және Мемлекеттік бюджет департаменті (Б. Сұлтанов) осы бұйрықтың Қазақстан Республикасының Әділет министрлігінде мемлекеттік тіркелуін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Қазақстан Республикасының Әділет министрлігінде мемлекеттік тіркеуден өткен күнінен бастап күшіне енеді және 2001 жылғы 1 қаңтардан бастап пайда болған құқықтық қатынастарға таратылады.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