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6870" w14:textId="4e46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және минералдық ресурстар министрлiгiнiң "Мұнай және газ кен орындарын әзiрлеу жөнiндегі орталық комиссия туралы" 2001 жылғы 21 наурыздағы N 70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Энергетика және минералдық ресурстар министрінің 2001 жылғы 27 желтоқсандағы N 320 бұйрығы. Қазақстан Республикасы Әділет министрлігінде 2002 жылғы 31 қаңтарда тіркелді. Тіркеу N 1739. Күші жойылды - ҚР Энергетика және минералдық ресурстар министрінің 2003 жылғы 30 қазандағы N 214 бұйрығымен (V032569).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 және газ кен орындарын ашу жөнiндегi Орталық комиссияның құрамын өзгерту мақсатында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Энергетика және минералдық ресурстар министрлiгiнің "Мұнай және газ кен орындарын әзiрлеу жөнiндегi орталық комиссия туралы" (бұдан әрi - КӘОК) 2001 жылғы 21 наурыздағы N 70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көрсетiлген бұйрықпен бекiтiлген КӘОК құрамына: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Козырь С.О.       - Қазақстан Республикасы Табиғи ресурстар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қоршаған ортаны қорғау министрлiгiнің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Қоршаған ортаны қорғау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мемлекеттiк экологиялық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бөлiмiнiң бастығы;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Нұрабаев Б.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минералдық ресурстар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"Мұнай және газ өнеркәсiбi бас диспетчерлiк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басқармасы" РМК директоры.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көрсетiлген құрамнан Қаппаров Н.Ж., Шырдабаев Ж.М. және Керiмқұлов В.А.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Жер қойнауын пайдалану департаментi бұйрықтың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Әдiлет министрлiгiнде мемлекеттiк тiркелуiн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Осы бұйрықтың орындалуын бақылау Қазақстан Республикасы Энергетика және минералдық ресурстар Вице-Министрi Б.Д. Еламановқа жүктелсiн.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Премьер-Министрінің орынбасары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