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4b5a" w14:textId="9e04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 қосылған құн салығы бойынша есепке қою, қосылған құн салығы бойынша есепке қою туралы куәлікті беру және қосылған құн салығын төлеушіні қосылған құн салығы бойынша есептен шығару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2001 жылғы 15 желтоқсандағы N 1736 бұйрығы. Қазақстан Республикасы Әділет министрлігінде 2002 жылғы 28 ақпанда тіркелді. Тіркеу N 1781. Бұйрықтың күші жойылды - ҚР Қаржы министрлігі Салық комитеті төрағасының 2007 жылғы 25 наурыздағы N 157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ҚР Қаржы министрлігі Салық комитеті төрағасының 2007 жылғы 25 наурыздағы  </w:t>
      </w:r>
      <w:r>
        <w:rPr>
          <w:rFonts w:ascii="Times New Roman"/>
          <w:b w:val="false"/>
          <w:i w:val="false"/>
          <w:color w:val="000000"/>
          <w:sz w:val="28"/>
        </w:rPr>
        <w:t xml:space="preserve">N 157 </w:t>
      </w:r>
      <w:r>
        <w:rPr>
          <w:rFonts w:ascii="Times New Roman"/>
          <w:b w:val="false"/>
          <w:i/>
          <w:color w:val="800000"/>
          <w:sz w:val="28"/>
        </w:rPr>
        <w:t xml:space="preserve"> бұйрығымен.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color w:val="800000"/>
          <w:sz w:val="28"/>
        </w:rPr>
        <w:t xml:space="preserve">      Ескерту: Бұйрықтың тақырыбы өзгертілді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 (Салық кодексі) сәйкес БҰЙЫРАМЫН: </w:t>
      </w:r>
      <w:r>
        <w:br/>
      </w:r>
      <w:r>
        <w:rPr>
          <w:rFonts w:ascii="Times New Roman"/>
          <w:b w:val="false"/>
          <w:i w:val="false"/>
          <w:color w:val="000000"/>
          <w:sz w:val="28"/>
        </w:rPr>
        <w:t xml:space="preserve">
      1. Қоса берiліп отырған Салық төлеушіні қосылған құн салығы бойынша есепке қою, қосылған құн салығы бойынша есепке қою туралы куәлікті беру және қосылған құн салығын төлеушіні қосылған құн салығы бойынша есептен шығару ережелері бекітілсін. </w:t>
      </w:r>
      <w:r>
        <w:br/>
      </w:r>
      <w:r>
        <w:rPr>
          <w:rFonts w:ascii="Times New Roman"/>
          <w:b w:val="false"/>
          <w:i w:val="false"/>
          <w:color w:val="000000"/>
          <w:sz w:val="28"/>
        </w:rPr>
        <w:t>
</w:t>
      </w:r>
      <w:r>
        <w:rPr>
          <w:rFonts w:ascii="Times New Roman"/>
          <w:b w:val="false"/>
          <w:i/>
          <w:color w:val="800000"/>
          <w:sz w:val="28"/>
        </w:rPr>
        <w:t xml:space="preserve">       Ескерту: 1-тармақ өзгертілді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Әдістемелік департаменті осы бұйрықты мемлекеттік тіркеуге Қазақстан Республикасының Әділет министрлігіне жіберсін. </w:t>
      </w:r>
      <w:r>
        <w:br/>
      </w:r>
      <w:r>
        <w:rPr>
          <w:rFonts w:ascii="Times New Roman"/>
          <w:b w:val="false"/>
          <w:i w:val="false"/>
          <w:color w:val="000000"/>
          <w:sz w:val="28"/>
        </w:rPr>
        <w:t xml:space="preserve">
      3. Осы бұйрық мемлекеттік тіркелген күннен бастап күшіне енеді және 2002 жылғы 1 қаңтардан бастап туындаған құқықтық қатынасқа таралады.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Мемлекеттiк кiрiс Министрiнiң </w:t>
      </w:r>
      <w:r>
        <w:br/>
      </w:r>
      <w:r>
        <w:rPr>
          <w:rFonts w:ascii="Times New Roman"/>
          <w:b w:val="false"/>
          <w:i w:val="false"/>
          <w:color w:val="000000"/>
          <w:sz w:val="28"/>
        </w:rPr>
        <w:t xml:space="preserve">
2001 жылғы 15 желтоқсандағы  </w:t>
      </w:r>
      <w:r>
        <w:br/>
      </w:r>
      <w:r>
        <w:rPr>
          <w:rFonts w:ascii="Times New Roman"/>
          <w:b w:val="false"/>
          <w:i w:val="false"/>
          <w:color w:val="000000"/>
          <w:sz w:val="28"/>
        </w:rPr>
        <w:t xml:space="preserve">
N 1736 бұйрығымен       </w:t>
      </w:r>
      <w:r>
        <w:br/>
      </w:r>
      <w:r>
        <w:rPr>
          <w:rFonts w:ascii="Times New Roman"/>
          <w:b w:val="false"/>
          <w:i w:val="false"/>
          <w:color w:val="000000"/>
          <w:sz w:val="28"/>
        </w:rPr>
        <w:t xml:space="preserve">
бекiтiлдi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Салық төлеушіні қосылған құн салығы бойынша есепке қою, қосылған құн салығы бойынша есепке қою туралы куәлікті беру  және қосылған құн салығын төлеушіні қосылған құн салығы бойынша есептен шығару ережелері </w:t>
      </w:r>
    </w:p>
    <w:p>
      <w:pPr>
        <w:spacing w:after="0"/>
        <w:ind w:left="0"/>
        <w:jc w:val="both"/>
      </w:pPr>
      <w:r>
        <w:rPr>
          <w:rFonts w:ascii="Times New Roman"/>
          <w:b w:val="false"/>
          <w:i/>
          <w:color w:val="800000"/>
          <w:sz w:val="28"/>
        </w:rPr>
        <w:t xml:space="preserve">       Ескерту: Ереженің тақырыбы және кіріспе өзгертілді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Ереже "Салық және бюджетке төленетiн басқа да мiндеттi төлемдер туралы" (Салық кодексi) Қазақстан Республикасының 2001 жылғы 12 маусымдағы N 209-II  </w:t>
      </w:r>
      <w:r>
        <w:rPr>
          <w:rFonts w:ascii="Times New Roman"/>
          <w:b w:val="false"/>
          <w:i w:val="false"/>
          <w:color w:val="000000"/>
          <w:sz w:val="28"/>
        </w:rPr>
        <w:t xml:space="preserve">Кодексiне </w:t>
      </w:r>
      <w:r>
        <w:rPr>
          <w:rFonts w:ascii="Times New Roman"/>
          <w:b w:val="false"/>
          <w:i w:val="false"/>
          <w:color w:val="000000"/>
          <w:sz w:val="28"/>
        </w:rPr>
        <w:t xml:space="preserve"> сәйкес әзiрлендi және қосылған құн салығы бойынша салық төлеушiлердi есепке қою, қосылған құн салығы бойынша есепке қою туралы куәлікті беру және қосылған құн салығын төлеушіні қосылған құн салығы бойынша есептен шығару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бөлiм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Қосылған құн салығы бойынша есепке қоюға Кодекстiң 208-бабына сәйкес белгiленген талаптарға сәйкес мынадай тұлғалар жатады:  </w:t>
      </w:r>
      <w:r>
        <w:br/>
      </w:r>
      <w:r>
        <w:rPr>
          <w:rFonts w:ascii="Times New Roman"/>
          <w:b w:val="false"/>
          <w:i w:val="false"/>
          <w:color w:val="000000"/>
          <w:sz w:val="28"/>
        </w:rPr>
        <w:t xml:space="preserve">
      1) жеке кәсiпкерлер;  </w:t>
      </w:r>
      <w:r>
        <w:br/>
      </w:r>
      <w:r>
        <w:rPr>
          <w:rFonts w:ascii="Times New Roman"/>
          <w:b w:val="false"/>
          <w:i w:val="false"/>
          <w:color w:val="000000"/>
          <w:sz w:val="28"/>
        </w:rPr>
        <w:t xml:space="preserve">
      2) заңды тұлғалар;  </w:t>
      </w:r>
      <w:r>
        <w:br/>
      </w:r>
      <w:r>
        <w:rPr>
          <w:rFonts w:ascii="Times New Roman"/>
          <w:b w:val="false"/>
          <w:i w:val="false"/>
          <w:color w:val="000000"/>
          <w:sz w:val="28"/>
        </w:rPr>
        <w:t xml:space="preserve">
      3) тұрақты мекеме арқылы Қазақстан Республикасында қызметiн жүзеге асыратын резидент еместер.  </w:t>
      </w:r>
      <w:r>
        <w:br/>
      </w:r>
      <w:r>
        <w:rPr>
          <w:rFonts w:ascii="Times New Roman"/>
          <w:b w:val="false"/>
          <w:i w:val="false"/>
          <w:color w:val="000000"/>
          <w:sz w:val="28"/>
        </w:rPr>
        <w:t xml:space="preserve">
      Қосылған құн салығын төлеушiнiң өтiнiшi бойынша Кодекстiң 208-бабының 6 және 7-тармақтарына сәйкес қосылған құн салығын дербес төлеушiлер болып танылған оның құрылымдық бөлiмшелерi қосылған құн салығы бойынша есепке қоюға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Қосылған құн салығы бойынша есепке қою осы Ереженiң 1-тармағында көрсетiлген тұлғаның салық төлеушiлердi мемлекеттiк тiркеу рәсiмiнен өткеннен кейiн (немесе бiр уақытта) жүзеге асырылады және салық төлеушiлердi тiркеу есебi нысанының бiрi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Қосылған құн салығы бойынша есепке қою салық төлеушілер туралы тіркеу деректемелеріне енгiзу жолымен жүзеге асырылады. Салық төлеушілер туралы тіркеу деректемелерінің мәлiметтерiнен қосылған құн салығын төлеушiлер туралы дерекқор қалыптасады.  </w:t>
      </w:r>
      <w:r>
        <w:br/>
      </w:r>
      <w:r>
        <w:rPr>
          <w:rFonts w:ascii="Times New Roman"/>
          <w:b w:val="false"/>
          <w:i w:val="false"/>
          <w:color w:val="000000"/>
          <w:sz w:val="28"/>
        </w:rPr>
        <w:t>
</w:t>
      </w:r>
      <w:r>
        <w:rPr>
          <w:rFonts w:ascii="Times New Roman"/>
          <w:b w:val="false"/>
          <w:i/>
          <w:color w:val="800000"/>
          <w:sz w:val="28"/>
        </w:rPr>
        <w:t xml:space="preserve">       Ескерту: 3-тармақ өзгертілді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Қосылған құн салығы бойынша есепке қою кезiнде салық төлеушiнiң тiркелу орны бойынша салық органы (бұдан әрi - салық органы) мыналардың негiзiнде қосылған құн салығы бойынша есепке қою туралы куәлiктi (бұдан әрi - Куәлiк) салық төлеушiге бередi:  </w:t>
      </w:r>
      <w:r>
        <w:br/>
      </w:r>
      <w:r>
        <w:rPr>
          <w:rFonts w:ascii="Times New Roman"/>
          <w:b w:val="false"/>
          <w:i w:val="false"/>
          <w:color w:val="000000"/>
          <w:sz w:val="28"/>
        </w:rPr>
        <w:t xml:space="preserve">
      1) белгiленген нысан бойынша салық органына берiлген қосылған құн салығы бойынша есепке қою туралы өтiнiш (бұдан әрi - Есепке қою туралы өтiнiш);  </w:t>
      </w:r>
      <w:r>
        <w:br/>
      </w:r>
      <w:r>
        <w:rPr>
          <w:rFonts w:ascii="Times New Roman"/>
          <w:b w:val="false"/>
          <w:i w:val="false"/>
          <w:color w:val="000000"/>
          <w:sz w:val="28"/>
        </w:rPr>
        <w:t xml:space="preserve">
      2) қосылған құн салығы бойынша есепке қою туралы салық органының шешiмi (бұдан әрi - Есепке қою туралы шешiм).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Қосылған құн салығы бойынша есепке  </w:t>
      </w:r>
      <w:r>
        <w:br/>
      </w:r>
      <w:r>
        <w:rPr>
          <w:rFonts w:ascii="Times New Roman"/>
          <w:b w:val="false"/>
          <w:i w:val="false"/>
          <w:color w:val="000000"/>
          <w:sz w:val="28"/>
        </w:rPr>
        <w:t>
</w:t>
      </w:r>
      <w:r>
        <w:rPr>
          <w:rFonts w:ascii="Times New Roman"/>
          <w:b/>
          <w:i w:val="false"/>
          <w:color w:val="000080"/>
          <w:sz w:val="28"/>
        </w:rPr>
        <w:t xml:space="preserve">қою туралы өтiнiштi беру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Есепке қою туралы өтiнiш осы Ереженiң 6-тармағында көрсетiлген жағдайларды есептемегенде, осы Ереженiң 1-қосымшасына сәйкес 342.00 нысаны бойынша салық органына берiледi.  </w:t>
      </w:r>
      <w:r>
        <w:br/>
      </w:r>
      <w:r>
        <w:rPr>
          <w:rFonts w:ascii="Times New Roman"/>
          <w:b w:val="false"/>
          <w:i w:val="false"/>
          <w:color w:val="000000"/>
          <w:sz w:val="28"/>
        </w:rPr>
        <w:t xml:space="preserve">
      342.00 нысан бойынша Есепке қою туралы өтiнiш қағаз түрiнде ғана жасалады, қара немесе көк сиялы қаламмен немесе қаламұшпен немесе баспа құрылғыларын пайдалана отырып толтырылады.  </w:t>
      </w:r>
      <w:r>
        <w:br/>
      </w:r>
      <w:r>
        <w:rPr>
          <w:rFonts w:ascii="Times New Roman"/>
          <w:b w:val="false"/>
          <w:i w:val="false"/>
          <w:color w:val="000000"/>
          <w:sz w:val="28"/>
        </w:rPr>
        <w:t xml:space="preserve">
      342.00 нысан бойынша Есепке қою туралы өтiнiш екi данада келу тәртiбiнде берiледi, оның бiреуi салық органының белгiсiмен салық төлеушiге қайтарылады.  </w:t>
      </w:r>
      <w:r>
        <w:br/>
      </w:r>
      <w:r>
        <w:rPr>
          <w:rFonts w:ascii="Times New Roman"/>
          <w:b w:val="false"/>
          <w:i w:val="false"/>
          <w:color w:val="000000"/>
          <w:sz w:val="28"/>
        </w:rPr>
        <w:t xml:space="preserve">
      342.00 нысан бойынша екi өтiнiште 2002 жылғы 1 қаңтардан 31 қаңтарға шейiнгi кезеңде қара-ақ гаммада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Қосылған құн салығы бойынша есепке қойылған жағдайда, Қазақстан Республикасының салық төлеушiсi ретiнде мемлекеттiк тiркеумен бiр уақытта Есепке қою туралы өтiнiш тұлғаны салық төлеушi ретiнде мемлекеттiк тiркеу рәсiмiн өтуге өтiнiш беру көзделген нысан бойынша салық комитетiне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Есепке қою туралы өтiнiштi алу кезiнде салық органы салық төлеушi болғанда, жiберiлген белгiлерге қатаң шектелген тiзiмi бар өтiнiш нысанының жолының толтырылу дұрыстығын, көрсетiлген мәлiметтердiң толықтығын тексередi және оны өңдеудi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Толтыру кезiнде жiберiлген қателер табылған кезде, өтiнiш жою үшiн салық төлеушiге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Есепке қою туралы өтiнiште анықталған қателер жойылғаннан кейiн салық органы Есепке қою туралы өтiнiш қабылданғаны туралы белгi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Салық органы екi жұмыс күнi iшiнде салық төлеушiге Куәлiк не Есепке қою туралы өтiнiште көрсетiлген тiркеу деректерiмен сәйкессiздiк табылған жағдайда, салық төлеушiге қосылған құн салығы бойынша есепке қоюдан бас тартудың уәждемеленген себебiн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Қосылған құн салығы бойынша есепке қою туралы салық  </w:t>
      </w:r>
      <w:r>
        <w:br/>
      </w:r>
      <w:r>
        <w:rPr>
          <w:rFonts w:ascii="Times New Roman"/>
          <w:b w:val="false"/>
          <w:i w:val="false"/>
          <w:color w:val="000000"/>
          <w:sz w:val="28"/>
        </w:rPr>
        <w:t>
</w:t>
      </w:r>
      <w:r>
        <w:rPr>
          <w:rFonts w:ascii="Times New Roman"/>
          <w:b/>
          <w:i w:val="false"/>
          <w:color w:val="000080"/>
          <w:sz w:val="28"/>
        </w:rPr>
        <w:t xml:space="preserve">органының шешiм қабылдау негiздемесi және шешiмi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Салық тексеруi кезiнде салық төлеушiде Кодекстiң 208-бабының 3-тармағымен белгiленген өткiзу бойынша кiшi айналым мөлшерiнен кез-келген кезең үшiн жиынтық айқындалған (он екi айлықтан артық емес) тауарларды (жұмыстарды, қызмет көрсетулердi) өткiзу бойынша айналым мөлшерiнiң асып түсуi анықталған жағдайда, салық тексеруiнiң актiсi негiзiнде салық органы он бес жұмыс күнi iшiнде осы Ережеге 2-қосымшаға сәйкес нысан бойынша оны Есепке қою туралы шешiмдi ресiмдейдi.  </w:t>
      </w:r>
      <w:r>
        <w:br/>
      </w:r>
      <w:r>
        <w:rPr>
          <w:rFonts w:ascii="Times New Roman"/>
          <w:b w:val="false"/>
          <w:i w:val="false"/>
          <w:color w:val="000000"/>
          <w:sz w:val="28"/>
        </w:rPr>
        <w:t xml:space="preserve">
      Ресiмделген Есепке қою туралы шешiмге салық органы басшысының болмаса оның орнын ауыстыратын тұлғаның қолы қойылады және салық төлеушiнiң iс қағазында сақталады. </w:t>
      </w:r>
      <w:r>
        <w:br/>
      </w:r>
      <w:r>
        <w:rPr>
          <w:rFonts w:ascii="Times New Roman"/>
          <w:b w:val="false"/>
          <w:i w:val="false"/>
          <w:color w:val="000000"/>
          <w:sz w:val="28"/>
        </w:rPr>
        <w:t>
</w:t>
      </w:r>
      <w:r>
        <w:rPr>
          <w:rFonts w:ascii="Times New Roman"/>
          <w:b w:val="false"/>
          <w:i/>
          <w:color w:val="800000"/>
          <w:sz w:val="28"/>
        </w:rPr>
        <w:t xml:space="preserve">       Ескерту: 11-тармақ өзгертілді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Салық төлеушiнiң қосылған құн салығы бойынша есепке қойылғаннан кейiн салық органы салық төлеушiге "Салық мiндеттемелерiн орындау бойынша салық қызметi органдарының хабарламалар нысандарын бекiту туралы" (бұдан әрi - Хабарлама) Қазақстан Республикасы Мемлекеттiк кiрiс Министрiнiң 2001 жылғы 28 қазандағы N 1466  </w:t>
      </w:r>
      <w:r>
        <w:rPr>
          <w:rFonts w:ascii="Times New Roman"/>
          <w:b w:val="false"/>
          <w:i w:val="false"/>
          <w:color w:val="000000"/>
          <w:sz w:val="28"/>
        </w:rPr>
        <w:t xml:space="preserve">бұйрығымен </w:t>
      </w:r>
      <w:r>
        <w:rPr>
          <w:rFonts w:ascii="Times New Roman"/>
          <w:b w:val="false"/>
          <w:i w:val="false"/>
          <w:color w:val="000000"/>
          <w:sz w:val="28"/>
        </w:rPr>
        <w:t xml:space="preserve"> бекiтiлген нысан бойынша салық заңнамасын бұзушылықтарды жою туралы хабарламаны жiбередi. Хабарламаны толтыру кезiнде бұзушылықтың мәнiн сипаттайтын жолдарда мынадай мазмұндағы мәтiн көрсетiледi: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Кодексiнiң (Салық кодексi) 208-бабының 9-тармағына және салық органының 20_ жылғы "___"_______ N _____ шешiмiне сәйкес Сiз қосылған құн салығын төлеушi ретiнде тiркелдiңiз. Сiз 20___ жылғы "___" ______ бастап "Салық және бюджетке төленетiн басқа да мiндеттi төлемдер туралы" Қазақстан Республикасы Кодексiнiң (Салық кодексi) 8-бөлiмiне сәйкес қосылған құн салығын есептеу мен төлеудi жүргiзуге мiндеттiсiз. </w:t>
      </w:r>
      <w:r>
        <w:br/>
      </w:r>
      <w:r>
        <w:rPr>
          <w:rFonts w:ascii="Times New Roman"/>
          <w:b w:val="false"/>
          <w:i w:val="false"/>
          <w:color w:val="000000"/>
          <w:sz w:val="28"/>
        </w:rPr>
        <w:t xml:space="preserve">
      Салық төлеуші қосылған құн салығын төлеуші ретінде есепке қою туралы салық органына өтініш беру мерзімін бұзғаны үшін айыппұлдың есептелген сомасы бөлігінде салық тексеруі актісі бойынша хабарламаға шағым жасаған жағдайда, қосылған құн салығы бойынша есепке қою шағымды қарау қорытындысы бойынша Кодекспен белгіленген тәртіппен шешім қабылданғанға дейін тоқтатыла тұрады. </w:t>
      </w:r>
      <w:r>
        <w:br/>
      </w:r>
      <w:r>
        <w:rPr>
          <w:rFonts w:ascii="Times New Roman"/>
          <w:b w:val="false"/>
          <w:i w:val="false"/>
          <w:color w:val="000000"/>
          <w:sz w:val="28"/>
        </w:rPr>
        <w:t xml:space="preserve">
      Қосылған құн салығын төлеуші ретінде есепке қою туралы салық органына өтініш беру мерзімін бұзғаны үшін айыппұлдың есептелген сомасы бөлігінде салық тексеруі актісі бойынша хабарламаны өзгерткен жағдайда қосылған құн салығы бойынша есепке қою жүргізілмейді. </w:t>
      </w:r>
      <w:r>
        <w:br/>
      </w:r>
      <w:r>
        <w:rPr>
          <w:rFonts w:ascii="Times New Roman"/>
          <w:b w:val="false"/>
          <w:i w:val="false"/>
          <w:color w:val="000000"/>
          <w:sz w:val="28"/>
        </w:rPr>
        <w:t>
</w:t>
      </w:r>
      <w:r>
        <w:rPr>
          <w:rFonts w:ascii="Times New Roman"/>
          <w:b w:val="false"/>
          <w:i/>
          <w:color w:val="800000"/>
          <w:sz w:val="28"/>
        </w:rPr>
        <w:t xml:space="preserve">       Ескерту: 12-тармақ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Қосылған құн салығы бойынша </w:t>
      </w:r>
      <w:r>
        <w:br/>
      </w:r>
      <w:r>
        <w:rPr>
          <w:rFonts w:ascii="Times New Roman"/>
          <w:b w:val="false"/>
          <w:i w:val="false"/>
          <w:color w:val="000000"/>
          <w:sz w:val="28"/>
        </w:rPr>
        <w:t>
</w:t>
      </w:r>
      <w:r>
        <w:rPr>
          <w:rFonts w:ascii="Times New Roman"/>
          <w:b/>
          <w:i w:val="false"/>
          <w:color w:val="000080"/>
          <w:sz w:val="28"/>
        </w:rPr>
        <w:t xml:space="preserve">есепке қою туралы куәлiк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Куәлiк Қазақстан Республикасының қолданыстағы заңымен белгiленген тәртiпте салық органы ресiмдейдi. </w:t>
      </w:r>
      <w:r>
        <w:br/>
      </w:r>
      <w:r>
        <w:rPr>
          <w:rFonts w:ascii="Times New Roman"/>
          <w:b w:val="false"/>
          <w:i w:val="false"/>
          <w:color w:val="000000"/>
          <w:sz w:val="28"/>
        </w:rPr>
        <w:t xml:space="preserve">
      Куәлiк қатаң есептеме бланкiсi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Куәлiктiң нөмiрi оңнан солға қарай мыналар сипатталатын сандардың дәйектiлiгiнен тұратын сандық код ретiнде қалыптасады: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Сериясы  |   ХХ   |   Х     |   ХХ   |  Нөмірі |  ХХХ...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|Фасет 1 | Фасет 2 | Фасет 3|         | Фасет 4 | </w:t>
      </w:r>
      <w:r>
        <w:br/>
      </w:r>
      <w:r>
        <w:rPr>
          <w:rFonts w:ascii="Times New Roman"/>
          <w:b w:val="false"/>
          <w:i w:val="false"/>
          <w:color w:val="000000"/>
          <w:sz w:val="28"/>
        </w:rPr>
        <w:t xml:space="preserve">
         _____________________________         ___________  </w:t>
      </w:r>
      <w:r>
        <w:br/>
      </w:r>
      <w:r>
        <w:rPr>
          <w:rFonts w:ascii="Times New Roman"/>
          <w:b w:val="false"/>
          <w:i w:val="false"/>
          <w:color w:val="000000"/>
          <w:sz w:val="28"/>
        </w:rPr>
        <w:t xml:space="preserve">
      фасет 1 - қосылған құн салығы бойынша есепке қою туралы өтiнiш қабылдаған қалалық (аудандық) салық органы бағынысты болып табылатын облыстар, Астана, Алматы қалалары бойынша салық органының коды; </w:t>
      </w:r>
      <w:r>
        <w:br/>
      </w:r>
      <w:r>
        <w:rPr>
          <w:rFonts w:ascii="Times New Roman"/>
          <w:b w:val="false"/>
          <w:i w:val="false"/>
          <w:color w:val="000000"/>
          <w:sz w:val="28"/>
        </w:rPr>
        <w:t xml:space="preserve">
      фасет 2 - қосылған құн салығының коды; </w:t>
      </w:r>
      <w:r>
        <w:br/>
      </w:r>
      <w:r>
        <w:rPr>
          <w:rFonts w:ascii="Times New Roman"/>
          <w:b w:val="false"/>
          <w:i w:val="false"/>
          <w:color w:val="000000"/>
          <w:sz w:val="28"/>
        </w:rPr>
        <w:t xml:space="preserve">
      фасет 3 - құжаттың коды (05 - Куәлiктiң түпнұсқасы, 15 - Куәлiктiң көшiрмесi); </w:t>
      </w:r>
      <w:r>
        <w:br/>
      </w:r>
      <w:r>
        <w:rPr>
          <w:rFonts w:ascii="Times New Roman"/>
          <w:b w:val="false"/>
          <w:i w:val="false"/>
          <w:color w:val="000000"/>
          <w:sz w:val="28"/>
        </w:rPr>
        <w:t xml:space="preserve">
      фасет 4 - берiлген Куәлiктiң реттiк нөмiрi.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Тiркелген қосылған құн салығын төлеушiге берiлген Куәлiктiң сериясы және нөмiрi туралы мәлiмет қосылған құн салығын төлеушiлер туралы дерекқорға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Куәлiк осы Ережеге 3-қосымшаға сәйкес нысан бойынша салық органында жүргiзiлетiн берiлген Куәлiктердi есепке алу Журналында қол қою жолымен қосылған құн салығын төлеушiге берiледi.  </w:t>
      </w:r>
      <w:r>
        <w:br/>
      </w:r>
      <w:r>
        <w:rPr>
          <w:rFonts w:ascii="Times New Roman"/>
          <w:b w:val="false"/>
          <w:i w:val="false"/>
          <w:color w:val="000000"/>
          <w:sz w:val="28"/>
        </w:rPr>
        <w:t xml:space="preserve">
      Куәлiк салық төлеушiде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Куәлiк бүлiнген немесе жоғалған жағдайда, қосылған құн салығын төлеушi осы Ережеге 4-қосымшаға сәйкес нысан бойынша Куәлiктiң көшiрмесiн алуға салық органына өтiнiш бередi. Куәлiктiң көшiрмесi түпнұсқаның көшiрмесi болып табылады. </w:t>
      </w:r>
      <w:r>
        <w:br/>
      </w:r>
      <w:r>
        <w:rPr>
          <w:rFonts w:ascii="Times New Roman"/>
          <w:b w:val="false"/>
          <w:i w:val="false"/>
          <w:color w:val="000000"/>
          <w:sz w:val="28"/>
        </w:rPr>
        <w:t xml:space="preserve">
      Куәлiк бүлiнген жағдайда, Куәлiктiң көшiрмесiн алуға өтiнiшке Куәлiктiң бүлiнген </w:t>
      </w:r>
      <w:r>
        <w:br/>
      </w:r>
      <w:r>
        <w:rPr>
          <w:rFonts w:ascii="Times New Roman"/>
          <w:b w:val="false"/>
          <w:i w:val="false"/>
          <w:color w:val="000000"/>
          <w:sz w:val="28"/>
        </w:rPr>
        <w:t xml:space="preserve">
бланкiсi қоса берiледi. </w:t>
      </w:r>
      <w:r>
        <w:br/>
      </w:r>
      <w:r>
        <w:rPr>
          <w:rFonts w:ascii="Times New Roman"/>
          <w:b w:val="false"/>
          <w:i w:val="false"/>
          <w:color w:val="000000"/>
          <w:sz w:val="28"/>
        </w:rPr>
        <w:t xml:space="preserve">
      Ресiмделген Куәлiктiң көшiрмесi салық органының басшысының немесе оны ауыстыратын тұлғаның қолымен және салық органының мөрiмен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Қосылған құн салығы бойынша </w:t>
      </w:r>
      <w:r>
        <w:br/>
      </w:r>
      <w:r>
        <w:rPr>
          <w:rFonts w:ascii="Times New Roman"/>
          <w:b w:val="false"/>
          <w:i w:val="false"/>
          <w:color w:val="000000"/>
          <w:sz w:val="28"/>
        </w:rPr>
        <w:t>
</w:t>
      </w:r>
      <w:r>
        <w:rPr>
          <w:rFonts w:ascii="Times New Roman"/>
          <w:b/>
          <w:i w:val="false"/>
          <w:color w:val="000080"/>
          <w:sz w:val="28"/>
        </w:rPr>
        <w:t xml:space="preserve">есептен шығару тәртібі </w:t>
      </w:r>
    </w:p>
    <w:p>
      <w:pPr>
        <w:spacing w:after="0"/>
        <w:ind w:left="0"/>
        <w:jc w:val="both"/>
      </w:pPr>
      <w:r>
        <w:rPr>
          <w:rFonts w:ascii="Times New Roman"/>
          <w:b w:val="false"/>
          <w:i/>
          <w:color w:val="800000"/>
          <w:sz w:val="28"/>
        </w:rPr>
        <w:t xml:space="preserve">       Ескерту: 5-тараумен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Қосылған құн салығы бойынша есептен шығару (бұдан әрі -  есептен шығару) салық төлеушілер туралы тіркеу деректеріне тиісті мәліметтерді енгізу және қосылған құн салығын төлеушілер туралы деректер қорынан осындай салық төлеушілерді бұдан әрі шығару әдісімен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Кодекстің 210-бабына сәйкес есептен шығару мынадай жағдайларда жүргізіледі: </w:t>
      </w:r>
      <w:r>
        <w:br/>
      </w:r>
      <w:r>
        <w:rPr>
          <w:rFonts w:ascii="Times New Roman"/>
          <w:b w:val="false"/>
          <w:i w:val="false"/>
          <w:color w:val="000000"/>
          <w:sz w:val="28"/>
        </w:rPr>
        <w:t xml:space="preserve">
      1) егер соңғы он екі айлық кезең үшін қосылған құн салығын төлеушінің салық салынатын айналымының мөлшері салық салынатын айналымның ең аз мөлшерінен аспаса. Қосылған құн салығын төлеуші мұндай құқықпен қосылған құн салығы бойынша есепке қою сәтінен бастап екі жыл өткеннен ерте емес пайдалана алады; </w:t>
      </w:r>
      <w:r>
        <w:br/>
      </w:r>
      <w:r>
        <w:rPr>
          <w:rFonts w:ascii="Times New Roman"/>
          <w:b w:val="false"/>
          <w:i w:val="false"/>
          <w:color w:val="000000"/>
          <w:sz w:val="28"/>
        </w:rPr>
        <w:t xml:space="preserve">
      2) егер қосылған құн салығын төлеуші салық салынатын айналыммен байланысты қызметін тоқтатса; </w:t>
      </w:r>
      <w:r>
        <w:br/>
      </w:r>
      <w:r>
        <w:rPr>
          <w:rFonts w:ascii="Times New Roman"/>
          <w:b w:val="false"/>
          <w:i w:val="false"/>
          <w:color w:val="000000"/>
          <w:sz w:val="28"/>
        </w:rPr>
        <w:t xml:space="preserve">
      3) салық органы қосылған құн салығын төлеуші болып табылатын жұмыс істемейтін заңды тұлғаны тапқан кезде; </w:t>
      </w:r>
      <w:r>
        <w:br/>
      </w:r>
      <w:r>
        <w:rPr>
          <w:rFonts w:ascii="Times New Roman"/>
          <w:b w:val="false"/>
          <w:i w:val="false"/>
          <w:color w:val="000000"/>
          <w:sz w:val="28"/>
        </w:rPr>
        <w:t xml:space="preserve">
      4) Қазақстан Республикасы салық төлеушілерінің мемлекеттік тізілімінен шығарумен бір уақытта қосылған құн салығын төлеуші болып табылатын заңды тұлға таратылған; </w:t>
      </w:r>
      <w:r>
        <w:br/>
      </w:r>
      <w:r>
        <w:rPr>
          <w:rFonts w:ascii="Times New Roman"/>
          <w:b w:val="false"/>
          <w:i w:val="false"/>
          <w:color w:val="000000"/>
          <w:sz w:val="28"/>
        </w:rPr>
        <w:t xml:space="preserve">
      5) мемлекеттік тіркелімінен шығарумен бір уақытта қосылған құн салығын төлеуші болып табылатын жеке кәсіпкердің қызметі тоқтатылған.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Есептен шығару: </w:t>
      </w:r>
      <w:r>
        <w:br/>
      </w:r>
      <w:r>
        <w:rPr>
          <w:rFonts w:ascii="Times New Roman"/>
          <w:b w:val="false"/>
          <w:i w:val="false"/>
          <w:color w:val="000000"/>
          <w:sz w:val="28"/>
        </w:rPr>
        <w:t xml:space="preserve">
      1) осы Ережелердің 19-тармағының 1), 2), 4), 5) тармақшаларында көрсетілген жағдайларда, қосылған құн салығын төлеушінің қосылған құн салығы бойынша есептен шығару туралы салық органына берген өтінішінің (бұдан әрі - Есептен шығару туралы өтініш); </w:t>
      </w:r>
      <w:r>
        <w:br/>
      </w:r>
      <w:r>
        <w:rPr>
          <w:rFonts w:ascii="Times New Roman"/>
          <w:b w:val="false"/>
          <w:i w:val="false"/>
          <w:color w:val="000000"/>
          <w:sz w:val="28"/>
        </w:rPr>
        <w:t xml:space="preserve">
      2) осы Ережелердің 19-тармағының 3) тармақшасында, сондай-ақ егер қосылған құн салығын төлеуші осы қызмет тоқтатылған салық кезеңінен кейін алты ай аралығында салық органына өтінішпен жолданбаса, көрсетілген тармақтың 2) тармақшасында көрсетілген жағдайда қосылған құн салығы бойынша есептен шығару туралы салық органының шешімінің (бұдан әрі - Есептен шығару туралы шешім)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Заңды тұлғаның қосылған құн салығын дербес төлеуші болып табылатын құрылымдық бөлімшелері: </w:t>
      </w:r>
      <w:r>
        <w:br/>
      </w:r>
      <w:r>
        <w:rPr>
          <w:rFonts w:ascii="Times New Roman"/>
          <w:b w:val="false"/>
          <w:i w:val="false"/>
          <w:color w:val="000000"/>
          <w:sz w:val="28"/>
        </w:rPr>
        <w:t xml:space="preserve">
      1) осындай құрылымдық бөлімшенің өтініші; </w:t>
      </w:r>
      <w:r>
        <w:br/>
      </w:r>
      <w:r>
        <w:rPr>
          <w:rFonts w:ascii="Times New Roman"/>
          <w:b w:val="false"/>
          <w:i w:val="false"/>
          <w:color w:val="000000"/>
          <w:sz w:val="28"/>
        </w:rPr>
        <w:t xml:space="preserve">
      2) құрылымдық бөлімшені (құрылымдық бөлімшелерді) есептен шығару туралы заңды тұлғаның өтініші; </w:t>
      </w:r>
      <w:r>
        <w:br/>
      </w:r>
      <w:r>
        <w:rPr>
          <w:rFonts w:ascii="Times New Roman"/>
          <w:b w:val="false"/>
          <w:i w:val="false"/>
          <w:color w:val="000000"/>
          <w:sz w:val="28"/>
        </w:rPr>
        <w:t xml:space="preserve">
      3) заңды тұлғаны тұтастай есептен шығарған жағдайда, заңды тұлғаның өтініші бойынша есептен шығарылуға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Есептен шығару туралы өтініш салық органына мынадай нысандар бойынша беріледі: </w:t>
      </w:r>
      <w:r>
        <w:br/>
      </w:r>
      <w:r>
        <w:rPr>
          <w:rFonts w:ascii="Times New Roman"/>
          <w:b w:val="false"/>
          <w:i w:val="false"/>
          <w:color w:val="000000"/>
          <w:sz w:val="28"/>
        </w:rPr>
        <w:t xml:space="preserve">
      1) осы Ережелердің 19-тармағының 1), 2) тармақшаларында және 21-тармағының 1) тармақшасында көрсетілген жағдайларда осы Ережелердің 5 қосымшасына сәйкес 362.00 нысан бойынша; </w:t>
      </w:r>
      <w:r>
        <w:br/>
      </w:r>
      <w:r>
        <w:rPr>
          <w:rFonts w:ascii="Times New Roman"/>
          <w:b w:val="false"/>
          <w:i w:val="false"/>
          <w:color w:val="000000"/>
          <w:sz w:val="28"/>
        </w:rPr>
        <w:t xml:space="preserve">
      2) осы Ережелердің 19-тармағының 4), 5) тармақшаларында және 21-тармағының 3) тармақшасында көрсетілген жағдайларда салық төлеушінің тіркелу есебінен шығу рәсімдерінен өту үшін өтініш беруге арналған нысан бойынша; </w:t>
      </w:r>
      <w:r>
        <w:br/>
      </w:r>
      <w:r>
        <w:rPr>
          <w:rFonts w:ascii="Times New Roman"/>
          <w:b w:val="false"/>
          <w:i w:val="false"/>
          <w:color w:val="000000"/>
          <w:sz w:val="28"/>
        </w:rPr>
        <w:t xml:space="preserve">
      3) осы Ережелердің 19-тармағының 1), 2) тармақшаларында және 21-тармағының 2) тармақшасында көрсетілген жағдайда осы Ережелердің 6-қосымшасына сәйкес 372.00 нысан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Есептен шығару туралы өтініш осы Ережелердің 5-тармағында белгіленген тәртіп бойынша толтырылады және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Тұлға Есептен шығару туралы арыз берген кезеңнен кейінгі салық кезеңінің бірінші күнінен бастап қосылған құн салығын төлеуші болуын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Есептен шығару туралы арызға салық төлеуші бұрын оған берілген Куәлікті (түпнұсқа, немесе оның телнұсқасы), ал есептен құрылымдық бөлімшелер шығарылған жағдайда мұндай құрылымдық бөлімшелерді есепке қою туралы Куәлікті қоса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Қосылған құн салығы бойынша есептен шығару туралы салық органының шешім қабылдауының негізі және тәртібі </w:t>
      </w:r>
    </w:p>
    <w:p>
      <w:pPr>
        <w:spacing w:after="0"/>
        <w:ind w:left="0"/>
        <w:jc w:val="both"/>
      </w:pPr>
      <w:r>
        <w:rPr>
          <w:rFonts w:ascii="Times New Roman"/>
          <w:b w:val="false"/>
          <w:i/>
          <w:color w:val="800000"/>
          <w:sz w:val="28"/>
        </w:rPr>
        <w:t xml:space="preserve">       Ескерту: 6-тараумен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Салық органы 382.00 нысан бойынша Есептен шығару туралы шешімді осы Ережелердің 7-қосымшасына сәйкес мынадай жағдайларда қабылдайды: </w:t>
      </w:r>
      <w:r>
        <w:br/>
      </w:r>
      <w:r>
        <w:rPr>
          <w:rFonts w:ascii="Times New Roman"/>
          <w:b w:val="false"/>
          <w:i w:val="false"/>
          <w:color w:val="000000"/>
          <w:sz w:val="28"/>
        </w:rPr>
        <w:t xml:space="preserve">
      1) егер қосылған құн салығын төлеуші салық салынатын айналыммен байланысты қызметін тоқтатса және ондай қызмет аяқталған салық кезеңінен  кейін алты ай өткенше есептен шығару туралы өтінішпен салық органына жолданбаса. Бұл кезде қосылған құн салығын төлеуші салық салынатын айналыммен байланысты қызметін тоқтатты деп есептеудің негіздемесі болып көрсетілген салық төлеуші берген қосылған құн салығы бойынша декларациямен расталған, көрсетілген кезең ішінде салық төлеуші тек қана қосылған құн салығынан босатылған айналымды жүзеге асыру фактісі табылады. </w:t>
      </w:r>
      <w:r>
        <w:br/>
      </w:r>
      <w:r>
        <w:rPr>
          <w:rFonts w:ascii="Times New Roman"/>
          <w:b w:val="false"/>
          <w:i w:val="false"/>
          <w:color w:val="000000"/>
          <w:sz w:val="28"/>
        </w:rPr>
        <w:t xml:space="preserve">
      Есептен шығару туралы шешімді салық органы салық тексеруі өткеннен кейін он бес жұмыс күні өтуі бойынша қабылдайды; </w:t>
      </w:r>
      <w:r>
        <w:br/>
      </w:r>
      <w:r>
        <w:rPr>
          <w:rFonts w:ascii="Times New Roman"/>
          <w:b w:val="false"/>
          <w:i w:val="false"/>
          <w:color w:val="000000"/>
          <w:sz w:val="28"/>
        </w:rPr>
        <w:t xml:space="preserve">
      2) егер салық органы қосылған құн салығын төлеуші болып табылатын әрекет етпейтін заңды тұлғаны тапса.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Қосылған құн салығын төлеуші - әрекет етпейтін заңды тұлғаны есептен шығару кезінде салық органы оны қосылған құн салығын төлеушілер туралы дерекқордан шартты түрде алып тастауды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Қосылған құн салығын төлеушілер туралы дерекқордан шартты түрде алып тастаумен байланысты есептен шығару туралы шешімді салық органы бір уақытта мынадай талаптар сақталған жағдайда қабылдайды: </w:t>
      </w:r>
      <w:r>
        <w:br/>
      </w:r>
      <w:r>
        <w:rPr>
          <w:rFonts w:ascii="Times New Roman"/>
          <w:b w:val="false"/>
          <w:i w:val="false"/>
          <w:color w:val="000000"/>
          <w:sz w:val="28"/>
        </w:rPr>
        <w:t xml:space="preserve">
      1) егер қосылған құн салығын төлеушінің қосылған құн салығы бойынша салық берешегі болмаса; </w:t>
      </w:r>
      <w:r>
        <w:br/>
      </w:r>
      <w:r>
        <w:rPr>
          <w:rFonts w:ascii="Times New Roman"/>
          <w:b w:val="false"/>
          <w:i w:val="false"/>
          <w:color w:val="000000"/>
          <w:sz w:val="28"/>
        </w:rPr>
        <w:t xml:space="preserve">
      2) егер қосылған құн салығын төлеуші оларды берудің Салық кодексімен белгіленген мерзімінен кейін он екі айлық кезең ішінде қосылған құн салығы бойынша декларацияны </w:t>
      </w:r>
      <w:r>
        <w:br/>
      </w:r>
      <w:r>
        <w:rPr>
          <w:rFonts w:ascii="Times New Roman"/>
          <w:b w:val="false"/>
          <w:i w:val="false"/>
          <w:color w:val="000000"/>
          <w:sz w:val="28"/>
        </w:rPr>
        <w:t xml:space="preserve">
бермесе.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Қосылған құн салығын төлеушіні қосылған құн салығын төлеушілер туралы дерекқордан шартты түрде алып тастаумен байланысты есептен шығарған кезде оның Куәлігінің нөмірін оқшаулау және қосылған құн салығын төлеушілер туралы дерекқорға шартты түрде алып тастаумен байланысты есептен шығару туралы белгі соғу мәліметін енгізу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Қосылған құн салығын төлеушілер туралы дерекқордан шартты түрде алынып тасталған қосылған құн салығын төлеушіні қалпына келтіру, олар осы Ережелердің 28-тармағының 2) тармақшасында көрсетілген кезең үшін қосылған құн салығы бойынша декларация берген жағдайда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Есептен шығару туралы шешімге салық органының басшысы немесе оны алмастырушы тұлға қол қояды және салық төлеушінің ісінде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Қосылған құн салығын төлеушіні тіркеу </w:t>
      </w:r>
      <w:r>
        <w:br/>
      </w:r>
      <w:r>
        <w:rPr>
          <w:rFonts w:ascii="Times New Roman"/>
          <w:b w:val="false"/>
          <w:i w:val="false"/>
          <w:color w:val="000000"/>
          <w:sz w:val="28"/>
        </w:rPr>
        <w:t>
</w:t>
      </w:r>
      <w:r>
        <w:rPr>
          <w:rFonts w:ascii="Times New Roman"/>
          <w:b/>
          <w:i w:val="false"/>
          <w:color w:val="000080"/>
          <w:sz w:val="28"/>
        </w:rPr>
        <w:t xml:space="preserve">есебінің мәселелері </w:t>
      </w:r>
    </w:p>
    <w:p>
      <w:pPr>
        <w:spacing w:after="0"/>
        <w:ind w:left="0"/>
        <w:jc w:val="both"/>
      </w:pPr>
      <w:r>
        <w:rPr>
          <w:rFonts w:ascii="Times New Roman"/>
          <w:b w:val="false"/>
          <w:i/>
          <w:color w:val="800000"/>
          <w:sz w:val="28"/>
        </w:rPr>
        <w:t xml:space="preserve">       Ескерту: 7-тараумен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Қосылған құн салығы бойынша тіркеу есебін қосылған құн салығын төлеушінің тұрғылықты жері бойынша салық органы жүргізеді және салық төлеушіні қосылған құн салығын төлеушілер туралы дерекқорға енгізумен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Орналасқан жері өзгерген жағдайда қосылған құн салығын төлеуші бұрынғы орналасқан жері бойынша қосылған құн салығы бойынша тіркеу есебінен шығарылуға және салық төлеушінің тіркелу есебінен шығу рәсімдерінен өтуге өтініш беру үшін көзделген нысанда салық органына берген өтініш негізінде жаңа орналасқан жерінде қосылған құн салығы бойынша тіркеу есебіне тұруға жатады. Бұл кезде өтініш бұрынғы орналасқан жері бойынша немесе жаңа орналасқан жері бойынша (қосылған құн салығын төлеушінің таңдауымен) беріледі. Мұндай өтінішті алған кезде салық органдары қосылған құн салығын төлеушіні өздері жүргізген тіркелу есебінен (тіркеу есебіне) шығару (қою) бойынша жүргізілген қажетті рәсімдер туралы тиісті хабарламалармен алмасады. </w:t>
      </w:r>
      <w:r>
        <w:br/>
      </w:r>
      <w:r>
        <w:rPr>
          <w:rFonts w:ascii="Times New Roman"/>
          <w:b w:val="false"/>
          <w:i w:val="false"/>
          <w:color w:val="000000"/>
          <w:sz w:val="28"/>
        </w:rPr>
        <w:t xml:space="preserve">
      Қосылған құн салығын төлеуші бұрын қосылған құн салығы бойынша есепте тұрған салық органы, көрсетілген қосылған құн салығын төлеушіні қосылған құн салығын төлеушілердің жергілікті дерекқорынан шығарады. </w:t>
      </w:r>
      <w:r>
        <w:br/>
      </w:r>
      <w:r>
        <w:rPr>
          <w:rFonts w:ascii="Times New Roman"/>
          <w:b w:val="false"/>
          <w:i w:val="false"/>
          <w:color w:val="000000"/>
          <w:sz w:val="28"/>
        </w:rPr>
        <w:t xml:space="preserve">
      Жаңа орналасқан жері бойынша салық органы бұрын оған берілген Куәлікті қайтарып алмастан және жаңасын берместен оны қосылған құн салығын төлеушілердің жергілікті дерекқорына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ҚОСЫЛҒАН ҚҰН САЛЫҒЫ БОЙЫНША </w:t>
      </w:r>
      <w:r>
        <w:rPr>
          <w:rFonts w:ascii="Times New Roman"/>
          <w:b w:val="false"/>
          <w:i w:val="false"/>
          <w:color w:val="000000"/>
          <w:sz w:val="28"/>
        </w:rPr>
        <w:t xml:space="preserve">   НЫСАН 342.00 БЕТ 01 </w:t>
      </w:r>
      <w:r>
        <w:br/>
      </w:r>
      <w:r>
        <w:rPr>
          <w:rFonts w:ascii="Times New Roman"/>
          <w:b w:val="false"/>
          <w:i w:val="false"/>
          <w:color w:val="000000"/>
          <w:sz w:val="28"/>
        </w:rPr>
        <w:t>
</w:t>
      </w:r>
      <w:r>
        <w:rPr>
          <w:rFonts w:ascii="Times New Roman"/>
          <w:b/>
          <w:i w:val="false"/>
          <w:color w:val="000000"/>
          <w:sz w:val="28"/>
        </w:rPr>
        <w:t xml:space="preserve">       ЕСЕПКЕ ҚОЮ ТУРАЛЫ </w:t>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w:t>
      </w:r>
      <w:r>
        <w:rPr>
          <w:rFonts w:ascii="Times New Roman"/>
          <w:b/>
          <w:i w:val="false"/>
          <w:color w:val="000000"/>
          <w:sz w:val="28"/>
        </w:rPr>
        <w:t xml:space="preserve">            ӨТІНІШІ  </w:t>
      </w:r>
      <w:r>
        <w:rPr>
          <w:rFonts w:ascii="Times New Roman"/>
          <w:b w:val="false"/>
          <w:i w:val="false"/>
          <w:color w:val="000000"/>
          <w:sz w:val="28"/>
        </w:rPr>
        <w:t xml:space="preserve">                 салық төлеушіні есепке қою     </w:t>
      </w:r>
      <w:r>
        <w:br/>
      </w:r>
      <w:r>
        <w:rPr>
          <w:rFonts w:ascii="Times New Roman"/>
          <w:b w:val="false"/>
          <w:i w:val="false"/>
          <w:color w:val="000000"/>
          <w:sz w:val="28"/>
        </w:rPr>
        <w:t xml:space="preserve">
                                     және Қосылған құн салығы       </w:t>
      </w:r>
      <w:r>
        <w:br/>
      </w:r>
      <w:r>
        <w:rPr>
          <w:rFonts w:ascii="Times New Roman"/>
          <w:b w:val="false"/>
          <w:i w:val="false"/>
          <w:color w:val="000000"/>
          <w:sz w:val="28"/>
        </w:rPr>
        <w:t xml:space="preserve">
                                     бойынша есепке қою туралы </w:t>
      </w:r>
      <w:r>
        <w:br/>
      </w:r>
      <w:r>
        <w:rPr>
          <w:rFonts w:ascii="Times New Roman"/>
          <w:b w:val="false"/>
          <w:i w:val="false"/>
          <w:color w:val="000000"/>
          <w:sz w:val="28"/>
        </w:rPr>
        <w:t xml:space="preserve">
                                     куәлікті беру ережесіне  </w:t>
      </w:r>
      <w:r>
        <w:br/>
      </w:r>
      <w:r>
        <w:rPr>
          <w:rFonts w:ascii="Times New Roman"/>
          <w:b w:val="false"/>
          <w:i w:val="false"/>
          <w:color w:val="000000"/>
          <w:sz w:val="28"/>
        </w:rPr>
        <w:t xml:space="preserve">
                                             1 қосымша </w:t>
      </w:r>
      <w:r>
        <w:br/>
      </w:r>
      <w:r>
        <w:rPr>
          <w:rFonts w:ascii="Times New Roman"/>
          <w:b w:val="false"/>
          <w:i w:val="false"/>
          <w:color w:val="000000"/>
          <w:sz w:val="28"/>
        </w:rPr>
        <w:t>
 </w:t>
      </w:r>
    </w:p>
    <w:p>
      <w:pPr>
        <w:spacing w:after="0"/>
        <w:ind w:left="0"/>
        <w:jc w:val="both"/>
      </w:pPr>
      <w:r>
        <w:rPr>
          <w:rFonts w:ascii="Times New Roman"/>
          <w:b/>
          <w:i/>
          <w:color w:val="000000"/>
          <w:sz w:val="28"/>
        </w:rPr>
        <w:t xml:space="preserve">       Осы нысанды жасау ережесін оқыңыз </w:t>
      </w:r>
      <w:r>
        <w:rPr>
          <w:rFonts w:ascii="Times New Roman"/>
          <w:b w:val="false"/>
          <w:i/>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НАЗАР АУДАРЫҢЫЗ! </w:t>
      </w:r>
      <w:r>
        <w:rPr>
          <w:rFonts w:ascii="Times New Roman"/>
          <w:b w:val="false"/>
          <w:i w:val="false"/>
          <w:color w:val="000000"/>
          <w:sz w:val="28"/>
        </w:rPr>
        <w:t xml:space="preserve"> +, /, %, Z белгілерін пайдаланбаңыз, ҚАРА немесе </w:t>
      </w:r>
      <w:r>
        <w:br/>
      </w:r>
      <w:r>
        <w:rPr>
          <w:rFonts w:ascii="Times New Roman"/>
          <w:b w:val="false"/>
          <w:i w:val="false"/>
          <w:color w:val="000000"/>
          <w:sz w:val="28"/>
        </w:rPr>
        <w:t xml:space="preserve">
КӨК сиялы қаламмен немесе қаламұшпен, БАСПА әріптермен толтырыңыз.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Бөлім. Өтініш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"Салық және бюджетке төленетін басқа да міндетті төлемдер туралы" </w:t>
      </w:r>
      <w:r>
        <w:br/>
      </w: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 xml:space="preserve"> (Салық кодексі) 208-бабына </w:t>
      </w:r>
      <w:r>
        <w:br/>
      </w:r>
      <w:r>
        <w:rPr>
          <w:rFonts w:ascii="Times New Roman"/>
          <w:b w:val="false"/>
          <w:i w:val="false"/>
          <w:color w:val="000000"/>
          <w:sz w:val="28"/>
        </w:rPr>
        <w:t xml:space="preserve">
сәйкес қосылған құн салығын төлеуші ретінде тіркеуіңізді сұраймын: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Бөлім. Салық төлеуші туралы жалпы ақпарат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342.00.001  Салық төлеушінің заңды атауы (көрсетілген тілдердің  </w:t>
      </w:r>
      <w:r>
        <w:br/>
      </w:r>
      <w:r>
        <w:rPr>
          <w:rFonts w:ascii="Times New Roman"/>
          <w:b w:val="false"/>
          <w:i w:val="false"/>
          <w:color w:val="000000"/>
          <w:sz w:val="28"/>
        </w:rPr>
        <w:t xml:space="preserve">
кез-келгенінде көрсетіңіз) </w:t>
      </w:r>
      <w:r>
        <w:br/>
      </w:r>
      <w:r>
        <w:rPr>
          <w:rFonts w:ascii="Times New Roman"/>
          <w:b w:val="false"/>
          <w:i w:val="false"/>
          <w:color w:val="000000"/>
          <w:sz w:val="28"/>
        </w:rPr>
        <w:t xml:space="preserve">
А  Мемлекеттік_____________________________________________________ </w:t>
      </w:r>
      <w:r>
        <w:br/>
      </w:r>
      <w:r>
        <w:rPr>
          <w:rFonts w:ascii="Times New Roman"/>
          <w:b w:val="false"/>
          <w:i w:val="false"/>
          <w:color w:val="000000"/>
          <w:sz w:val="28"/>
        </w:rPr>
        <w:t xml:space="preserve">
   тіл_____________________________________________________________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Орыс тілі_______________________________________________________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  Ағылшын тілі_____________________________________________________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342.00.002  Салық төлеушінің аты-жөні </w:t>
      </w:r>
      <w:r>
        <w:br/>
      </w:r>
      <w:r>
        <w:rPr>
          <w:rFonts w:ascii="Times New Roman"/>
          <w:b w:val="false"/>
          <w:i w:val="false"/>
          <w:color w:val="000000"/>
          <w:sz w:val="28"/>
        </w:rPr>
        <w:t xml:space="preserve">
Мемлекеттік тіл: </w:t>
      </w:r>
      <w:r>
        <w:br/>
      </w:r>
      <w:r>
        <w:rPr>
          <w:rFonts w:ascii="Times New Roman"/>
          <w:b w:val="false"/>
          <w:i w:val="false"/>
          <w:color w:val="000000"/>
          <w:sz w:val="28"/>
        </w:rPr>
        <w:t xml:space="preserve">
А  Тегі ____________________________________________________________ </w:t>
      </w:r>
      <w:r>
        <w:br/>
      </w:r>
      <w:r>
        <w:rPr>
          <w:rFonts w:ascii="Times New Roman"/>
          <w:b w:val="false"/>
          <w:i w:val="false"/>
          <w:color w:val="000000"/>
          <w:sz w:val="28"/>
        </w:rPr>
        <w:t xml:space="preserve">
В  Аты _____________________________________________________________ </w:t>
      </w:r>
      <w:r>
        <w:br/>
      </w:r>
      <w:r>
        <w:rPr>
          <w:rFonts w:ascii="Times New Roman"/>
          <w:b w:val="false"/>
          <w:i w:val="false"/>
          <w:color w:val="000000"/>
          <w:sz w:val="28"/>
        </w:rPr>
        <w:t xml:space="preserve">
С  Әкесінің аты ____________________________________________________ </w:t>
      </w:r>
    </w:p>
    <w:p>
      <w:pPr>
        <w:spacing w:after="0"/>
        <w:ind w:left="0"/>
        <w:jc w:val="both"/>
      </w:pPr>
      <w:r>
        <w:rPr>
          <w:rFonts w:ascii="Times New Roman"/>
          <w:b w:val="false"/>
          <w:i w:val="false"/>
          <w:color w:val="000000"/>
          <w:sz w:val="28"/>
        </w:rPr>
        <w:t xml:space="preserve">   Орыс тілі </w:t>
      </w:r>
      <w:r>
        <w:br/>
      </w:r>
      <w:r>
        <w:rPr>
          <w:rFonts w:ascii="Times New Roman"/>
          <w:b w:val="false"/>
          <w:i w:val="false"/>
          <w:color w:val="000000"/>
          <w:sz w:val="28"/>
        </w:rPr>
        <w:t xml:space="preserve">
А  Тегі_____________________________________________________________ </w:t>
      </w:r>
      <w:r>
        <w:br/>
      </w:r>
      <w:r>
        <w:rPr>
          <w:rFonts w:ascii="Times New Roman"/>
          <w:b w:val="false"/>
          <w:i w:val="false"/>
          <w:color w:val="000000"/>
          <w:sz w:val="28"/>
        </w:rPr>
        <w:t xml:space="preserve">
В  Аты _____________________________________________________________ </w:t>
      </w:r>
      <w:r>
        <w:br/>
      </w:r>
      <w:r>
        <w:rPr>
          <w:rFonts w:ascii="Times New Roman"/>
          <w:b w:val="false"/>
          <w:i w:val="false"/>
          <w:color w:val="000000"/>
          <w:sz w:val="28"/>
        </w:rPr>
        <w:t xml:space="preserve">
С  Әкесінің аты ____________________________________________________ </w:t>
      </w:r>
      <w:r>
        <w:br/>
      </w:r>
      <w:r>
        <w:rPr>
          <w:rFonts w:ascii="Times New Roman"/>
          <w:b w:val="false"/>
          <w:i w:val="false"/>
          <w:color w:val="000000"/>
          <w:sz w:val="28"/>
        </w:rPr>
        <w:t xml:space="preserve">
Ағылшын тілі </w:t>
      </w:r>
      <w:r>
        <w:br/>
      </w:r>
      <w:r>
        <w:rPr>
          <w:rFonts w:ascii="Times New Roman"/>
          <w:b w:val="false"/>
          <w:i w:val="false"/>
          <w:color w:val="000000"/>
          <w:sz w:val="28"/>
        </w:rPr>
        <w:t xml:space="preserve">
А  Тегі ___________________________________________________________ </w:t>
      </w:r>
      <w:r>
        <w:br/>
      </w:r>
      <w:r>
        <w:rPr>
          <w:rFonts w:ascii="Times New Roman"/>
          <w:b w:val="false"/>
          <w:i w:val="false"/>
          <w:color w:val="000000"/>
          <w:sz w:val="28"/>
        </w:rPr>
        <w:t xml:space="preserve">
В  Аты ____________________________________________________________ </w:t>
      </w:r>
      <w:r>
        <w:br/>
      </w:r>
      <w:r>
        <w:rPr>
          <w:rFonts w:ascii="Times New Roman"/>
          <w:b w:val="false"/>
          <w:i w:val="false"/>
          <w:color w:val="000000"/>
          <w:sz w:val="28"/>
        </w:rPr>
        <w:t xml:space="preserve">
С  Әкесінің </w:t>
      </w:r>
      <w:r>
        <w:br/>
      </w:r>
      <w:r>
        <w:rPr>
          <w:rFonts w:ascii="Times New Roman"/>
          <w:b w:val="false"/>
          <w:i w:val="false"/>
          <w:color w:val="000000"/>
          <w:sz w:val="28"/>
        </w:rPr>
        <w:t xml:space="preserve">
   аты ____________________________________________________________ </w:t>
      </w:r>
      <w:r>
        <w:br/>
      </w:r>
      <w:r>
        <w:rPr>
          <w:rFonts w:ascii="Times New Roman"/>
          <w:b w:val="false"/>
          <w:i w:val="false"/>
          <w:color w:val="000000"/>
          <w:sz w:val="28"/>
        </w:rPr>
        <w:t xml:space="preserve">
342.00.003  Салық төлеушінің СТН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берген </w:t>
      </w:r>
      <w:r>
        <w:br/>
      </w:r>
      <w:r>
        <w:rPr>
          <w:rFonts w:ascii="Times New Roman"/>
          <w:b w:val="false"/>
          <w:i w:val="false"/>
          <w:color w:val="000000"/>
          <w:sz w:val="28"/>
        </w:rPr>
        <w:t xml:space="preserve">
күн ________________________________________________________________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Салық комитетінің коды </w:t>
      </w:r>
      <w:r>
        <w:br/>
      </w:r>
      <w:r>
        <w:rPr>
          <w:rFonts w:ascii="Times New Roman"/>
          <w:b w:val="false"/>
          <w:i w:val="false"/>
          <w:color w:val="000000"/>
          <w:sz w:val="28"/>
        </w:rPr>
        <w:t xml:space="preserve">
                                        Салық комитетінің Өтінішті </w:t>
      </w:r>
      <w:r>
        <w:br/>
      </w:r>
      <w:r>
        <w:rPr>
          <w:rFonts w:ascii="Times New Roman"/>
          <w:b w:val="false"/>
          <w:i w:val="false"/>
          <w:color w:val="000000"/>
          <w:sz w:val="28"/>
        </w:rPr>
        <w:t xml:space="preserve">
                                        Қабылдаған лауазымды тұлға </w:t>
      </w:r>
      <w:r>
        <w:br/>
      </w:r>
      <w:r>
        <w:rPr>
          <w:rFonts w:ascii="Times New Roman"/>
          <w:b w:val="false"/>
          <w:i w:val="false"/>
          <w:color w:val="000000"/>
          <w:sz w:val="28"/>
        </w:rPr>
        <w:t xml:space="preserve">
                                                 толтырады        </w:t>
      </w:r>
      <w:r>
        <w:br/>
      </w:r>
      <w:r>
        <w:rPr>
          <w:rFonts w:ascii="Times New Roman"/>
          <w:b w:val="false"/>
          <w:i w:val="false"/>
          <w:color w:val="000000"/>
          <w:sz w:val="28"/>
        </w:rPr>
        <w:t xml:space="preserve">
                                             Өтінішті қабылдаған     </w:t>
      </w:r>
      <w:r>
        <w:br/>
      </w:r>
      <w:r>
        <w:rPr>
          <w:rFonts w:ascii="Times New Roman"/>
          <w:b w:val="false"/>
          <w:i w:val="false"/>
          <w:color w:val="000000"/>
          <w:sz w:val="28"/>
        </w:rPr>
        <w:t xml:space="preserve">
                                                     күн           ____________________________________________________________________ </w:t>
      </w:r>
      <w:r>
        <w:br/>
      </w:r>
      <w:r>
        <w:rPr>
          <w:rFonts w:ascii="Times New Roman"/>
          <w:b w:val="false"/>
          <w:i w:val="false"/>
          <w:color w:val="000000"/>
          <w:sz w:val="28"/>
        </w:rPr>
        <w:t xml:space="preserve">
СТН                                                342.00 НЫСАН 02 </w:t>
      </w:r>
      <w:r>
        <w:br/>
      </w:r>
      <w:r>
        <w:rPr>
          <w:rFonts w:ascii="Times New Roman"/>
          <w:b w:val="false"/>
          <w:i w:val="false"/>
          <w:color w:val="000000"/>
          <w:sz w:val="28"/>
        </w:rPr>
        <w:t xml:space="preserve">
БЕТ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органының белгісі </w:t>
      </w:r>
      <w:r>
        <w:br/>
      </w:r>
      <w:r>
        <w:rPr>
          <w:rFonts w:ascii="Times New Roman"/>
          <w:b w:val="false"/>
          <w:i w:val="false"/>
          <w:color w:val="000000"/>
          <w:sz w:val="28"/>
        </w:rPr>
        <w:t xml:space="preserve">
342.00.005 Құжат берілді:  ҚҚС төлеушінің куәлігі </w:t>
      </w:r>
      <w:r>
        <w:br/>
      </w:r>
      <w:r>
        <w:rPr>
          <w:rFonts w:ascii="Times New Roman"/>
          <w:b w:val="false"/>
          <w:i w:val="false"/>
          <w:color w:val="000000"/>
          <w:sz w:val="28"/>
        </w:rPr>
        <w:t xml:space="preserve">
А  Берілген күн </w:t>
      </w:r>
      <w:r>
        <w:br/>
      </w:r>
      <w:r>
        <w:rPr>
          <w:rFonts w:ascii="Times New Roman"/>
          <w:b w:val="false"/>
          <w:i w:val="false"/>
          <w:color w:val="000000"/>
          <w:sz w:val="28"/>
        </w:rPr>
        <w:t xml:space="preserve">
В  Құжаттың сериясы </w:t>
      </w:r>
      <w:r>
        <w:br/>
      </w:r>
      <w:r>
        <w:rPr>
          <w:rFonts w:ascii="Times New Roman"/>
          <w:b w:val="false"/>
          <w:i w:val="false"/>
          <w:color w:val="000000"/>
          <w:sz w:val="28"/>
        </w:rPr>
        <w:t xml:space="preserve">
С  Құжаттың нөмірі </w:t>
      </w:r>
      <w:r>
        <w:br/>
      </w:r>
      <w:r>
        <w:rPr>
          <w:rFonts w:ascii="Times New Roman"/>
          <w:b w:val="false"/>
          <w:i w:val="false"/>
          <w:color w:val="000000"/>
          <w:sz w:val="28"/>
        </w:rPr>
        <w:t xml:space="preserve">
_________________________________   Белгі жасалған күн 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Қосылған құн салығы бойынша салық  </w:t>
      </w:r>
      <w:r>
        <w:br/>
      </w:r>
      <w:r>
        <w:rPr>
          <w:rFonts w:ascii="Times New Roman"/>
          <w:b w:val="false"/>
          <w:i w:val="false"/>
          <w:color w:val="000000"/>
          <w:sz w:val="28"/>
        </w:rPr>
        <w:t xml:space="preserve">
 құн салығы бойынша есепке қою </w:t>
      </w:r>
      <w:r>
        <w:br/>
      </w:r>
      <w:r>
        <w:rPr>
          <w:rFonts w:ascii="Times New Roman"/>
          <w:b w:val="false"/>
          <w:i w:val="false"/>
          <w:color w:val="000000"/>
          <w:sz w:val="28"/>
        </w:rPr>
        <w:t xml:space="preserve">
 туралы куәлікті беру ережесіне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00"/>
          <w:sz w:val="28"/>
        </w:rPr>
        <w:t xml:space="preserve">ҚОСЫЛҒАН ҚҰН САЛЫҒЫ БОЙЫНША </w:t>
      </w:r>
      <w:r>
        <w:br/>
      </w:r>
      <w:r>
        <w:rPr>
          <w:rFonts w:ascii="Times New Roman"/>
          <w:b w:val="false"/>
          <w:i w:val="false"/>
          <w:color w:val="000000"/>
          <w:sz w:val="28"/>
        </w:rPr>
        <w:t>
</w:t>
      </w:r>
      <w:r>
        <w:rPr>
          <w:rFonts w:ascii="Times New Roman"/>
          <w:b/>
          <w:i w:val="false"/>
          <w:color w:val="000000"/>
          <w:sz w:val="28"/>
        </w:rPr>
        <w:t xml:space="preserve">ЕСЕПКЕ ҚОЮ ТУРАЛЫ </w:t>
      </w:r>
      <w:r>
        <w:br/>
      </w:r>
      <w:r>
        <w:rPr>
          <w:rFonts w:ascii="Times New Roman"/>
          <w:b w:val="false"/>
          <w:i w:val="false"/>
          <w:color w:val="000000"/>
          <w:sz w:val="28"/>
        </w:rPr>
        <w:t>
</w:t>
      </w:r>
      <w:r>
        <w:rPr>
          <w:rFonts w:ascii="Times New Roman"/>
          <w:b/>
          <w:i w:val="false"/>
          <w:color w:val="000000"/>
          <w:sz w:val="28"/>
        </w:rPr>
        <w:t xml:space="preserve">САЛЫҚ ОРГАНЫНЫҢ ШЕШІМІ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 xml:space="preserve"> (Салық кодексі) 208-бабының 9-тармағына сәйкес салық төлеушіні қосылған құн салығы бойынша есепке қою жүзеге асырылсын: </w:t>
      </w:r>
      <w:r>
        <w:br/>
      </w:r>
      <w:r>
        <w:rPr>
          <w:rFonts w:ascii="Times New Roman"/>
          <w:b w:val="false"/>
          <w:i w:val="false"/>
          <w:color w:val="000000"/>
          <w:sz w:val="28"/>
        </w:rPr>
        <w:t xml:space="preserve">
1 Салық төлеушінің__________________________________________________ </w:t>
      </w:r>
      <w:r>
        <w:br/>
      </w:r>
      <w:r>
        <w:rPr>
          <w:rFonts w:ascii="Times New Roman"/>
          <w:b w:val="false"/>
          <w:i w:val="false"/>
          <w:color w:val="000000"/>
          <w:sz w:val="28"/>
        </w:rPr>
        <w:t xml:space="preserve">
                                аты-жөні немесе атауы ____________________________________________________________________ </w:t>
      </w:r>
      <w:r>
        <w:br/>
      </w:r>
      <w:r>
        <w:rPr>
          <w:rFonts w:ascii="Times New Roman"/>
          <w:b w:val="false"/>
          <w:i w:val="false"/>
          <w:color w:val="000000"/>
          <w:sz w:val="28"/>
        </w:rPr>
        <w:t xml:space="preserve">
2 Салық төлеушінің СТН _________________________________ </w:t>
      </w:r>
      <w:r>
        <w:br/>
      </w:r>
      <w:r>
        <w:rPr>
          <w:rFonts w:ascii="Times New Roman"/>
          <w:b w:val="false"/>
          <w:i w:val="false"/>
          <w:color w:val="000000"/>
          <w:sz w:val="28"/>
        </w:rPr>
        <w:t xml:space="preserve">
3 Қосылған құн салығы бойынша____________________________  </w:t>
      </w:r>
      <w:r>
        <w:br/>
      </w:r>
      <w:r>
        <w:rPr>
          <w:rFonts w:ascii="Times New Roman"/>
          <w:b w:val="false"/>
          <w:i w:val="false"/>
          <w:color w:val="000000"/>
          <w:sz w:val="28"/>
        </w:rPr>
        <w:t xml:space="preserve">
  есепке қойған күн            Күні, айы, жылы санмен </w:t>
      </w:r>
      <w:r>
        <w:br/>
      </w:r>
      <w:r>
        <w:rPr>
          <w:rFonts w:ascii="Times New Roman"/>
          <w:b w:val="false"/>
          <w:i w:val="false"/>
          <w:color w:val="000000"/>
          <w:sz w:val="28"/>
        </w:rPr>
        <w:t xml:space="preserve">
4 Салықтық тексеру   Актінің            Актіге қол </w:t>
      </w:r>
      <w:r>
        <w:br/>
      </w:r>
      <w:r>
        <w:rPr>
          <w:rFonts w:ascii="Times New Roman"/>
          <w:b w:val="false"/>
          <w:i w:val="false"/>
          <w:color w:val="000000"/>
          <w:sz w:val="28"/>
        </w:rPr>
        <w:t xml:space="preserve">
  актісі             нөмері _________   қойылған күн________________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5 Салық салу айналымының ең аз шамасының ______________________ </w:t>
      </w:r>
      <w:r>
        <w:br/>
      </w:r>
      <w:r>
        <w:rPr>
          <w:rFonts w:ascii="Times New Roman"/>
          <w:b w:val="false"/>
          <w:i w:val="false"/>
          <w:color w:val="000000"/>
          <w:sz w:val="28"/>
        </w:rPr>
        <w:t xml:space="preserve">
  артуы белгіленген салық кезеңі             Айы, жылы санмен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Шектеу сызығынан шықпаңыз                        Шешім қабылдаған </w:t>
      </w:r>
      <w:r>
        <w:br/>
      </w:r>
      <w:r>
        <w:rPr>
          <w:rFonts w:ascii="Times New Roman"/>
          <w:b w:val="false"/>
          <w:i w:val="false"/>
          <w:color w:val="000000"/>
          <w:sz w:val="28"/>
        </w:rPr>
        <w:t xml:space="preserve">
___________________________________/_______/          күн    </w:t>
      </w:r>
      <w:r>
        <w:br/>
      </w:r>
      <w:r>
        <w:rPr>
          <w:rFonts w:ascii="Times New Roman"/>
          <w:b w:val="false"/>
          <w:i w:val="false"/>
          <w:color w:val="000000"/>
          <w:sz w:val="28"/>
        </w:rPr>
        <w:t>
</w:t>
      </w:r>
      <w:r>
        <w:rPr>
          <w:rFonts w:ascii="Times New Roman"/>
          <w:b w:val="false"/>
          <w:i/>
          <w:color w:val="000000"/>
          <w:sz w:val="28"/>
        </w:rPr>
        <w:t xml:space="preserve">Салық органының басшысының немесе    Қолы </w:t>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о </w:t>
      </w:r>
      <w:r>
        <w:rPr>
          <w:rFonts w:ascii="Times New Roman"/>
          <w:b w:val="false"/>
          <w:i/>
          <w:color w:val="000000"/>
          <w:sz w:val="28"/>
        </w:rPr>
        <w:t xml:space="preserve">ны ауыстыратын тұлғаның аты-жөні </w:t>
      </w:r>
      <w:r>
        <w:rPr>
          <w:rFonts w:ascii="Times New Roman"/>
          <w:b w:val="false"/>
          <w:i w:val="false"/>
          <w:color w:val="000000"/>
          <w:sz w:val="28"/>
        </w:rPr>
        <w:t xml:space="preserve">            Айы, күні, жылы санмен  </w:t>
      </w:r>
    </w:p>
    <w:p>
      <w:pPr>
        <w:spacing w:after="0"/>
        <w:ind w:left="0"/>
        <w:jc w:val="both"/>
      </w:pPr>
      <w:r>
        <w:rPr>
          <w:rFonts w:ascii="Times New Roman"/>
          <w:b w:val="false"/>
          <w:i w:val="false"/>
          <w:color w:val="000000"/>
          <w:sz w:val="28"/>
        </w:rPr>
        <w:t xml:space="preserve">                                               Салық органының   </w:t>
      </w:r>
      <w:r>
        <w:br/>
      </w:r>
      <w:r>
        <w:rPr>
          <w:rFonts w:ascii="Times New Roman"/>
          <w:b w:val="false"/>
          <w:i w:val="false"/>
          <w:color w:val="000000"/>
          <w:sz w:val="28"/>
        </w:rPr>
        <w:t xml:space="preserve">
                                               коды    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Қосылған құн салығы бойынша салық </w:t>
      </w:r>
      <w:r>
        <w:br/>
      </w:r>
      <w:r>
        <w:rPr>
          <w:rFonts w:ascii="Times New Roman"/>
          <w:b w:val="false"/>
          <w:i w:val="false"/>
          <w:color w:val="000000"/>
          <w:sz w:val="28"/>
        </w:rPr>
        <w:t xml:space="preserve">
                                 төлеушіні есепке қою және Қосылған  </w:t>
      </w:r>
      <w:r>
        <w:br/>
      </w:r>
      <w:r>
        <w:rPr>
          <w:rFonts w:ascii="Times New Roman"/>
          <w:b w:val="false"/>
          <w:i w:val="false"/>
          <w:color w:val="000000"/>
          <w:sz w:val="28"/>
        </w:rPr>
        <w:t xml:space="preserve">
                                     құн салығы бойынша есепке қою </w:t>
      </w:r>
      <w:r>
        <w:br/>
      </w:r>
      <w:r>
        <w:rPr>
          <w:rFonts w:ascii="Times New Roman"/>
          <w:b w:val="false"/>
          <w:i w:val="false"/>
          <w:color w:val="000000"/>
          <w:sz w:val="28"/>
        </w:rPr>
        <w:t xml:space="preserve">
                                     туралы куәлікті беру ережесіне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_______________ СЕРИЯЛЫ  </w:t>
      </w:r>
      <w:r>
        <w:br/>
      </w:r>
      <w:r>
        <w:rPr>
          <w:rFonts w:ascii="Times New Roman"/>
          <w:b w:val="false"/>
          <w:i w:val="false"/>
          <w:color w:val="000000"/>
          <w:sz w:val="28"/>
        </w:rPr>
        <w:t>
</w:t>
      </w:r>
      <w:r>
        <w:rPr>
          <w:rFonts w:ascii="Times New Roman"/>
          <w:b/>
          <w:i w:val="false"/>
          <w:color w:val="000000"/>
          <w:sz w:val="28"/>
        </w:rPr>
        <w:t xml:space="preserve">БЕРІЛГЕН ҚОСЫЛҒАН ҚҰН САЛЫҒЫ БОЙЫНША ЕСЕПКЕ </w:t>
      </w:r>
      <w:r>
        <w:br/>
      </w:r>
      <w:r>
        <w:rPr>
          <w:rFonts w:ascii="Times New Roman"/>
          <w:b w:val="false"/>
          <w:i w:val="false"/>
          <w:color w:val="000000"/>
          <w:sz w:val="28"/>
        </w:rPr>
        <w:t>
</w:t>
      </w:r>
      <w:r>
        <w:rPr>
          <w:rFonts w:ascii="Times New Roman"/>
          <w:b/>
          <w:i w:val="false"/>
          <w:color w:val="000000"/>
          <w:sz w:val="28"/>
        </w:rPr>
        <w:t xml:space="preserve">ҚОЮ ТУРАЛЫ КУӘЛІКТІ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Р\н|Куәлік.|Салық | Салық  | Салық  |Салық   |5-баған.|Куәлік.|7-ба. </w:t>
      </w:r>
      <w:r>
        <w:br/>
      </w:r>
      <w:r>
        <w:rPr>
          <w:rFonts w:ascii="Times New Roman"/>
          <w:b w:val="false"/>
          <w:i w:val="false"/>
          <w:color w:val="000000"/>
          <w:sz w:val="28"/>
        </w:rPr>
        <w:t xml:space="preserve">
 N | тің   |төлеу.|төлеуші.|төлеуші.|төлеуші.|да көрсе|алуға  |ғанда </w:t>
      </w:r>
      <w:r>
        <w:br/>
      </w:r>
      <w:r>
        <w:rPr>
          <w:rFonts w:ascii="Times New Roman"/>
          <w:b w:val="false"/>
          <w:i w:val="false"/>
          <w:color w:val="000000"/>
          <w:sz w:val="28"/>
        </w:rPr>
        <w:t xml:space="preserve">
   |номері |шінің |  нің   | нің    |ге Куә. |тілген  |уәкі.  |көрсе </w:t>
      </w:r>
      <w:r>
        <w:br/>
      </w:r>
      <w:r>
        <w:rPr>
          <w:rFonts w:ascii="Times New Roman"/>
          <w:b w:val="false"/>
          <w:i w:val="false"/>
          <w:color w:val="000000"/>
          <w:sz w:val="28"/>
        </w:rPr>
        <w:t xml:space="preserve">
   |       | СТН  |аты-жөні|Куәлікті|лікті   | салық  |летті  |тіл. </w:t>
      </w:r>
      <w:r>
        <w:br/>
      </w:r>
      <w:r>
        <w:rPr>
          <w:rFonts w:ascii="Times New Roman"/>
          <w:b w:val="false"/>
          <w:i w:val="false"/>
          <w:color w:val="000000"/>
          <w:sz w:val="28"/>
        </w:rPr>
        <w:t xml:space="preserve">
   |       |      |немесе  | алған  |берген  | органы |салық  |ген </w:t>
      </w:r>
      <w:r>
        <w:br/>
      </w:r>
      <w:r>
        <w:rPr>
          <w:rFonts w:ascii="Times New Roman"/>
          <w:b w:val="false"/>
          <w:i w:val="false"/>
          <w:color w:val="000000"/>
          <w:sz w:val="28"/>
        </w:rPr>
        <w:t xml:space="preserve">
   |       |      | атауы  |  күні  |салық ор|қызмет. |төлеуші|тұл. </w:t>
      </w:r>
      <w:r>
        <w:br/>
      </w:r>
      <w:r>
        <w:rPr>
          <w:rFonts w:ascii="Times New Roman"/>
          <w:b w:val="false"/>
          <w:i w:val="false"/>
          <w:color w:val="000000"/>
          <w:sz w:val="28"/>
        </w:rPr>
        <w:t xml:space="preserve">
   |       |      |        |        |ганының |керінің |нің өкі|ғаның </w:t>
      </w:r>
      <w:r>
        <w:br/>
      </w:r>
      <w:r>
        <w:rPr>
          <w:rFonts w:ascii="Times New Roman"/>
          <w:b w:val="false"/>
          <w:i w:val="false"/>
          <w:color w:val="000000"/>
          <w:sz w:val="28"/>
        </w:rPr>
        <w:t xml:space="preserve">
   |       |      |        |        |қызмет. |қолы    |лінің  |қолы </w:t>
      </w:r>
      <w:r>
        <w:br/>
      </w:r>
      <w:r>
        <w:rPr>
          <w:rFonts w:ascii="Times New Roman"/>
          <w:b w:val="false"/>
          <w:i w:val="false"/>
          <w:color w:val="000000"/>
          <w:sz w:val="28"/>
        </w:rPr>
        <w:t xml:space="preserve">
   |       |      |        |        |керінің |        |аты-жөні| </w:t>
      </w:r>
      <w:r>
        <w:br/>
      </w:r>
      <w:r>
        <w:rPr>
          <w:rFonts w:ascii="Times New Roman"/>
          <w:b w:val="false"/>
          <w:i w:val="false"/>
          <w:color w:val="000000"/>
          <w:sz w:val="28"/>
        </w:rPr>
        <w:t xml:space="preserve">
   |       |      |        |        |аты-жөні|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Қосылған құн салығы бойынша салық  </w:t>
      </w:r>
      <w:r>
        <w:br/>
      </w:r>
      <w:r>
        <w:rPr>
          <w:rFonts w:ascii="Times New Roman"/>
          <w:b w:val="false"/>
          <w:i w:val="false"/>
          <w:color w:val="000000"/>
          <w:sz w:val="28"/>
        </w:rPr>
        <w:t xml:space="preserve">
 төлеушіні есепке қою және Қосылған  </w:t>
      </w:r>
      <w:r>
        <w:br/>
      </w:r>
      <w:r>
        <w:rPr>
          <w:rFonts w:ascii="Times New Roman"/>
          <w:b w:val="false"/>
          <w:i w:val="false"/>
          <w:color w:val="000000"/>
          <w:sz w:val="28"/>
        </w:rPr>
        <w:t xml:space="preserve">
 құн салығы бойынша есепке қою    </w:t>
      </w:r>
      <w:r>
        <w:br/>
      </w:r>
      <w:r>
        <w:rPr>
          <w:rFonts w:ascii="Times New Roman"/>
          <w:b w:val="false"/>
          <w:i w:val="false"/>
          <w:color w:val="000000"/>
          <w:sz w:val="28"/>
        </w:rPr>
        <w:t xml:space="preserve">
 туралы куәлікті беру ережесіне   </w:t>
      </w:r>
      <w:r>
        <w:br/>
      </w:r>
      <w:r>
        <w:rPr>
          <w:rFonts w:ascii="Times New Roman"/>
          <w:b w:val="false"/>
          <w:i w:val="false"/>
          <w:color w:val="000000"/>
          <w:sz w:val="28"/>
        </w:rPr>
        <w:t xml:space="preserve">
 4 қосымша            </w:t>
      </w:r>
    </w:p>
    <w:p>
      <w:pPr>
        <w:spacing w:after="0"/>
        <w:ind w:left="0"/>
        <w:jc w:val="both"/>
      </w:pPr>
      <w:r>
        <w:rPr>
          <w:rFonts w:ascii="Times New Roman"/>
          <w:b/>
          <w:i w:val="false"/>
          <w:color w:val="000000"/>
          <w:sz w:val="28"/>
        </w:rPr>
        <w:t xml:space="preserve">ҚОСЫЛҒАН ҚҰН САЛЫҒЫ БОЙЫНША  </w:t>
      </w:r>
      <w:r>
        <w:br/>
      </w:r>
      <w:r>
        <w:rPr>
          <w:rFonts w:ascii="Times New Roman"/>
          <w:b w:val="false"/>
          <w:i w:val="false"/>
          <w:color w:val="000000"/>
          <w:sz w:val="28"/>
        </w:rPr>
        <w:t>
</w:t>
      </w:r>
      <w:r>
        <w:rPr>
          <w:rFonts w:ascii="Times New Roman"/>
          <w:b/>
          <w:i w:val="false"/>
          <w:color w:val="000000"/>
          <w:sz w:val="28"/>
        </w:rPr>
        <w:t xml:space="preserve">ЕСЕПКЕ ҚОЮ ТУРАЛЫ КУӘЛІКТІҢ </w:t>
      </w:r>
      <w:r>
        <w:br/>
      </w:r>
      <w:r>
        <w:rPr>
          <w:rFonts w:ascii="Times New Roman"/>
          <w:b w:val="false"/>
          <w:i w:val="false"/>
          <w:color w:val="000000"/>
          <w:sz w:val="28"/>
        </w:rPr>
        <w:t>
</w:t>
      </w:r>
      <w:r>
        <w:rPr>
          <w:rFonts w:ascii="Times New Roman"/>
          <w:b/>
          <w:i w:val="false"/>
          <w:color w:val="000000"/>
          <w:sz w:val="28"/>
        </w:rPr>
        <w:t xml:space="preserve">КӨШІРМЕСІН АЛУҒА </w:t>
      </w:r>
      <w:r>
        <w:br/>
      </w:r>
      <w:r>
        <w:rPr>
          <w:rFonts w:ascii="Times New Roman"/>
          <w:b w:val="false"/>
          <w:i w:val="false"/>
          <w:color w:val="000000"/>
          <w:sz w:val="28"/>
        </w:rPr>
        <w:t>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xml:space="preserve">
НАЗАР АУДАРЫҢЫЗ! +, /, %, Z белгілерін пайдаланбаңыз, ҚАРА немесе </w:t>
      </w:r>
      <w:r>
        <w:br/>
      </w:r>
      <w:r>
        <w:rPr>
          <w:rFonts w:ascii="Times New Roman"/>
          <w:b w:val="false"/>
          <w:i w:val="false"/>
          <w:color w:val="000000"/>
          <w:sz w:val="28"/>
        </w:rPr>
        <w:t xml:space="preserve">
КӨК сиялы қаламмен немесе қаламұшпен, БАС БАСПА  белгілермен толтырыңыз. </w:t>
      </w:r>
    </w:p>
    <w:p>
      <w:pPr>
        <w:spacing w:after="0"/>
        <w:ind w:left="0"/>
        <w:jc w:val="both"/>
      </w:pPr>
      <w:r>
        <w:rPr>
          <w:rFonts w:ascii="Times New Roman"/>
          <w:b/>
          <w:i w:val="false"/>
          <w:color w:val="000000"/>
          <w:sz w:val="28"/>
        </w:rPr>
        <w:t xml:space="preserve">Бөлім. Өтініш    </w:t>
      </w:r>
    </w:p>
    <w:p>
      <w:pPr>
        <w:spacing w:after="0"/>
        <w:ind w:left="0"/>
        <w:jc w:val="both"/>
      </w:pPr>
      <w:r>
        <w:rPr>
          <w:rFonts w:ascii="Times New Roman"/>
          <w:b w:val="false"/>
          <w:i w:val="false"/>
          <w:color w:val="000000"/>
          <w:sz w:val="28"/>
        </w:rPr>
        <w:t xml:space="preserve">Қосылған құн салығы бойынша есепке қою туралы куәліктің көшірмесін  </w:t>
      </w:r>
      <w:r>
        <w:br/>
      </w:r>
      <w:r>
        <w:rPr>
          <w:rFonts w:ascii="Times New Roman"/>
          <w:b w:val="false"/>
          <w:i w:val="false"/>
          <w:color w:val="000000"/>
          <w:sz w:val="28"/>
        </w:rPr>
        <w:t xml:space="preserve">
куәліктің бүлінуі ____  не жоғалуына ____ байланысты (тиісті _х_ тор </w:t>
      </w:r>
      <w:r>
        <w:br/>
      </w:r>
      <w:r>
        <w:rPr>
          <w:rFonts w:ascii="Times New Roman"/>
          <w:b w:val="false"/>
          <w:i w:val="false"/>
          <w:color w:val="000000"/>
          <w:sz w:val="28"/>
        </w:rPr>
        <w:t xml:space="preserve">
көзде көрсетіңіз) беруіңізді сұраймын: </w:t>
      </w:r>
    </w:p>
    <w:p>
      <w:pPr>
        <w:spacing w:after="0"/>
        <w:ind w:left="0"/>
        <w:jc w:val="both"/>
      </w:pPr>
      <w:r>
        <w:rPr>
          <w:rFonts w:ascii="Times New Roman"/>
          <w:b/>
          <w:i w:val="false"/>
          <w:color w:val="000000"/>
          <w:sz w:val="28"/>
        </w:rPr>
        <w:t xml:space="preserve">Бөлім. Салық төлеуші туралы жалпы ақпарат </w:t>
      </w:r>
    </w:p>
    <w:p>
      <w:pPr>
        <w:spacing w:after="0"/>
        <w:ind w:left="0"/>
        <w:jc w:val="both"/>
      </w:pPr>
      <w:r>
        <w:rPr>
          <w:rFonts w:ascii="Times New Roman"/>
          <w:b w:val="false"/>
          <w:i w:val="false"/>
          <w:color w:val="000000"/>
          <w:sz w:val="28"/>
        </w:rPr>
        <w:t xml:space="preserve">352.00.001  Салық төлеушінің заңды атауы (көрсетілген тілдердің  </w:t>
      </w:r>
      <w:r>
        <w:br/>
      </w:r>
      <w:r>
        <w:rPr>
          <w:rFonts w:ascii="Times New Roman"/>
          <w:b w:val="false"/>
          <w:i w:val="false"/>
          <w:color w:val="000000"/>
          <w:sz w:val="28"/>
        </w:rPr>
        <w:t xml:space="preserve">
кез-келгенін көрсетіңіз) </w:t>
      </w:r>
      <w:r>
        <w:br/>
      </w:r>
      <w:r>
        <w:rPr>
          <w:rFonts w:ascii="Times New Roman"/>
          <w:b w:val="false"/>
          <w:i w:val="false"/>
          <w:color w:val="000000"/>
          <w:sz w:val="28"/>
        </w:rPr>
        <w:t xml:space="preserve">
А  Мемлекеттік_____________________________________________________ </w:t>
      </w:r>
      <w:r>
        <w:br/>
      </w:r>
      <w:r>
        <w:rPr>
          <w:rFonts w:ascii="Times New Roman"/>
          <w:b w:val="false"/>
          <w:i w:val="false"/>
          <w:color w:val="000000"/>
          <w:sz w:val="28"/>
        </w:rPr>
        <w:t xml:space="preserve">
   тіл_____________________________________________________________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Орыс тілі_______________________________________________________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  Ағылшын тілі____________________________________________________ ___________________________________________________________________ </w:t>
      </w:r>
      <w:r>
        <w:br/>
      </w:r>
      <w:r>
        <w:rPr>
          <w:rFonts w:ascii="Times New Roman"/>
          <w:b w:val="false"/>
          <w:i w:val="false"/>
          <w:color w:val="000000"/>
          <w:sz w:val="28"/>
        </w:rPr>
        <w:t xml:space="preserve">
352.00.002  Салық төлеушінің аты-жөні </w:t>
      </w:r>
      <w:r>
        <w:br/>
      </w:r>
      <w:r>
        <w:rPr>
          <w:rFonts w:ascii="Times New Roman"/>
          <w:b w:val="false"/>
          <w:i w:val="false"/>
          <w:color w:val="000000"/>
          <w:sz w:val="28"/>
        </w:rPr>
        <w:t xml:space="preserve">
Мемлекеттік тіл: </w:t>
      </w:r>
      <w:r>
        <w:br/>
      </w:r>
      <w:r>
        <w:rPr>
          <w:rFonts w:ascii="Times New Roman"/>
          <w:b w:val="false"/>
          <w:i w:val="false"/>
          <w:color w:val="000000"/>
          <w:sz w:val="28"/>
        </w:rPr>
        <w:t xml:space="preserve">
А  Тегі_____________________________________________________________ </w:t>
      </w:r>
      <w:r>
        <w:br/>
      </w:r>
      <w:r>
        <w:rPr>
          <w:rFonts w:ascii="Times New Roman"/>
          <w:b w:val="false"/>
          <w:i w:val="false"/>
          <w:color w:val="000000"/>
          <w:sz w:val="28"/>
        </w:rPr>
        <w:t xml:space="preserve">
В  Аты ____________________________________________________________ </w:t>
      </w:r>
      <w:r>
        <w:br/>
      </w:r>
      <w:r>
        <w:rPr>
          <w:rFonts w:ascii="Times New Roman"/>
          <w:b w:val="false"/>
          <w:i w:val="false"/>
          <w:color w:val="000000"/>
          <w:sz w:val="28"/>
        </w:rPr>
        <w:t xml:space="preserve">
С  Әкесінің  </w:t>
      </w:r>
      <w:r>
        <w:br/>
      </w:r>
      <w:r>
        <w:rPr>
          <w:rFonts w:ascii="Times New Roman"/>
          <w:b w:val="false"/>
          <w:i w:val="false"/>
          <w:color w:val="000000"/>
          <w:sz w:val="28"/>
        </w:rPr>
        <w:t xml:space="preserve">
   аты ____________________________________________________________  </w:t>
      </w:r>
      <w:r>
        <w:br/>
      </w:r>
      <w:r>
        <w:rPr>
          <w:rFonts w:ascii="Times New Roman"/>
          <w:b w:val="false"/>
          <w:i w:val="false"/>
          <w:color w:val="000000"/>
          <w:sz w:val="28"/>
        </w:rPr>
        <w:t xml:space="preserve">
   Орыс тілі </w:t>
      </w:r>
      <w:r>
        <w:br/>
      </w:r>
      <w:r>
        <w:rPr>
          <w:rFonts w:ascii="Times New Roman"/>
          <w:b w:val="false"/>
          <w:i w:val="false"/>
          <w:color w:val="000000"/>
          <w:sz w:val="28"/>
        </w:rPr>
        <w:t xml:space="preserve">
А  Тегі____________________________________________________________ </w:t>
      </w:r>
      <w:r>
        <w:br/>
      </w:r>
      <w:r>
        <w:rPr>
          <w:rFonts w:ascii="Times New Roman"/>
          <w:b w:val="false"/>
          <w:i w:val="false"/>
          <w:color w:val="000000"/>
          <w:sz w:val="28"/>
        </w:rPr>
        <w:t xml:space="preserve">
В  Аты ____________________________________________________________ </w:t>
      </w:r>
      <w:r>
        <w:br/>
      </w:r>
      <w:r>
        <w:rPr>
          <w:rFonts w:ascii="Times New Roman"/>
          <w:b w:val="false"/>
          <w:i w:val="false"/>
          <w:color w:val="000000"/>
          <w:sz w:val="28"/>
        </w:rPr>
        <w:t xml:space="preserve">
С  Әкесінің  </w:t>
      </w:r>
      <w:r>
        <w:br/>
      </w:r>
      <w:r>
        <w:rPr>
          <w:rFonts w:ascii="Times New Roman"/>
          <w:b w:val="false"/>
          <w:i w:val="false"/>
          <w:color w:val="000000"/>
          <w:sz w:val="28"/>
        </w:rPr>
        <w:t xml:space="preserve">
   аты ____________________________________________________________ </w:t>
      </w:r>
      <w:r>
        <w:br/>
      </w:r>
      <w:r>
        <w:rPr>
          <w:rFonts w:ascii="Times New Roman"/>
          <w:b w:val="false"/>
          <w:i w:val="false"/>
          <w:color w:val="000000"/>
          <w:sz w:val="28"/>
        </w:rPr>
        <w:t xml:space="preserve">
Ағылшын тілі </w:t>
      </w:r>
      <w:r>
        <w:br/>
      </w:r>
      <w:r>
        <w:rPr>
          <w:rFonts w:ascii="Times New Roman"/>
          <w:b w:val="false"/>
          <w:i w:val="false"/>
          <w:color w:val="000000"/>
          <w:sz w:val="28"/>
        </w:rPr>
        <w:t xml:space="preserve">
А  Тегі____________________________________________________________ </w:t>
      </w:r>
      <w:r>
        <w:br/>
      </w:r>
      <w:r>
        <w:rPr>
          <w:rFonts w:ascii="Times New Roman"/>
          <w:b w:val="false"/>
          <w:i w:val="false"/>
          <w:color w:val="000000"/>
          <w:sz w:val="28"/>
        </w:rPr>
        <w:t xml:space="preserve">
В  Аты ____________________________________________________________ </w:t>
      </w:r>
      <w:r>
        <w:br/>
      </w:r>
      <w:r>
        <w:rPr>
          <w:rFonts w:ascii="Times New Roman"/>
          <w:b w:val="false"/>
          <w:i w:val="false"/>
          <w:color w:val="000000"/>
          <w:sz w:val="28"/>
        </w:rPr>
        <w:t xml:space="preserve">
С  Әкесінің </w:t>
      </w:r>
      <w:r>
        <w:br/>
      </w:r>
      <w:r>
        <w:rPr>
          <w:rFonts w:ascii="Times New Roman"/>
          <w:b w:val="false"/>
          <w:i w:val="false"/>
          <w:color w:val="000000"/>
          <w:sz w:val="28"/>
        </w:rPr>
        <w:t xml:space="preserve">
   аты ____________________________________________________________ </w:t>
      </w:r>
      <w:r>
        <w:br/>
      </w:r>
      <w:r>
        <w:rPr>
          <w:rFonts w:ascii="Times New Roman"/>
          <w:b w:val="false"/>
          <w:i w:val="false"/>
          <w:color w:val="000000"/>
          <w:sz w:val="28"/>
        </w:rPr>
        <w:t xml:space="preserve">
352.00.003  Салық төлеушінің СТН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352.00.004 ҚҚС төлеушінің куәлігі </w:t>
      </w:r>
      <w:r>
        <w:br/>
      </w:r>
      <w:r>
        <w:rPr>
          <w:rFonts w:ascii="Times New Roman"/>
          <w:b w:val="false"/>
          <w:i w:val="false"/>
          <w:color w:val="000000"/>
          <w:sz w:val="28"/>
        </w:rPr>
        <w:t xml:space="preserve">
 А Берген күн ___________       С Құжаттың нөмірі ___________   </w:t>
      </w:r>
      <w:r>
        <w:br/>
      </w:r>
      <w:r>
        <w:rPr>
          <w:rFonts w:ascii="Times New Roman"/>
          <w:b w:val="false"/>
          <w:i w:val="false"/>
          <w:color w:val="000000"/>
          <w:sz w:val="28"/>
        </w:rPr>
        <w:t xml:space="preserve">
 В Құжат сериясы ___________    D Бүлінуі немесе жоғалу күні_______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берген күн___________________________________________________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Салық комитетінің коды </w:t>
      </w:r>
      <w:r>
        <w:br/>
      </w:r>
      <w:r>
        <w:rPr>
          <w:rFonts w:ascii="Times New Roman"/>
          <w:b w:val="false"/>
          <w:i w:val="false"/>
          <w:color w:val="000000"/>
          <w:sz w:val="28"/>
        </w:rPr>
        <w:t xml:space="preserve">
                                          Салық комитетінде Өтінішті </w:t>
      </w:r>
      <w:r>
        <w:br/>
      </w:r>
      <w:r>
        <w:rPr>
          <w:rFonts w:ascii="Times New Roman"/>
          <w:b w:val="false"/>
          <w:i w:val="false"/>
          <w:color w:val="000000"/>
          <w:sz w:val="28"/>
        </w:rPr>
        <w:t xml:space="preserve">
                                          қабылдаған лауазымды тұлға </w:t>
      </w:r>
      <w:r>
        <w:br/>
      </w:r>
      <w:r>
        <w:rPr>
          <w:rFonts w:ascii="Times New Roman"/>
          <w:b w:val="false"/>
          <w:i w:val="false"/>
          <w:color w:val="000000"/>
          <w:sz w:val="28"/>
        </w:rPr>
        <w:t xml:space="preserve">
                                                  толтырады  </w:t>
      </w:r>
      <w:r>
        <w:br/>
      </w:r>
      <w:r>
        <w:rPr>
          <w:rFonts w:ascii="Times New Roman"/>
          <w:b w:val="false"/>
          <w:i w:val="false"/>
          <w:color w:val="000000"/>
          <w:sz w:val="28"/>
        </w:rPr>
        <w:t xml:space="preserve">
Өтініш қабылдаған күн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есепке қою Ережесіне,       </w:t>
      </w:r>
      <w:r>
        <w:br/>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есепке қою туралы куәлік беруге, </w:t>
      </w:r>
      <w:r>
        <w:br/>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есептен шығаруға         </w:t>
      </w:r>
      <w:r>
        <w:br/>
      </w:r>
      <w:r>
        <w:rPr>
          <w:rFonts w:ascii="Times New Roman"/>
          <w:b w:val="false"/>
          <w:i w:val="false"/>
          <w:color w:val="000000"/>
          <w:sz w:val="28"/>
        </w:rPr>
        <w:t xml:space="preserve">
5-қосымша             </w:t>
      </w:r>
    </w:p>
    <w:p>
      <w:pPr>
        <w:spacing w:after="0"/>
        <w:ind w:left="0"/>
        <w:jc w:val="both"/>
      </w:pPr>
      <w:r>
        <w:rPr>
          <w:rFonts w:ascii="Times New Roman"/>
          <w:b w:val="false"/>
          <w:i/>
          <w:color w:val="800000"/>
          <w:sz w:val="28"/>
        </w:rPr>
        <w:t xml:space="preserve">       Ескерту: 5-қосымшамен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 362.00 Бет 01      </w:t>
      </w:r>
    </w:p>
    <w:p>
      <w:pPr>
        <w:spacing w:after="0"/>
        <w:ind w:left="0"/>
        <w:jc w:val="both"/>
      </w:pPr>
      <w:r>
        <w:rPr>
          <w:rFonts w:ascii="Times New Roman"/>
          <w:b/>
          <w:i w:val="false"/>
          <w:color w:val="000000"/>
          <w:sz w:val="28"/>
        </w:rPr>
        <w:t xml:space="preserve">Қосылған құн салығы бойынша </w:t>
      </w:r>
      <w:r>
        <w:br/>
      </w:r>
      <w:r>
        <w:rPr>
          <w:rFonts w:ascii="Times New Roman"/>
          <w:b w:val="false"/>
          <w:i w:val="false"/>
          <w:color w:val="000000"/>
          <w:sz w:val="28"/>
        </w:rPr>
        <w:t>
</w:t>
      </w:r>
      <w:r>
        <w:rPr>
          <w:rFonts w:ascii="Times New Roman"/>
          <w:b/>
          <w:i w:val="false"/>
          <w:color w:val="000000"/>
          <w:sz w:val="28"/>
        </w:rPr>
        <w:t xml:space="preserve">есептен шығару туралы </w:t>
      </w:r>
      <w:r>
        <w:br/>
      </w:r>
      <w:r>
        <w:rPr>
          <w:rFonts w:ascii="Times New Roman"/>
          <w:b w:val="false"/>
          <w:i w:val="false"/>
          <w:color w:val="000000"/>
          <w:sz w:val="28"/>
        </w:rPr>
        <w:t>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Осы нысанды жасау Ережелерін оқыңыз. </w:t>
      </w:r>
      <w:r>
        <w:br/>
      </w:r>
      <w:r>
        <w:rPr>
          <w:rFonts w:ascii="Times New Roman"/>
          <w:b w:val="false"/>
          <w:i w:val="false"/>
          <w:color w:val="000000"/>
          <w:sz w:val="28"/>
        </w:rPr>
        <w:t xml:space="preserve">
НАЗАР АУДАРЫҢЫЗ! ҚАРА не КӨК сиялы қаламмен немесе қаламұшпен, </w:t>
      </w:r>
      <w:r>
        <w:br/>
      </w:r>
      <w:r>
        <w:rPr>
          <w:rFonts w:ascii="Times New Roman"/>
          <w:b w:val="false"/>
          <w:i w:val="false"/>
          <w:color w:val="000000"/>
          <w:sz w:val="28"/>
        </w:rPr>
        <w:t xml:space="preserve">
БАСПА ӘРІПТЕРМЕН толтырыңыз.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Бөлім. Өтініш </w:t>
      </w:r>
    </w:p>
    <w:p>
      <w:pPr>
        <w:spacing w:after="0"/>
        <w:ind w:left="0"/>
        <w:jc w:val="both"/>
      </w:pPr>
      <w:r>
        <w:rPr>
          <w:rFonts w:ascii="Times New Roman"/>
          <w:b w:val="false"/>
          <w:i w:val="false"/>
          <w:color w:val="000000"/>
          <w:sz w:val="28"/>
        </w:rPr>
        <w:t xml:space="preserve">362.00.001  Өтініш беруші (Тиісті х торкөзде көрсетіңіз): </w:t>
      </w:r>
      <w:r>
        <w:br/>
      </w:r>
      <w:r>
        <w:rPr>
          <w:rFonts w:ascii="Times New Roman"/>
          <w:b w:val="false"/>
          <w:i w:val="false"/>
          <w:color w:val="000000"/>
          <w:sz w:val="28"/>
        </w:rPr>
        <w:t>
 </w:t>
      </w:r>
      <w:r>
        <w:br/>
      </w:r>
      <w:r>
        <w:rPr>
          <w:rFonts w:ascii="Times New Roman"/>
          <w:b w:val="false"/>
          <w:i w:val="false"/>
          <w:color w:val="000000"/>
          <w:sz w:val="28"/>
        </w:rPr>
        <w:t xml:space="preserve">
  А Заңды тұлға              В Заңды тұлғаның </w:t>
      </w:r>
      <w:r>
        <w:br/>
      </w:r>
      <w:r>
        <w:rPr>
          <w:rFonts w:ascii="Times New Roman"/>
          <w:b w:val="false"/>
          <w:i w:val="false"/>
          <w:color w:val="000000"/>
          <w:sz w:val="28"/>
        </w:rPr>
        <w:t xml:space="preserve">
                             құрылымдық бөлімшесі </w:t>
      </w:r>
    </w:p>
    <w:p>
      <w:pPr>
        <w:spacing w:after="0"/>
        <w:ind w:left="0"/>
        <w:jc w:val="both"/>
      </w:pPr>
      <w:r>
        <w:rPr>
          <w:rFonts w:ascii="Times New Roman"/>
          <w:b w:val="false"/>
          <w:i w:val="false"/>
          <w:color w:val="000000"/>
          <w:sz w:val="28"/>
        </w:rPr>
        <w:t xml:space="preserve">С егер В тармағы көрсетілсе, онда заңды </w:t>
      </w:r>
      <w:r>
        <w:br/>
      </w:r>
      <w:r>
        <w:rPr>
          <w:rFonts w:ascii="Times New Roman"/>
          <w:b w:val="false"/>
          <w:i w:val="false"/>
          <w:color w:val="000000"/>
          <w:sz w:val="28"/>
        </w:rPr>
        <w:t xml:space="preserve">
  тұлға бұйрығының N мен күнін көрсетіңіз___ _____________________ </w:t>
      </w:r>
      <w:r>
        <w:br/>
      </w:r>
      <w:r>
        <w:rPr>
          <w:rFonts w:ascii="Times New Roman"/>
          <w:b w:val="false"/>
          <w:i w:val="false"/>
          <w:color w:val="000000"/>
          <w:sz w:val="28"/>
        </w:rPr>
        <w:t xml:space="preserve">
                                          N  Күн, ай, жыл сандармен </w:t>
      </w:r>
    </w:p>
    <w:p>
      <w:pPr>
        <w:spacing w:after="0"/>
        <w:ind w:left="0"/>
        <w:jc w:val="both"/>
      </w:pPr>
      <w:r>
        <w:rPr>
          <w:rFonts w:ascii="Times New Roman"/>
          <w:b w:val="false"/>
          <w:i w:val="false"/>
          <w:color w:val="000000"/>
          <w:sz w:val="28"/>
        </w:rPr>
        <w:t xml:space="preserve">Мыналарға байланысты қосылған құн салығын төлеу бойынша есептен  </w:t>
      </w:r>
      <w:r>
        <w:br/>
      </w:r>
      <w:r>
        <w:rPr>
          <w:rFonts w:ascii="Times New Roman"/>
          <w:b w:val="false"/>
          <w:i w:val="false"/>
          <w:color w:val="000000"/>
          <w:sz w:val="28"/>
        </w:rPr>
        <w:t xml:space="preserve">
шығаруыңызды сұраймын: </w:t>
      </w:r>
    </w:p>
    <w:p>
      <w:pPr>
        <w:spacing w:after="0"/>
        <w:ind w:left="0"/>
        <w:jc w:val="both"/>
      </w:pPr>
      <w:r>
        <w:rPr>
          <w:rFonts w:ascii="Times New Roman"/>
          <w:b w:val="false"/>
          <w:i w:val="false"/>
          <w:color w:val="000000"/>
          <w:sz w:val="28"/>
        </w:rPr>
        <w:t xml:space="preserve">А салық салынатын айналымдарға       В салық салынатын ең төмен </w:t>
      </w:r>
      <w:r>
        <w:br/>
      </w:r>
      <w:r>
        <w:rPr>
          <w:rFonts w:ascii="Times New Roman"/>
          <w:b w:val="false"/>
          <w:i w:val="false"/>
          <w:color w:val="000000"/>
          <w:sz w:val="28"/>
        </w:rPr>
        <w:t xml:space="preserve">
  байланысты қызметін тоқтатқан        айналым мөлшеріне </w:t>
      </w:r>
      <w:r>
        <w:br/>
      </w:r>
      <w:r>
        <w:rPr>
          <w:rFonts w:ascii="Times New Roman"/>
          <w:b w:val="false"/>
          <w:i w:val="false"/>
          <w:color w:val="000000"/>
          <w:sz w:val="28"/>
        </w:rPr>
        <w:t xml:space="preserve">
  жағдайда                             жетпегеннен   </w:t>
      </w:r>
    </w:p>
    <w:p>
      <w:pPr>
        <w:spacing w:after="0"/>
        <w:ind w:left="0"/>
        <w:jc w:val="both"/>
      </w:pPr>
      <w:r>
        <w:rPr>
          <w:rFonts w:ascii="Times New Roman"/>
          <w:b w:val="false"/>
          <w:i w:val="false"/>
          <w:color w:val="000000"/>
          <w:sz w:val="28"/>
        </w:rPr>
        <w:t xml:space="preserve">362.00.002  Өтініш берушінің ________________________ </w:t>
      </w:r>
      <w:r>
        <w:br/>
      </w: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362.00.003  Қосылған құн салығын төлеушінің заңды атауы </w:t>
      </w:r>
      <w:r>
        <w:br/>
      </w:r>
      <w:r>
        <w:rPr>
          <w:rFonts w:ascii="Times New Roman"/>
          <w:b w:val="false"/>
          <w:i w:val="false"/>
          <w:color w:val="000000"/>
          <w:sz w:val="28"/>
        </w:rPr>
        <w:t xml:space="preserve">
            (кез-келген тілдердің біреуімен көрсетіңіз) </w:t>
      </w:r>
    </w:p>
    <w:p>
      <w:pPr>
        <w:spacing w:after="0"/>
        <w:ind w:left="0"/>
        <w:jc w:val="both"/>
      </w:pPr>
      <w:r>
        <w:rPr>
          <w:rFonts w:ascii="Times New Roman"/>
          <w:b w:val="false"/>
          <w:i w:val="false"/>
          <w:color w:val="000000"/>
          <w:sz w:val="28"/>
        </w:rPr>
        <w:t xml:space="preserve">А  Мемлекеттік тіл      _ _ _ _ _ _ _ _ _ _ _ _ _ _ _ _ _ _ _ _ _ _ </w:t>
      </w:r>
      <w:r>
        <w:br/>
      </w:r>
      <w:r>
        <w:rPr>
          <w:rFonts w:ascii="Times New Roman"/>
          <w:b w:val="false"/>
          <w:i w:val="false"/>
          <w:color w:val="000000"/>
          <w:sz w:val="28"/>
        </w:rPr>
        <w:t xml:space="preserve">
В  Орыс тілі            _ _ _ _ _ _ _ _ _ _ _ _ _ _ _ _ _ _ _ _ _ _ </w:t>
      </w:r>
      <w:r>
        <w:br/>
      </w:r>
      <w:r>
        <w:rPr>
          <w:rFonts w:ascii="Times New Roman"/>
          <w:b w:val="false"/>
          <w:i w:val="false"/>
          <w:color w:val="000000"/>
          <w:sz w:val="28"/>
        </w:rPr>
        <w:t xml:space="preserve">
С  Ағылшын тілі         _ _ _ _ _ _ _ _ _ _ _ _ _ _ _ _ _ _ _ _ _ _ </w:t>
      </w:r>
    </w:p>
    <w:p>
      <w:pPr>
        <w:spacing w:after="0"/>
        <w:ind w:left="0"/>
        <w:jc w:val="both"/>
      </w:pPr>
      <w:r>
        <w:rPr>
          <w:rFonts w:ascii="Times New Roman"/>
          <w:b w:val="false"/>
          <w:i w:val="false"/>
          <w:color w:val="000000"/>
          <w:sz w:val="28"/>
        </w:rPr>
        <w:t xml:space="preserve">362.00.004  Құрылымдық бөлімшелері бар ма: </w:t>
      </w:r>
    </w:p>
    <w:p>
      <w:pPr>
        <w:spacing w:after="0"/>
        <w:ind w:left="0"/>
        <w:jc w:val="both"/>
      </w:pPr>
      <w:r>
        <w:rPr>
          <w:rFonts w:ascii="Times New Roman"/>
          <w:b w:val="false"/>
          <w:i w:val="false"/>
          <w:color w:val="000000"/>
          <w:sz w:val="28"/>
        </w:rPr>
        <w:t xml:space="preserve">      А  Ия     В  Жоқ </w:t>
      </w:r>
    </w:p>
    <w:p>
      <w:pPr>
        <w:spacing w:after="0"/>
        <w:ind w:left="0"/>
        <w:jc w:val="both"/>
      </w:pPr>
      <w:r>
        <w:rPr>
          <w:rFonts w:ascii="Times New Roman"/>
          <w:b w:val="false"/>
          <w:i w:val="false"/>
          <w:color w:val="000000"/>
          <w:sz w:val="28"/>
        </w:rPr>
        <w:t xml:space="preserve">362.00.005 Құрылымдық бөлімшелері ҚҚС төлеуші болып табыла ма: </w:t>
      </w:r>
    </w:p>
    <w:p>
      <w:pPr>
        <w:spacing w:after="0"/>
        <w:ind w:left="0"/>
        <w:jc w:val="both"/>
      </w:pPr>
      <w:r>
        <w:rPr>
          <w:rFonts w:ascii="Times New Roman"/>
          <w:b w:val="false"/>
          <w:i w:val="false"/>
          <w:color w:val="000000"/>
          <w:sz w:val="28"/>
        </w:rPr>
        <w:t xml:space="preserve">      А  Ия     В  Жоқ </w:t>
      </w:r>
      <w:r>
        <w:br/>
      </w:r>
      <w:r>
        <w:rPr>
          <w:rFonts w:ascii="Times New Roman"/>
          <w:b w:val="false"/>
          <w:i w:val="false"/>
          <w:color w:val="000000"/>
          <w:sz w:val="28"/>
        </w:rPr>
        <w:t xml:space="preserve">
362.00.006  Аты-жөні: </w:t>
      </w:r>
      <w:r>
        <w:br/>
      </w:r>
      <w:r>
        <w:rPr>
          <w:rFonts w:ascii="Times New Roman"/>
          <w:b w:val="false"/>
          <w:i w:val="false"/>
          <w:color w:val="000000"/>
          <w:sz w:val="28"/>
        </w:rPr>
        <w:t xml:space="preserve">
Мемлекеттік тіл </w:t>
      </w:r>
      <w:r>
        <w:br/>
      </w:r>
      <w:r>
        <w:rPr>
          <w:rFonts w:ascii="Times New Roman"/>
          <w:b w:val="false"/>
          <w:i w:val="false"/>
          <w:color w:val="000000"/>
          <w:sz w:val="28"/>
        </w:rPr>
        <w:t xml:space="preserve">
А  Тегі      _ _ _ _ _ _ _ _ _ _ _ _ _ _ _ _ _ _ _ _ _ _ _ _ _ _ _ _ </w:t>
      </w:r>
      <w:r>
        <w:br/>
      </w:r>
      <w:r>
        <w:rPr>
          <w:rFonts w:ascii="Times New Roman"/>
          <w:b w:val="false"/>
          <w:i w:val="false"/>
          <w:color w:val="000000"/>
          <w:sz w:val="28"/>
        </w:rPr>
        <w:t xml:space="preserve">
В  Аты       _ _ _ _ _ _ _ _ _ _ _ _ _ _ _ _ _ _ _ _ _ _ _ _ _ _ _ _ </w:t>
      </w:r>
      <w:r>
        <w:br/>
      </w:r>
      <w:r>
        <w:rPr>
          <w:rFonts w:ascii="Times New Roman"/>
          <w:b w:val="false"/>
          <w:i w:val="false"/>
          <w:color w:val="000000"/>
          <w:sz w:val="28"/>
        </w:rPr>
        <w:t xml:space="preserve">
С  Әкесінің  _ _ _ _ _ _ _ _ _ _ _ _ _ _ _ _ _ _ _ _ _ _ _ _ _ _ _ _ </w:t>
      </w:r>
      <w:r>
        <w:br/>
      </w:r>
      <w:r>
        <w:rPr>
          <w:rFonts w:ascii="Times New Roman"/>
          <w:b w:val="false"/>
          <w:i w:val="false"/>
          <w:color w:val="000000"/>
          <w:sz w:val="28"/>
        </w:rPr>
        <w:t xml:space="preserve">
   аты </w:t>
      </w:r>
    </w:p>
    <w:p>
      <w:pPr>
        <w:spacing w:after="0"/>
        <w:ind w:left="0"/>
        <w:jc w:val="both"/>
      </w:pPr>
      <w:r>
        <w:rPr>
          <w:rFonts w:ascii="Times New Roman"/>
          <w:b w:val="false"/>
          <w:i w:val="false"/>
          <w:color w:val="000000"/>
          <w:sz w:val="28"/>
        </w:rPr>
        <w:t xml:space="preserve">Орыс тілі </w:t>
      </w:r>
      <w:r>
        <w:br/>
      </w:r>
      <w:r>
        <w:rPr>
          <w:rFonts w:ascii="Times New Roman"/>
          <w:b w:val="false"/>
          <w:i w:val="false"/>
          <w:color w:val="000000"/>
          <w:sz w:val="28"/>
        </w:rPr>
        <w:t xml:space="preserve">
А  Тегі     _ _ _ _ _ _ _ _ _ _ _ _ _ _ _ _ _ _ _ _ _ _ _ _ _ _ _ _ </w:t>
      </w:r>
      <w:r>
        <w:br/>
      </w:r>
      <w:r>
        <w:rPr>
          <w:rFonts w:ascii="Times New Roman"/>
          <w:b w:val="false"/>
          <w:i w:val="false"/>
          <w:color w:val="000000"/>
          <w:sz w:val="28"/>
        </w:rPr>
        <w:t xml:space="preserve">
В  Аты      _ _ _ _ _ _ _ _ _ _ _ _ _ _ _ _ _ _ _ _ _ _ _ _ _ _ _ _ </w:t>
      </w:r>
      <w:r>
        <w:br/>
      </w:r>
      <w:r>
        <w:rPr>
          <w:rFonts w:ascii="Times New Roman"/>
          <w:b w:val="false"/>
          <w:i w:val="false"/>
          <w:color w:val="000000"/>
          <w:sz w:val="28"/>
        </w:rPr>
        <w:t xml:space="preserve">
С  Әкесінің _ _ _ _ _ _ _ _ _ _ _ _ _ _ _ _ _ _ _ _ _ _ _ _ _ _ _ _ </w:t>
      </w:r>
      <w:r>
        <w:br/>
      </w:r>
      <w:r>
        <w:rPr>
          <w:rFonts w:ascii="Times New Roman"/>
          <w:b w:val="false"/>
          <w:i w:val="false"/>
          <w:color w:val="000000"/>
          <w:sz w:val="28"/>
        </w:rPr>
        <w:t xml:space="preserve">
   аты </w:t>
      </w:r>
      <w:r>
        <w:br/>
      </w:r>
      <w:r>
        <w:rPr>
          <w:rFonts w:ascii="Times New Roman"/>
          <w:b w:val="false"/>
          <w:i w:val="false"/>
          <w:color w:val="000000"/>
          <w:sz w:val="28"/>
        </w:rPr>
        <w:t>
 </w:t>
      </w:r>
      <w:r>
        <w:br/>
      </w:r>
      <w:r>
        <w:rPr>
          <w:rFonts w:ascii="Times New Roman"/>
          <w:b w:val="false"/>
          <w:i w:val="false"/>
          <w:color w:val="000000"/>
          <w:sz w:val="28"/>
        </w:rPr>
        <w:t xml:space="preserve">
  Ағылшын тілі </w:t>
      </w:r>
      <w:r>
        <w:br/>
      </w:r>
      <w:r>
        <w:rPr>
          <w:rFonts w:ascii="Times New Roman"/>
          <w:b w:val="false"/>
          <w:i w:val="false"/>
          <w:color w:val="000000"/>
          <w:sz w:val="28"/>
        </w:rPr>
        <w:t xml:space="preserve">
А  Тегі     _ _ _ _ _ _ _ _ _ _ _ _ _ _ _ _ _ _ _ _ _ _ _ _ _ _ _ _ </w:t>
      </w:r>
      <w:r>
        <w:br/>
      </w:r>
      <w:r>
        <w:rPr>
          <w:rFonts w:ascii="Times New Roman"/>
          <w:b w:val="false"/>
          <w:i w:val="false"/>
          <w:color w:val="000000"/>
          <w:sz w:val="28"/>
        </w:rPr>
        <w:t xml:space="preserve">
В  Аты      _ _ _ _ _ _ _ _ _ _ _ _ _ _ _ _ _ _ _ _ _ _ _ _ _ _ _ _ </w:t>
      </w:r>
      <w:r>
        <w:br/>
      </w:r>
      <w:r>
        <w:rPr>
          <w:rFonts w:ascii="Times New Roman"/>
          <w:b w:val="false"/>
          <w:i w:val="false"/>
          <w:color w:val="000000"/>
          <w:sz w:val="28"/>
        </w:rPr>
        <w:t xml:space="preserve">
С  Әкесінің _ _ _ _ _ _ _ _ _ _ _ _ _ _ _ _ _ _ _ _ _ _ _ _ _ _ _ _ </w:t>
      </w:r>
      <w:r>
        <w:br/>
      </w:r>
      <w:r>
        <w:rPr>
          <w:rFonts w:ascii="Times New Roman"/>
          <w:b w:val="false"/>
          <w:i w:val="false"/>
          <w:color w:val="000000"/>
          <w:sz w:val="28"/>
        </w:rPr>
        <w:t xml:space="preserve">
   аты </w:t>
      </w:r>
      <w:r>
        <w:br/>
      </w:r>
      <w:r>
        <w:rPr>
          <w:rFonts w:ascii="Times New Roman"/>
          <w:b w:val="false"/>
          <w:i w:val="false"/>
          <w:color w:val="000000"/>
          <w:sz w:val="28"/>
        </w:rPr>
        <w:t>
 </w:t>
      </w:r>
      <w:r>
        <w:br/>
      </w:r>
      <w:r>
        <w:rPr>
          <w:rFonts w:ascii="Times New Roman"/>
          <w:b w:val="false"/>
          <w:i w:val="false"/>
          <w:color w:val="000000"/>
          <w:sz w:val="28"/>
        </w:rPr>
        <w:t xml:space="preserve">
  362.00.007  ҚҚС төлеушінің куәлігі </w:t>
      </w:r>
    </w:p>
    <w:p>
      <w:pPr>
        <w:spacing w:after="0"/>
        <w:ind w:left="0"/>
        <w:jc w:val="both"/>
      </w:pPr>
      <w:r>
        <w:rPr>
          <w:rFonts w:ascii="Times New Roman"/>
          <w:b w:val="false"/>
          <w:i w:val="false"/>
          <w:color w:val="000000"/>
          <w:sz w:val="28"/>
        </w:rPr>
        <w:t xml:space="preserve">А  Берген күні     _ _ _ _ _ _ _ _ _ _ _ _ </w:t>
      </w:r>
      <w:r>
        <w:br/>
      </w:r>
      <w:r>
        <w:rPr>
          <w:rFonts w:ascii="Times New Roman"/>
          <w:b w:val="false"/>
          <w:i w:val="false"/>
          <w:color w:val="000000"/>
          <w:sz w:val="28"/>
        </w:rPr>
        <w:t xml:space="preserve">
                   Күн, ай, жыл сандармен </w:t>
      </w:r>
      <w:r>
        <w:br/>
      </w:r>
      <w:r>
        <w:rPr>
          <w:rFonts w:ascii="Times New Roman"/>
          <w:b w:val="false"/>
          <w:i w:val="false"/>
          <w:color w:val="000000"/>
          <w:sz w:val="28"/>
        </w:rPr>
        <w:t xml:space="preserve">
В  Құжаттың сериясы _ _ _ _ _ _ _ _ _ _ _ _ </w:t>
      </w:r>
    </w:p>
    <w:p>
      <w:pPr>
        <w:spacing w:after="0"/>
        <w:ind w:left="0"/>
        <w:jc w:val="both"/>
      </w:pPr>
      <w:r>
        <w:rPr>
          <w:rFonts w:ascii="Times New Roman"/>
          <w:b w:val="false"/>
          <w:i w:val="false"/>
          <w:color w:val="000000"/>
          <w:sz w:val="28"/>
        </w:rPr>
        <w:t xml:space="preserve">С  Құжаттың нөмірі  _ _ _ _ _ _ _ _ _ _ _ 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(Шектеу сызығынан ШЫҚПАҢЫЗ)              | </w:t>
      </w:r>
      <w:r>
        <w:br/>
      </w:r>
      <w:r>
        <w:rPr>
          <w:rFonts w:ascii="Times New Roman"/>
          <w:b w:val="false"/>
          <w:i w:val="false"/>
          <w:color w:val="000000"/>
          <w:sz w:val="28"/>
        </w:rPr>
        <w:t xml:space="preserve">
| _____________________________________ / ____ /| </w:t>
      </w:r>
      <w:r>
        <w:br/>
      </w:r>
      <w:r>
        <w:rPr>
          <w:rFonts w:ascii="Times New Roman"/>
          <w:b w:val="false"/>
          <w:i w:val="false"/>
          <w:color w:val="000000"/>
          <w:sz w:val="28"/>
        </w:rPr>
        <w:t xml:space="preserve">
|( </w:t>
      </w:r>
      <w:r>
        <w:rPr>
          <w:rFonts w:ascii="Times New Roman"/>
          <w:b w:val="false"/>
          <w:i/>
          <w:color w:val="000000"/>
          <w:sz w:val="28"/>
        </w:rPr>
        <w:t xml:space="preserve">Салық төлеуші басшысының аты-жөні)    (Қолы) </w:t>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Өтінішті </w:t>
      </w:r>
      <w:r>
        <w:br/>
      </w:r>
      <w:r>
        <w:rPr>
          <w:rFonts w:ascii="Times New Roman"/>
          <w:b w:val="false"/>
          <w:i w:val="false"/>
          <w:color w:val="000000"/>
          <w:sz w:val="28"/>
        </w:rPr>
        <w:t xml:space="preserve">
      берген күн ___________________________ </w:t>
      </w:r>
      <w:r>
        <w:br/>
      </w:r>
      <w:r>
        <w:rPr>
          <w:rFonts w:ascii="Times New Roman"/>
          <w:b w:val="false"/>
          <w:i w:val="false"/>
          <w:color w:val="000000"/>
          <w:sz w:val="28"/>
        </w:rPr>
        <w:t xml:space="preserve">
                  Күн, ай, жыл сандармен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(Шектеу сызығынан ШЫҚПАҢЫЗ)              | Салық комитетінің </w:t>
      </w:r>
      <w:r>
        <w:br/>
      </w:r>
      <w:r>
        <w:rPr>
          <w:rFonts w:ascii="Times New Roman"/>
          <w:b w:val="false"/>
          <w:i w:val="false"/>
          <w:color w:val="000000"/>
          <w:sz w:val="28"/>
        </w:rPr>
        <w:t xml:space="preserve">
| _____________________________________ / ____ /| коды _ _ _ </w:t>
      </w:r>
      <w:r>
        <w:br/>
      </w:r>
      <w:r>
        <w:rPr>
          <w:rFonts w:ascii="Times New Roman"/>
          <w:b w:val="false"/>
          <w:i w:val="false"/>
          <w:color w:val="000000"/>
          <w:sz w:val="28"/>
        </w:rPr>
        <w:t xml:space="preserve">
|( </w:t>
      </w:r>
      <w:r>
        <w:rPr>
          <w:rFonts w:ascii="Times New Roman"/>
          <w:b w:val="false"/>
          <w:i/>
          <w:color w:val="000000"/>
          <w:sz w:val="28"/>
        </w:rPr>
        <w:t xml:space="preserve">Салық органында Өтінішті қабылдап     (Қолы) </w:t>
      </w:r>
      <w:r>
        <w:rPr>
          <w:rFonts w:ascii="Times New Roman"/>
          <w:b w:val="false"/>
          <w:i w:val="false"/>
          <w:color w:val="000000"/>
          <w:sz w:val="28"/>
        </w:rPr>
        <w:t xml:space="preserve">  | (салық органында </w:t>
      </w:r>
      <w:r>
        <w:br/>
      </w:r>
      <w:r>
        <w:rPr>
          <w:rFonts w:ascii="Times New Roman"/>
          <w:b w:val="false"/>
          <w:i w:val="false"/>
          <w:color w:val="000000"/>
          <w:sz w:val="28"/>
        </w:rPr>
        <w:t xml:space="preserve">
| </w:t>
      </w:r>
      <w:r>
        <w:rPr>
          <w:rFonts w:ascii="Times New Roman"/>
          <w:b w:val="false"/>
          <w:i/>
          <w:color w:val="000000"/>
          <w:sz w:val="28"/>
        </w:rPr>
        <w:t xml:space="preserve">алған тұлғаның аты-жөні) </w:t>
      </w:r>
      <w:r>
        <w:rPr>
          <w:rFonts w:ascii="Times New Roman"/>
          <w:b w:val="false"/>
          <w:i w:val="false"/>
          <w:color w:val="000000"/>
          <w:sz w:val="28"/>
        </w:rPr>
        <w:t xml:space="preserve">                       | Өтінішті </w:t>
      </w:r>
      <w:r>
        <w:br/>
      </w:r>
      <w:r>
        <w:rPr>
          <w:rFonts w:ascii="Times New Roman"/>
          <w:b w:val="false"/>
          <w:i w:val="false"/>
          <w:color w:val="000000"/>
          <w:sz w:val="28"/>
        </w:rPr>
        <w:t xml:space="preserve">
|_______________________________________________| қабылдаған </w:t>
      </w:r>
      <w:r>
        <w:br/>
      </w:r>
      <w:r>
        <w:rPr>
          <w:rFonts w:ascii="Times New Roman"/>
          <w:b w:val="false"/>
          <w:i w:val="false"/>
          <w:color w:val="000000"/>
          <w:sz w:val="28"/>
        </w:rPr>
        <w:t xml:space="preserve">
                                                  лауазымды тұлға. </w:t>
      </w:r>
      <w:r>
        <w:br/>
      </w:r>
      <w:r>
        <w:rPr>
          <w:rFonts w:ascii="Times New Roman"/>
          <w:b w:val="false"/>
          <w:i w:val="false"/>
          <w:color w:val="000000"/>
          <w:sz w:val="28"/>
        </w:rPr>
        <w:t xml:space="preserve">
                                                  мен толтырылады)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 қабылдап   ________________________ </w:t>
      </w:r>
      <w:r>
        <w:br/>
      </w:r>
      <w:r>
        <w:rPr>
          <w:rFonts w:ascii="Times New Roman"/>
          <w:b w:val="false"/>
          <w:i w:val="false"/>
          <w:color w:val="000000"/>
          <w:sz w:val="28"/>
        </w:rPr>
        <w:t xml:space="preserve">
      алған күні           Күн, ай, жыл сандармен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САЛЫҚ ОРГАНЫНЫҢ БЕЛГІСІ </w:t>
      </w:r>
      <w:r>
        <w:br/>
      </w:r>
      <w:r>
        <w:rPr>
          <w:rFonts w:ascii="Times New Roman"/>
          <w:b w:val="false"/>
          <w:i w:val="false"/>
          <w:color w:val="000000"/>
          <w:sz w:val="28"/>
        </w:rPr>
        <w:t xml:space="preserve">
Есептен    _________________________ </w:t>
      </w:r>
      <w:r>
        <w:br/>
      </w:r>
      <w:r>
        <w:rPr>
          <w:rFonts w:ascii="Times New Roman"/>
          <w:b w:val="false"/>
          <w:i w:val="false"/>
          <w:color w:val="000000"/>
          <w:sz w:val="28"/>
        </w:rPr>
        <w:t xml:space="preserve">
шығарылсын  Күн, ай, жыл сандармен </w:t>
      </w:r>
    </w:p>
    <w:p>
      <w:pPr>
        <w:spacing w:after="0"/>
        <w:ind w:left="0"/>
        <w:jc w:val="both"/>
      </w:pPr>
      <w:r>
        <w:rPr>
          <w:rFonts w:ascii="Times New Roman"/>
          <w:b w:val="false"/>
          <w:i w:val="false"/>
          <w:color w:val="000000"/>
          <w:sz w:val="28"/>
        </w:rPr>
        <w:t xml:space="preserve">Куәлік (телнұсқа) қайтарылды:          А  Ия  __ </w:t>
      </w:r>
      <w:r>
        <w:br/>
      </w:r>
      <w:r>
        <w:rPr>
          <w:rFonts w:ascii="Times New Roman"/>
          <w:b w:val="false"/>
          <w:i w:val="false"/>
          <w:color w:val="000000"/>
          <w:sz w:val="28"/>
        </w:rPr>
        <w:t xml:space="preserve">
                                       В  Жоқ __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(Шектеу сызығынан ШЫҚПАҢЫЗ)              | Белгі қойған _____ </w:t>
      </w:r>
      <w:r>
        <w:br/>
      </w:r>
      <w:r>
        <w:rPr>
          <w:rFonts w:ascii="Times New Roman"/>
          <w:b w:val="false"/>
          <w:i w:val="false"/>
          <w:color w:val="000000"/>
          <w:sz w:val="28"/>
        </w:rPr>
        <w:t xml:space="preserve">
| _________________________________ / _____/|___________________ </w:t>
      </w:r>
      <w:r>
        <w:br/>
      </w:r>
      <w:r>
        <w:rPr>
          <w:rFonts w:ascii="Times New Roman"/>
          <w:b w:val="false"/>
          <w:i w:val="false"/>
          <w:color w:val="000000"/>
          <w:sz w:val="28"/>
        </w:rPr>
        <w:t xml:space="preserve">
| </w:t>
      </w:r>
      <w:r>
        <w:rPr>
          <w:rFonts w:ascii="Times New Roman"/>
          <w:b w:val="false"/>
          <w:i/>
          <w:color w:val="000000"/>
          <w:sz w:val="28"/>
        </w:rPr>
        <w:t xml:space="preserve">(Қол қойған тұлғаның аты-жөні       (Қолы) </w:t>
      </w:r>
      <w:r>
        <w:rPr>
          <w:rFonts w:ascii="Times New Roman"/>
          <w:b w:val="false"/>
          <w:i w:val="false"/>
          <w:color w:val="000000"/>
          <w:sz w:val="28"/>
        </w:rPr>
        <w:t xml:space="preserve"> | Күн, ай, жыл </w:t>
      </w:r>
      <w:r>
        <w:br/>
      </w:r>
      <w:r>
        <w:rPr>
          <w:rFonts w:ascii="Times New Roman"/>
          <w:b w:val="false"/>
          <w:i w:val="false"/>
          <w:color w:val="000000"/>
          <w:sz w:val="28"/>
        </w:rPr>
        <w:t xml:space="preserve">
|___________________________________________|   __________ </w:t>
      </w:r>
      <w:r>
        <w:br/>
      </w:r>
      <w:r>
        <w:rPr>
          <w:rFonts w:ascii="Times New Roman"/>
          <w:b w:val="false"/>
          <w:i w:val="false"/>
          <w:color w:val="000000"/>
          <w:sz w:val="28"/>
        </w:rPr>
        <w:t xml:space="preserve">
                                                 сандармен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есепке қою Ережесіне,       </w:t>
      </w:r>
      <w:r>
        <w:br/>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есепке қою туралы куәлік беруге, </w:t>
      </w:r>
      <w:r>
        <w:br/>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есептен шығаруға         </w:t>
      </w:r>
      <w:r>
        <w:br/>
      </w:r>
      <w:r>
        <w:rPr>
          <w:rFonts w:ascii="Times New Roman"/>
          <w:b w:val="false"/>
          <w:i w:val="false"/>
          <w:color w:val="000000"/>
          <w:sz w:val="28"/>
        </w:rPr>
        <w:t xml:space="preserve">
6-қосымша             </w:t>
      </w:r>
    </w:p>
    <w:p>
      <w:pPr>
        <w:spacing w:after="0"/>
        <w:ind w:left="0"/>
        <w:jc w:val="both"/>
      </w:pPr>
      <w:r>
        <w:rPr>
          <w:rFonts w:ascii="Times New Roman"/>
          <w:b w:val="false"/>
          <w:i/>
          <w:color w:val="800000"/>
          <w:sz w:val="28"/>
        </w:rPr>
        <w:t xml:space="preserve">       Ескерту: 6-қосымшамен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Нысан 372.00 Бет 01      </w:t>
      </w:r>
    </w:p>
    <w:p>
      <w:pPr>
        <w:spacing w:after="0"/>
        <w:ind w:left="0"/>
        <w:jc w:val="both"/>
      </w:pPr>
      <w:r>
        <w:rPr>
          <w:rFonts w:ascii="Times New Roman"/>
          <w:b/>
          <w:i w:val="false"/>
          <w:color w:val="000000"/>
          <w:sz w:val="28"/>
        </w:rPr>
        <w:t xml:space="preserve">Құрылымдық бөлімшенің қосылған </w:t>
      </w:r>
      <w:r>
        <w:br/>
      </w:r>
      <w:r>
        <w:rPr>
          <w:rFonts w:ascii="Times New Roman"/>
          <w:b w:val="false"/>
          <w:i w:val="false"/>
          <w:color w:val="000000"/>
          <w:sz w:val="28"/>
        </w:rPr>
        <w:t>
</w:t>
      </w:r>
      <w:r>
        <w:rPr>
          <w:rFonts w:ascii="Times New Roman"/>
          <w:b/>
          <w:i w:val="false"/>
          <w:color w:val="000000"/>
          <w:sz w:val="28"/>
        </w:rPr>
        <w:t xml:space="preserve">құн салығы бойынша </w:t>
      </w:r>
      <w:r>
        <w:br/>
      </w:r>
      <w:r>
        <w:rPr>
          <w:rFonts w:ascii="Times New Roman"/>
          <w:b w:val="false"/>
          <w:i w:val="false"/>
          <w:color w:val="000000"/>
          <w:sz w:val="28"/>
        </w:rPr>
        <w:t>
</w:t>
      </w:r>
      <w:r>
        <w:rPr>
          <w:rFonts w:ascii="Times New Roman"/>
          <w:b/>
          <w:i w:val="false"/>
          <w:color w:val="000000"/>
          <w:sz w:val="28"/>
        </w:rPr>
        <w:t xml:space="preserve">есептен шығару туралы </w:t>
      </w:r>
      <w:r>
        <w:br/>
      </w:r>
      <w:r>
        <w:rPr>
          <w:rFonts w:ascii="Times New Roman"/>
          <w:b w:val="false"/>
          <w:i w:val="false"/>
          <w:color w:val="000000"/>
          <w:sz w:val="28"/>
        </w:rPr>
        <w:t>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Осы нысанды жасау Ережелерін оқыңыз. </w:t>
      </w:r>
      <w:r>
        <w:br/>
      </w:r>
      <w:r>
        <w:rPr>
          <w:rFonts w:ascii="Times New Roman"/>
          <w:b w:val="false"/>
          <w:i w:val="false"/>
          <w:color w:val="000000"/>
          <w:sz w:val="28"/>
        </w:rPr>
        <w:t xml:space="preserve">
НАЗАР АУДАРЫҢЫЗ! ҚАРА не КӨК сиялы қаламмен немесе қаламұшпен, </w:t>
      </w:r>
      <w:r>
        <w:br/>
      </w:r>
      <w:r>
        <w:rPr>
          <w:rFonts w:ascii="Times New Roman"/>
          <w:b w:val="false"/>
          <w:i w:val="false"/>
          <w:color w:val="000000"/>
          <w:sz w:val="28"/>
        </w:rPr>
        <w:t xml:space="preserve">
БАСПА ӘРІПТЕРМЕН толтырыңыз.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Бөлім. Өтініш </w:t>
      </w:r>
    </w:p>
    <w:p>
      <w:pPr>
        <w:spacing w:after="0"/>
        <w:ind w:left="0"/>
        <w:jc w:val="both"/>
      </w:pPr>
      <w:r>
        <w:rPr>
          <w:rFonts w:ascii="Times New Roman"/>
          <w:b w:val="false"/>
          <w:i w:val="false"/>
          <w:color w:val="000000"/>
          <w:sz w:val="28"/>
        </w:rPr>
        <w:t xml:space="preserve">      Қосылған құн салығын орталықтырған түрде төлеу жөнінде  </w:t>
      </w:r>
      <w:r>
        <w:br/>
      </w:r>
      <w:r>
        <w:rPr>
          <w:rFonts w:ascii="Times New Roman"/>
          <w:b w:val="false"/>
          <w:i w:val="false"/>
          <w:color w:val="000000"/>
          <w:sz w:val="28"/>
        </w:rPr>
        <w:t xml:space="preserve">
қабылдаған шешімге байланысты құрылымдық бөлімшенің қосылған құн </w:t>
      </w:r>
      <w:r>
        <w:br/>
      </w:r>
      <w:r>
        <w:rPr>
          <w:rFonts w:ascii="Times New Roman"/>
          <w:b w:val="false"/>
          <w:i w:val="false"/>
          <w:color w:val="000000"/>
          <w:sz w:val="28"/>
        </w:rPr>
        <w:t xml:space="preserve">
салығын төлеуші ретінде қосылған құн салығы бойынша есептен </w:t>
      </w:r>
      <w:r>
        <w:br/>
      </w:r>
      <w:r>
        <w:rPr>
          <w:rFonts w:ascii="Times New Roman"/>
          <w:b w:val="false"/>
          <w:i w:val="false"/>
          <w:color w:val="000000"/>
          <w:sz w:val="28"/>
        </w:rPr>
        <w:t xml:space="preserve">
шығаруыңызды сұраймын </w:t>
      </w:r>
    </w:p>
    <w:p>
      <w:pPr>
        <w:spacing w:after="0"/>
        <w:ind w:left="0"/>
        <w:jc w:val="both"/>
      </w:pPr>
      <w:r>
        <w:rPr>
          <w:rFonts w:ascii="Times New Roman"/>
          <w:b/>
          <w:i w:val="false"/>
          <w:color w:val="000000"/>
          <w:sz w:val="28"/>
        </w:rPr>
        <w:t xml:space="preserve">Бөлім. Салық төлеуші - заңды тұлға туралы </w:t>
      </w:r>
      <w:r>
        <w:br/>
      </w:r>
      <w:r>
        <w:rPr>
          <w:rFonts w:ascii="Times New Roman"/>
          <w:b w:val="false"/>
          <w:i w:val="false"/>
          <w:color w:val="000000"/>
          <w:sz w:val="28"/>
        </w:rPr>
        <w:t>
</w:t>
      </w:r>
      <w:r>
        <w:rPr>
          <w:rFonts w:ascii="Times New Roman"/>
          <w:b/>
          <w:i w:val="false"/>
          <w:color w:val="000000"/>
          <w:sz w:val="28"/>
        </w:rPr>
        <w:t xml:space="preserve"> жалпы ақпарат </w:t>
      </w:r>
    </w:p>
    <w:p>
      <w:pPr>
        <w:spacing w:after="0"/>
        <w:ind w:left="0"/>
        <w:jc w:val="both"/>
      </w:pPr>
      <w:r>
        <w:rPr>
          <w:rFonts w:ascii="Times New Roman"/>
          <w:b w:val="false"/>
          <w:i w:val="false"/>
          <w:color w:val="000000"/>
          <w:sz w:val="28"/>
        </w:rPr>
        <w:t xml:space="preserve">372.00.001  Заңды тұлғаның СТН-і  _ _ _ _ _ _ _ _ _ _ </w:t>
      </w:r>
    </w:p>
    <w:p>
      <w:pPr>
        <w:spacing w:after="0"/>
        <w:ind w:left="0"/>
        <w:jc w:val="both"/>
      </w:pPr>
      <w:r>
        <w:rPr>
          <w:rFonts w:ascii="Times New Roman"/>
          <w:b w:val="false"/>
          <w:i w:val="false"/>
          <w:color w:val="000000"/>
          <w:sz w:val="28"/>
        </w:rPr>
        <w:t xml:space="preserve">372.00.002  ҚҚС төлеуші - заңды тұлғаның куәлігі </w:t>
      </w:r>
    </w:p>
    <w:p>
      <w:pPr>
        <w:spacing w:after="0"/>
        <w:ind w:left="0"/>
        <w:jc w:val="both"/>
      </w:pPr>
      <w:r>
        <w:rPr>
          <w:rFonts w:ascii="Times New Roman"/>
          <w:b w:val="false"/>
          <w:i w:val="false"/>
          <w:color w:val="000000"/>
          <w:sz w:val="28"/>
        </w:rPr>
        <w:t xml:space="preserve">А  Берген күні _ _ _ _ _ _      С  Құжаттың нөмірі _ _ _ _ _ </w:t>
      </w:r>
    </w:p>
    <w:p>
      <w:pPr>
        <w:spacing w:after="0"/>
        <w:ind w:left="0"/>
        <w:jc w:val="both"/>
      </w:pPr>
      <w:r>
        <w:rPr>
          <w:rFonts w:ascii="Times New Roman"/>
          <w:b w:val="false"/>
          <w:i w:val="false"/>
          <w:color w:val="000000"/>
          <w:sz w:val="28"/>
        </w:rPr>
        <w:t xml:space="preserve">В  Құжаттың сериясы _ _ _ _ _ </w:t>
      </w:r>
    </w:p>
    <w:p>
      <w:pPr>
        <w:spacing w:after="0"/>
        <w:ind w:left="0"/>
        <w:jc w:val="both"/>
      </w:pPr>
      <w:r>
        <w:rPr>
          <w:rFonts w:ascii="Times New Roman"/>
          <w:b w:val="false"/>
          <w:i w:val="false"/>
          <w:color w:val="000000"/>
          <w:sz w:val="28"/>
        </w:rPr>
        <w:t xml:space="preserve">372.00.003 Қосылған құн салығын төлеушінің заңды атауы </w:t>
      </w:r>
      <w:r>
        <w:br/>
      </w:r>
      <w:r>
        <w:rPr>
          <w:rFonts w:ascii="Times New Roman"/>
          <w:b w:val="false"/>
          <w:i w:val="false"/>
          <w:color w:val="000000"/>
          <w:sz w:val="28"/>
        </w:rPr>
        <w:t xml:space="preserve">
           (кез-келген тілдердің біреуімен көрсетіңіз) </w:t>
      </w:r>
    </w:p>
    <w:p>
      <w:pPr>
        <w:spacing w:after="0"/>
        <w:ind w:left="0"/>
        <w:jc w:val="both"/>
      </w:pPr>
      <w:r>
        <w:rPr>
          <w:rFonts w:ascii="Times New Roman"/>
          <w:b w:val="false"/>
          <w:i w:val="false"/>
          <w:color w:val="000000"/>
          <w:sz w:val="28"/>
        </w:rPr>
        <w:t xml:space="preserve">А  Мемлекеттік тіл      _ _ _ _ _ _ _ _ _ _ _ _ _ _ _ _ _ _ _ _ _ _ </w:t>
      </w:r>
      <w:r>
        <w:br/>
      </w:r>
      <w:r>
        <w:rPr>
          <w:rFonts w:ascii="Times New Roman"/>
          <w:b w:val="false"/>
          <w:i w:val="false"/>
          <w:color w:val="000000"/>
          <w:sz w:val="28"/>
        </w:rPr>
        <w:t xml:space="preserve">
В  Орыс тілі            _ _ _ _ _ _ _ _ _ _ _ _ _ _ _ _ _ _ _ _ _ _ </w:t>
      </w:r>
      <w:r>
        <w:br/>
      </w:r>
      <w:r>
        <w:rPr>
          <w:rFonts w:ascii="Times New Roman"/>
          <w:b w:val="false"/>
          <w:i w:val="false"/>
          <w:color w:val="000000"/>
          <w:sz w:val="28"/>
        </w:rPr>
        <w:t xml:space="preserve">
С  Ағылшын тілі         _ _ _ _ _ _ _ _ _ _ _ _ _ _ _ _ _ _ _ _ _ _ </w:t>
      </w:r>
    </w:p>
    <w:p>
      <w:pPr>
        <w:spacing w:after="0"/>
        <w:ind w:left="0"/>
        <w:jc w:val="both"/>
      </w:pPr>
      <w:r>
        <w:rPr>
          <w:rFonts w:ascii="Times New Roman"/>
          <w:b/>
          <w:i w:val="false"/>
          <w:color w:val="000000"/>
          <w:sz w:val="28"/>
        </w:rPr>
        <w:t xml:space="preserve">Бөлім. Құрылымдық бөлімше туралы жалпы ақпарат </w:t>
      </w:r>
    </w:p>
    <w:p>
      <w:pPr>
        <w:spacing w:after="0"/>
        <w:ind w:left="0"/>
        <w:jc w:val="both"/>
      </w:pPr>
      <w:r>
        <w:rPr>
          <w:rFonts w:ascii="Times New Roman"/>
          <w:b w:val="false"/>
          <w:i w:val="false"/>
          <w:color w:val="000000"/>
          <w:sz w:val="28"/>
        </w:rPr>
        <w:t xml:space="preserve">372.00.004 Қосылған құн салығы бойынша есептен шығарылуға тиіс </w:t>
      </w:r>
      <w:r>
        <w:br/>
      </w:r>
      <w:r>
        <w:rPr>
          <w:rFonts w:ascii="Times New Roman"/>
          <w:b w:val="false"/>
          <w:i w:val="false"/>
          <w:color w:val="000000"/>
          <w:sz w:val="28"/>
        </w:rPr>
        <w:t xml:space="preserve">
           құрылымдық бөлімшелердің саны  _ _ _ </w:t>
      </w:r>
    </w:p>
    <w:p>
      <w:pPr>
        <w:spacing w:after="0"/>
        <w:ind w:left="0"/>
        <w:jc w:val="both"/>
      </w:pPr>
      <w:r>
        <w:rPr>
          <w:rFonts w:ascii="Times New Roman"/>
          <w:b w:val="false"/>
          <w:i w:val="false"/>
          <w:color w:val="000000"/>
          <w:sz w:val="28"/>
        </w:rPr>
        <w:t xml:space="preserve">           Қосылған құн салығы бойынша есептен шығарылуға тиіс </w:t>
      </w:r>
      <w:r>
        <w:br/>
      </w:r>
      <w:r>
        <w:rPr>
          <w:rFonts w:ascii="Times New Roman"/>
          <w:b w:val="false"/>
          <w:i w:val="false"/>
          <w:color w:val="000000"/>
          <w:sz w:val="28"/>
        </w:rPr>
        <w:t xml:space="preserve">
           құрылымдық бөлімшелердің тізімі, қоса беріп отырмын.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(Шектеу сызығынан ШЫҚПАҢЫЗ               | </w:t>
      </w:r>
      <w:r>
        <w:br/>
      </w:r>
      <w:r>
        <w:rPr>
          <w:rFonts w:ascii="Times New Roman"/>
          <w:b w:val="false"/>
          <w:i w:val="false"/>
          <w:color w:val="000000"/>
          <w:sz w:val="28"/>
        </w:rPr>
        <w:t xml:space="preserve">
| _____________________________________ / ____ /| </w:t>
      </w:r>
      <w:r>
        <w:br/>
      </w:r>
      <w:r>
        <w:rPr>
          <w:rFonts w:ascii="Times New Roman"/>
          <w:b w:val="false"/>
          <w:i w:val="false"/>
          <w:color w:val="000000"/>
          <w:sz w:val="28"/>
        </w:rPr>
        <w:t xml:space="preserve">
| </w:t>
      </w:r>
      <w:r>
        <w:rPr>
          <w:rFonts w:ascii="Times New Roman"/>
          <w:b w:val="false"/>
          <w:i/>
          <w:color w:val="000000"/>
          <w:sz w:val="28"/>
        </w:rPr>
        <w:t xml:space="preserve">(Салық төлеуші басшысының аты-жөні)    (Қолы) </w:t>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Өтінішті </w:t>
      </w:r>
      <w:r>
        <w:br/>
      </w:r>
      <w:r>
        <w:rPr>
          <w:rFonts w:ascii="Times New Roman"/>
          <w:b w:val="false"/>
          <w:i w:val="false"/>
          <w:color w:val="000000"/>
          <w:sz w:val="28"/>
        </w:rPr>
        <w:t xml:space="preserve">
      берген күн ___________________________ </w:t>
      </w:r>
      <w:r>
        <w:br/>
      </w:r>
      <w:r>
        <w:rPr>
          <w:rFonts w:ascii="Times New Roman"/>
          <w:b w:val="false"/>
          <w:i w:val="false"/>
          <w:color w:val="000000"/>
          <w:sz w:val="28"/>
        </w:rPr>
        <w:t xml:space="preserve">
                 Күн, ай, жыл сандармен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(Шектеу сызығынан ШЫҚПАҢЫЗ              | Салық комитетінің </w:t>
      </w:r>
      <w:r>
        <w:br/>
      </w:r>
      <w:r>
        <w:rPr>
          <w:rFonts w:ascii="Times New Roman"/>
          <w:b w:val="false"/>
          <w:i w:val="false"/>
          <w:color w:val="000000"/>
          <w:sz w:val="28"/>
        </w:rPr>
        <w:t xml:space="preserve">
| _____________________________________ /____ /| коды _ _ _ </w:t>
      </w:r>
      <w:r>
        <w:br/>
      </w:r>
      <w:r>
        <w:rPr>
          <w:rFonts w:ascii="Times New Roman"/>
          <w:b w:val="false"/>
          <w:i w:val="false"/>
          <w:color w:val="000000"/>
          <w:sz w:val="28"/>
        </w:rPr>
        <w:t xml:space="preserve">
| </w:t>
      </w:r>
      <w:r>
        <w:rPr>
          <w:rFonts w:ascii="Times New Roman"/>
          <w:b w:val="false"/>
          <w:i/>
          <w:color w:val="000000"/>
          <w:sz w:val="28"/>
        </w:rPr>
        <w:t xml:space="preserve">(Салық органында Өтінішті қабылдап     (Қолы) </w:t>
      </w:r>
      <w:r>
        <w:rPr>
          <w:rFonts w:ascii="Times New Roman"/>
          <w:b w:val="false"/>
          <w:i w:val="false"/>
          <w:color w:val="000000"/>
          <w:sz w:val="28"/>
        </w:rPr>
        <w:t xml:space="preserve"> | (салық органында </w:t>
      </w:r>
      <w:r>
        <w:br/>
      </w:r>
      <w:r>
        <w:rPr>
          <w:rFonts w:ascii="Times New Roman"/>
          <w:b w:val="false"/>
          <w:i w:val="false"/>
          <w:color w:val="000000"/>
          <w:sz w:val="28"/>
        </w:rPr>
        <w:t xml:space="preserve">
| </w:t>
      </w:r>
      <w:r>
        <w:rPr>
          <w:rFonts w:ascii="Times New Roman"/>
          <w:b w:val="false"/>
          <w:i/>
          <w:color w:val="000000"/>
          <w:sz w:val="28"/>
        </w:rPr>
        <w:t xml:space="preserve">алған тұлғаның аты-жөні)  </w:t>
      </w:r>
      <w:r>
        <w:rPr>
          <w:rFonts w:ascii="Times New Roman"/>
          <w:b w:val="false"/>
          <w:i w:val="false"/>
          <w:color w:val="000000"/>
          <w:sz w:val="28"/>
        </w:rPr>
        <w:t xml:space="preserve">                     | Өтінішті қабылдаған </w:t>
      </w:r>
      <w:r>
        <w:br/>
      </w:r>
      <w:r>
        <w:rPr>
          <w:rFonts w:ascii="Times New Roman"/>
          <w:b w:val="false"/>
          <w:i w:val="false"/>
          <w:color w:val="000000"/>
          <w:sz w:val="28"/>
        </w:rPr>
        <w:t xml:space="preserve">
|______________________________________________| лауазымды тұлғамен </w:t>
      </w:r>
      <w:r>
        <w:br/>
      </w: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      Өтінішті қабылдап ________________________ </w:t>
      </w:r>
      <w:r>
        <w:br/>
      </w:r>
      <w:r>
        <w:rPr>
          <w:rFonts w:ascii="Times New Roman"/>
          <w:b w:val="false"/>
          <w:i w:val="false"/>
          <w:color w:val="000000"/>
          <w:sz w:val="28"/>
        </w:rPr>
        <w:t xml:space="preserve">
      алған күні         Күн, ай, жыл сандармен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СТН _ _ _ _ _ _ _ _ _ _ </w:t>
      </w:r>
    </w:p>
    <w:p>
      <w:pPr>
        <w:spacing w:after="0"/>
        <w:ind w:left="0"/>
        <w:jc w:val="both"/>
      </w:pPr>
      <w:r>
        <w:rPr>
          <w:rFonts w:ascii="Times New Roman"/>
          <w:b/>
          <w:i w:val="false"/>
          <w:color w:val="000000"/>
          <w:sz w:val="28"/>
        </w:rPr>
        <w:t xml:space="preserve">Құрылымдық бөлімшелердің тізімі </w:t>
      </w:r>
    </w:p>
    <w:p>
      <w:pPr>
        <w:spacing w:after="0"/>
        <w:ind w:left="0"/>
        <w:jc w:val="both"/>
      </w:pPr>
      <w:r>
        <w:rPr>
          <w:rFonts w:ascii="Times New Roman"/>
          <w:b w:val="false"/>
          <w:i w:val="false"/>
          <w:color w:val="000000"/>
          <w:sz w:val="28"/>
        </w:rPr>
        <w:t xml:space="preserve">А  N   В  СТН   С Қосылған құн салығын       D Құрылымдық бөлімше. </w:t>
      </w:r>
      <w:r>
        <w:br/>
      </w:r>
      <w:r>
        <w:rPr>
          <w:rFonts w:ascii="Times New Roman"/>
          <w:b w:val="false"/>
          <w:i w:val="false"/>
          <w:color w:val="000000"/>
          <w:sz w:val="28"/>
        </w:rPr>
        <w:t xml:space="preserve">
                  төлеу бойынша есепке         нің тіркеу орны </w:t>
      </w:r>
      <w:r>
        <w:br/>
      </w:r>
      <w:r>
        <w:rPr>
          <w:rFonts w:ascii="Times New Roman"/>
          <w:b w:val="false"/>
          <w:i w:val="false"/>
          <w:color w:val="000000"/>
          <w:sz w:val="28"/>
        </w:rPr>
        <w:t xml:space="preserve">
                  қою туралы куәлік            бойынша салық </w:t>
      </w:r>
      <w:r>
        <w:br/>
      </w:r>
      <w:r>
        <w:rPr>
          <w:rFonts w:ascii="Times New Roman"/>
          <w:b w:val="false"/>
          <w:i w:val="false"/>
          <w:color w:val="000000"/>
          <w:sz w:val="28"/>
        </w:rPr>
        <w:t xml:space="preserve">
                                               органының коды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r>
        <w:br/>
      </w:r>
      <w:r>
        <w:rPr>
          <w:rFonts w:ascii="Times New Roman"/>
          <w:b w:val="false"/>
          <w:i w:val="false"/>
          <w:color w:val="000000"/>
          <w:sz w:val="28"/>
        </w:rPr>
        <w:t xml:space="preserve">
_ _ _  _ _ _ _  _ _ _ _ _ _ _ _ _ _ _ _ _   _ _ _ _ _ _ _ _ _ _ _ 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есепке қою Ережесіне,       </w:t>
      </w:r>
      <w:r>
        <w:br/>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есепке қою туралы куәлік беруге, </w:t>
      </w:r>
      <w:r>
        <w:br/>
      </w:r>
      <w:r>
        <w:rPr>
          <w:rFonts w:ascii="Times New Roman"/>
          <w:b w:val="false"/>
          <w:i w:val="false"/>
          <w:color w:val="000000"/>
          <w:sz w:val="28"/>
        </w:rPr>
        <w:t xml:space="preserve">
қосылған құн салығы бойынша    </w:t>
      </w:r>
      <w:r>
        <w:br/>
      </w:r>
      <w:r>
        <w:rPr>
          <w:rFonts w:ascii="Times New Roman"/>
          <w:b w:val="false"/>
          <w:i w:val="false"/>
          <w:color w:val="000000"/>
          <w:sz w:val="28"/>
        </w:rPr>
        <w:t xml:space="preserve">
есептен шығаруға         </w:t>
      </w:r>
      <w:r>
        <w:br/>
      </w:r>
      <w:r>
        <w:rPr>
          <w:rFonts w:ascii="Times New Roman"/>
          <w:b w:val="false"/>
          <w:i w:val="false"/>
          <w:color w:val="000000"/>
          <w:sz w:val="28"/>
        </w:rPr>
        <w:t xml:space="preserve">
7-қосымша             </w:t>
      </w:r>
    </w:p>
    <w:p>
      <w:pPr>
        <w:spacing w:after="0"/>
        <w:ind w:left="0"/>
        <w:jc w:val="both"/>
      </w:pPr>
      <w:r>
        <w:rPr>
          <w:rFonts w:ascii="Times New Roman"/>
          <w:b w:val="false"/>
          <w:i/>
          <w:color w:val="800000"/>
          <w:sz w:val="28"/>
        </w:rPr>
        <w:t xml:space="preserve">       Ескерту: 7-қосымшамен толықтырылды - ҚР Қаржы министрінің 2002 жылғы 20 қарашадағы N 581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Нысан 382.00 бет 01      </w:t>
      </w:r>
    </w:p>
    <w:p>
      <w:pPr>
        <w:spacing w:after="0"/>
        <w:ind w:left="0"/>
        <w:jc w:val="both"/>
      </w:pPr>
      <w:r>
        <w:rPr>
          <w:rFonts w:ascii="Times New Roman"/>
          <w:b/>
          <w:i w:val="false"/>
          <w:color w:val="000000"/>
          <w:sz w:val="28"/>
        </w:rPr>
        <w:t xml:space="preserve">Құрылымдық бөлімшенің қосылған </w:t>
      </w:r>
      <w:r>
        <w:br/>
      </w:r>
      <w:r>
        <w:rPr>
          <w:rFonts w:ascii="Times New Roman"/>
          <w:b w:val="false"/>
          <w:i w:val="false"/>
          <w:color w:val="000000"/>
          <w:sz w:val="28"/>
        </w:rPr>
        <w:t>
</w:t>
      </w:r>
      <w:r>
        <w:rPr>
          <w:rFonts w:ascii="Times New Roman"/>
          <w:b/>
          <w:i w:val="false"/>
          <w:color w:val="000000"/>
          <w:sz w:val="28"/>
        </w:rPr>
        <w:t xml:space="preserve">құн салығы бойынша есептен шығару </w:t>
      </w:r>
      <w:r>
        <w:br/>
      </w:r>
      <w:r>
        <w:rPr>
          <w:rFonts w:ascii="Times New Roman"/>
          <w:b w:val="false"/>
          <w:i w:val="false"/>
          <w:color w:val="000000"/>
          <w:sz w:val="28"/>
        </w:rPr>
        <w:t>
</w:t>
      </w:r>
      <w:r>
        <w:rPr>
          <w:rFonts w:ascii="Times New Roman"/>
          <w:b/>
          <w:i w:val="false"/>
          <w:color w:val="000000"/>
          <w:sz w:val="28"/>
        </w:rPr>
        <w:t xml:space="preserve">туралы салық органының </w:t>
      </w:r>
      <w:r>
        <w:br/>
      </w:r>
      <w:r>
        <w:rPr>
          <w:rFonts w:ascii="Times New Roman"/>
          <w:b w:val="false"/>
          <w:i w:val="false"/>
          <w:color w:val="000000"/>
          <w:sz w:val="28"/>
        </w:rPr>
        <w:t>
</w:t>
      </w:r>
      <w:r>
        <w:rPr>
          <w:rFonts w:ascii="Times New Roman"/>
          <w:b/>
          <w:i w:val="false"/>
          <w:color w:val="000000"/>
          <w:sz w:val="28"/>
        </w:rPr>
        <w:t xml:space="preserve">шешімі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w:t>
      </w:r>
      <w:r>
        <w:br/>
      </w:r>
      <w:r>
        <w:rPr>
          <w:rFonts w:ascii="Times New Roman"/>
          <w:b w:val="false"/>
          <w:i w:val="false"/>
          <w:color w:val="000000"/>
          <w:sz w:val="28"/>
        </w:rPr>
        <w:t xml:space="preserve">
туралы" (Салық кодексі) Қазақстан Республикасы  </w:t>
      </w:r>
      <w:r>
        <w:rPr>
          <w:rFonts w:ascii="Times New Roman"/>
          <w:b w:val="false"/>
          <w:i w:val="false"/>
          <w:color w:val="000000"/>
          <w:sz w:val="28"/>
        </w:rPr>
        <w:t xml:space="preserve">Кодексінің </w:t>
      </w:r>
      <w:r>
        <w:br/>
      </w:r>
      <w:r>
        <w:rPr>
          <w:rFonts w:ascii="Times New Roman"/>
          <w:b w:val="false"/>
          <w:i w:val="false"/>
          <w:color w:val="000000"/>
          <w:sz w:val="28"/>
        </w:rPr>
        <w:t xml:space="preserve">
  210-бабы 2-тармағына сәйкес қосылған құн салығы бойынша есептен </w:t>
      </w:r>
      <w:r>
        <w:br/>
      </w:r>
      <w:r>
        <w:rPr>
          <w:rFonts w:ascii="Times New Roman"/>
          <w:b w:val="false"/>
          <w:i w:val="false"/>
          <w:color w:val="000000"/>
          <w:sz w:val="28"/>
        </w:rPr>
        <w:t xml:space="preserve">
шығару жүзеге асырылады: </w:t>
      </w:r>
    </w:p>
    <w:p>
      <w:pPr>
        <w:spacing w:after="0"/>
        <w:ind w:left="0"/>
        <w:jc w:val="both"/>
      </w:pPr>
      <w:r>
        <w:rPr>
          <w:rFonts w:ascii="Times New Roman"/>
          <w:b w:val="false"/>
          <w:i w:val="false"/>
          <w:color w:val="000000"/>
          <w:sz w:val="28"/>
        </w:rPr>
        <w:t xml:space="preserve">1  Салық төлеушінің       ________________________________________ </w:t>
      </w:r>
      <w:r>
        <w:br/>
      </w:r>
      <w:r>
        <w:rPr>
          <w:rFonts w:ascii="Times New Roman"/>
          <w:b w:val="false"/>
          <w:i w:val="false"/>
          <w:color w:val="000000"/>
          <w:sz w:val="28"/>
        </w:rPr>
        <w:t xml:space="preserve">
   аты-жөні немесе атауы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  Салық төлеушінің СТН-і  ________________________ </w:t>
      </w:r>
    </w:p>
    <w:p>
      <w:pPr>
        <w:spacing w:after="0"/>
        <w:ind w:left="0"/>
        <w:jc w:val="both"/>
      </w:pPr>
      <w:r>
        <w:rPr>
          <w:rFonts w:ascii="Times New Roman"/>
          <w:b w:val="false"/>
          <w:i w:val="false"/>
          <w:color w:val="000000"/>
          <w:sz w:val="28"/>
        </w:rPr>
        <w:t xml:space="preserve">3. Қосылған құн салығы бойынша есепке қою куәлігі </w:t>
      </w:r>
    </w:p>
    <w:p>
      <w:pPr>
        <w:spacing w:after="0"/>
        <w:ind w:left="0"/>
        <w:jc w:val="both"/>
      </w:pPr>
      <w:r>
        <w:rPr>
          <w:rFonts w:ascii="Times New Roman"/>
          <w:b w:val="false"/>
          <w:i w:val="false"/>
          <w:color w:val="000000"/>
          <w:sz w:val="28"/>
        </w:rPr>
        <w:t xml:space="preserve">А  Берген күні _ _ _ _ _ _ _ _ _ _    С  Құжаттың нөмірі _ _ _ _ _ </w:t>
      </w:r>
      <w:r>
        <w:br/>
      </w:r>
      <w:r>
        <w:rPr>
          <w:rFonts w:ascii="Times New Roman"/>
          <w:b w:val="false"/>
          <w:i w:val="false"/>
          <w:color w:val="000000"/>
          <w:sz w:val="28"/>
        </w:rPr>
        <w:t xml:space="preserve">
             Күн, ай, жыл сандармен </w:t>
      </w:r>
    </w:p>
    <w:p>
      <w:pPr>
        <w:spacing w:after="0"/>
        <w:ind w:left="0"/>
        <w:jc w:val="both"/>
      </w:pPr>
      <w:r>
        <w:rPr>
          <w:rFonts w:ascii="Times New Roman"/>
          <w:b w:val="false"/>
          <w:i w:val="false"/>
          <w:color w:val="000000"/>
          <w:sz w:val="28"/>
        </w:rPr>
        <w:t xml:space="preserve">В  Құжаттың сериясы _ _ _ _ _ </w:t>
      </w:r>
    </w:p>
    <w:p>
      <w:pPr>
        <w:spacing w:after="0"/>
        <w:ind w:left="0"/>
        <w:jc w:val="both"/>
      </w:pPr>
      <w:r>
        <w:rPr>
          <w:rFonts w:ascii="Times New Roman"/>
          <w:b w:val="false"/>
          <w:i w:val="false"/>
          <w:color w:val="000000"/>
          <w:sz w:val="28"/>
        </w:rPr>
        <w:t xml:space="preserve">4  Қосылған құн салығы бойынша есептен шығарудың негіздемесі </w:t>
      </w:r>
      <w:r>
        <w:br/>
      </w:r>
      <w:r>
        <w:rPr>
          <w:rFonts w:ascii="Times New Roman"/>
          <w:b w:val="false"/>
          <w:i w:val="false"/>
          <w:color w:val="000000"/>
          <w:sz w:val="28"/>
        </w:rPr>
        <w:t xml:space="preserve">
   (Тиісті Х торкөзде көрсетіңіз): </w:t>
      </w:r>
    </w:p>
    <w:p>
      <w:pPr>
        <w:spacing w:after="0"/>
        <w:ind w:left="0"/>
        <w:jc w:val="both"/>
      </w:pPr>
      <w:r>
        <w:rPr>
          <w:rFonts w:ascii="Times New Roman"/>
          <w:b w:val="false"/>
          <w:i w:val="false"/>
          <w:color w:val="000000"/>
          <w:sz w:val="28"/>
        </w:rPr>
        <w:t xml:space="preserve">А  Салық салынатын айналымдарға     В  Қосылған құн салығын </w:t>
      </w:r>
      <w:r>
        <w:br/>
      </w:r>
      <w:r>
        <w:rPr>
          <w:rFonts w:ascii="Times New Roman"/>
          <w:b w:val="false"/>
          <w:i w:val="false"/>
          <w:color w:val="000000"/>
          <w:sz w:val="28"/>
        </w:rPr>
        <w:t xml:space="preserve">
   байланысты қызметін тоқтатқан       әрекетсіз төлеушіні тапқан </w:t>
      </w:r>
      <w:r>
        <w:br/>
      </w:r>
      <w:r>
        <w:rPr>
          <w:rFonts w:ascii="Times New Roman"/>
          <w:b w:val="false"/>
          <w:i w:val="false"/>
          <w:color w:val="000000"/>
          <w:sz w:val="28"/>
        </w:rPr>
        <w:t xml:space="preserve">
   жағдайда                            жағдайда </w:t>
      </w:r>
    </w:p>
    <w:p>
      <w:pPr>
        <w:spacing w:after="0"/>
        <w:ind w:left="0"/>
        <w:jc w:val="both"/>
      </w:pPr>
      <w:r>
        <w:rPr>
          <w:rFonts w:ascii="Times New Roman"/>
          <w:b w:val="false"/>
          <w:i w:val="false"/>
          <w:color w:val="000000"/>
          <w:sz w:val="28"/>
        </w:rPr>
        <w:t xml:space="preserve">5  Салық тексеруі актісі (Шешімнің 4-тармағында көрсетілген негіздеме </w:t>
      </w:r>
      <w:r>
        <w:br/>
      </w:r>
      <w:r>
        <w:rPr>
          <w:rFonts w:ascii="Times New Roman"/>
          <w:b w:val="false"/>
          <w:i w:val="false"/>
          <w:color w:val="000000"/>
          <w:sz w:val="28"/>
        </w:rPr>
        <w:t xml:space="preserve">
бойынша есептен шығарғанда толтырылады): </w:t>
      </w:r>
    </w:p>
    <w:p>
      <w:pPr>
        <w:spacing w:after="0"/>
        <w:ind w:left="0"/>
        <w:jc w:val="both"/>
      </w:pPr>
      <w:r>
        <w:rPr>
          <w:rFonts w:ascii="Times New Roman"/>
          <w:b w:val="false"/>
          <w:i w:val="false"/>
          <w:color w:val="000000"/>
          <w:sz w:val="28"/>
        </w:rPr>
        <w:t xml:space="preserve">А  Акті               В  Актіге қол </w:t>
      </w:r>
      <w:r>
        <w:br/>
      </w:r>
      <w:r>
        <w:rPr>
          <w:rFonts w:ascii="Times New Roman"/>
          <w:b w:val="false"/>
          <w:i w:val="false"/>
          <w:color w:val="000000"/>
          <w:sz w:val="28"/>
        </w:rPr>
        <w:t xml:space="preserve">
   нөмірі ______         қойған күн ________________________ </w:t>
      </w:r>
      <w:r>
        <w:br/>
      </w:r>
      <w:r>
        <w:rPr>
          <w:rFonts w:ascii="Times New Roman"/>
          <w:b w:val="false"/>
          <w:i w:val="false"/>
          <w:color w:val="000000"/>
          <w:sz w:val="28"/>
        </w:rPr>
        <w:t xml:space="preserve">
                                    Күн, ай, жыл сандармен </w:t>
      </w:r>
    </w:p>
    <w:p>
      <w:pPr>
        <w:spacing w:after="0"/>
        <w:ind w:left="0"/>
        <w:jc w:val="both"/>
      </w:pPr>
      <w:r>
        <w:rPr>
          <w:rFonts w:ascii="Times New Roman"/>
          <w:b w:val="false"/>
          <w:i w:val="false"/>
          <w:color w:val="000000"/>
          <w:sz w:val="28"/>
        </w:rPr>
        <w:t xml:space="preserve">6  Қосылған құн салығы бойынша есептен шығару күні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(Шектеу сызығынан ШЫҚПАҢЫЗ              | </w:t>
      </w:r>
      <w:r>
        <w:br/>
      </w:r>
      <w:r>
        <w:rPr>
          <w:rFonts w:ascii="Times New Roman"/>
          <w:b w:val="false"/>
          <w:i w:val="false"/>
          <w:color w:val="000000"/>
          <w:sz w:val="28"/>
        </w:rPr>
        <w:t xml:space="preserve">
| ____________________________________ / _____/| </w:t>
      </w:r>
      <w:r>
        <w:br/>
      </w:r>
      <w:r>
        <w:rPr>
          <w:rFonts w:ascii="Times New Roman"/>
          <w:b w:val="false"/>
          <w:i w:val="false"/>
          <w:color w:val="000000"/>
          <w:sz w:val="28"/>
        </w:rPr>
        <w:t xml:space="preserve">
|( </w:t>
      </w:r>
      <w:r>
        <w:rPr>
          <w:rFonts w:ascii="Times New Roman"/>
          <w:b w:val="false"/>
          <w:i/>
          <w:color w:val="000000"/>
          <w:sz w:val="28"/>
        </w:rPr>
        <w:t xml:space="preserve">Салық органы басшысының немесе оның   (Қолы)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|орнындағы тұлғаның аты-жөні)  </w:t>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Шешімді қабылдаған                  Салық комитетінің </w:t>
      </w:r>
      <w:r>
        <w:br/>
      </w:r>
      <w:r>
        <w:rPr>
          <w:rFonts w:ascii="Times New Roman"/>
          <w:b w:val="false"/>
          <w:i w:val="false"/>
          <w:color w:val="000000"/>
          <w:sz w:val="28"/>
        </w:rPr>
        <w:t xml:space="preserve">
күн ___________________________     коды ____________ </w:t>
      </w:r>
      <w:r>
        <w:br/>
      </w:r>
      <w:r>
        <w:rPr>
          <w:rFonts w:ascii="Times New Roman"/>
          <w:b w:val="false"/>
          <w:i w:val="false"/>
          <w:color w:val="000000"/>
          <w:sz w:val="28"/>
        </w:rPr>
        <w:t xml:space="preserve">
     Күн, ай, жыл сандармен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