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c2ec" w14:textId="e6ac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бойынша ыстық және суық суды тұтынушылардың есепке алынуын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әкімиятының қаулысы 2001 жылғы 16 қарашадағы N 3-1-967п Астана қалалық Әділет басқармасында 2001 жылғы 24 желтоқсанда N 159 тіркелді. Күші жойылды - Астана қаласы әкімдігінің 2014 жылғы 29 тамыздағы № 06-1451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Күші жойылды - Астана қаласы әкімдігінің 29.08.2014 </w:t>
      </w:r>
      <w:r>
        <w:rPr>
          <w:rFonts w:ascii="Times New Roman"/>
          <w:b w:val="false"/>
          <w:i w:val="false"/>
          <w:color w:val="ff0000"/>
          <w:sz w:val="28"/>
        </w:rPr>
        <w:t>№ 06-1451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Z970094_ </w:t>
      </w:r>
      <w:r>
        <w:rPr>
          <w:rFonts w:ascii="Times New Roman"/>
          <w:b w:val="false"/>
          <w:i w:val="false"/>
          <w:color w:val="000000"/>
          <w:sz w:val="28"/>
        </w:rPr>
        <w:t>Заңына, Қазақстан Республикасы Үкіметінің 2000 жылғы 12 шілдедегі N 1063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P001063_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халқын құжаттандыру және тіркеу ережесін бекіту туралы" қаулысына, Қазақстан Республикасы Үкіметінің 2000 жылғы 7 желтоқсандағы N 1822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P001822_ </w:t>
      </w:r>
      <w:r>
        <w:rPr>
          <w:rFonts w:ascii="Times New Roman"/>
          <w:b w:val="false"/>
          <w:i w:val="false"/>
          <w:color w:val="000000"/>
          <w:sz w:val="28"/>
        </w:rPr>
        <w:t xml:space="preserve">"Электр энергетикасы саласындағы нормативтік құқықтық кесімдерді бекіту туралы" қаулысына сәйкес Астана қаласының әкімияты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Үй-жай (пәтер) иелерінің кооперативтері, өндірістік кооперативтер, кондоминиум объектілерін басқаруды жүзеге асыратын өзге де заңды тұлғалар әрбір үй бойынша нақты тұрып жатқан тұрғындар санын есепке алуды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Энергиямен жабдықтаушы ұйымдар тұтынушыда есептеу құралдары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болмаған жағдайда ыстық және суық су үшін төлемді есептеуді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нормалар және үй-жай (пәтер) иелерінің кооперативтері ұсынған деректерге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нақты тұтынушылардың саны бойынша көрсету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шешімнің орындалуын бақылау қала әкімінің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С.С. Есіловке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Астана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Визалар: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Келісілді: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"Астанаэнергосервис"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басқарма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ҚР Табиғи монополияларды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реттеу, бәсекелестікті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шағын бизнесті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"Астана - плюс" ПИК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қауымдастығының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"Бірлік-Единство" ПИК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қауымдастығының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"Жаңа жол" ПИК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қауымдастығының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"Астана Су Арнасы" 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Икебаева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