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9728d" w14:textId="d8972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поселкелік және Ақбұлақ селолық округтерінің шекаралырын өзгерту және қайта құру туралы</w:t>
      </w:r>
    </w:p>
    <w:p>
      <w:pPr>
        <w:spacing w:after="0"/>
        <w:ind w:left="0"/>
        <w:jc w:val="both"/>
      </w:pPr>
      <w:r>
        <w:rPr>
          <w:rFonts w:ascii="Times New Roman"/>
          <w:b w:val="false"/>
          <w:i w:val="false"/>
          <w:color w:val="000000"/>
          <w:sz w:val="28"/>
        </w:rPr>
        <w:t>Ақмола облыстық мәслихаты мен Ақмола облысы әкімінің бірлескен шешімі 2001 жылғы 12 cәуірдегі N С-7-10-74 Ақмола облысының Әділет басқармасында 2001 жылғы 08 мамырда N 591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Конституциясы  
</w:t>
      </w:r>
      <w:r>
        <w:rPr>
          <w:rFonts w:ascii="Times New Roman"/>
          <w:b w:val="false"/>
          <w:i w:val="false"/>
          <w:color w:val="000000"/>
          <w:sz w:val="28"/>
        </w:rPr>
        <w:t xml:space="preserve"> K951000_ </w:t>
      </w:r>
      <w:r>
        <w:rPr>
          <w:rFonts w:ascii="Times New Roman"/>
          <w:b w:val="false"/>
          <w:i w:val="false"/>
          <w:color w:val="000000"/>
          <w:sz w:val="28"/>
        </w:rPr>
        <w:t>
  мен Қазақстан 
Республикасының  
</w:t>
      </w:r>
      <w:r>
        <w:rPr>
          <w:rFonts w:ascii="Times New Roman"/>
          <w:b w:val="false"/>
          <w:i w:val="false"/>
          <w:color w:val="000000"/>
          <w:sz w:val="28"/>
        </w:rPr>
        <w:t xml:space="preserve"> Z934200_ </w:t>
      </w:r>
      <w:r>
        <w:rPr>
          <w:rFonts w:ascii="Times New Roman"/>
          <w:b w:val="false"/>
          <w:i w:val="false"/>
          <w:color w:val="000000"/>
          <w:sz w:val="28"/>
        </w:rPr>
        <w:t>
  "Қазақстан Республикасының әкімшілік-аумақтық 
құрылымы туралы" Заңының 11-бабына сәйкес, облыстың әкімшілік-аумақтық 
құрылымын жетілдіру мақсаттарында, тұрғындардың ұсыныстарын және Аршалы 
аудандық мәслихаты мен аудан әкімінің бірлескен шешімін ескере отырып, 
облыстық мәслихат пен облыс әкімі шешім қабылдады: 
</w:t>
      </w:r>
      <w:r>
        <w:br/>
      </w:r>
      <w:r>
        <w:rPr>
          <w:rFonts w:ascii="Times New Roman"/>
          <w:b w:val="false"/>
          <w:i w:val="false"/>
          <w:color w:val="000000"/>
          <w:sz w:val="28"/>
        </w:rPr>
        <w:t>
          - облыстың әкімшілік-аумақтық құрылымына төмендегідей өзгерістер 
</w:t>
      </w:r>
      <w:r>
        <w:rPr>
          <w:rFonts w:ascii="Times New Roman"/>
          <w:b w:val="false"/>
          <w:i w:val="false"/>
          <w:color w:val="000000"/>
          <w:sz w:val="28"/>
        </w:rPr>
        <w:t>
</w:t>
      </w:r>
    </w:p>
    <w:p>
      <w:pPr>
        <w:spacing w:after="0"/>
        <w:ind w:left="0"/>
        <w:jc w:val="left"/>
      </w:pPr>
      <w:r>
        <w:rPr>
          <w:rFonts w:ascii="Times New Roman"/>
          <w:b w:val="false"/>
          <w:i w:val="false"/>
          <w:color w:val="000000"/>
          <w:sz w:val="28"/>
        </w:rPr>
        <w:t>
енгізілсін: 
     Аршалы ауданы бойынша: 
     1. Аршалы поселкелік және Ақбұлақ селолық округінің шекаралары 
өзгертілсін, Аршалы поселкелік округінің құрамындағы Ақтасты селосы 
Ақбұлақ селолық округінің құрамына берілсін. 
     2. Аршалы поселкелік округі Аршалы поселкесі болып өзгертілсін. 
     Облыстық мәслихат сессиясының төрағасы 
     Облыс әкімі 
     Облыстық мәслихаттың хатшысы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