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554d" w14:textId="c2b5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ауданының жекелеген ауылдық округтерін өзгерту және жаңа әкімшілік-аумақтық бірліктерін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 мен Ақмола облысы әкімінің бірлескен шешімі 2001 жылғы 12 cәуірдегі N С-7-12-73 Ақмола облысының Әділет басқармасында 2001 жылғы 8 мамырда N 592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бүкіл мәтін бойынша «селолық», «селоларының», «селосы», «селосына», «селосының», «селолары», «селоларын» деген сөздер «ауылдық», «ауылдарының», «ауылы», «ауылына», «ауылының», «ауылдары», «ауылдарын» деген сөздермен ауыстырылды - Ақмола облысы әкімдігінің 17.02.2015 </w:t>
      </w:r>
      <w:r>
        <w:rPr>
          <w:rFonts w:ascii="Times New Roman"/>
          <w:b w:val="false"/>
          <w:i w:val="false"/>
          <w:color w:val="ff0000"/>
          <w:sz w:val="28"/>
        </w:rPr>
        <w:t>№ 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Ақмола облыстық мәслихатының 17.02.2015 № 5С-34-6 (ресми жарияланған күннен бастап қолданысқа енгізіледі) шешімімен.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Z010148_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 Заңының 6-бабы мен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 Заңының 11-бабына сәйкес, облыстың әкімшілік-аумақтық құрылысын жетілдіру мақсатында және Зеренді ауданының әкімі мен аудандық мәслихатының пікірін ескере отырып, облыстық мәслихат пен облыс әкімі шешім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Облыстың әкімшілік-аумақтық құрылысына төмендегідей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Троицкое, Қарсақ, Үлгілі, Ново-Ефремовка, Ермаковка, Подлесное, Өндіріс, Кеңөткел ауылдарының шекараларында Троицкое ауылдық округі құрылсын, округ орталығы Троицкое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Қарсақ, Үлгілі, Ново-Ефремовка, Ермаковка, Подлесное, Өндіріс ауылдары елді-мекендерінің шекараларын алып тастау арқылы Зеренді ауылдық округінің шекарасы өзгертілсін. Ауылдық округтың құрамына Қошқарбай, Айдарлы ауылдарының елді-мекендері шекараларымен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Қошқарбай, Айдарлы, Кеңөткел ауылдарын шекараларымен құрамынан шығару арқылы Шағалалы ауылдық округінің шекарасы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Краснояр ауылының шекарасы Көкшетау қаласының құрамына берілуіне байланысты, бұрынғы Көкшетау облысы әкімі мен облыстың мәслихатының 1997 жылғы 30 сәуірдегі N С-13/4-1 бірлескен шешімінің негізінде Краснояр ауылдық округінің орталығы Симферополь ауылына ауыстырылсын, оған Симферополь, Бұлақ, Жолдыбай, Озерное ауылдарының шекаралары енгізіліп, Симферополь ауылдық округі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Садовое ауылының шекарасы Приреченское ауылдық округі әкімшілігінің қарамағына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Облыстық мәслихат пен облыс әкімінің 20 желтоқсан 2000 жылғы N С-6/14 "Зеренді ауданының жекелеген ауылдық округтерін өзгерту және жаңа әкімшілік-аумақтық бірліктерін құру туралы" бірлескен шешімінің заңды күші жойылсын.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Облыстық мәслихат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Облыс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Облыстық мәслихаттың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