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1aeb" w14:textId="a891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N 204 тіркеу мөлтек ауданының жерге төлейтін төлемақысының базалық ставкасының түзету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XII сессиясының 2001 жылғы 5 шілдедегі N 12/2 шешімі. Қарағанды облысының Әділет басқармасында 2001 жылғы 10 шілдеде N 352 тіркелді. Күші жойылды - Қарағанды облыстық мәслихатының IV сессиясының 2016 жылғы 29 қыркүйектегі N 91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облыстық мәслихатының IV сессиясының 29.09.2016 N 91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"Қазақстан Республикасы Тәуелсіздігінің 10 жылдығына - қайырымдылық істер" қозғалысын ұйымдастыру жөніндегі тапсырмасын орындау, Қазақстан Республикасының 2001 жылғы 24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 туралы" N 153-II ҚРЗ Заңының 8 бабы 6 тармағының негізінде әлеуметтік-мәдени мақсаттағы объектілер құрылысын жандандыру мақсатында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қаласының N 204 тіркеу мөлтек ауданының жерге төлейтін төлемақысының базалық ставкасының түзету коэффициенті 0,5 болып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Қарағанды қаласының әкімі К.К. Изаак Қарағанды қаласының N 204 тіркеу мөлтек ауданынан әлеуметтік-мәдени мақсаттағы объектілер құрылысы үшін әртүрлі меншік иесіндегі шаруашылық субъектілеріне жер телімдерін бөлу мәселелерін шешуде осы шешімді басшылыққа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