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e3d0" w14:textId="dc3e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жылғы облыстық бюджет туралы" облыстық Мәслихаттың 2000 жылғы 29 желтоқсанындағы VIII сессиясының N 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XIV сессиясының шешімі 2001 жылғы 23 қарашадағы N 2-5/6 Қарағанды облысының әділет басқармасында 2001 жылғы 30 қарашада N 529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Z010254_ </w:t>
      </w:r>
      <w:r>
        <w:rPr>
          <w:rFonts w:ascii="Times New Roman"/>
          <w:b w:val="false"/>
          <w:i w:val="false"/>
          <w:color w:val="000000"/>
          <w:sz w:val="28"/>
        </w:rPr>
        <w:t>
  "2001 жылға арналған республикалық 
бюджет туралы" Қазақстан Республикасының Заңына өзгерістер мен 
толықтырулар енгізу туралы" 2001 жылғы 10 қарашадағы N 254-II ҚРЗ,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"Бюджет жүйесі туралы" 1999 жылдың 1 сәуіріндегі N 357-I,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"Қазақстан Республикасындағы жергілікті мемлекеттік басқару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2001 жылғы 23 қаңтардағы N 148-I ҚРЗ Заңдарына сәйкес және 
облыстық бюджеттің өте тиімді және сапалы орындалуы мақсатында облыстық 
Мәслихат Шешім етті:
     1.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V00K171_ </w:t>
      </w:r>
      <w:r>
        <w:rPr>
          <w:rFonts w:ascii="Times New Roman"/>
          <w:b w:val="false"/>
          <w:i w:val="false"/>
          <w:color w:val="000000"/>
          <w:sz w:val="28"/>
        </w:rPr>
        <w:t>
  "2001 жылғы облыстық бюджет туралы" облыстық Мәслихаттың 
2000 жылғы 29 желтоқсандағы VIII сессиясының N 2 шешіміне төмендегідей 
өзгерістер мен толықтырулар енгізілсін:
     1) 1 тармақтағы: 
     а) тармақшасында:
     "21 069 510" саны "21 173 821" санына ауыстырылсын;
     "15 383 085" саны "15 387 396" санына ауыстырылсын; 
     "5 237 087" саны "5 337 087" санына ауыстырылсын;
     б) тармақшасында:
     "23 215 567" саны "23 369 878" санына ауыстырылсын;
     "21 989 917" саны "22 190 178" санына ауыстырылсын;
     "1 246 700" саны "1 179 700" санына ауыстырылсын;
     2) 5 тармақтағы:
     "110 237" саны "210 237" санына ауыстырылсын;
     "100 000" саны "200 000" санына ауыстырылсын;
     3) 6 тармақтағы:
     "1 435 358" саны "1 467 764" санына ауыстырылсын;
     "37 336" саны "47 336" санына ауыстырылсын;
     "375 166" саны "396 572" санына ауыстырылсын;
     "120 039" саны "121 039" санына ауыстырылсын;
     4) 7 тармақтағы:
     "1 034 000" саны "1 330 924" санына ауыстырылсын;
     "655 700" саны "753 720" санына ауыстырылсын;
     "123 900" саны "223 900" санына ауыстырылсын;
     "71 550" саны "170 454" санына ауыстырылсын;
     5) 7-1 тармақтағы:   
     "100 000" саны "200 000" санына ауыстырылсын;
     "475 000" саны "573 020" санына ауыстырылсын;
     "70 000" саны "168 904" санына ауыстырылсын да
     "қала ішіндегі жолдардың жұмыс істеуін қамтамасыз етуге, қалаларды 
көркейтуге және желектендіруге" сөздерінен кейін "кредиторлық қарыздарды 
өтеуге" сөздерімен толықтырылсын;
     6) 13 тармақтағы: 
     "523 287" саны "468 287" санына ауыстырылсын;
     7) 15 тармақтағы:
     "189 449" саны "192 649" санына ауыстырылсын;
     8) 15-2 тармақтағы:
     "Қалалық көлікті дамыту" сөзі "Елді мекендер мен аудандар ішінде, 
аудандар (қалалар) арасында қоғамдық жолаушылар тасымалдауды ұйымдастыру" 
сөзімен ауыстырылсын";
     9) 18 тармақтағы:
     "135 392" саны "138 041" санына ауыстырылсын;
     10) 21 тармақтағы:
     "200 000" саны "183 000" санына ауыстырылсын;
     11) 21-3 тармағы төмендегі мазмұндалғанмен толықтырылсын:
     "21-3. Облыстық бюджеттің құрамында Теміртау қаласының сумен 
жабдықталуын қайта қалпына келтіруге және жылу тораптарын жөндеуге 
республикалық бюджеттен түсетін 50 000 мың теңге кредит қарастырылсын".
     12) 22 тармақ алынып тасталсын.
     13) 26-1 тармақтағы:
     "88 039" саны "83 182" санына ауыстырылсын;
     14) 28 тармақтағы:
     "109 211" саны "45 211" санына ауыстырылсын;
     "73 261" саны "38 211" санына ауыстырылсын;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"Төменгі тұрған бюджеттерді несиелеу үшін кассалық айырмашылықты 
жабуға арнайы резерв - 28 950 мың теңге" сөзі алынып тасталсын.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V00K171_ </w:t>
      </w:r>
      <w:r>
        <w:rPr>
          <w:rFonts w:ascii="Times New Roman"/>
          <w:b w:val="false"/>
          <w:i w:val="false"/>
          <w:color w:val="000000"/>
          <w:sz w:val="28"/>
        </w:rPr>
        <w:t>
  "2001 жылғы облыстық бюджет туралы" облыстық 
Мәслихаттың 2000 жылғы 23 желтоқсандағы VIII сессиясының шешімінің 
қосымшасы енгізілген өзгертулер мен толықтырулар есепке алынып, жаңа 
редакцияда оқылсын.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шешім оның заңды тіркелген күнінен бастап күшіне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Сессия төрағасының м. 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Облыстық Мәслихаттың хатшысы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2001 жылғы 23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облыстық Мәслихаттың XIV
                                         сессиясының N 2-5/6 шешіміне
                                         N 1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2001 жылдың облыстық бюджеті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 Санат                          Атаулары                         ! Сомасы
   ! Сынып                                                       ! мың
   !   ! Сыныпша                                                 ! теңге
   !   !   ! Ерекшелік                                           !
-----------------------------------------------------------------!--------
 1 ! 2 ! 3 ! 4 !                    5                            !   6
---!---!---!---!-------------------------------------------------!--------
   !   !   !   !Түсімдер                                         !21173821
   !   !   !   !Кірістер                                         !15387396
 1 !   !   !   !Салықтық түсімдер                                !15091235
   ! 1 !   !   !Кірістерге салықтық түсімдер                     ! 5351814
   !   ! 1 !   !Заңды тұлғалардан салықтық түсімдер              ! 5351814
   !   !   ! 1 !Заңды тұлғалар-резиденттерден салықтық түсімдер  ! 1643437
   !   !   ! 2 !Заңды тұлғалар-резидент еместерден салықтық      !
   !   !   !   !түсімдер                                         !     464
   !   !   ! 3 !Заңды тұлғалардың-резиденттердің төлем           !
   !   !   !   !көздерінен ұсталатын салықтық түсімдер           !   47736
   !   !   ! 4 !Заңды тұлғалардың-резидент еместердің төлем      !         
   !   !   !   !көздерінен ұсталатын салықтық түсімдер           !  525177
   !   !   ! 5 !Қазақстан Республикасының Үкіметі белгілейтін    !
   !   !   !   !шикізат секторын ұйымдастыру тізімдері бойынша-  !
   !   !   !   !заңды тұлғалардан табыс салығы                   ! 3135000
   ! 3 !   !   !Әлеуметтік салық                                 ! 9594838
   !   ! 1 !   !Әлеуметтік салық                                 ! 9594838
   !   !   ! 1 !Әлеуметтік салық                                 ! 9594838
   ! 5 !   !   !Тауарларға, жұмыстар мен қызметтерге ішкі        !
   !   !   !   !салықтар                                         !  144016
   !   ! 2 !   !Акциздер                                         !  144016
   !   !   ! 2 !Қазақстан Республикасының аумағында өндірілген   !
   !   !   !   !арақ                                             !   88000
   !   !   ! 4 !Қазақстан Республикасының аумағында өндірілген   !
   !   !   !   !шарап                                            !     600
   !   !   ! 7 !Қазақстан Республикасының аумағында өндірілген   !
   !   !   !   !сыра                                             !   55416
   ! 7 !   !   !Басқа да салықтар                                !     567
   !   ! 1 !   !Басқа да салықтар                                !     567
   !   !   ! 2 !Жергілікті бюджетке қарыздардың түсуі            !
   !   !   ! 3 !Әлеуметтік салық бойынша жергілікті бюджетке     !
   !   !   !   !қарыздардың түсімі                               !
   !   !   ! 9 !Басқа да салықтық түсімдер                       !     567
 2 !   !   !   !Салықтық емес түсімдер                           !  272172
   ! 1 !   !   !Кәсіпкерлік қызмет пен жекеменшіктен кірістер    !   37067
   !   ! 2 !   !Заңды тұлғалар мен қаржы мекемелерінен салықтық  !
   !   !   !   !емес түсімдер                                    !   37067
   !   !   ! 14!Иесіз мүлікті сатудан түсімдер                   !     324
   !   !   ! 22!Заңды және жеке тұлғаларға жергілікті бюджеттен  !
   !   !   !   !кредиттер беруден алынған сыйақы (мүдде)         !    4311
   !   !   ! 29!Коммуналдық меншік мүлкін жалға беруден түсімдер !   25765
   !   !   ! 33!Жергілікті бюджеттен бұрын алынған,              ! 
   !   !   !   !пайдаланбаған қаражаттарды қайтару               !    6667
   ! 2 !   !   !Әкімшілік алымдар мен төлемдер, коммерциялық емес!
   !   !   !   !және жолай сатудан кірістер                      !  230000
   !   ! 1 !   !Әкімшілік алымдар                                !  230000
   !   !   ! 12!Қоршаған ортаны ластағаны үшін төлемдер          !  230000
   ! 3 !   !   !Айып пұлдар мен санкциялар бойынша түсімдер      !    5008
   !   ! 1 !   !Айып пұлдар мен санкциялар бойынша түсімдер      !    5008
   !   !   ! 10!Қоршаған ортаны қорғау заңдылықтарын бұзғанға    ! 
   !   !   !   !айып пұлдар                                      !    4894
   !   !   ! 11!Жергілікті Үкімет органдары салатын әкімшілік    !
   !   !   !   !санкциялар мен айып пұлдар                       !     114
   ! 5 !   !   !Басқа да салықтық емес түсімдер                  !      97
   !   ! 1 !   !Басқа да салықтық емес түсімдер                  !      97
   !   !   ! 5 !Табиғатты пайдаланушылардан келтірілген зиянды   !
   !   !   !   !талап етуден заңсыз алынған өнімдерге аңшылық    !
   !   !   !   !пен балықшылық құралдарын тәркілеуден сатуға     !
   !   !   !   !алынған қаражаттар                               !       2
   !   !   ! 10!Жергілікті бюджетке басқа да салықтық емес       !
   !   !   !   !түсімдер                                         !      95
 3 !   !   !   !Капиталдық операциядан кірістер                  !   23989
   ! 1 !   !   !Негізгі капиталды сату                           !   23721
   !   ! 1 !   !Негізгі капиталды сату                           !   23721
   !   !   ! 3 !Коммуналдық меншік объектілерін жекешелендіруден !
   !   !   !   !түсімдер                                         !   23721
   ! 3 !   !   !Жер және материалдық емес активтерді сату        !     268
   !   ! 1 !   !Жер және материалдық емес активтерді сату        !     268
   !   !   ! 3 !Жер учаскесін сату мен жерді тұрақты пайдалану   !
   !   !   !   !құқығынан түсімдер                               !     268
   !   !   !   !Алынған ресми трансферттер (гранттар)            ! 5337087
 4 !   !   !   !Алынған ресми трансферттер (гранттар)            ! 5337087
   ! 1 !   !   !Мемлекеттік басқарудың төменгі органдарынан      ! 
   !   !   !   !трансферттер                                     ! 5126850
   !   ! 3 !   !Аудандық (қалалық) бюджеттерден трансферттер     ! 5126850
   !   !   ! 3 !Аудандық (қалалық) бюджеттерден бюджеттік алымдар! 5126850
   ! 2 !   !   !Мемлекеттік басқарудың жоғарғы органдарынан      !
   !   !   !   !трансферттер                                     !  210237
   !   ! 1 !   !Республикалық бюджеттен трансферттер             !  210237
   !   !   ! 1 !Ағымдағылар                                      !  210237
   !   !   !   !Бюджеттен бұрын берілген кредиттер бойынша       !
   !   !   !   !негізгі қарыздарды өтеу                          !  449338
 5 !   !   !   !Бюджеттен берілген кредиттерді өтеу              !  449338
   ! 1 !   !   !Бұрын берілген кредиттерді өтеу                  !  231046
   !   ! 1 !   !Мемлекеттік деңгейді басқа деңгейдегілермен өтеу !  231046
   !   !   ! 2 !Аудандар мен қалалардың жергілікті атқарушы      !  231046
   !   !   !   !органдарының облыстық бюджеттен берілген         !
   !   !   !   !кредиттерін өтеу                                 !
   !   ! 5 !   !Бюджеттен берілген басқа да кредиттерді өтеу     !  218292
   !   !   ! 10!Жергілікті бюджеттерден берілген басқа да        !  218292 
   !   !   !   !кредиттерді өтеу                                 !
___________________________________________________________________________
-------------------------------------------------------------------------- 
Фун.топ!                     Атаулары                            !Сомасы
  !Функция                                                       !мың
      !Мекеме                                                    !теңге 
          !Бағдарлама                                            ! 
              !Кіші бағдарлама                                   !
--!---!---!------------------------------------------------------!-------- 
1 ! 2 ! 3 ! 4 ! 5!                  6                            !  7
--------------------------------------------------------------------------
  !   !   !   !  !Шығыстар                                       !22190178 
 1!   !   !   !  !Жалпы сипаттағы мемлекеттік қызметтер          !  541300
  ! 1 !   !   !  !Мемлекеттік басқарудың жалпы функцияларын      !
  !   !   !   !  !орындайтын өкілетті, атқарушы және басқа да    !  
  !   !   !   !  !органдар                                       !  130008
  !   !103!   !  !Жергілікті өкілетті органдардың аппараты       !   16157
  !   !   ! 2 !  !Жергілікті деңгейдегі әкімшілік шығындар       !   10364
  !   !   !   !3 !Жергілікті органдардың аппараты                !   10364
  !   !   ! 30!  !Депутаттық қызметтер                           !     393
  !   !   !   !0 !Депутаттық қызметтер                           !     393
  !   !   ! 31!  !Мәслихат аппаратының материалды-техникалық     !
  !   !   !   !  !базасын нығайту және ақпараттандыру            !    5400
  !   !105!   !  !Әкімдер аппараты                               !  113851
  !   !   ! 2 !  !Жергілікті деңгейдегі әкімшілік шығындар       !  107763
  !   !   !   !3 !Жергілікті органдардың аппараты                !  107763
  !   !   ! 74!  !Әкім аппаратының материалды-техникалық базасын !
  !   !   !   !  !басқару және ақпараттандыру                    !    6088
  ! 2 !   !   !  !Қаржылық қызмет                                !  411292
  !   !105!   !  !Әкімдер аппараты                               !   33496
  !   !   ! 41!  !Нарықта тауарлар сатудан құқылы алымдарды      !
  !   !   !   !  !жинауды қамтамасыз ету                         !   23513
  !   !   ! 57!  !Мүлікті бағалауды қамтамасыз ету               !    9983
  !   !259!   !  !Жергілікті бюджеттен қаржыландырылатын         ! 
  !   !   !   !  !коммуналды меншіктің атқарушы органдары        !  239755
  !   !   ! 2 !  !Жергілікті деңгейдегі әкімшілік шығындар       !   11243
  !   !   !   !3 !Жергілікті органдардың аппараты                !   11243
  !   !   ! 30!  !Коммуналдық меншікті жекешелендіруді           !
  !   !   !   !  !ұйымдастыру                                    !    5000
  !   !   ! 31!  !Коммуналдық меншіктің мүлкін сатып алу         !  140000
  !   !   ! 32!  !Заңды тұлғалардың акцияларын сатып алу         !   83182
  !   !   ! 70!  !Жергілікті бюджеттен қаржыландырылатын атқарушы! 
  !   !   !   !  !органдарының материалдық-техникалық базасын    !
  !   !   !   !  !нығайту және ақпараттандыру                    !     330
  !   !260!   !  !Жергілікті бюджеттен қаржыландырылатын қаржы   !
  !   !   !   !  !атқару органдары                               !  138041
  !   !   ! 2 !  !Жергілікті деңгейдегі әкімшілік шығындар       !  121387
  !   !   !   !3 !Жергілікті органдардың аппараты                !  121387
  !   !   ! 70!  !Жергілікті бюджеттен қаржыландырылатын атқарушы! 
  !   !   !   !  !органдарының материалдық-техникалық базасын    !
  !   !   !   !  !нығайту және ақпараттандыру                    !   16654
 2!   !   !   !  !Қорғаныс                                       !  563204
  ! 1 !   !   !  !Әскери қажеттіліктер                           !    5742 
  !   !105!   !  !Әкімдер аппараты                               !    5742
  !   !   ! 63!  !Әскери қызметке шақыру және тіркеу бойынша     !
  !   !   !   !  !шаралар                                        !    5742
  ! 2 !   !   !  !Төтенше жағдайлар бойынша жұмыстарды           !
  !   !   !   !  !ұйымдастыру                                    !  557462
  !   !105!   !  !Әкімдер аппараты                               !  557462
  !   !   ! 31!  !Жергілікті деңгейде дайындыққа жұмылдыру       !
  !   !   !   !  !бойынша шаралар                                !   16074
  !   !   ! 32!  !Жергілікті деңгейдегі төтенше жағдайларды жою  !  541388
  !   !   !   !30!Өрт қызметі                                    !  521070
  !   !   !   !31!Судан құтқару қызметі                          !   18700
  !   !   !   !34!Шұғыл қимылдау тобы, жедел құтқару тобы        !    1618
 3!   !   !   !  !Қоғамдық тәртіп және қауіпсіздік               !  320022
  ! 1 !   !   !  !Құқық қорғау қызметі                           !  320022
  !   !251!   !  !Жергілікті бюджеттен қаржыландырылатын ішкі    ! 
  !   !   !   !  !істердің атқарушы органдары                    !  320022
  !   !   ! 2 !  !Жергілікті деңгейдегі әкімшілік шығындар       !  263014
  !   !   !   !3 !Жергілікті органдардың аппараты                !  253205
  !   !   !   !30!Құқықтық атқару жүйесі органдарының аймақтық   !
  !   !   !   !  !бөлімдері мен аппараты                         !    9809
  !   !   ! 30!  !Жергілікті деңгейде қоғамдық қауіпсіздікті     !
  !   !   !   !  !қамтамасыз ету және қоғамдық тәртіпті қорғау   !    6178
  !   !   !   !32!Белгілі тұрағы және құжаттары жоқ тұлғалар     !
  !   !   !   !  !үшін қабылдау-бөлу пункттері                   !    5918
  !   !   !   !34!Құқықтық атқару инспекциясы                    !     260
  !   !   ! 36!  !Елді мекендерде жол қозғалысын реттеу бойынша  !
  !   !   !   !  !жабдықтар мен құралдарды пайдалану             !   47460
  !   !   ! 70!  !Жергілікті бюджеттен қаржыландырылатын         !
  !   !   !   !  !атқарушы органдарының материалдық-техникалық   !
  !   !   !   !  !базасын нығайту және ақпараттандыру            !    3370 
 4!   !   !   !  !Білім беру                                     ! 1055314
  ! 2 !   !   !  !Бастауыш және орта білім беру                  !  583707 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583707
  !   !   ! 20!  !Жергілікті деңгейде жалпы білім беріп оқыту    !  349944
  !   !   !   !32!Даму және оқуға мүмкіндігі шектеулі балалар    !
  !   !   !   !  !үшін арнайы мектептер мен мектеп-интернаттары  !  112222
  !   !   !   !33!Бастауыш, негізгі және орта мектептер,         !
  !   !   !   !  !мектеп-балабақшалары                           !   31026
  !   !   !   !34!Мектеп-интернаттары                            !  111334
  !   !   !   !35!Дарынды балалар үшін мектептер мен             !
  !   !   !   !  !мектеп-интернаттары                            !   95362
  !   !   ! 37!  !Орта білім беретін мемлекеттік мекемелердің    !
  !   !   !   !  !кітапхана қорын жаңарту үшін оқулықтар сатып   !
  !   !   !   !  !алу және жеткізу                               !    3288 
  !   !   ! 61!  !Жергілікті деңгейде балалар мен жасөспірімдер  !
  !   !   !   !  !үшін қосымша білім беру бағдарламасын іске     !
  !   !   !   !  !асыру                                          !       0
  !   !   ! 61!  !Жергілікті деңгейде балалар мен жасөспірімдер  !
  !   !   !   !  !үшін қосымша білім беру бағдарламасын іске     !
  !   !   !   !  !асыру                                          !  229975
  !   !   !   !30!Жергілікті деңгейдегі спорт мектептерінде      !
  !   !   !   !  !қосымша білім беру бағдарламасын іске асыру    !  196975
  !   !   !   !31!Жергілікті деңгейдегі мектептен тыс ұйымдарда  !
  !   !   !   !  !қосымша білім беру бағдарламасын іске асыру    !   33000
  !   !   ! 62!  !Жергілікті деңгейдегі мектеп олимпиадасын      !
  !   !   !   !  !өткізу                                         !     500
  ! 3 !   !   !  !Кәсіптік-техникалық білім беру                 !  233042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233042
  !   !   ! 31!  !Жергілікті деңгейдегі кәсіптік-техникалық білім!
  !   !   !   !  !беру                                           !  233042
  !   !   !   !30!Кәсіптік-техникалық мектептер                  !  228010
  !   !   !   !31!Арнайы кәсіптік-техникалық мектептер           !    5032
  ! 4 !   !   !  !Арнайы орта білім беру                         !  200884
  !   !254!   !  !Жергілікті бюджеттен қаржыландырылатын         !
  !   !   !   !  !денсаулық сақтаудың атқарушы органы            !   14736
  !   !   ! 8 !  !Жергілікті деңгейде орта кәсіптік біліммен     !
  !   !   !   !  !мамандарды дайындау                            !   14736
  !   !263!   !  !Жергілікті бюджеттен қаржыландырылатын         !
  !   !   !   !  !мәдениет, спорт және туризмнің атқарушы органы !  186148
  !   !   ! 8 !  !Жергілікті деңгейде орта кәсіптік біліммен     !
  !   !   !   !  !мамандарды дайындау                            !  186148
  ! 5 !   !   !  !Кадрларды қайта дайындау                       !   36556
  !   !105!   !  !Әкімдер аппараты                               !    5500
  !   !   ! 11!  !Жергілікті деңгейде кадрлардың біліктілігін    !
  !   !   !   !  !көтеру және қайта дайындау                     !    5500
  !   !   !   !5 !Мемлекеттік қызметкерлердің біліктілігін көтеру!    5500
  !   !251!   !  !Жергілікті бюджеттен қаржыландырылатын ішкі    !
  !   !   !   !  !істердің атқарушы органы                       !   14247
  !   !   ! 11!  !Жергілікті деңгейде кадрларды қайта дайындау   !   14247
  !   !   !   !30!Ішкі істер органдары үшін кадрларды қайта      !
  !   !   !   !  !дайындау                                       !   14247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 16809
  !   !   ! 11!  !Жергілікті деңгейде кадрлардың біліктілігін    !
  !   !   !   !  !көтеру және қайта дайындау                     !   16809
  !   !   !   !6 !Мемлекеттік мекемелер кадрларының біліктілігін !
  !   !   !   !  !көтеру және қайта даярлау                      !   16809
  ! 9 !   !   !  !Білім беру ауқымындағы басқа да қызметтер      !    1125 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  1125
  !   !   ! 38!  !Балалар мен жасөспірімдердің психикалық        !
  !   !   !   !  !денсаулығын тексеру бойынша тұрғындарға        !
  !   !   !   !  !психологиялық-дәрігерлік-педагогикалық         !
  !   !   !   !  !кеңеспен көмек көрсету                         !    1125
  !   !   !   !30!Психологиялық-дәрігерлік кеңестер              !    1125
 5!   !   !   !  !Денсаулық сақтау                               ! 2347027 
  ! 1 !   !   !  !Көпсалалы ауруханалар                          !  531927
  !   !254!   !  !Жергілікті бюджеттен қаржыландырылатын         !
  !   !   !   !  !денсаулық сақтаудың атқарушы органы            !  531927
  !   !   ! 36!  !Жергілікті деңгейде халыққа                    !
  !   !   !   !  !стационарлық-медициналық көмек көрсету         !  531927
  ! 2 !   !   !  !Халықтың денсаулығын қорғау                    !  361279 
  !   !254!   !  !Жергілікті бюджеттен қаржыландырылатын         !
  !   !   !   !  !денсаулық сақтаудың атқарушы органы            !  361279
  !   !   ! 31!  !ВИЧ инфекциялы ауруларға медициналық көмек     !
  !   !   !   !  !көрсету                                        !   27216
  !   !   ! 33!  !Жергілікті деңгейде эпидемияға қарсы күрес     !    5500
  !   !   ! 34!  !Жергілікті деңгейде қан өндіру (ауыстыру)      !   41896
  !   !   ! 39!  !Санитарлық-эпидемиологиялық қолайлылықты       !
  !   !   !   !  !қамтамасыз ету                                 !   66090
  !   !   !   !30!Санитарлық-эпидемиологиялық станциялар         !   66090
  !   !   ! 41!  !Жергілікті деңгейде салауатты өмір салтын      !
  !   !   !   !  !насихаттау                                     !    5328
  !   !   ! 45!  !Аналар мен балаларды қорғау                    !  215249
  !   !   !   !30!Балалар үйі                                    !   69448
  !   !   !   !31!Балаларға стационарлық көмек көрсету           !  121248
  !   !   !   !32!Жүктілерге, босанғандарға және босанатындарға  !
  !   !   !   !  !стационарлық көмек көрсету                     !   24553
  ! 3 !   !   !  !Мамандандырылған медициналық көмек             !  707869
  !   !254!   !  !Жергілікті бюджеттен қаржыландырылатын         !
  !   !   !   !  !денсаулық сақтаудың атқарушы органы            !  707869
  !   !   ! 30!  !Психикалық ауытқулары бар науқастарға          !
  !   !   !   !  !мамандандырылған медициналық көмек көрсету     !  151879
  !   !   ! 32!  !Туберкулезбен ауыратындарға мамандандырылған   !
  !   !   !   !  !медициналық көмек көрсету                      !  228860
  !   !   ! 40!  !ҰОС ардагерлер мен мүгедектері үшін ауруханалар!
  !   !   !   !  !мен емханалар                                  !   28005
  !   !   ! 47!  !Онкологиялық ауруларға мамандандырылған        !
  !   !   !   !  !медициналық көмек көрсету                      !  114019
  !   !   ! 48!  !Алкоголизм, наркомания және токсикоманиямен    !  
  !   !   !   !  !ауырғандарға мамандандырылған медициналық көмек!
  !   !   !   !  !көрсету                                        !   97904
  !   !   ! 49!  !Тері венерологиялық ауруларға мамандандырылған !
  !   !   !   !  !медициналық көмек көрсету                      !   26592
  !   !   ! 50!  !Инфекциялық ауруларға мамандандырылған көмек   !
  !   !   !   !  !көрсету                                        !   60610
  ! 4 !   !   !  !Емханалар                                      !  329031
  !   !254!   !  !Жергілікті бюджеттен қаржыландырылатын         !
  !   !   !   !  !денсаулық сақтаудың атқарушы органы            !  329031
  !   !   ! 54!  !Алғашқы дәрігерлік-санитарлық және             ! 
  !   !   !   !  !мамандандырылған амбулаториялық-емханалық көмек!
  !   !   !   !  !көрсету                                        !  329031
  ! 5 !   !   !  !Медициналық көмектің басқа да түрлері          !  179184 
  !   !251!   !  !Жергілікті бюджеттен қаржыландырылатын ішкі    !
  !   !   !   !  !істердің атқарушы органы                       !   34390
  !   !   ! 31!  !Әскери қызметкерлерге, құқық қорғау            !
  !   !   !   !  !органдардың қызметкерлеріне, олардың           !
  !   !   !   !  !отбасының мүшелеріне медициналық көмек көрсету !   34390
  !   !254!   !  !Жергілікті бюджеттен қаржыландырылатын         !
  !   !   !   !  !денсаулық сақтаудың атқарушы органы            !  144794
  !   !   ! 37!  !Жедел медициналық көмек көрсету                !  130748
  !   !   ! 43!  !Төтенше жағдайда халыққа медициналық көмек     !
  !   !   !   !  !көрсету                                        !   14046
  !   !   !   !30!Шұғыл медициналық көмек орталығы               !    7053
  !   !   !   !31!Облыстық арнайы мед. жабдықтау базасы          !    6993
  ! 9 !   !   !  !Денсаулық сақтау ауқымындағы басқа да қызметтер!  237737
  !   !254!   !  !Жергілікті бюджеттен қаржыландырылатын         !
  !   !   !   !  !денсаулық сақтаудың атқарушы органы            !  237737
  !   !   ! 2 !  !Жергілікті деңгейдегі әкімшілік шығындар       !   14224
  !   !   !   !3 !Жергілікті органдардың аппараты                !   14224
  !   !   ! 38!  !Жергілікті деңгейде халықтың денсаулығын қорғау!
  !   !   !   !  !бойынша басқа да қызметтер                     !   38550
  !   !   !   !31!Ауру түрлері бойынша жекелеген санаттағы       !
  !   !   !   !  !тұрғындарды дәрілермен қамтамасыз ету          !   30900
  !   !   !   !32!Жекелеген санаттағы тұрғындарды емдік          !
  !   !   !   !  !тамақтармен және балалардың арнайы тағамдарымен!
  !   !   !   !  !қамтамасыз ету                                 !    7650
  !   !   ! 42!  !Жергілікті деңгейде денсаулық сақтау ұйымдарына!
  !   !   !   !  !есептік қызмет көрсетуді қамтамасыз ету        !    1587
  !   !   !   !93!Орталықтандырылған бухгалтерия                 !    1587
  !   !   ! 44!  !Дәрілік құралдарды, медициналық жабдықтарды    !
  !   !   !   !  !және санитарлық көліктерді орталықтан сатып алу!  183376
 6!   !   !   !  !Әлеуметтік көмек және әлеуметтік қамсыздандыру ! 2146529
  ! 1 !   !   !  !Әлеуметтік қамсыздандыру                       ! 1416948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150717
  !   !   ! 33!  !Балаларды әлеуметтік қамсыздандыру             !  150717
  !   !   !   !30!Балалар үйі                                    !  150717
  !   !258!   !  !Жергілікті бюджеттен қаржыландырылатын еңбек   !
  !   !   !   !  !және халықты әлеуметтік қорғаудың атқарушы     !
  !   !   !   !  !органы                                         ! 1266231
  !   !   ! 31!  !Арнайы мемлекеттік жәрдемақы                   !  971050
  !   !   ! 32!  !Жергілікті деңгейде интернат түріндегі         ! 
  !   !   !   !  !мекемелер арқылы әлеуметтік қамсыздандыру      !  295181
  !   !   !   !30!Ақыл-есі кем балалары үшін интернат үйлері     !   68286
  !   !   !   !31!Жалпы типтегі қариялар мен мүгедектер үшін     !
  !   !   !   !  !интернат үйлері                                !   66514
  !   !   !   !33!Психо-неврологиялық интернаттар                !  160381
  ! 2 !   !   !  !Әлеуметтік көмек                               !  665561
  !   !105!   !  !Әкім аппараты                                  !  192649
  !   !   ! 60!  !Жергілікті өкілетті органдардың шешімі бойынша !
  !   !   !   !  !жекелеген санаттағы азаматтарға әлеуметтік     !
  !   !   !   !  !төлемдер                                       !  192649
  !   !258!   !  !Жергілікті бюджеттен қаржыландырылатын еңбек   !
  !   !   !   !  !және халықты әлеуметтік қорғаудың атқарушы     !
  !   !   !   !  !органы                                         !  468287
  !   !   ! 42!  !Мемлекеттік мекен-жайлық әлеуметтік көмек      !  468287
  !   !258!   !  !Жергілікті бюджеттен қаржыландырылатын еңбек   !
  !   !   !   !  !және халықты әлеуметтік қорғаудың атқарушы     !
  !   !   !   !  !органы                                         !    4625
  !   !   ! 57!  !Жергілікті деңгейдегі мүгедектерді әлеуметтік  !
  !   !   !   !  !қорғау                                         !    4625
  !   !   !   !33!Техникалық және басқа да құралдармен қамтамасыз!    
  !   !   !   !  !ету                                            !    4625
  ! 9 !   !   !  !Әлеуметтік көмек және әлеуметтік қамсыздандыру !
  !   !   !   !  !ауқымындағы басқа да қызметтер                 !   64020 
  !   !258!   !  !Жергілікті бюджеттен қаржыландырылатын еңбек   !
  !   !   !   !  !және халықты әлеуметтік қорғаудың атқарушы     !
  !   !   !   !  !органы                                         !   64020
  !   !   ! 2 !  !Жергілікті деңгейдегі әкімшілік шығындар       !   42776
  !   !   !   !3 !Жергілікті органдардың аппараты                !   42776
  !   !   ! 33!  !Жергілікті деңгейдегі дәрігерлік-әлеуметтік    !
  !   !   !   !  !сараптама                                      !   11545
  !   !   !   !30!Облыстық, қалалық және аудандық                !
  !   !   !   !  !дәрігерлік-әлеуметтік сараптама комиссиясы     !   11545
  !   !   ! 35!  !Жәрдемақыны есептеу, төлеу және жеткізу бойынша!
  !   !   !   !  !қызметтерді төлеу                              !    9299
  !   !   ! 70!  !Жергілікті бюджеттен қаржыландырылатын атқарушы!
  !   !   !   !  !органдардың материалдық-техникалық базасын     !
  !   !   !   !  !нығайту және ақпараттандыру                    !     400
 8!   !   !   !  !Мәдениет, спорт және ақпараттық кеңістік       !  406376
  ! 1 !   !   !  !Мәдениет ауқымындағы қызмет                    !  260630
  !   !263!   !  !Жергілікті бюджеттен қаржыландырылатын         !
  !   !   !   !  !мәдениет, спорт және туризмнің атқарушы органы !  260630
  !   !   ! 41!  !Жергілікті деңгейдегі халықтың мәдени демалысын!
  !   !   !   !  !қамтамасыз ету                                 !  183318
  !   !   ! 43!  !Жергілікті деңгейде таңырқаларлық шараларын    !
  !   !   !   !  !өткізу                                         !   27830
  !   !   ! 44!  !Жергілікті деңгейде тарихи-мәдени құндылықтарды!
  !   !   !   !  !сақтау                                         !   25782
  !   !   ! 47!  !Жергілікті маңыздағы мәдени және тарихи        !
  !   !   !   !  !ескерткіштердің аймағын көркейту, жөндеу және  !   
  !   !   !   !  !қалпына келтіру жұмыстарын жүргізу             !   23700
  ! 2 !   !   !  !Спорт және туризм                              !   13827
  !   !263!   !  !Жергілікті бюджеттен қаржыландырылатын білім   !
  !   !   !   !  !беру, мәдениет, спорт және туризмнің атқарушы  !
  !   !   !   !  !органдары                                      !   13827
  !   !   ! 39!  !Жергілікті деңгейде спорттық шараларды жүргізу !   13827
  ! 3 !   !   !  !Ақпараттық кеңестік                            !  128419
  !   !105!   !  !Әкімдер аппараттары                            !   62000
  !   !   ! 46!  !Жергілікті деңгейде газеттер мен журналдар     !
  !   !   !   !  !арқылы мемлекеттің ақпаратты саясатын жүргізу  !   36000
  !   !   ! 47!  !Жергілікті деңгейде теле-радио хабарлар арқылы !
  !   !   !   !  !мемлекеттің ақпараттық саясатын жүргізу        !   26000
  !   !261!   !  !Жергілікті бюджеттен қаржыландырылатын мұрағат !
  !   !   !   !  !басқармасының атқарушы органы                  !   19511
  !   !   ! 2 !  !Жергілікті деңгейдегі әкімшілік шығындар       !    4406
  !   !   !   !3 !Жергілікті органдардың аппараты                !    4406
  !   !   ! 30!  !Жергілікті деңгейде мұрағат қорларын сақтауды  !
  !   !   !   !  !қамтамасыз ету, баспа өнімдерін және оларды    !
  !   !   !   !  !арнайы пайдалану                               !   15105
  !   !   !   !30!Мұрағаттар                                     !   15105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 46908
  !   !   ! 45!  !Жергілікті деңгейдегі ақпараттың жалпыға жетуін!
  !   !   !   !  !қамтамасыз ету                                 !   44908
  !   !   !   !30!Кітапханалар                                   !   44908
  !   !   ! 50!  !Жергілікті деңгейде тілдердің дамуын және      !
  !   !   !   !  !жұмыс істеудің мемлекеттік бағдарламасын іске  !
  !   !   !   !  !асыру                                          !    2000
  ! 9 !   !   !  !Мәдениет, спорт және ақпараттық кеңістіктерді  !
  !   !   !   !  !ұйымдастыру бойынша басқа да қызметтер         !    3500 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  3500
  !   !   ! 56!  !Аймақтық жастар саясатын жүргізу               !    3500
10!   !   !   !  !Ауыл, су, орман, балық шаруашылығын және       !
  !   !   !   !  !қоршаған ортаны қорғау                         !  108838
  ! 1 !   !   !  !Ауыл шаруашылығы                               !       0 
  !   !257!   !  !Жергілікті бюджеттен қаржыландырылатын ауыл    !
  !   !   !   !  !шаруашылығының атқарушы органы                 !       0
  !   !   ! 32!  !Зиянкестермен, өсімдік ауруларымен күрес       !
  !   !   !   !  !бойынша жұмыстарды орындау                     !       0
  ! 5 !   !   !  !Қоршаған ортаны қорғау                         !   92000
  !   !105!   !  !Әкімдер аппараты                               !   92000
  !   !   ! 34!  !Жергілікті деңгейде қоршаған ортаны қорғауды   !
  !   !   !   !  !ұйымдастыру                                    !   92000
  !   !   !   !30!Қоршаған ортаны қорғаудың облыстық (қалалық)   !
  !   !   !   !  !қоры                                           !    6500
  !   !   !   !31!Жергі
лікті деңгейде қоршаған ортаны қорғау     !
  !   !   !   !  !бойынша жұмыстар жүргізу                       !   85500
  ! 9 !   !   !  !Су, ауыл, орман, балық шаруашылығы және        !
  !   !   !   !  !қоршаған ортаны қорғау ауқымындағы басқа да    !
  !   !   !   !  !қызметтер                                      !   16838
  !   !257!   !  !Жергілікті бюджеттен қаржыландырылатын ауыл    !
  !   !   !   !  !шаруашылығының атқарушы органы                 !   16838
  !   !   ! 2 !  !Жергілікті деңгейдегі әкімшілік шығындар       !   12589
  !   !   !   !3 !Жергілікті органдардың аппараты                !   12589
  !   !   ! 28!  !Жергілікті бюджеттен қаржыландырылатын         !
  !   !   !   !  !мемлекеттік мекемелердің белгіленген шартты    !
  !   !   !   !  !міндеттемелері бойынша тіркелген кредиторлық   !
  !   !   !   !  !қарыздарын өтеу                                !     169
  !   !   ! 31!  !Ауыл шаруашылығының ақпаратты-маркетингілік    !
  !   !   !   !  !жүйесін дамыту                                 !    4000
  !   !   ! 70!  !Жергілікті бюджеттен қаржыландырылатын атқарушы!
  !   !   !   !  !органдардың материалдық-техникалық базасын     !
  !   !   !   !  !нығайту және ақпараттандыру                    !      80
11!   !   !   !  !Өнеркәсіп                                      !    1000
  ! 2 !   !   !  !Құрылыс                                        !    1000
  !   !273!   !  !Жергілікті бюджеттен қаржыландырылатын         !
  !   !   !   !  !инфрақұрылымдар мен құрылыстың атқарушы органы !    1000
  !   !   ! 48!  !Жергілікті деңгейдегі жобалау-ізденіс,         !
  !   !   !   !  !конструкторлық және технологиялық жұмыстар     !    1000
12!   !   !   !  !Көлік және байланыс                            !  800000
  ! 1 !   !   !  !Автомобиль көлігі                              !  800000
  !   !274!   !  !Жергілікті бюджеттен қаржыландырылатын жол,    !
  !   !   !   !  !көлік және тұрғын-үй коммуналдық шаруашылығының!
  !   !   !   !  !атқарушы органы                                !  800000
  !   !   ! 46!  !Аудандар мен елді мекендер ішіндегі, аудандар  !
  !   !   !   !  !арасындағы (қалалар) қоғамдық жолаушылар       !
  !   !   !   !  !тасымалдауды ұйымдастыру                       !  300000
  !   !   ! 50!  !Жергілікті деңгейде автомобиль жолдарын        !
  !   !   !   !  !пайдалану                                      !  500000
  !   !   !   !30!Жергілікті маңыздағы автомобиль жолдарын жұмыс !
  !   !   !   !  !істеуін қамтамасыз ету                         !  500000 
13!   !   !   !  !Басқалары                                      ! 1236009
  ! 3 !   !   !  !Кәсіпкерлік қызметті қолдау және               !
  !   !   !   !  !бәсекелестіктен қорғау                         !    5000 
  !   !272!   !  !Жергілікті бюджеттен қаржыландырылатын         !
  !   !   !   !  !экономика, шағын және орта бизнесті қолдау,    !
  !   !   !   !  !мемлекеттік сатып алудың атқарушы органы       !    5000
  !   !   ! 31!  !Жергілікті деңгейде шағын кәсіпкерлікті        !
  !   !   !   !  !қолдауды ұйымдастыру                           !    5000
  ! 9 !   !   !  !Басқалары                                      ! 1231009
  !   !105!   !  !Әкімдер аппараты                               !  546788
  !   !   ! 42!  !Қазақстан даму банкінің жарғылық капиталына    !
  !   !   !   !  !қатысу                                         !  468750
  !   !   ! 44!  !Соттардың шешімімен жергілікті атқарушы        !
  !   !   !   !  !органдардың міндеттемелерін орындау бойынша    !
  !   !   !   !  !облыстардың, Астана және Алматы қалаларының    !
  !   !   !   !  !жергілікті атқарушы органдарының резерві       !    7000
  !   !   ! 52!  !Табиғи және техногенді сипаттағы төтенше       !
  !   !   !   !  !жағдайларды жою үшін облыстардың, Астана және  !
  !   !   !   !  !Алматы қалаларының жергілікті атқарушы         !
  !   !   !   !  !органдарының резерві                           !   38211
  !   !   ! 58!  !Жергілікті бюджеттен қаржыландырылатын         !
  !   !   !   !  !мемлекеттік мекемелердің белгіленген тәртіппен !
  !   !   !   !  !тіркелген шартты міндеттемелері бойынша        !
  !   !   !   !  !жергілікті бюджетке кредиторлық қарыздары      !   30827
  !   !   ! 61!  !Өкілеттік шығындар                             !    2000
  !   !   ! 84!  !Облыстың жергілікті атқарушы органының төменгі !
  !   !   !   !  !тұрған бюджеттерді несиелеу үшін кассалық      !
  !   !   !   !  !айырмасын жабуға арнайы резерві                !       0
  !   !263!   !  !Жергілікті бюджеттен қаржыландырылатын білім   !
  !   !   !   !  !беру, мәдениет, спорт және туризмнің атқарушы  !
  !   !   !   !  !органы                                         !   46618
  !   !   ! 2 !  !Жергілікті деңгейдегі әкімшілік шығындар       !   36421
  !   !   !   !30!Жергілікті білім беру органдарының аппараты    !   14860
  !   !   !   !31!Жергілікті мәдениет органдарының аппараты      !    9722
  !   !   !   !32!Жергілікті спорт және туризм органдарының      !
  !   !   !   !  !аппараты                                       !   11839
  !   !   ! 27!  !Еңбекақы және әлеуметтік төлемдер бойынша      !
  !   !   !   !  !кредиторлық қарыздарды өтеу                    !    3978
  !   !   ! 34!  !Есептік қызметтермен қамтамасыз ету            !    5494
  !   !   !   !30!Білім беру ұйымдарының орталықтандырылған      !
  !   !   !   !  !бухгалтериясы                                  !    2509
  !   !   !   !31!Мәдениет ұйымдарының орталықтандырылған        !
  !   !   !   !  !бухгалтериясы                                  !    2985
  !   !   ! 70!  !Жергілікті бюджеттен қаржыландырылатын атқарушы!
  !   !   !   !  !органдарының материалдық-техникалық базасын    !
  !   !   !   !  !нығайту және ақпараттандыру                    !     725
  !   !272!   !  !Жергілікті бюджеттен қаржыландырылатын         !
  !   !   !   !  !экономика, шағын және орта бизнесті қолдау,    !
  !   !   !   !  !мемлекеттік сатып алудың атқарушы органы       !   42573
  !   !   ! 2 !  !Жергілікті деңгейдегі әкімшілік шығындар       !   41313 
  !   !   !   !30!Экономика органдарының аппараты                !   29946
  !   !   !   !32!Мемлекеттік сатып алу органдарының аппараты    !   11367
  !   !   ! 70!  !Жергілікті бюджеттен қаржыландырылатын атқарушы!
  !   !   !   !  !органдардың материалдық-техникалық базасын     !
  !   !   !   !  !нығайту және ақпараттандыру                    !    1260
  !   !273!   !  !Жергілікті бюджеттен қаржыландырылатын         !
  !   !   !   !  !инфрақұрылымдар мен құрылыстың атқарушы органы !  594305
  !   !   ! 2 !  !Жергілікті деңгейдегі әкімшілік шығындар       !   13598
  !   !   !   !3 !Жергілікті органдардың аппараты                !   13598
  !   !   ! 31!  !Коммуналдық меншік объектілерінің құрылысы мен !
  !   !   !   !  !күрделі жөндеуі                                !  580358
  !   !   ! 70!  !Жергілікті бюджеттен қаржыландырылатын атқарушы!
  !   !   !   !  !органдарының материалдық-техникалық базасын    !
  !   !   !   !  !нығайту және ақпараттандыру                    !     349
  !   !274!   !  !Жергілікті бюджеттен қаржыландырылатын көлік,  !
  !   !   !   !  !жол және коммуналдық меншіктің атқарушы органы !     725 
  !   !   ! 2 !  !Жергілікті деңгейдегі әкімшілік шығындар       !     725 
  !   !   !   !3 !Жергілікті органдардың аппараты                !     725 
14!   !   !   !  !Қарыздық қызмет                                !   10237
  ! 1 !   !   !  !Қарыздық қызмет                                !   10237 
  !   !105!   !  !Әкімдер аппараты                               !   10237
  !   !   ! 53!  !Жергілікті атқарушы органдардың қарыздарына    !
  !   !   !   !  !қызмет көрсету                                 !   10237
  !   !   !   !  !Зайымдар бойынша сыйақыларды (мүдделерді) төлеу!   10237
15!   !   !   !  !Ресми трансферттер                             !12654322
  ! 1 !   !   !  !Ресми трансферттер                             !12654322
  !   !105!   !  !Әкімдер аппараты                               !12654322
  !   !   ! 54!  !Облыстық бюджеттен, Астана және Алматы         !
  !   !   !   !  !қалаларының бюджеттерінен трансферттер         !12654322
  !   !   !   !27!Бюджеттік алымдар                              ! 9855634
  !   !   !   !30!Аудандық (қалалық) бюджеттерге мақсатты        !
  !   !   !   !  !трансферттер                                   ! 1330924
  !   !   !   !94!Субвенциялар                                   ! 1467764
  !   !   !   !  !Кредиттеулер                                   ! 1179700
 7!   !   !   !  !Тұрғын-үй коммуналдық шаруашылығы              !   50000
  ! 2 !   !   !  !Коммуналдық шаруашылық                         !   50000 
  !   !274!   !  !Жергілікті бюджеттен қаржыландырылатын жол,    !
  !   !   !   !  !көлік және тұрғын-үй коммуналдық шаруашылығының!
  !   !   !   !  !атқарушы органы                                !       0
  !   !   ! 85!  !Коммуналдық шаруашылықты дамыту үшін несиелеу  !       0
  !   !   !   !  !Теміртау қаласының Батыс ауданындағы жылу      !
  !   !   !   !  !көздері үшін отын сатып алу, сумен жабдықтау,  !
  !   !   !   !  !жылумен жабдықтау объектілерін жөндеу және     !
  !   !   !   !  !қайта жаңартуға несиелеу                       !   50000
10!   !   !   !  !Ауыл, су, орман, балық шаруашылығы және        !
  !   !   !   !  !қоршаған ортаны қорғау                         !  369700
  ! 1 !   !   !  !Ауыл шаруашылығы                               !  369700 
  !   !257!   !  !Жергілікті бюджеттен қаржыландырылатын ауыл    !
  !   !   !   !  !шаруашылығының атқарушы органы                 !  369700
  !   !   ! 82!  !Ауыл шаруашылығы тауарларын өндірушілерді      !
  !   !   !   !  !несиелеу                                       !  183000
  !   !   ! 83!  !2001 жылғы көктемгі егіс және егін жинау       !
  !   !   !   !  !жұмыстарын жүргізуге ауыл шаруашылығы          !
  !   !   !   !  !тауарларын өндірушілерді несиелеу              !  186700
13!   !   !   !  !Басқалары                                      !  760000
  ! 3 !   !   !  !Кәсіпкерлік қызметті қолдау және бәсекелестікті!
  !   !   !   !  !қорғау                                         !   90000 
  !   !272!   !  !Жергілікті бюджеттен қаржыландырылатын         !
  !   !   !   !  !экономика, шағын және орта бизнесті қолдау,    !
  !   !   !   !  !мемлекеттік сатып алудың атқарушы органы       !   90000
  !   !   ! 80!  !Жергілікті деңгейде шағын кәсіпкерлікті дамыту !
  !   !   !   !  !үшін несиелеу                                  !   90000
  ! 9 !   !   !  !Басқалары                                      !  670000
  !   !105!   !  !Әкімдер аппараты                               !       0
  !   !   ! 84!  !Облыстың жергілікті атқарушы органдарының      !
  !   !   !   !  !төменгі тұрған бюджеттерін несиелеу үшін       !
  !   !   !   !  !кассалық айырмашылықты жабуға арнайы резерв    !       0
  !   !272!   !  !Жергілікті бюджеттен қаржыландырылатын         !
  !   !   !   !  !экономика, шағын және орта бизнесті қолдау,    !
  !   !   !   !  !мемлекеттік сатып алудың атқарушы органы       !  670000
  !   !   ! 81!  !Экономика саласын қолдау және дамыту үшін      !
  !   !   !   !  !несиелеу                                       !  670000
  !   !   !   !  !III. Бюджеттің дефициті (профициті)            !-2196057
  !   !   !   !  ! IV. Бюджеттің дефицитін (профицитін пайдалану)!
  !   !   !   !  !қаржыландыру                                   ! 2196057
  !   !   !   !  !Түсімдер                                       !  236700
  ! 6 !   !   !  !Жалпы қаржыландыру                             !  236700
  !   ! 1 !   !  !Ішкі қаржыландыру                              !  236700
  !   !   ! 6 !  !Басқа да ішкі қаржыландыру                     !  236700
  !   !   !   !1 !Республикалық бюджеттен кредиттер              !  236700
  !   !   !   !  !Өтеулер                                        ! -536700
16!   !   !   !  !Қаржыландыру                                   ! -536700
  ! 1 !   !   !  !Негізгі қарыздарды өтеу                        ! -536700
  !   !105!   !  !Әкімдер аппараты                               ! -536700
  !   !   ! 55!  !Облыстың жергілікті атқарушы органдарының,     !
  !   !   !   !  !Астана және Алматы қалаларының қарыздарын өтеу ! -536700
  !   !   !   !  !Қаржы жылының басындағы бюджет қаражаттарының  !
  !   !   !   !  !бос қалдықтарын пайдалану                      ! 2496057
___________________________________________________________________________
     (маман Әлімбаева Ж.)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