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337b" w14:textId="8133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жылдың облыстық бюджеті туралы</w:t>
      </w:r>
    </w:p>
    <w:p>
      <w:pPr>
        <w:spacing w:after="0"/>
        <w:ind w:left="0"/>
        <w:jc w:val="both"/>
      </w:pPr>
      <w:r>
        <w:rPr>
          <w:rFonts w:ascii="Times New Roman"/>
          <w:b w:val="false"/>
          <w:i w:val="false"/>
          <w:color w:val="000000"/>
          <w:sz w:val="28"/>
        </w:rPr>
        <w:t>Қарағанды облыстық Мәслихаты XV сессиясының шешімі. 2001 жылғы 28 желтоқсандағы N 2-5/7. Қарағанды облысының Әділет басқармасында 2002 жылғы 4 қаңтарда N 601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2002 жылдың облыстық бюджеті N 1 қосымшаға сәйкес төмендегі көлемде бекітілсін:
</w:t>
      </w:r>
      <w:r>
        <w:br/>
      </w:r>
      <w:r>
        <w:rPr>
          <w:rFonts w:ascii="Times New Roman"/>
          <w:b w:val="false"/>
          <w:i w:val="false"/>
          <w:color w:val="000000"/>
          <w:sz w:val="28"/>
        </w:rPr>
        <w:t>
      а) түсімдер - 12645995 мың теңге
</w:t>
      </w:r>
      <w:r>
        <w:br/>
      </w:r>
      <w:r>
        <w:rPr>
          <w:rFonts w:ascii="Times New Roman"/>
          <w:b w:val="false"/>
          <w:i w:val="false"/>
          <w:color w:val="000000"/>
          <w:sz w:val="28"/>
        </w:rPr>
        <w:t>
      оның ішінде:
</w:t>
      </w:r>
      <w:r>
        <w:br/>
      </w:r>
      <w:r>
        <w:rPr>
          <w:rFonts w:ascii="Times New Roman"/>
          <w:b w:val="false"/>
          <w:i w:val="false"/>
          <w:color w:val="000000"/>
          <w:sz w:val="28"/>
        </w:rPr>
        <w:t>
      кірістер - 10293108 мың теңге;
</w:t>
      </w:r>
      <w:r>
        <w:br/>
      </w:r>
      <w:r>
        <w:rPr>
          <w:rFonts w:ascii="Times New Roman"/>
          <w:b w:val="false"/>
          <w:i w:val="false"/>
          <w:color w:val="000000"/>
          <w:sz w:val="28"/>
        </w:rPr>
        <w:t>
      алынған ресми трансферттер - 1729231 мың теңге;
</w:t>
      </w:r>
      <w:r>
        <w:br/>
      </w:r>
      <w:r>
        <w:rPr>
          <w:rFonts w:ascii="Times New Roman"/>
          <w:b w:val="false"/>
          <w:i w:val="false"/>
          <w:color w:val="000000"/>
          <w:sz w:val="28"/>
        </w:rPr>
        <w:t>
      жергілікті бюджеттен берілген кредиттерді қайтару - 623656 мың теңге;
</w:t>
      </w:r>
      <w:r>
        <w:br/>
      </w:r>
      <w:r>
        <w:rPr>
          <w:rFonts w:ascii="Times New Roman"/>
          <w:b w:val="false"/>
          <w:i w:val="false"/>
          <w:color w:val="000000"/>
          <w:sz w:val="28"/>
        </w:rPr>
        <w:t>
      б) шығыстар - 14040043 мың теңге
</w:t>
      </w:r>
      <w:r>
        <w:br/>
      </w:r>
      <w:r>
        <w:rPr>
          <w:rFonts w:ascii="Times New Roman"/>
          <w:b w:val="false"/>
          <w:i w:val="false"/>
          <w:color w:val="000000"/>
          <w:sz w:val="28"/>
        </w:rPr>
        <w:t>
      оның ішінде:
</w:t>
      </w:r>
      <w:r>
        <w:br/>
      </w:r>
      <w:r>
        <w:rPr>
          <w:rFonts w:ascii="Times New Roman"/>
          <w:b w:val="false"/>
          <w:i w:val="false"/>
          <w:color w:val="000000"/>
          <w:sz w:val="28"/>
        </w:rPr>
        <w:t>
      шығындар - 13638870 мың теңге;
</w:t>
      </w:r>
      <w:r>
        <w:br/>
      </w:r>
      <w:r>
        <w:rPr>
          <w:rFonts w:ascii="Times New Roman"/>
          <w:b w:val="false"/>
          <w:i w:val="false"/>
          <w:color w:val="000000"/>
          <w:sz w:val="28"/>
        </w:rPr>
        <w:t>
      кредиттер - 401173 мың теңге;
</w:t>
      </w:r>
      <w:r>
        <w:br/>
      </w:r>
      <w:r>
        <w:rPr>
          <w:rFonts w:ascii="Times New Roman"/>
          <w:b w:val="false"/>
          <w:i w:val="false"/>
          <w:color w:val="000000"/>
          <w:sz w:val="28"/>
        </w:rPr>
        <w:t>
      в) бюджеттің дефициті - 1394048 мың теңге.
</w:t>
      </w:r>
      <w:r>
        <w:br/>
      </w:r>
      <w:r>
        <w:rPr>
          <w:rFonts w:ascii="Times New Roman"/>
          <w:b w:val="false"/>
          <w:i w:val="false"/>
          <w:color w:val="000000"/>
          <w:sz w:val="28"/>
        </w:rPr>
        <w:t>
      Дефицитті қаржыландыру 2002 қаржы жылының басында пайда болған бюджет қаражаттарының бос қалдықтарын пайдалану есебінен жасалады.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тармаққа өзгеріс енгізілді - Қарағанды облыстық Мәслихатының ХVІ сессиясының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ХVІІ сессиясының 2002 жылғы 4 сәуірдегі N 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26 қарашадағы N 2-5/13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2002 жылға облыстық бюджетке түсімдер Қазақстан Республикасының "Бюджет жүйесі туралы" 
</w:t>
      </w:r>
      <w:r>
        <w:rPr>
          <w:rFonts w:ascii="Times New Roman"/>
          <w:b w:val="false"/>
          <w:i w:val="false"/>
          <w:color w:val="000000"/>
          <w:sz w:val="28"/>
        </w:rPr>
        <w:t xml:space="preserve"> Заңына </w:t>
      </w:r>
      <w:r>
        <w:rPr>
          <w:rFonts w:ascii="Times New Roman"/>
          <w:b w:val="false"/>
          <w:i w:val="false"/>
          <w:color w:val="000000"/>
          <w:sz w:val="28"/>
        </w:rPr>
        <w:t>
 сәйкес қалыптасады.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2002 жылға аудандар мен қалалардың салықтары мен бюджетке міндетті төлемдері төмендегідей мөлшерде бөлініп белгіленсін:
</w:t>
      </w:r>
      <w:r>
        <w:br/>
      </w:r>
      <w:r>
        <w:rPr>
          <w:rFonts w:ascii="Times New Roman"/>
          <w:b w:val="false"/>
          <w:i w:val="false"/>
          <w:color w:val="000000"/>
          <w:sz w:val="28"/>
        </w:rPr>
        <w:t>
      а) төлем көздеріне салынатын кірістерден жеке табыс салығы: 
</w:t>
      </w:r>
      <w:r>
        <w:br/>
      </w:r>
      <w:r>
        <w:rPr>
          <w:rFonts w:ascii="Times New Roman"/>
          <w:b w:val="false"/>
          <w:i w:val="false"/>
          <w:color w:val="000000"/>
          <w:sz w:val="28"/>
        </w:rPr>
        <w:t>
      Абай, Ақтоғай, Бұқар Жырау, Жаңа Арқа, Қарқаралы, Нұра, Осакаров, Ұлытау, Шет аудандары мен Балқаш, Жезқазған, Қарағанды, Қаражал, Приозерск, Саран, Теміртау, Шахтинск қалалары бойынша - 100%.
</w:t>
      </w:r>
      <w:r>
        <w:br/>
      </w:r>
      <w:r>
        <w:rPr>
          <w:rFonts w:ascii="Times New Roman"/>
          <w:b w:val="false"/>
          <w:i w:val="false"/>
          <w:color w:val="000000"/>
          <w:sz w:val="28"/>
        </w:rPr>
        <w:t>
      б) акциз және алкогольды өнімдер бойынша:
</w:t>
      </w:r>
      <w:r>
        <w:br/>
      </w:r>
      <w:r>
        <w:rPr>
          <w:rFonts w:ascii="Times New Roman"/>
          <w:b w:val="false"/>
          <w:i w:val="false"/>
          <w:color w:val="000000"/>
          <w:sz w:val="28"/>
        </w:rPr>
        <w:t>
      Абай, Ақтоғай, Бұқар Жырау, Жаңа Арқа, Қарқаралы, Нұра, Осакаров, Ұлытау, Шет аудандары мен Балқаш, Жезқазған, Қарағанды, Қаражал, Приозерск, Саран, Теміртау, Шахтинск қалалары бойынша - 10%.
</w:t>
      </w:r>
      <w:r>
        <w:br/>
      </w:r>
      <w:r>
        <w:rPr>
          <w:rFonts w:ascii="Times New Roman"/>
          <w:b w:val="false"/>
          <w:i w:val="false"/>
          <w:color w:val="000000"/>
          <w:sz w:val="28"/>
        </w:rPr>
        <w:t>
      в) ойын бизнесіне акциздер, лоторея өткізу, бөлшек саудада сатылатын зергерлік бұйымдар, бензин және дизель отыны бойынша: 
</w:t>
      </w:r>
      <w:r>
        <w:br/>
      </w:r>
      <w:r>
        <w:rPr>
          <w:rFonts w:ascii="Times New Roman"/>
          <w:b w:val="false"/>
          <w:i w:val="false"/>
          <w:color w:val="000000"/>
          <w:sz w:val="28"/>
        </w:rPr>
        <w:t>
      Абай, Ақтоғай, Бұқар Жырау, Жаңа Арқа, Қарқаралы, Нұра, Осакаров, Ұлытау, Шет аудандары мен Балқаш, Жезқазған, Қарағанды, Қаражал, Приозерск, Саран, Теміртау, Шахтинск қалалары бойынша - 100%.
</w:t>
      </w:r>
      <w:r>
        <w:br/>
      </w:r>
      <w:r>
        <w:rPr>
          <w:rFonts w:ascii="Times New Roman"/>
          <w:b w:val="false"/>
          <w:i w:val="false"/>
          <w:color w:val="000000"/>
          <w:sz w:val="28"/>
        </w:rPr>
        <w:t>
      г) әлеуметтік салық бойынша:
</w:t>
      </w:r>
      <w:r>
        <w:br/>
      </w:r>
      <w:r>
        <w:rPr>
          <w:rFonts w:ascii="Times New Roman"/>
          <w:b w:val="false"/>
          <w:i w:val="false"/>
          <w:color w:val="000000"/>
          <w:sz w:val="28"/>
        </w:rPr>
        <w:t>
      Абай, Ақтоғай, Бұқар Жырау, Жаңа Арқа, Қарқаралы, Нұра, Осакаров, Ұлытау, Шет аудандары бойынша - 50%, Балқаш, Жезқазған, Қарағанды, Қаражал, Приозерск, Саран, Теміртау, Шахтинск қалалары бойынша - 30%.
</w:t>
      </w:r>
      <w:r>
        <w:br/>
      </w:r>
      <w:r>
        <w:rPr>
          <w:rFonts w:ascii="Times New Roman"/>
          <w:b w:val="false"/>
          <w:i w:val="false"/>
          <w:color w:val="000000"/>
          <w:sz w:val="28"/>
        </w:rPr>
        <w:t>
      д) жергілікті қоршаған ортаны қорғаудың мемлекеттік қорына қоршаған ортаны ластағаны үшін төлем бойынша:
</w:t>
      </w:r>
      <w:r>
        <w:br/>
      </w:r>
      <w:r>
        <w:rPr>
          <w:rFonts w:ascii="Times New Roman"/>
          <w:b w:val="false"/>
          <w:i w:val="false"/>
          <w:color w:val="000000"/>
          <w:sz w:val="28"/>
        </w:rPr>
        <w:t>
      Облыстық бюджет - 100%.
</w:t>
      </w:r>
      <w:r>
        <w:br/>
      </w:r>
      <w:r>
        <w:rPr>
          <w:rFonts w:ascii="Times New Roman"/>
          <w:b w:val="false"/>
          <w:i w:val="false"/>
          <w:color w:val="000000"/>
          <w:sz w:val="28"/>
        </w:rPr>
        <w:t>
      е) табиғатты пайдаланушылардан келтірілген зиян жөніндегі ізденіс бойынша, қоршаған ортаны қорғау туралы заңдылықтарды бұрмалағаны үшін айыппұлдар, тәркіленген аңшылық құралдары мен балық аулаудан заңсыз алынған өнімдерді сатудан қаражаттар:
</w:t>
      </w:r>
      <w:r>
        <w:br/>
      </w:r>
      <w:r>
        <w:rPr>
          <w:rFonts w:ascii="Times New Roman"/>
          <w:b w:val="false"/>
          <w:i w:val="false"/>
          <w:color w:val="000000"/>
          <w:sz w:val="28"/>
        </w:rPr>
        <w:t>
      Облыстық бюджет - 100%.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2002 жылға қалалардың бюджетінен облыстық бюджетке бюджеттік алымдардың көлемі 1573145 мың теңге сомасында белгіленсін, оның ішінде:
</w:t>
      </w:r>
      <w:r>
        <w:br/>
      </w:r>
      <w:r>
        <w:rPr>
          <w:rFonts w:ascii="Times New Roman"/>
          <w:b w:val="false"/>
          <w:i w:val="false"/>
          <w:color w:val="000000"/>
          <w:sz w:val="28"/>
        </w:rPr>
        <w:t>
                          мың теңге
</w:t>
      </w:r>
      <w:r>
        <w:br/>
      </w:r>
      <w:r>
        <w:rPr>
          <w:rFonts w:ascii="Times New Roman"/>
          <w:b w:val="false"/>
          <w:i w:val="false"/>
          <w:color w:val="000000"/>
          <w:sz w:val="28"/>
        </w:rPr>
        <w:t>
      Балқаш                 87720
</w:t>
      </w:r>
      <w:r>
        <w:br/>
      </w:r>
      <w:r>
        <w:rPr>
          <w:rFonts w:ascii="Times New Roman"/>
          <w:b w:val="false"/>
          <w:i w:val="false"/>
          <w:color w:val="000000"/>
          <w:sz w:val="28"/>
        </w:rPr>
        <w:t>
      Жезқазған             751844
</w:t>
      </w:r>
      <w:r>
        <w:br/>
      </w:r>
      <w:r>
        <w:rPr>
          <w:rFonts w:ascii="Times New Roman"/>
          <w:b w:val="false"/>
          <w:i w:val="false"/>
          <w:color w:val="000000"/>
          <w:sz w:val="28"/>
        </w:rPr>
        <w:t>
      Қарағанды              37271
</w:t>
      </w:r>
      <w:r>
        <w:br/>
      </w:r>
      <w:r>
        <w:rPr>
          <w:rFonts w:ascii="Times New Roman"/>
          <w:b w:val="false"/>
          <w:i w:val="false"/>
          <w:color w:val="000000"/>
          <w:sz w:val="28"/>
        </w:rPr>
        <w:t>
      Теміртау              675135
</w:t>
      </w:r>
      <w:r>
        <w:br/>
      </w:r>
      <w:r>
        <w:rPr>
          <w:rFonts w:ascii="Times New Roman"/>
          <w:b w:val="false"/>
          <w:i w:val="false"/>
          <w:color w:val="000000"/>
          <w:sz w:val="28"/>
        </w:rPr>
        <w:t>
      Шахтинск               21175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 тармаққа өзгеріс енгізілді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Облыстық бюджеттің кірістерінде республикалық бюджеттен 149216 мың теңге сомасында трансферттер ескерілсін, оның ішінде:
</w:t>
      </w:r>
      <w:r>
        <w:br/>
      </w:r>
      <w:r>
        <w:rPr>
          <w:rFonts w:ascii="Times New Roman"/>
          <w:b w:val="false"/>
          <w:i w:val="false"/>
          <w:color w:val="000000"/>
          <w:sz w:val="28"/>
        </w:rPr>
        <w:t>
      1. Приозерск қаласындағы инфрақұрылымдарды қолдауға 100000 мың теңге;
</w:t>
      </w:r>
      <w:r>
        <w:br/>
      </w:r>
      <w:r>
        <w:rPr>
          <w:rFonts w:ascii="Times New Roman"/>
          <w:b w:val="false"/>
          <w:i w:val="false"/>
          <w:color w:val="000000"/>
          <w:sz w:val="28"/>
        </w:rPr>
        <w:t>
      2. Ұшу-сынақ полигоны мен "Байқоңыр" космодромы кешенінің аумағына орналасқан тұрғындарға атаулы әлеуметтік көмек көрсетуге 49216 мың теңге.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 тармаққа өзгеріс енгізілді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5-1. 2002 жылдың облыстық бюджетінде қарастырылсын:
</w:t>
      </w:r>
      <w:r>
        <w:br/>
      </w:r>
      <w:r>
        <w:rPr>
          <w:rFonts w:ascii="Times New Roman"/>
          <w:b w:val="false"/>
          <w:i w:val="false"/>
          <w:color w:val="000000"/>
          <w:sz w:val="28"/>
        </w:rPr>
        <w:t>
      - республикалық бюджеттен жылдық 4,9% сыйақы мөлшерлемесімен 186000 мың теңге сомасында кредит түсуі;
</w:t>
      </w:r>
      <w:r>
        <w:br/>
      </w:r>
      <w:r>
        <w:rPr>
          <w:rFonts w:ascii="Times New Roman"/>
          <w:b w:val="false"/>
          <w:i w:val="false"/>
          <w:color w:val="000000"/>
          <w:sz w:val="28"/>
        </w:rPr>
        <w:t>
      - республикалық бюджеттен 2002 жылы көктемгі егіс және егін жинау жұмыстарын өткізуді ұйымдастыруды жергілікті бюджеттен несиелеу бойынша сыйақы (мүдде) мөлшерлемесінің сомасын орнына толтыруға 6870 мың теңге сомасында түсуі;
</w:t>
      </w:r>
      <w:r>
        <w:br/>
      </w:r>
      <w:r>
        <w:rPr>
          <w:rFonts w:ascii="Times New Roman"/>
          <w:b w:val="false"/>
          <w:i w:val="false"/>
          <w:color w:val="000000"/>
          <w:sz w:val="28"/>
        </w:rPr>
        <w:t>
      - "Ауыл шаруашылығы тауарларын өндірушілердің көктемгі егіс және егін жинау жұмыстарын өткізуін кредиттеу" жергілікті бюджеттік бағдарламасы және ауыл шаруашылығы тауарларын өндірушілердің кредиттеуіне жанар-жағар майлар, тұқым, тыңайтқыш, гербицид, ауыл шаруашылығы машиналары үшін қосалқы бөлшектер сатып алуға, ауыл шаруашылығы техникаларын жалдауға немесе сатып алу үшiн 186000 мың теңге сомасында қаражат жұмсалсын;
</w:t>
      </w:r>
      <w:r>
        <w:br/>
      </w:r>
      <w:r>
        <w:rPr>
          <w:rFonts w:ascii="Times New Roman"/>
          <w:b w:val="false"/>
          <w:i w:val="false"/>
          <w:color w:val="000000"/>
          <w:sz w:val="28"/>
        </w:rPr>
        <w:t>
      - ауыл шаруашылығы тауарларын өндірушілердің 2002 жылдың 15 қарашасына дейін 186000 мың теңге сомасындағы алынған кредиттерін қайтаруы;
</w:t>
      </w:r>
      <w:r>
        <w:br/>
      </w:r>
      <w:r>
        <w:rPr>
          <w:rFonts w:ascii="Times New Roman"/>
          <w:b w:val="false"/>
          <w:i w:val="false"/>
          <w:color w:val="000000"/>
          <w:sz w:val="28"/>
        </w:rPr>
        <w:t>
      - көктемгі егіс және егін жинау жұмыстарын өткізуді ұйымдастыруды жергілікті бюджеттен несиелеу бойынша сыйақы (мүдде) мөлшерлемесінің сомасын орнына толтыруға облыстың жергілікті атқарушы органдарының 6870 мың теңге сомасындағы кредит бойынша қарыздарына қызмет көрсету республикалық бюджеттің түсімдері есебінен жасалсын;
</w:t>
      </w:r>
      <w:r>
        <w:br/>
      </w:r>
      <w:r>
        <w:rPr>
          <w:rFonts w:ascii="Times New Roman"/>
          <w:b w:val="false"/>
          <w:i w:val="false"/>
          <w:color w:val="000000"/>
          <w:sz w:val="28"/>
        </w:rPr>
        <w:t>
      - облыстың жергілікті атқарушы органдарының 186000 мың теңге негізгі қарызы мен 6870 мың теңге сыйақы сомаларын республикалық бюджеттің алдында өтеу 2002 жылдың 1 желтоқсанына дейін жасалсын.&lt;*&gt;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 тармақпен толықтырылды - Қарағанды облыстық мәслихатының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5-2. "Ауыл шаруашылығы тауарларын өндірушілердің көктемгі егіс және егін жинау жұмыстарын өткізуін кредиттеу" бағдарламасы бойынша бөлінген қаражаттардың мақсатқа пайдаланылуы және олардың облыстық бюджетке уақытында қайтару жауапкершілігі бағдарлама әкімшісі - облыстық ауыл шаруашылық Департаментіне жүктелсін.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5-2 тармақпен толықтырылды - Қарағанды облыстық мәслихатының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5-3. 5-1, 5-2 тармақтарының орындалуын бақылау экология және аграрлық мәселелер жөніндегі тұрақты комиссияға, облыстық Мәслихаттың тексеру комиссиясына жүктелсін.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5-3 тармақпен толықтырылды - Қарағанды облыстық мәслихатының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2002 жылға облыстық бюджеттен аудандар мен қалалардың бюджеттеріне берілетін жалпы сомасы 2299968 мың теңге субвенциялардың мөлшері белгіленсін, оның ішінде:
</w:t>
      </w:r>
      <w:r>
        <w:br/>
      </w:r>
      <w:r>
        <w:rPr>
          <w:rFonts w:ascii="Times New Roman"/>
          <w:b w:val="false"/>
          <w:i w:val="false"/>
          <w:color w:val="000000"/>
          <w:sz w:val="28"/>
        </w:rPr>
        <w:t>
                         мың теңге
</w:t>
      </w:r>
      <w:r>
        <w:br/>
      </w:r>
      <w:r>
        <w:rPr>
          <w:rFonts w:ascii="Times New Roman"/>
          <w:b w:val="false"/>
          <w:i w:val="false"/>
          <w:color w:val="000000"/>
          <w:sz w:val="28"/>
        </w:rPr>
        <w:t>
      Абай                   96266
</w:t>
      </w:r>
      <w:r>
        <w:br/>
      </w:r>
      <w:r>
        <w:rPr>
          <w:rFonts w:ascii="Times New Roman"/>
          <w:b w:val="false"/>
          <w:i w:val="false"/>
          <w:color w:val="000000"/>
          <w:sz w:val="28"/>
        </w:rPr>
        <w:t>
      Ақтоғай                80717
</w:t>
      </w:r>
      <w:r>
        <w:br/>
      </w:r>
      <w:r>
        <w:rPr>
          <w:rFonts w:ascii="Times New Roman"/>
          <w:b w:val="false"/>
          <w:i w:val="false"/>
          <w:color w:val="000000"/>
          <w:sz w:val="28"/>
        </w:rPr>
        <w:t>
      Бұқар Жырау           313048
</w:t>
      </w:r>
      <w:r>
        <w:br/>
      </w:r>
      <w:r>
        <w:rPr>
          <w:rFonts w:ascii="Times New Roman"/>
          <w:b w:val="false"/>
          <w:i w:val="false"/>
          <w:color w:val="000000"/>
          <w:sz w:val="28"/>
        </w:rPr>
        <w:t>
      Жаңа Арқа             212484
</w:t>
      </w:r>
      <w:r>
        <w:br/>
      </w:r>
      <w:r>
        <w:rPr>
          <w:rFonts w:ascii="Times New Roman"/>
          <w:b w:val="false"/>
          <w:i w:val="false"/>
          <w:color w:val="000000"/>
          <w:sz w:val="28"/>
        </w:rPr>
        <w:t>
      Қарқаралы             543274
</w:t>
      </w:r>
      <w:r>
        <w:br/>
      </w:r>
      <w:r>
        <w:rPr>
          <w:rFonts w:ascii="Times New Roman"/>
          <w:b w:val="false"/>
          <w:i w:val="false"/>
          <w:color w:val="000000"/>
          <w:sz w:val="28"/>
        </w:rPr>
        <w:t>
      Нұра                  162389
</w:t>
      </w:r>
      <w:r>
        <w:br/>
      </w:r>
      <w:r>
        <w:rPr>
          <w:rFonts w:ascii="Times New Roman"/>
          <w:b w:val="false"/>
          <w:i w:val="false"/>
          <w:color w:val="000000"/>
          <w:sz w:val="28"/>
        </w:rPr>
        <w:t>
      Осакаров              233367
</w:t>
      </w:r>
      <w:r>
        <w:br/>
      </w:r>
      <w:r>
        <w:rPr>
          <w:rFonts w:ascii="Times New Roman"/>
          <w:b w:val="false"/>
          <w:i w:val="false"/>
          <w:color w:val="000000"/>
          <w:sz w:val="28"/>
        </w:rPr>
        <w:t>
      Ұлытау                103904
</w:t>
      </w:r>
      <w:r>
        <w:br/>
      </w:r>
      <w:r>
        <w:rPr>
          <w:rFonts w:ascii="Times New Roman"/>
          <w:b w:val="false"/>
          <w:i w:val="false"/>
          <w:color w:val="000000"/>
          <w:sz w:val="28"/>
        </w:rPr>
        <w:t>
      Шет                   185725
</w:t>
      </w:r>
      <w:r>
        <w:br/>
      </w:r>
      <w:r>
        <w:rPr>
          <w:rFonts w:ascii="Times New Roman"/>
          <w:b w:val="false"/>
          <w:i w:val="false"/>
          <w:color w:val="000000"/>
          <w:sz w:val="28"/>
        </w:rPr>
        <w:t>
      Қаражал қ.            121227
</w:t>
      </w:r>
      <w:r>
        <w:br/>
      </w:r>
      <w:r>
        <w:rPr>
          <w:rFonts w:ascii="Times New Roman"/>
          <w:b w:val="false"/>
          <w:i w:val="false"/>
          <w:color w:val="000000"/>
          <w:sz w:val="28"/>
        </w:rPr>
        <w:t>
      Приозерск қ.           81983
</w:t>
      </w:r>
      <w:r>
        <w:br/>
      </w:r>
      <w:r>
        <w:rPr>
          <w:rFonts w:ascii="Times New Roman"/>
          <w:b w:val="false"/>
          <w:i w:val="false"/>
          <w:color w:val="000000"/>
          <w:sz w:val="28"/>
        </w:rPr>
        <w:t>
      Саран қ.              165584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 тармаққа өзгеріс енгізілді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26 қарашадағы N 2-5/13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Облыстық бюджеттің трансферттерінің құрамынан Приозерск қаласының инфрақұрылымдарын қолдауға 145655 мың теңге ақша бөлу қарастырылғаны есепке алынсын.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өзгерді - Қарағанды облыстық Мәслихатының   XXII сессиясының 2002 жылғы 26 қарашадағы N 2-5/13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7-1. Облыстық бюджеттің трансферттерінің құрамында ұшу-сынақ полигоны мен "Байқоңыр" космодромы кешенінің аумағына орналасқан тұрғындарға атаулы әлеуметтік көмек көрсетуге 49216 мың теңге сомасында республикалық бюджеттен мақсатты трансферттер көзделетіні ескерілсін" оның ішінде:
</w:t>
      </w:r>
      <w:r>
        <w:br/>
      </w:r>
      <w:r>
        <w:rPr>
          <w:rFonts w:ascii="Times New Roman"/>
          <w:b w:val="false"/>
          <w:i w:val="false"/>
          <w:color w:val="000000"/>
          <w:sz w:val="28"/>
        </w:rPr>
        <w:t>
                     мың теңге
</w:t>
      </w:r>
      <w:r>
        <w:br/>
      </w:r>
      <w:r>
        <w:rPr>
          <w:rFonts w:ascii="Times New Roman"/>
          <w:b w:val="false"/>
          <w:i w:val="false"/>
          <w:color w:val="000000"/>
          <w:sz w:val="28"/>
        </w:rPr>
        <w:t>
      Ақтоғай         6773
</w:t>
      </w:r>
      <w:r>
        <w:br/>
      </w:r>
      <w:r>
        <w:rPr>
          <w:rFonts w:ascii="Times New Roman"/>
          <w:b w:val="false"/>
          <w:i w:val="false"/>
          <w:color w:val="000000"/>
          <w:sz w:val="28"/>
        </w:rPr>
        <w:t>
      Жаңа Арқа       9173
</w:t>
      </w:r>
      <w:r>
        <w:br/>
      </w:r>
      <w:r>
        <w:rPr>
          <w:rFonts w:ascii="Times New Roman"/>
          <w:b w:val="false"/>
          <w:i w:val="false"/>
          <w:color w:val="000000"/>
          <w:sz w:val="28"/>
        </w:rPr>
        <w:t>
      Нұра            9667
</w:t>
      </w:r>
      <w:r>
        <w:br/>
      </w:r>
      <w:r>
        <w:rPr>
          <w:rFonts w:ascii="Times New Roman"/>
          <w:b w:val="false"/>
          <w:i w:val="false"/>
          <w:color w:val="000000"/>
          <w:sz w:val="28"/>
        </w:rPr>
        <w:t>
      Ұлытау          3318
</w:t>
      </w:r>
      <w:r>
        <w:br/>
      </w:r>
      <w:r>
        <w:rPr>
          <w:rFonts w:ascii="Times New Roman"/>
          <w:b w:val="false"/>
          <w:i w:val="false"/>
          <w:color w:val="000000"/>
          <w:sz w:val="28"/>
        </w:rPr>
        <w:t>
      Шет            16837
</w:t>
      </w:r>
      <w:r>
        <w:br/>
      </w:r>
      <w:r>
        <w:rPr>
          <w:rFonts w:ascii="Times New Roman"/>
          <w:b w:val="false"/>
          <w:i w:val="false"/>
          <w:color w:val="000000"/>
          <w:sz w:val="28"/>
        </w:rPr>
        <w:t>
      Қаражал қаласы  3448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 тармақпен толықтырылды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7-2. Облыстық бюджеттің трансферттерінің құрамында Үкіметтің 2002 жылғы 11 қаңтардағы "Мемлекеттік мекемелердің мемлекеттік қызметші емес қызметкерлеріне еңбекақы төлеу жүйесі туралы" N 41 
</w:t>
      </w:r>
      <w:r>
        <w:rPr>
          <w:rFonts w:ascii="Times New Roman"/>
          <w:b w:val="false"/>
          <w:i w:val="false"/>
          <w:color w:val="000000"/>
          <w:sz w:val="28"/>
        </w:rPr>
        <w:t xml:space="preserve"> Қаулысын </w:t>
      </w:r>
      <w:r>
        <w:rPr>
          <w:rFonts w:ascii="Times New Roman"/>
          <w:b w:val="false"/>
          <w:i w:val="false"/>
          <w:color w:val="000000"/>
          <w:sz w:val="28"/>
        </w:rPr>
        <w:t>
 іске асыруды қамтамасыз ету үшін әлеуметтік сала ұйымдарына және басқа да шығындарға 205209 мың теңге сомасында қаржы бөлу келесі қалаларға:
</w:t>
      </w:r>
      <w:r>
        <w:br/>
      </w:r>
      <w:r>
        <w:rPr>
          <w:rFonts w:ascii="Times New Roman"/>
          <w:b w:val="false"/>
          <w:i w:val="false"/>
          <w:color w:val="000000"/>
          <w:sz w:val="28"/>
        </w:rPr>
        <w:t>
      Қарағандыға - 168109 мың теңге;
</w:t>
      </w:r>
      <w:r>
        <w:br/>
      </w:r>
      <w:r>
        <w:rPr>
          <w:rFonts w:ascii="Times New Roman"/>
          <w:b w:val="false"/>
          <w:i w:val="false"/>
          <w:color w:val="000000"/>
          <w:sz w:val="28"/>
        </w:rPr>
        <w:t>
      Теміртауға - 35000 мың теңге көзделетіні ескерілсін.
</w:t>
      </w:r>
      <w:r>
        <w:br/>
      </w:r>
      <w:r>
        <w:rPr>
          <w:rFonts w:ascii="Times New Roman"/>
          <w:b w:val="false"/>
          <w:i w:val="false"/>
          <w:color w:val="000000"/>
          <w:sz w:val="28"/>
        </w:rPr>
        <w:t>
      Қазақстан Республикасының 2001 жылғы 17 шілдедегі "Мемлекеттік атаулы әлеуметтік көмек туралы" 
</w:t>
      </w:r>
      <w:r>
        <w:rPr>
          <w:rFonts w:ascii="Times New Roman"/>
          <w:b w:val="false"/>
          <w:i w:val="false"/>
          <w:color w:val="000000"/>
          <w:sz w:val="28"/>
        </w:rPr>
        <w:t xml:space="preserve"> Заңына </w:t>
      </w:r>
      <w:r>
        <w:rPr>
          <w:rFonts w:ascii="Times New Roman"/>
          <w:b w:val="false"/>
          <w:i w:val="false"/>
          <w:color w:val="000000"/>
          <w:sz w:val="28"/>
        </w:rPr>
        <w:t>
 іске асыруды қамтамасыз ету үшін:
</w:t>
      </w:r>
      <w:r>
        <w:br/>
      </w:r>
      <w:r>
        <w:rPr>
          <w:rFonts w:ascii="Times New Roman"/>
          <w:b w:val="false"/>
          <w:i w:val="false"/>
          <w:color w:val="000000"/>
          <w:sz w:val="28"/>
        </w:rPr>
        <w:t>
      Шахтинск қаласына - 2100 мың теңге.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7-2 тармақпен толықтырылды -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өзгерді - 2002 жылғы 26 қарашадағы N 2-5/13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орта білім беру мекемелерінің кітапхана қорын жаңарту үшін оқулықтар сатып алуға және жеткізуге 2002 жылға аудандар мен қалалардың бюджеттерінің шығыстарында қаражаттар қарастырылғаны есепке алынсын.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Облыстық бюджеттің шығыстарының құрамында, сондай-ақ аудандар мен қалалардың бюджеттерінде 2002 жылдың 1 қаңтарынан бастап ішкі істердің аймақтық органдарын ұстауға (автомобиль көлігі, қызметтік үй-жайлары, сондай-ақ коммуналдық қызмет, электр қуаты, жылу және байланыс қызметтерін төлеу) шығындар қарастырылатыны есепке алынсын.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Облыстық бюджеттің шығыстарының құрамында 2002 жылға селолық аудандардың бюджеттік бағдарламаларын қаржыландыруға ақша бөлу қарастырылсын:
</w:t>
      </w:r>
      <w:r>
        <w:br/>
      </w:r>
      <w:r>
        <w:rPr>
          <w:rFonts w:ascii="Times New Roman"/>
          <w:b w:val="false"/>
          <w:i w:val="false"/>
          <w:color w:val="000000"/>
          <w:sz w:val="28"/>
        </w:rPr>
        <w:t>
      "Жергілікті деңгейде тұрғындарға стационарлық медициналық көмек көрсету", "Алғашқы дәрігерлік-санитарлық көмек және амбулаториялық-емханалық көмек көрсету", "Жедел медициналық көмек көрсету", "Жекелеген санаттағы тұрғындарды арнайы балалар тағамдарымен және емдік тамақтармен қамтамасыз ету".
</w:t>
      </w:r>
      <w:r>
        <w:br/>
      </w:r>
      <w:r>
        <w:rPr>
          <w:rFonts w:ascii="Times New Roman"/>
          <w:b w:val="false"/>
          <w:i w:val="false"/>
          <w:color w:val="000000"/>
          <w:sz w:val="28"/>
        </w:rPr>
        <w:t>
      Аудандар мен қалалардың бюджеттерінің құрамында материалдық қамтамасыз ету әлеуметтік көмекке, үйде оқитын және тәрбиеленетін мүгедек балалардың жәрдемақысына, тұрғын үй жәрдемақысына ақша бөліну қарастырылатыны есепке алынсын.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 тармаққа өзгеріс енгізілді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Облыстық бюджеттің шығыстарының құрамында мемлекеттік мекен-жайлық көмекке ақша бөлу қарастырылсын.
</w:t>
      </w:r>
      <w:r>
        <w:br/>
      </w:r>
      <w:r>
        <w:rPr>
          <w:rFonts w:ascii="Times New Roman"/>
          <w:b w:val="false"/>
          <w:i w:val="false"/>
          <w:color w:val="000000"/>
          <w:sz w:val="28"/>
        </w:rPr>
        <w:t>
      2002 жылдың маусым айынан бастап есептелетін атаулы мемлекеттік көмектің төленуі тиісті аудандар мен қалалардың бюджеттерінің қаражаттары есебінен жасалатыны белгіленсін.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 тармақ толықтырылды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2002 жылға облыстық бюджеттің шығыстарының құрамында "Жергілікті өкілетті органдардың шешімдері бойынша жекелеген санаттағы азаматтарға әлеуметтік төлемдер" бағдарламасы бойынша 220773 мың теңге және "Күндізгі оқу түріндегі жалпы білім беретін ұйымдардың оқушылары мен тәрбиеленушілерін әлеуметтік қолдау" бағдарламасы бойынша 400000 мың теңге келесі санаттағы азаматтарға әлеуметтік көмек көрсетуге көзделсін:
</w:t>
      </w:r>
      <w:r>
        <w:br/>
      </w:r>
      <w:r>
        <w:rPr>
          <w:rFonts w:ascii="Times New Roman"/>
          <w:b w:val="false"/>
          <w:i w:val="false"/>
          <w:color w:val="000000"/>
          <w:sz w:val="28"/>
        </w:rPr>
        <w:t>
      1) аз қамтылған, жалғызілікті тұратын азаматтарға - қала ішіндегі қоғамдық көліктерде (таксиден басқасы) жеңілдікпен жүруге; 
</w:t>
      </w:r>
      <w:r>
        <w:br/>
      </w:r>
      <w:r>
        <w:rPr>
          <w:rFonts w:ascii="Times New Roman"/>
          <w:b w:val="false"/>
          <w:i w:val="false"/>
          <w:color w:val="000000"/>
          <w:sz w:val="28"/>
        </w:rPr>
        <w:t>
      2) мүгедектерге, аз қамтылған отбасыларына және жекелеген азаматтарға - мерейтойларына, мерекелік күндеріне, науқастануына, қайтыс болуына, қайғылы жағдайларына байланысты біржолғы материалдық көмек көрсетуге;
</w:t>
      </w:r>
      <w:r>
        <w:br/>
      </w:r>
      <w:r>
        <w:rPr>
          <w:rFonts w:ascii="Times New Roman"/>
          <w:b w:val="false"/>
          <w:i w:val="false"/>
          <w:color w:val="000000"/>
          <w:sz w:val="28"/>
        </w:rPr>
        <w:t>
      3) облыстық дәрежедегі зейнеткерлерге - ай сайынғы бір айлық есептік көрсеткіштерінің мөлшерінде негізгі зейнетақыларының мөлшеріне үстеме ақы төлеуге;
</w:t>
      </w:r>
      <w:r>
        <w:br/>
      </w:r>
      <w:r>
        <w:rPr>
          <w:rFonts w:ascii="Times New Roman"/>
          <w:b w:val="false"/>
          <w:i w:val="false"/>
          <w:color w:val="000000"/>
          <w:sz w:val="28"/>
        </w:rPr>
        <w:t>
      жалпы білім беретін, кәсіптік мектептер мен лицейлердің оқушыларына - қала ішіндегі қоғамдық көліктерде (таксиден басқасы) жеңілдіктермен жүруге:
</w:t>
      </w:r>
      <w:r>
        <w:br/>
      </w:r>
      <w:r>
        <w:rPr>
          <w:rFonts w:ascii="Times New Roman"/>
          <w:b w:val="false"/>
          <w:i w:val="false"/>
          <w:color w:val="000000"/>
          <w:sz w:val="28"/>
        </w:rPr>
        <w:t>
      бірінші сыныптан бастап сегізінші сыныптағы жалпы білім беретін мектептер мен лицейлердің оқушыларына - тегін жол жүруге;
</w:t>
      </w:r>
      <w:r>
        <w:br/>
      </w:r>
      <w:r>
        <w:rPr>
          <w:rFonts w:ascii="Times New Roman"/>
          <w:b w:val="false"/>
          <w:i w:val="false"/>
          <w:color w:val="000000"/>
          <w:sz w:val="28"/>
        </w:rPr>
        <w:t>
      тоғызыншы сыныптан бастап он бірінші сыныптағы жалпы білім беретін, кәсіптік мектептер мен лицейлердің оқушыларына - тариф құнының 50% немесе құны 200 теңгелік оқушының айлық жол жүру билетін сатып алуға.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 тармақ жаңа редакцияда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2002 жылғы облыстық бюджетте облыстық бюджеттен қаржыландырылатын мемлекеттік мекемелердің кредиторлық қарыздарын өтеу 5410 мың теңге қарастырылсын, оның ішінде:
</w:t>
      </w:r>
      <w:r>
        <w:br/>
      </w:r>
      <w:r>
        <w:rPr>
          <w:rFonts w:ascii="Times New Roman"/>
          <w:b w:val="false"/>
          <w:i w:val="false"/>
          <w:color w:val="000000"/>
          <w:sz w:val="28"/>
        </w:rPr>
        <w:t>
      - Коммуналдық меншік Департаментіне - 4857 мың теңге. 
</w:t>
      </w:r>
      <w:r>
        <w:br/>
      </w:r>
      <w:r>
        <w:rPr>
          <w:rFonts w:ascii="Times New Roman"/>
          <w:b w:val="false"/>
          <w:i w:val="false"/>
          <w:color w:val="000000"/>
          <w:sz w:val="28"/>
        </w:rPr>
        <w:t>
      - Еңбек, еңбекпен қамту және халықты әлеуметтік қорғау басқармасы - 553 мың теңге.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 тармақ өзгерді және толықтырылды - Қарағанды облыстық мәслихатының ХVІІ сессиясының 2002 жылғы 4 сәуірдегі N 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13-1. 2002 жылға ауылдық жерлерде жұмыс істейтін және облыстық бюджеттен қаржыландырылатын денсаулық сақтау мен білім беру ұйымдарындағы мамандардың айлықтары қалалық жағдайдағы қызметтердің осы түрімен айналысатын мамандардың айлықтарымен салыстырғанда 25% көтерілетіні белгіленсін.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13-1, тармақпен толықтырылды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13-2. Бюджет шығыстарының құрамында табиғатты қорғау шаралары бойынша құрылған Облыстық басқарманы ұстауға 4323 мың теңге сомасында бөлінетін ақша, "Облыстық қоршаған ортаны қорғау қоры" бағдарламасы бойынша бөлінетін ақшаның есебінен қарастырылсын.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13-2 тармақпен толықтырылды -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br/>
      </w:r>
      <w:r>
        <w:rPr>
          <w:rFonts w:ascii="Times New Roman"/>
          <w:b w:val="false"/>
          <w:i w:val="false"/>
          <w:color w:val="000000"/>
          <w:sz w:val="28"/>
        </w:rPr>
        <w:t>
      13-3. Облыстық бюджеттің құрамында мемлекеттік атаулы әлеуметтік көмек жөніндегі кредиторлық қарыздарды өтеу үшін 19984 мың теңге сомасында ақша бөлу көзделсін.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13-3 тармақпен толықтырылды - Қарағанды облыстық Мәслихатының   XXII сессиясының 2002 жылғы 26 қарашадағы N 2-5/13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2002 жылға облыс әкімінің резерві 41000 мың теңге мөлшерінде бекітілсін, оның ішінде:
</w:t>
      </w:r>
      <w:r>
        <w:br/>
      </w:r>
      <w:r>
        <w:rPr>
          <w:rFonts w:ascii="Times New Roman"/>
          <w:b w:val="false"/>
          <w:i w:val="false"/>
          <w:color w:val="000000"/>
          <w:sz w:val="28"/>
        </w:rPr>
        <w:t>
      - табиғи және техногенді сипаттағы төтенше жағдайларды жою және облыс әкімінің шешімімен анықталатын басқа да болжаусыз шығындар үшін - 36000 мың теңге;
</w:t>
      </w:r>
      <w:r>
        <w:br/>
      </w:r>
      <w:r>
        <w:rPr>
          <w:rFonts w:ascii="Times New Roman"/>
          <w:b w:val="false"/>
          <w:i w:val="false"/>
          <w:color w:val="000000"/>
          <w:sz w:val="28"/>
        </w:rPr>
        <w:t>
      - соттардың шешімдері бойынша жергілікті атқарушы органдардың міндеттемелерін орындау үшін - 5000 мың теңге.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 тармақ өзгертілді -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2001 жылдың 31 желтоқсанына облыс әкімінің қарызының шегі 5696670 мың теңге мөлшерінде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2002 жылға облыстық бюджеттің ағымдағы бюджеттік бағдарламаларының тізімдемелері N 2 қосымшаға сәйкес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2002 жылға облыстық бюджетті дамытудағы бюджеттік бағдарламаларының тізімдемелері N 3 қосымшаға сәйкес бекітілсін.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2002 жылға бюджеттің орындалуы барысында секвестрлеуге жатпайтын облыстық бюджеттің бағдарламаларының тізімдемелері N 4 қосымшаға сәйкес бекітілсін.
</w:t>
      </w:r>
      <w:r>
        <w:br/>
      </w:r>
      <w:r>
        <w:rPr>
          <w:rFonts w:ascii="Times New Roman"/>
          <w:b w:val="false"/>
          <w:i w:val="false"/>
          <w:color w:val="000000"/>
          <w:sz w:val="28"/>
        </w:rPr>
        <w:t>
      2002 жылға аудандар мен қалалардың бюджеттерінің орындалуы барысында жергілікті бюджеттердің бағдарламалары секвестрлеуге жатпайтындығы N№5 қосымшаға сәйкес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2002 жылға облыстық бюджеттің орындалу барысында, сондай-ақ аудандар мен қалалардың бюджеттерінің орындалуында еңбек ақы төлеуге, жұмыспен қамтушылардың жарналарына, тағамдар мен дәрі-дәрмектерге шығындар секвестрлеуге жатпайтындығы белгіленсін.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13.274.2. шығыстарының коды бойынша "Басқалары. Жергілікті бюджеттен қаржыландырылатын жол, көлік және тұрғын үй коммуналдық шаруашылығының атқарушы органы. Жергілікті деңгейдегі әкімшілік шығындар" шығыстарын орындау облыстық басқарманың сызбасына өзгерістер мен толықтырулар енгізілгенше тоқтатылсын.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Облыстық қазынашылық басқармасы 2002 жылға салықтық түсімдер мен басқа да бюджетке міндетті түсімдер аралығындағы жергілікті бюджеттердің кейбір түрлерін осы шешімде белгіленген нормативтер бойынша бөлуді қамтамасыз етсін.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Осы шешім 2002 жылдың 1 қаңтарынан бастап күшіне 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Сессия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Мәслихат хатшысы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жылдың облыстық бюджеті 
</w:t>
      </w:r>
      <w:r>
        <w:br/>
      </w:r>
      <w:r>
        <w:rPr>
          <w:rFonts w:ascii="Times New Roman"/>
          <w:b w:val="false"/>
          <w:i w:val="false"/>
          <w:color w:val="000000"/>
          <w:sz w:val="28"/>
        </w:rPr>
        <w:t>
туралы" облыстық Мәслихаттың 
</w:t>
      </w:r>
      <w:r>
        <w:br/>
      </w:r>
      <w:r>
        <w:rPr>
          <w:rFonts w:ascii="Times New Roman"/>
          <w:b w:val="false"/>
          <w:i w:val="false"/>
          <w:color w:val="000000"/>
          <w:sz w:val="28"/>
        </w:rPr>
        <w:t>
2001 жылғы 28 желтоқсандағы 
</w:t>
      </w:r>
      <w:r>
        <w:br/>
      </w:r>
      <w:r>
        <w:rPr>
          <w:rFonts w:ascii="Times New Roman"/>
          <w:b w:val="false"/>
          <w:i w:val="false"/>
          <w:color w:val="000000"/>
          <w:sz w:val="28"/>
        </w:rPr>
        <w:t>
XV сессиясының N 2-5/7 шешіміне
</w:t>
      </w:r>
      <w:r>
        <w:br/>
      </w:r>
      <w:r>
        <w:rPr>
          <w:rFonts w:ascii="Times New Roman"/>
          <w:b w:val="false"/>
          <w:i w:val="false"/>
          <w:color w:val="000000"/>
          <w:sz w:val="28"/>
        </w:rPr>
        <w:t>
N 1 қосымша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1 қосымша жаңа редакцияда - Қарағанды облыстық мәслихатының ХVІ сессиясының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ХVІІ сессиясының 2002 жылғы 4 сәуірдегі N 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XXI сессиясының 2002 жылғы 31 қазандағы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26 қарашадағы N 2-5/13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2002 жылдың облыстық бюджеті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Санат  !   !   !            Атаулары                !   Сома
</w:t>
      </w:r>
      <w:r>
        <w:br/>
      </w:r>
      <w:r>
        <w:rPr>
          <w:rFonts w:ascii="Times New Roman"/>
          <w:b w:val="false"/>
          <w:i w:val="false"/>
          <w:color w:val="000000"/>
          <w:sz w:val="28"/>
        </w:rPr>
        <w:t>
   !Сынып  !   !                                    !  (мың
</w:t>
      </w:r>
      <w:r>
        <w:br/>
      </w:r>
      <w:r>
        <w:rPr>
          <w:rFonts w:ascii="Times New Roman"/>
          <w:b w:val="false"/>
          <w:i w:val="false"/>
          <w:color w:val="000000"/>
          <w:sz w:val="28"/>
        </w:rPr>
        <w:t>
   !   !Сыныпша!                                    !  теңге)
</w:t>
      </w:r>
      <w:r>
        <w:br/>
      </w:r>
      <w:r>
        <w:rPr>
          <w:rFonts w:ascii="Times New Roman"/>
          <w:b w:val="false"/>
          <w:i w:val="false"/>
          <w:color w:val="000000"/>
          <w:sz w:val="28"/>
        </w:rPr>
        <w:t>
   !   !   !Ерекшелік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!I. Түсімдер                         ! 12645995
</w:t>
      </w:r>
      <w:r>
        <w:br/>
      </w:r>
      <w:r>
        <w:rPr>
          <w:rFonts w:ascii="Times New Roman"/>
          <w:b w:val="false"/>
          <w:i w:val="false"/>
          <w:color w:val="000000"/>
          <w:sz w:val="28"/>
        </w:rPr>
        <w:t>
   !   !   !   !Кірістер                            ! 10293108
</w:t>
      </w:r>
      <w:r>
        <w:br/>
      </w:r>
      <w:r>
        <w:rPr>
          <w:rFonts w:ascii="Times New Roman"/>
          <w:b w:val="false"/>
          <w:i w:val="false"/>
          <w:color w:val="000000"/>
          <w:sz w:val="28"/>
        </w:rPr>
        <w:t>
 1 !   !   !   !Салықтық түсімдер                   ! 10240969
</w:t>
      </w:r>
      <w:r>
        <w:br/>
      </w:r>
      <w:r>
        <w:rPr>
          <w:rFonts w:ascii="Times New Roman"/>
          <w:b w:val="false"/>
          <w:i w:val="false"/>
          <w:color w:val="000000"/>
          <w:sz w:val="28"/>
        </w:rPr>
        <w:t>
   ! 3 !   !   !Әлеуметтік салық                    !  9475167
</w:t>
      </w:r>
      <w:r>
        <w:br/>
      </w:r>
      <w:r>
        <w:rPr>
          <w:rFonts w:ascii="Times New Roman"/>
          <w:b w:val="false"/>
          <w:i w:val="false"/>
          <w:color w:val="000000"/>
          <w:sz w:val="28"/>
        </w:rPr>
        <w:t>
   !   ! 1 !   !Әлеуметтік салық                    !  9475167
</w:t>
      </w:r>
      <w:r>
        <w:br/>
      </w:r>
      <w:r>
        <w:rPr>
          <w:rFonts w:ascii="Times New Roman"/>
          <w:b w:val="false"/>
          <w:i w:val="false"/>
          <w:color w:val="000000"/>
          <w:sz w:val="28"/>
        </w:rPr>
        <w:t>
   !   !   ! 1 !Әлеуметтік салық                    !  9475167
</w:t>
      </w:r>
      <w:r>
        <w:br/>
      </w:r>
      <w:r>
        <w:rPr>
          <w:rFonts w:ascii="Times New Roman"/>
          <w:b w:val="false"/>
          <w:i w:val="false"/>
          <w:color w:val="000000"/>
          <w:sz w:val="28"/>
        </w:rPr>
        <w:t>
   ! 5 !   !   !Тауарларға, жұмыстар мен қызметтерге!
</w:t>
      </w:r>
      <w:r>
        <w:br/>
      </w:r>
      <w:r>
        <w:rPr>
          <w:rFonts w:ascii="Times New Roman"/>
          <w:b w:val="false"/>
          <w:i w:val="false"/>
          <w:color w:val="000000"/>
          <w:sz w:val="28"/>
        </w:rPr>
        <w:t>
   !   !   !   !ішкі салықтар                       !   765159
</w:t>
      </w:r>
      <w:r>
        <w:br/>
      </w:r>
      <w:r>
        <w:rPr>
          <w:rFonts w:ascii="Times New Roman"/>
          <w:b w:val="false"/>
          <w:i w:val="false"/>
          <w:color w:val="000000"/>
          <w:sz w:val="28"/>
        </w:rPr>
        <w:t>
   !   ! 2 !   !Акциздер                            !   287919
</w:t>
      </w:r>
      <w:r>
        <w:br/>
      </w:r>
      <w:r>
        <w:rPr>
          <w:rFonts w:ascii="Times New Roman"/>
          <w:b w:val="false"/>
          <w:i w:val="false"/>
          <w:color w:val="000000"/>
          <w:sz w:val="28"/>
        </w:rPr>
        <w:t>
   !   !   ! 2 !Қазақстан Республикасының аумағында !
</w:t>
      </w:r>
      <w:r>
        <w:br/>
      </w:r>
      <w:r>
        <w:rPr>
          <w:rFonts w:ascii="Times New Roman"/>
          <w:b w:val="false"/>
          <w:i w:val="false"/>
          <w:color w:val="000000"/>
          <w:sz w:val="28"/>
        </w:rPr>
        <w:t>
   !   !   !   !өндірілген арақ                     !    76500
</w:t>
      </w:r>
      <w:r>
        <w:br/>
      </w:r>
      <w:r>
        <w:rPr>
          <w:rFonts w:ascii="Times New Roman"/>
          <w:b w:val="false"/>
          <w:i w:val="false"/>
          <w:color w:val="000000"/>
          <w:sz w:val="28"/>
        </w:rPr>
        <w:t>
   !   !   ! 4 !Қазақстан Республикасының аумағында !
</w:t>
      </w:r>
      <w:r>
        <w:br/>
      </w:r>
      <w:r>
        <w:rPr>
          <w:rFonts w:ascii="Times New Roman"/>
          <w:b w:val="false"/>
          <w:i w:val="false"/>
          <w:color w:val="000000"/>
          <w:sz w:val="28"/>
        </w:rPr>
        <w:t>
   !   !   !   !өндірілген шарап                    !     1197
</w:t>
      </w:r>
      <w:r>
        <w:br/>
      </w:r>
      <w:r>
        <w:rPr>
          <w:rFonts w:ascii="Times New Roman"/>
          <w:b w:val="false"/>
          <w:i w:val="false"/>
          <w:color w:val="000000"/>
          <w:sz w:val="28"/>
        </w:rPr>
        <w:t>
   !   !   ! 7 !Қазақстан Республикасының аумағында !
</w:t>
      </w:r>
      <w:r>
        <w:br/>
      </w:r>
      <w:r>
        <w:rPr>
          <w:rFonts w:ascii="Times New Roman"/>
          <w:b w:val="false"/>
          <w:i w:val="false"/>
          <w:color w:val="000000"/>
          <w:sz w:val="28"/>
        </w:rPr>
        <w:t>
   !   !   !   !өндірілген сыра                     !   210222
</w:t>
      </w:r>
      <w:r>
        <w:br/>
      </w:r>
      <w:r>
        <w:rPr>
          <w:rFonts w:ascii="Times New Roman"/>
          <w:b w:val="false"/>
          <w:i w:val="false"/>
          <w:color w:val="000000"/>
          <w:sz w:val="28"/>
        </w:rPr>
        <w:t>
   !   ! 3 !   !Табиғат және басқа да ресурстарды   !
</w:t>
      </w:r>
      <w:r>
        <w:br/>
      </w:r>
      <w:r>
        <w:rPr>
          <w:rFonts w:ascii="Times New Roman"/>
          <w:b w:val="false"/>
          <w:i w:val="false"/>
          <w:color w:val="000000"/>
          <w:sz w:val="28"/>
        </w:rPr>
        <w:t>
   !   !   !   !пайдаланудан түсімдер               !   477240
</w:t>
      </w:r>
      <w:r>
        <w:br/>
      </w:r>
      <w:r>
        <w:rPr>
          <w:rFonts w:ascii="Times New Roman"/>
          <w:b w:val="false"/>
          <w:i w:val="false"/>
          <w:color w:val="000000"/>
          <w:sz w:val="28"/>
        </w:rPr>
        <w:t>
   !   !   ! 16!Қоршаған ортаны ластағанға төлем    !   477240
</w:t>
      </w:r>
      <w:r>
        <w:br/>
      </w:r>
      <w:r>
        <w:rPr>
          <w:rFonts w:ascii="Times New Roman"/>
          <w:b w:val="false"/>
          <w:i w:val="false"/>
          <w:color w:val="000000"/>
          <w:sz w:val="28"/>
        </w:rPr>
        <w:t>
   ! 7 !   !   !Басқа да салықтар                   !      643
</w:t>
      </w:r>
      <w:r>
        <w:br/>
      </w:r>
      <w:r>
        <w:rPr>
          <w:rFonts w:ascii="Times New Roman"/>
          <w:b w:val="false"/>
          <w:i w:val="false"/>
          <w:color w:val="000000"/>
          <w:sz w:val="28"/>
        </w:rPr>
        <w:t>
   !   ! 1 !   !Басқа да салықтар                   !      643
</w:t>
      </w:r>
      <w:r>
        <w:br/>
      </w:r>
      <w:r>
        <w:rPr>
          <w:rFonts w:ascii="Times New Roman"/>
          <w:b w:val="false"/>
          <w:i w:val="false"/>
          <w:color w:val="000000"/>
          <w:sz w:val="28"/>
        </w:rPr>
        <w:t>
   !   !   ! 10!Жергілікті бюджетке басқа да        !
</w:t>
      </w:r>
      <w:r>
        <w:br/>
      </w:r>
      <w:r>
        <w:rPr>
          <w:rFonts w:ascii="Times New Roman"/>
          <w:b w:val="false"/>
          <w:i w:val="false"/>
          <w:color w:val="000000"/>
          <w:sz w:val="28"/>
        </w:rPr>
        <w:t>
   !   !   !   !салықтардың  түсуі                  !      643
</w:t>
      </w:r>
      <w:r>
        <w:br/>
      </w:r>
      <w:r>
        <w:rPr>
          <w:rFonts w:ascii="Times New Roman"/>
          <w:b w:val="false"/>
          <w:i w:val="false"/>
          <w:color w:val="000000"/>
          <w:sz w:val="28"/>
        </w:rPr>
        <w:t>
 2 !   !   !   !Салықтық емес түсімдер              !    51638
</w:t>
      </w:r>
      <w:r>
        <w:br/>
      </w:r>
      <w:r>
        <w:rPr>
          <w:rFonts w:ascii="Times New Roman"/>
          <w:b w:val="false"/>
          <w:i w:val="false"/>
          <w:color w:val="000000"/>
          <w:sz w:val="28"/>
        </w:rPr>
        <w:t>
   ! 1 !   !   !Кәсіпкерлік қызмет пен жекеменшіктен!
</w:t>
      </w:r>
      <w:r>
        <w:br/>
      </w:r>
      <w:r>
        <w:rPr>
          <w:rFonts w:ascii="Times New Roman"/>
          <w:b w:val="false"/>
          <w:i w:val="false"/>
          <w:color w:val="000000"/>
          <w:sz w:val="28"/>
        </w:rPr>
        <w:t>
   !   !   !   !кірістер                            !    22000
</w:t>
      </w:r>
      <w:r>
        <w:br/>
      </w:r>
      <w:r>
        <w:rPr>
          <w:rFonts w:ascii="Times New Roman"/>
          <w:b w:val="false"/>
          <w:i w:val="false"/>
          <w:color w:val="000000"/>
          <w:sz w:val="28"/>
        </w:rPr>
        <w:t>
   !   ! 2 !   !Заңды тұлғалар мен қаржы            !
</w:t>
      </w:r>
      <w:r>
        <w:br/>
      </w:r>
      <w:r>
        <w:rPr>
          <w:rFonts w:ascii="Times New Roman"/>
          <w:b w:val="false"/>
          <w:i w:val="false"/>
          <w:color w:val="000000"/>
          <w:sz w:val="28"/>
        </w:rPr>
        <w:t>
   !   !   !   !мекемелерінен салықтық емес түсімдер!    22000
</w:t>
      </w:r>
      <w:r>
        <w:br/>
      </w:r>
      <w:r>
        <w:rPr>
          <w:rFonts w:ascii="Times New Roman"/>
          <w:b w:val="false"/>
          <w:i w:val="false"/>
          <w:color w:val="000000"/>
          <w:sz w:val="28"/>
        </w:rPr>
        <w:t>
   !   !   ! 29!Коммуналдық меншік мүлкін жалға     !
</w:t>
      </w:r>
      <w:r>
        <w:br/>
      </w:r>
      <w:r>
        <w:rPr>
          <w:rFonts w:ascii="Times New Roman"/>
          <w:b w:val="false"/>
          <w:i w:val="false"/>
          <w:color w:val="000000"/>
          <w:sz w:val="28"/>
        </w:rPr>
        <w:t>
   !   !   !   !беруден түсімдер                    !    22000
</w:t>
      </w:r>
      <w:r>
        <w:br/>
      </w:r>
      <w:r>
        <w:rPr>
          <w:rFonts w:ascii="Times New Roman"/>
          <w:b w:val="false"/>
          <w:i w:val="false"/>
          <w:color w:val="000000"/>
          <w:sz w:val="28"/>
        </w:rPr>
        <w:t>
   ! 2 !   !   !Әкімшілік алымдар мен төлемдер,     !
</w:t>
      </w:r>
      <w:r>
        <w:br/>
      </w:r>
      <w:r>
        <w:rPr>
          <w:rFonts w:ascii="Times New Roman"/>
          <w:b w:val="false"/>
          <w:i w:val="false"/>
          <w:color w:val="000000"/>
          <w:sz w:val="28"/>
        </w:rPr>
        <w:t>
   !   !   !   !коммерциялық емес және жолай сатудан!
</w:t>
      </w:r>
      <w:r>
        <w:br/>
      </w:r>
      <w:r>
        <w:rPr>
          <w:rFonts w:ascii="Times New Roman"/>
          <w:b w:val="false"/>
          <w:i w:val="false"/>
          <w:color w:val="000000"/>
          <w:sz w:val="28"/>
        </w:rPr>
        <w:t>
   !   !   !   !кірістер                            !      372
</w:t>
      </w:r>
      <w:r>
        <w:br/>
      </w:r>
      <w:r>
        <w:rPr>
          <w:rFonts w:ascii="Times New Roman"/>
          <w:b w:val="false"/>
          <w:i w:val="false"/>
          <w:color w:val="000000"/>
          <w:sz w:val="28"/>
        </w:rPr>
        <w:t>
   !   ! 3 !   !Коммерциялық емес және жолай сатудан!
</w:t>
      </w:r>
      <w:r>
        <w:br/>
      </w:r>
      <w:r>
        <w:rPr>
          <w:rFonts w:ascii="Times New Roman"/>
          <w:b w:val="false"/>
          <w:i w:val="false"/>
          <w:color w:val="000000"/>
          <w:sz w:val="28"/>
        </w:rPr>
        <w:t>
   !   !   !   !басқа да төлемдер мен кірістер      !      372
</w:t>
      </w:r>
      <w:r>
        <w:br/>
      </w:r>
      <w:r>
        <w:rPr>
          <w:rFonts w:ascii="Times New Roman"/>
          <w:b w:val="false"/>
          <w:i w:val="false"/>
          <w:color w:val="000000"/>
          <w:sz w:val="28"/>
        </w:rPr>
        <w:t>
   !   !   ! 6 !Коммуналдық меншікке белгіленген    !
</w:t>
      </w:r>
      <w:r>
        <w:br/>
      </w:r>
      <w:r>
        <w:rPr>
          <w:rFonts w:ascii="Times New Roman"/>
          <w:b w:val="false"/>
          <w:i w:val="false"/>
          <w:color w:val="000000"/>
          <w:sz w:val="28"/>
        </w:rPr>
        <w:t>
   !   !   !   !тәртіппен қайтарымсыз өткен иесіз   !
</w:t>
      </w:r>
      <w:r>
        <w:br/>
      </w:r>
      <w:r>
        <w:rPr>
          <w:rFonts w:ascii="Times New Roman"/>
          <w:b w:val="false"/>
          <w:i w:val="false"/>
          <w:color w:val="000000"/>
          <w:sz w:val="28"/>
        </w:rPr>
        <w:t>
   !   !   !   !мүлікті, қараусыз жануарларды,      !
</w:t>
      </w:r>
      <w:r>
        <w:br/>
      </w:r>
      <w:r>
        <w:rPr>
          <w:rFonts w:ascii="Times New Roman"/>
          <w:b w:val="false"/>
          <w:i w:val="false"/>
          <w:color w:val="000000"/>
          <w:sz w:val="28"/>
        </w:rPr>
        <w:t>
   !   !   !   !олжаларды, сондай-ақ мемлекетке     !
</w:t>
      </w:r>
      <w:r>
        <w:br/>
      </w:r>
      <w:r>
        <w:rPr>
          <w:rFonts w:ascii="Times New Roman"/>
          <w:b w:val="false"/>
          <w:i w:val="false"/>
          <w:color w:val="000000"/>
          <w:sz w:val="28"/>
        </w:rPr>
        <w:t>
   !   !   !   !құқық бойынша өткен мүліктерді      !
</w:t>
      </w:r>
      <w:r>
        <w:br/>
      </w:r>
      <w:r>
        <w:rPr>
          <w:rFonts w:ascii="Times New Roman"/>
          <w:b w:val="false"/>
          <w:i w:val="false"/>
          <w:color w:val="000000"/>
          <w:sz w:val="28"/>
        </w:rPr>
        <w:t>
   !   !   !   !сатудан түсімдер                    !      372
</w:t>
      </w:r>
      <w:r>
        <w:br/>
      </w:r>
      <w:r>
        <w:rPr>
          <w:rFonts w:ascii="Times New Roman"/>
          <w:b w:val="false"/>
          <w:i w:val="false"/>
          <w:color w:val="000000"/>
          <w:sz w:val="28"/>
        </w:rPr>
        <w:t>
   ! 3 !   !   !Айып пұлдар мен санкциялар бойынша  !
</w:t>
      </w:r>
      <w:r>
        <w:br/>
      </w:r>
      <w:r>
        <w:rPr>
          <w:rFonts w:ascii="Times New Roman"/>
          <w:b w:val="false"/>
          <w:i w:val="false"/>
          <w:color w:val="000000"/>
          <w:sz w:val="28"/>
        </w:rPr>
        <w:t>
   !   !   !   !түсімдер                            !     6995
</w:t>
      </w:r>
      <w:r>
        <w:br/>
      </w:r>
      <w:r>
        <w:rPr>
          <w:rFonts w:ascii="Times New Roman"/>
          <w:b w:val="false"/>
          <w:i w:val="false"/>
          <w:color w:val="000000"/>
          <w:sz w:val="28"/>
        </w:rPr>
        <w:t>
   !   ! 1 !   !Айып пұлдар мен санкциялар бойынша  !
</w:t>
      </w:r>
      <w:r>
        <w:br/>
      </w:r>
      <w:r>
        <w:rPr>
          <w:rFonts w:ascii="Times New Roman"/>
          <w:b w:val="false"/>
          <w:i w:val="false"/>
          <w:color w:val="000000"/>
          <w:sz w:val="28"/>
        </w:rPr>
        <w:t>
   !   !   !   !түсімдер                            !     6995
</w:t>
      </w:r>
      <w:r>
        <w:br/>
      </w:r>
      <w:r>
        <w:rPr>
          <w:rFonts w:ascii="Times New Roman"/>
          <w:b w:val="false"/>
          <w:i w:val="false"/>
          <w:color w:val="000000"/>
          <w:sz w:val="28"/>
        </w:rPr>
        <w:t>
   !   !   ! 10!Қоршаған ортаны қорғау туралы       !
</w:t>
      </w:r>
      <w:r>
        <w:br/>
      </w:r>
      <w:r>
        <w:rPr>
          <w:rFonts w:ascii="Times New Roman"/>
          <w:b w:val="false"/>
          <w:i w:val="false"/>
          <w:color w:val="000000"/>
          <w:sz w:val="28"/>
        </w:rPr>
        <w:t>
   !   !   !   !заңдылықтарын бұзғанға айып пұлдар  !     6815
</w:t>
      </w:r>
      <w:r>
        <w:br/>
      </w:r>
      <w:r>
        <w:rPr>
          <w:rFonts w:ascii="Times New Roman"/>
          <w:b w:val="false"/>
          <w:i w:val="false"/>
          <w:color w:val="000000"/>
          <w:sz w:val="28"/>
        </w:rPr>
        <w:t>
   !   !   ! 11!Жергілікті мемлекеттік органдары    !
</w:t>
      </w:r>
      <w:r>
        <w:br/>
      </w:r>
      <w:r>
        <w:rPr>
          <w:rFonts w:ascii="Times New Roman"/>
          <w:b w:val="false"/>
          <w:i w:val="false"/>
          <w:color w:val="000000"/>
          <w:sz w:val="28"/>
        </w:rPr>
        <w:t>
   !   !   !   !салатын  әкімшілік санкциялар мен   !
</w:t>
      </w:r>
      <w:r>
        <w:br/>
      </w:r>
      <w:r>
        <w:rPr>
          <w:rFonts w:ascii="Times New Roman"/>
          <w:b w:val="false"/>
          <w:i w:val="false"/>
          <w:color w:val="000000"/>
          <w:sz w:val="28"/>
        </w:rPr>
        <w:t>
   !   !   !   !айып пұлдар                         !      180
</w:t>
      </w:r>
      <w:r>
        <w:br/>
      </w:r>
      <w:r>
        <w:rPr>
          <w:rFonts w:ascii="Times New Roman"/>
          <w:b w:val="false"/>
          <w:i w:val="false"/>
          <w:color w:val="000000"/>
          <w:sz w:val="28"/>
        </w:rPr>
        <w:t>
   ! 4 !   !   !Кредиттер бойынша сыйақылар         !
</w:t>
      </w:r>
      <w:r>
        <w:br/>
      </w:r>
      <w:r>
        <w:rPr>
          <w:rFonts w:ascii="Times New Roman"/>
          <w:b w:val="false"/>
          <w:i w:val="false"/>
          <w:color w:val="000000"/>
          <w:sz w:val="28"/>
        </w:rPr>
        <w:t>
   !   !   !   !(мүдделер)                          !    18755
</w:t>
      </w:r>
      <w:r>
        <w:br/>
      </w:r>
      <w:r>
        <w:rPr>
          <w:rFonts w:ascii="Times New Roman"/>
          <w:b w:val="false"/>
          <w:i w:val="false"/>
          <w:color w:val="000000"/>
          <w:sz w:val="28"/>
        </w:rPr>
        <w:t>
   !   ! 8 !   !Заңды тұлғаларға жергілікті         !
</w:t>
      </w:r>
      <w:r>
        <w:br/>
      </w:r>
      <w:r>
        <w:rPr>
          <w:rFonts w:ascii="Times New Roman"/>
          <w:b w:val="false"/>
          <w:i w:val="false"/>
          <w:color w:val="000000"/>
          <w:sz w:val="28"/>
        </w:rPr>
        <w:t>
   !   !   !   !бюджеттен берілген кредиттер бойынша!
</w:t>
      </w:r>
      <w:r>
        <w:br/>
      </w:r>
      <w:r>
        <w:rPr>
          <w:rFonts w:ascii="Times New Roman"/>
          <w:b w:val="false"/>
          <w:i w:val="false"/>
          <w:color w:val="000000"/>
          <w:sz w:val="28"/>
        </w:rPr>
        <w:t>
   !   !   !   !сыйақылар (мүдделер)                !    18755
</w:t>
      </w:r>
      <w:r>
        <w:br/>
      </w:r>
      <w:r>
        <w:rPr>
          <w:rFonts w:ascii="Times New Roman"/>
          <w:b w:val="false"/>
          <w:i w:val="false"/>
          <w:color w:val="000000"/>
          <w:sz w:val="28"/>
        </w:rPr>
        <w:t>
   !   !   !  3!Экономика салаларын қолдау және     !
</w:t>
      </w:r>
      <w:r>
        <w:br/>
      </w:r>
      <w:r>
        <w:rPr>
          <w:rFonts w:ascii="Times New Roman"/>
          <w:b w:val="false"/>
          <w:i w:val="false"/>
          <w:color w:val="000000"/>
          <w:sz w:val="28"/>
        </w:rPr>
        <w:t>
   !   !   !   !дамыту үшін берілген кредиттер      !
</w:t>
      </w:r>
      <w:r>
        <w:br/>
      </w:r>
      <w:r>
        <w:rPr>
          <w:rFonts w:ascii="Times New Roman"/>
          <w:b w:val="false"/>
          <w:i w:val="false"/>
          <w:color w:val="000000"/>
          <w:sz w:val="28"/>
        </w:rPr>
        <w:t>
   !   !   !   !бойынша сыйақылар (мүдделер)        !    18755
</w:t>
      </w:r>
      <w:r>
        <w:br/>
      </w:r>
      <w:r>
        <w:rPr>
          <w:rFonts w:ascii="Times New Roman"/>
          <w:b w:val="false"/>
          <w:i w:val="false"/>
          <w:color w:val="000000"/>
          <w:sz w:val="28"/>
        </w:rPr>
        <w:t>
   ! 5 !   !   !Басқа да салықтық емес түсімдер     !     3516
</w:t>
      </w:r>
      <w:r>
        <w:br/>
      </w:r>
      <w:r>
        <w:rPr>
          <w:rFonts w:ascii="Times New Roman"/>
          <w:b w:val="false"/>
          <w:i w:val="false"/>
          <w:color w:val="000000"/>
          <w:sz w:val="28"/>
        </w:rPr>
        <w:t>
   !   ! 1 !   !Басқа да салықтық емес түсімдер     !     3516
</w:t>
      </w:r>
      <w:r>
        <w:br/>
      </w:r>
      <w:r>
        <w:rPr>
          <w:rFonts w:ascii="Times New Roman"/>
          <w:b w:val="false"/>
          <w:i w:val="false"/>
          <w:color w:val="000000"/>
          <w:sz w:val="28"/>
        </w:rPr>
        <w:t>
   !   !   ! 5 !Табиғатты пайдаланушылардан         !
</w:t>
      </w:r>
      <w:r>
        <w:br/>
      </w:r>
      <w:r>
        <w:rPr>
          <w:rFonts w:ascii="Times New Roman"/>
          <w:b w:val="false"/>
          <w:i w:val="false"/>
          <w:color w:val="000000"/>
          <w:sz w:val="28"/>
        </w:rPr>
        <w:t>
   !   !   !   !келтірілген зиянды талап етуден,    !
</w:t>
      </w:r>
      <w:r>
        <w:br/>
      </w:r>
      <w:r>
        <w:rPr>
          <w:rFonts w:ascii="Times New Roman"/>
          <w:b w:val="false"/>
          <w:i w:val="false"/>
          <w:color w:val="000000"/>
          <w:sz w:val="28"/>
        </w:rPr>
        <w:t>
   !   !   !   !заңсыз алынған өнімдерге аңшылық пен!
</w:t>
      </w:r>
      <w:r>
        <w:br/>
      </w:r>
      <w:r>
        <w:rPr>
          <w:rFonts w:ascii="Times New Roman"/>
          <w:b w:val="false"/>
          <w:i w:val="false"/>
          <w:color w:val="000000"/>
          <w:sz w:val="28"/>
        </w:rPr>
        <w:t>
   !   !   !   !балықшылық құралдарын тәркілеуді    !
</w:t>
      </w:r>
      <w:r>
        <w:br/>
      </w:r>
      <w:r>
        <w:rPr>
          <w:rFonts w:ascii="Times New Roman"/>
          <w:b w:val="false"/>
          <w:i w:val="false"/>
          <w:color w:val="000000"/>
          <w:sz w:val="28"/>
        </w:rPr>
        <w:t>
   !   !   !   !іске  асырудан алынған қаражаттар   !        7
</w:t>
      </w:r>
      <w:r>
        <w:br/>
      </w:r>
      <w:r>
        <w:rPr>
          <w:rFonts w:ascii="Times New Roman"/>
          <w:b w:val="false"/>
          <w:i w:val="false"/>
          <w:color w:val="000000"/>
          <w:sz w:val="28"/>
        </w:rPr>
        <w:t>
   !   !   ! 10!Жергілікті бюджетке басқа да        !
</w:t>
      </w:r>
      <w:r>
        <w:br/>
      </w:r>
      <w:r>
        <w:rPr>
          <w:rFonts w:ascii="Times New Roman"/>
          <w:b w:val="false"/>
          <w:i w:val="false"/>
          <w:color w:val="000000"/>
          <w:sz w:val="28"/>
        </w:rPr>
        <w:t>
   !   !   !   !салықтық емес түсімдер              !      201
</w:t>
      </w:r>
      <w:r>
        <w:br/>
      </w:r>
      <w:r>
        <w:rPr>
          <w:rFonts w:ascii="Times New Roman"/>
          <w:b w:val="false"/>
          <w:i w:val="false"/>
          <w:color w:val="000000"/>
          <w:sz w:val="28"/>
        </w:rPr>
        <w:t>
   !   !   ! 26!Жергілікті бюджеттен бұрын алынған, !
</w:t>
      </w:r>
      <w:r>
        <w:br/>
      </w:r>
      <w:r>
        <w:rPr>
          <w:rFonts w:ascii="Times New Roman"/>
          <w:b w:val="false"/>
          <w:i w:val="false"/>
          <w:color w:val="000000"/>
          <w:sz w:val="28"/>
        </w:rPr>
        <w:t>
   !   !   !   !пайдаланбаған қаражаттарды қайтару  !     3308
</w:t>
      </w:r>
      <w:r>
        <w:br/>
      </w:r>
      <w:r>
        <w:rPr>
          <w:rFonts w:ascii="Times New Roman"/>
          <w:b w:val="false"/>
          <w:i w:val="false"/>
          <w:color w:val="000000"/>
          <w:sz w:val="28"/>
        </w:rPr>
        <w:t>
 3 !   !   !   !Капиталдық операциядан кірістер     !      501
</w:t>
      </w:r>
      <w:r>
        <w:br/>
      </w:r>
      <w:r>
        <w:rPr>
          <w:rFonts w:ascii="Times New Roman"/>
          <w:b w:val="false"/>
          <w:i w:val="false"/>
          <w:color w:val="000000"/>
          <w:sz w:val="28"/>
        </w:rPr>
        <w:t>
   ! 3 !   !   !Жер және материалдық емес активтерді!
</w:t>
      </w:r>
      <w:r>
        <w:br/>
      </w:r>
      <w:r>
        <w:rPr>
          <w:rFonts w:ascii="Times New Roman"/>
          <w:b w:val="false"/>
          <w:i w:val="false"/>
          <w:color w:val="000000"/>
          <w:sz w:val="28"/>
        </w:rPr>
        <w:t>
   !   !   !   !сату                                !      501
</w:t>
      </w:r>
      <w:r>
        <w:br/>
      </w:r>
      <w:r>
        <w:rPr>
          <w:rFonts w:ascii="Times New Roman"/>
          <w:b w:val="false"/>
          <w:i w:val="false"/>
          <w:color w:val="000000"/>
          <w:sz w:val="28"/>
        </w:rPr>
        <w:t>
   !   ! 1 !   !Жер және материалдық емес активтерді!
</w:t>
      </w:r>
      <w:r>
        <w:br/>
      </w:r>
      <w:r>
        <w:rPr>
          <w:rFonts w:ascii="Times New Roman"/>
          <w:b w:val="false"/>
          <w:i w:val="false"/>
          <w:color w:val="000000"/>
          <w:sz w:val="28"/>
        </w:rPr>
        <w:t>
   !   !   !   !сату                                !      501
</w:t>
      </w:r>
      <w:r>
        <w:br/>
      </w:r>
      <w:r>
        <w:rPr>
          <w:rFonts w:ascii="Times New Roman"/>
          <w:b w:val="false"/>
          <w:i w:val="false"/>
          <w:color w:val="000000"/>
          <w:sz w:val="28"/>
        </w:rPr>
        <w:t>
   !   !   ! 3 !Жер учаскесін сату мен жерді тұрақты!
</w:t>
      </w:r>
      <w:r>
        <w:br/>
      </w:r>
      <w:r>
        <w:rPr>
          <w:rFonts w:ascii="Times New Roman"/>
          <w:b w:val="false"/>
          <w:i w:val="false"/>
          <w:color w:val="000000"/>
          <w:sz w:val="28"/>
        </w:rPr>
        <w:t>
   !   !   !   !пайдалану құқығынан түсімдер        !      501
</w:t>
      </w:r>
      <w:r>
        <w:br/>
      </w:r>
      <w:r>
        <w:rPr>
          <w:rFonts w:ascii="Times New Roman"/>
          <w:b w:val="false"/>
          <w:i w:val="false"/>
          <w:color w:val="000000"/>
          <w:sz w:val="28"/>
        </w:rPr>
        <w:t>
 4 !   !   !   !Алынған ресми трансферттер          !
</w:t>
      </w:r>
      <w:r>
        <w:br/>
      </w:r>
      <w:r>
        <w:rPr>
          <w:rFonts w:ascii="Times New Roman"/>
          <w:b w:val="false"/>
          <w:i w:val="false"/>
          <w:color w:val="000000"/>
          <w:sz w:val="28"/>
        </w:rPr>
        <w:t>
   !   !   !   !(гранттар)                          !  1729231
</w:t>
      </w:r>
      <w:r>
        <w:br/>
      </w:r>
      <w:r>
        <w:rPr>
          <w:rFonts w:ascii="Times New Roman"/>
          <w:b w:val="false"/>
          <w:i w:val="false"/>
          <w:color w:val="000000"/>
          <w:sz w:val="28"/>
        </w:rPr>
        <w:t>
   ! 1 !   !   !Мемлекеттік басқарудың төменгі      !
</w:t>
      </w:r>
      <w:r>
        <w:br/>
      </w:r>
      <w:r>
        <w:rPr>
          <w:rFonts w:ascii="Times New Roman"/>
          <w:b w:val="false"/>
          <w:i w:val="false"/>
          <w:color w:val="000000"/>
          <w:sz w:val="28"/>
        </w:rPr>
        <w:t>
   !   !   !   !органдарынан трансферттер           !  1573145
</w:t>
      </w:r>
      <w:r>
        <w:br/>
      </w:r>
      <w:r>
        <w:rPr>
          <w:rFonts w:ascii="Times New Roman"/>
          <w:b w:val="false"/>
          <w:i w:val="false"/>
          <w:color w:val="000000"/>
          <w:sz w:val="28"/>
        </w:rPr>
        <w:t>
   !   ! 3 !   !Аудандық (қалалық) бюджеттерден     !
</w:t>
      </w:r>
      <w:r>
        <w:br/>
      </w:r>
      <w:r>
        <w:rPr>
          <w:rFonts w:ascii="Times New Roman"/>
          <w:b w:val="false"/>
          <w:i w:val="false"/>
          <w:color w:val="000000"/>
          <w:sz w:val="28"/>
        </w:rPr>
        <w:t>
   !   !   !   !трансферттер                        !  1573145
</w:t>
      </w:r>
      <w:r>
        <w:br/>
      </w:r>
      <w:r>
        <w:rPr>
          <w:rFonts w:ascii="Times New Roman"/>
          <w:b w:val="false"/>
          <w:i w:val="false"/>
          <w:color w:val="000000"/>
          <w:sz w:val="28"/>
        </w:rPr>
        <w:t>
   !   !   ! 3 !Аудандық (қалалық) бюджеттерден     !
</w:t>
      </w:r>
      <w:r>
        <w:br/>
      </w:r>
      <w:r>
        <w:rPr>
          <w:rFonts w:ascii="Times New Roman"/>
          <w:b w:val="false"/>
          <w:i w:val="false"/>
          <w:color w:val="000000"/>
          <w:sz w:val="28"/>
        </w:rPr>
        <w:t>
   !   !   !   !бюджеттік алымдар                   !  1573145
</w:t>
      </w:r>
      <w:r>
        <w:br/>
      </w:r>
      <w:r>
        <w:rPr>
          <w:rFonts w:ascii="Times New Roman"/>
          <w:b w:val="false"/>
          <w:i w:val="false"/>
          <w:color w:val="000000"/>
          <w:sz w:val="28"/>
        </w:rPr>
        <w:t>
   ! 2 !   !   !Мемлекеттік басқарудың жоғарғы      !
</w:t>
      </w:r>
      <w:r>
        <w:br/>
      </w:r>
      <w:r>
        <w:rPr>
          <w:rFonts w:ascii="Times New Roman"/>
          <w:b w:val="false"/>
          <w:i w:val="false"/>
          <w:color w:val="000000"/>
          <w:sz w:val="28"/>
        </w:rPr>
        <w:t>
   !   !   !   !органдарынан трансферттер           !   156086
</w:t>
      </w:r>
      <w:r>
        <w:br/>
      </w:r>
      <w:r>
        <w:rPr>
          <w:rFonts w:ascii="Times New Roman"/>
          <w:b w:val="false"/>
          <w:i w:val="false"/>
          <w:color w:val="000000"/>
          <w:sz w:val="28"/>
        </w:rPr>
        <w:t>
   !   ! 1 !   !Республикалық бюджеттен трансферттер!   156086
</w:t>
      </w:r>
      <w:r>
        <w:br/>
      </w:r>
      <w:r>
        <w:rPr>
          <w:rFonts w:ascii="Times New Roman"/>
          <w:b w:val="false"/>
          <w:i w:val="false"/>
          <w:color w:val="000000"/>
          <w:sz w:val="28"/>
        </w:rPr>
        <w:t>
   !   !   ! 1 !Ағымдағылар                         !   156086
</w:t>
      </w:r>
      <w:r>
        <w:br/>
      </w:r>
      <w:r>
        <w:rPr>
          <w:rFonts w:ascii="Times New Roman"/>
          <w:b w:val="false"/>
          <w:i w:val="false"/>
          <w:color w:val="000000"/>
          <w:sz w:val="28"/>
        </w:rPr>
        <w:t>
 5 !   !   !   !Кредиттерді өтеу                    !   623656
</w:t>
      </w:r>
      <w:r>
        <w:br/>
      </w:r>
      <w:r>
        <w:rPr>
          <w:rFonts w:ascii="Times New Roman"/>
          <w:b w:val="false"/>
          <w:i w:val="false"/>
          <w:color w:val="000000"/>
          <w:sz w:val="28"/>
        </w:rPr>
        <w:t>
   ! 1 !   !   !Ішкі кредиттерді өтеу               !   623656
</w:t>
      </w:r>
      <w:r>
        <w:br/>
      </w:r>
      <w:r>
        <w:rPr>
          <w:rFonts w:ascii="Times New Roman"/>
          <w:b w:val="false"/>
          <w:i w:val="false"/>
          <w:color w:val="000000"/>
          <w:sz w:val="28"/>
        </w:rPr>
        <w:t>
   !   ! 6 !   !Заңды тұлғаларға жергілікті         !
</w:t>
      </w:r>
      <w:r>
        <w:br/>
      </w:r>
      <w:r>
        <w:rPr>
          <w:rFonts w:ascii="Times New Roman"/>
          <w:b w:val="false"/>
          <w:i w:val="false"/>
          <w:color w:val="000000"/>
          <w:sz w:val="28"/>
        </w:rPr>
        <w:t>
   !   !   !   !бюджеттен бөлінетін несиелерді      !
</w:t>
      </w:r>
      <w:r>
        <w:br/>
      </w:r>
      <w:r>
        <w:rPr>
          <w:rFonts w:ascii="Times New Roman"/>
          <w:b w:val="false"/>
          <w:i w:val="false"/>
          <w:color w:val="000000"/>
          <w:sz w:val="28"/>
        </w:rPr>
        <w:t>
   !   !   !   !қайтару                             !   623656
</w:t>
      </w:r>
      <w:r>
        <w:br/>
      </w:r>
      <w:r>
        <w:rPr>
          <w:rFonts w:ascii="Times New Roman"/>
          <w:b w:val="false"/>
          <w:i w:val="false"/>
          <w:color w:val="000000"/>
          <w:sz w:val="28"/>
        </w:rPr>
        <w:t>
   !   !   ! 2 !Шағын кәсіпкерлікті дамыту үшін     !
</w:t>
      </w:r>
      <w:r>
        <w:br/>
      </w:r>
      <w:r>
        <w:rPr>
          <w:rFonts w:ascii="Times New Roman"/>
          <w:b w:val="false"/>
          <w:i w:val="false"/>
          <w:color w:val="000000"/>
          <w:sz w:val="28"/>
        </w:rPr>
        <w:t>
   !   !   !   !берілген кредиттерді қайтару        !    14500
</w:t>
      </w:r>
      <w:r>
        <w:br/>
      </w:r>
      <w:r>
        <w:rPr>
          <w:rFonts w:ascii="Times New Roman"/>
          <w:b w:val="false"/>
          <w:i w:val="false"/>
          <w:color w:val="000000"/>
          <w:sz w:val="28"/>
        </w:rPr>
        <w:t>
   !   !   ! 3 !Ауылшаруашылығы тауарларын          !
</w:t>
      </w:r>
      <w:r>
        <w:br/>
      </w:r>
      <w:r>
        <w:rPr>
          <w:rFonts w:ascii="Times New Roman"/>
          <w:b w:val="false"/>
          <w:i w:val="false"/>
          <w:color w:val="000000"/>
          <w:sz w:val="28"/>
        </w:rPr>
        <w:t>
   !   !   !   !өндірушілерге берілген кредиттерді  !
</w:t>
      </w:r>
      <w:r>
        <w:br/>
      </w:r>
      <w:r>
        <w:rPr>
          <w:rFonts w:ascii="Times New Roman"/>
          <w:b w:val="false"/>
          <w:i w:val="false"/>
          <w:color w:val="000000"/>
          <w:sz w:val="28"/>
        </w:rPr>
        <w:t>
   !   !   !   !қайтару                             !   473750
</w:t>
      </w:r>
      <w:r>
        <w:br/>
      </w:r>
      <w:r>
        <w:rPr>
          <w:rFonts w:ascii="Times New Roman"/>
          <w:b w:val="false"/>
          <w:i w:val="false"/>
          <w:color w:val="000000"/>
          <w:sz w:val="28"/>
        </w:rPr>
        <w:t>
   !   !   ! 4 !Экономика салаларын қолдау және     !
</w:t>
      </w:r>
      <w:r>
        <w:br/>
      </w:r>
      <w:r>
        <w:rPr>
          <w:rFonts w:ascii="Times New Roman"/>
          <w:b w:val="false"/>
          <w:i w:val="false"/>
          <w:color w:val="000000"/>
          <w:sz w:val="28"/>
        </w:rPr>
        <w:t>
   !   !   !   !дамыту үшін берілген кредиттерді    !
</w:t>
      </w:r>
      <w:r>
        <w:br/>
      </w:r>
      <w:r>
        <w:rPr>
          <w:rFonts w:ascii="Times New Roman"/>
          <w:b w:val="false"/>
          <w:i w:val="false"/>
          <w:color w:val="000000"/>
          <w:sz w:val="28"/>
        </w:rPr>
        <w:t>
   !   !   !   !қайтару                             !   105406
</w:t>
      </w:r>
      <w:r>
        <w:br/>
      </w:r>
      <w:r>
        <w:rPr>
          <w:rFonts w:ascii="Times New Roman"/>
          <w:b w:val="false"/>
          <w:i w:val="false"/>
          <w:color w:val="000000"/>
          <w:sz w:val="28"/>
        </w:rPr>
        <w:t>
   !   !   !  6!Басқа да несиелерді қайтару         !    30000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  Сома
</w:t>
      </w:r>
      <w:r>
        <w:br/>
      </w:r>
      <w:r>
        <w:rPr>
          <w:rFonts w:ascii="Times New Roman"/>
          <w:b w:val="false"/>
          <w:i w:val="false"/>
          <w:color w:val="000000"/>
          <w:sz w:val="28"/>
        </w:rPr>
        <w:t>
    !Мекеме   !                                     ! (мың
</w:t>
      </w:r>
      <w:r>
        <w:br/>
      </w:r>
      <w:r>
        <w:rPr>
          <w:rFonts w:ascii="Times New Roman"/>
          <w:b w:val="false"/>
          <w:i w:val="false"/>
          <w:color w:val="000000"/>
          <w:sz w:val="28"/>
        </w:rPr>
        <w:t>
    !    !Бағдарлама                                ! теңге)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    !    !II. Шығыстар                         ! 14040043
</w:t>
      </w:r>
      <w:r>
        <w:br/>
      </w:r>
      <w:r>
        <w:rPr>
          <w:rFonts w:ascii="Times New Roman"/>
          <w:b w:val="false"/>
          <w:i w:val="false"/>
          <w:color w:val="000000"/>
          <w:sz w:val="28"/>
        </w:rPr>
        <w:t>
    !    !    !Шығындар                             ! 13638870
</w:t>
      </w:r>
      <w:r>
        <w:br/>
      </w:r>
      <w:r>
        <w:rPr>
          <w:rFonts w:ascii="Times New Roman"/>
          <w:b w:val="false"/>
          <w:i w:val="false"/>
          <w:color w:val="000000"/>
          <w:sz w:val="28"/>
        </w:rPr>
        <w:t>
  1 !    !    !Жалпы сипаттағы мемлекеттік қызметтер!   425978
</w:t>
      </w:r>
      <w:r>
        <w:br/>
      </w:r>
      <w:r>
        <w:rPr>
          <w:rFonts w:ascii="Times New Roman"/>
          <w:b w:val="false"/>
          <w:i w:val="false"/>
          <w:color w:val="000000"/>
          <w:sz w:val="28"/>
        </w:rPr>
        <w:t>
    !103 !    !Мәслихат аппараты                    !    21757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13748
</w:t>
      </w:r>
      <w:r>
        <w:br/>
      </w:r>
      <w:r>
        <w:rPr>
          <w:rFonts w:ascii="Times New Roman"/>
          <w:b w:val="false"/>
          <w:i w:val="false"/>
          <w:color w:val="000000"/>
          <w:sz w:val="28"/>
        </w:rPr>
        <w:t>
    !    !030 !Депутаттық қызмет                    !     6969
</w:t>
      </w:r>
      <w:r>
        <w:br/>
      </w:r>
      <w:r>
        <w:rPr>
          <w:rFonts w:ascii="Times New Roman"/>
          <w:b w:val="false"/>
          <w:i w:val="false"/>
          <w:color w:val="000000"/>
          <w:sz w:val="28"/>
        </w:rPr>
        <w:t>
    !    !031 !Мәслихат аппаратының материалдық-    !
</w:t>
      </w:r>
      <w:r>
        <w:br/>
      </w:r>
      <w:r>
        <w:rPr>
          <w:rFonts w:ascii="Times New Roman"/>
          <w:b w:val="false"/>
          <w:i w:val="false"/>
          <w:color w:val="000000"/>
          <w:sz w:val="28"/>
        </w:rPr>
        <w:t>
    !    !    !техникалық базасын нығайту           !     1040
</w:t>
      </w:r>
      <w:r>
        <w:br/>
      </w:r>
      <w:r>
        <w:rPr>
          <w:rFonts w:ascii="Times New Roman"/>
          <w:b w:val="false"/>
          <w:i w:val="false"/>
          <w:color w:val="000000"/>
          <w:sz w:val="28"/>
        </w:rPr>
        <w:t>
    !105 !    !Әкім аппараты                        !   203751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158890
</w:t>
      </w:r>
      <w:r>
        <w:br/>
      </w:r>
      <w:r>
        <w:rPr>
          <w:rFonts w:ascii="Times New Roman"/>
          <w:b w:val="false"/>
          <w:i w:val="false"/>
          <w:color w:val="000000"/>
          <w:sz w:val="28"/>
        </w:rPr>
        <w:t>
    !    !041 !Базарларда біржолғы талондарды тарату!
</w:t>
      </w:r>
      <w:r>
        <w:br/>
      </w:r>
      <w:r>
        <w:rPr>
          <w:rFonts w:ascii="Times New Roman"/>
          <w:b w:val="false"/>
          <w:i w:val="false"/>
          <w:color w:val="000000"/>
          <w:sz w:val="28"/>
        </w:rPr>
        <w:t>
    !    !    !бойынша жұмыстарды ұйымдастыру және  !
</w:t>
      </w:r>
      <w:r>
        <w:br/>
      </w:r>
      <w:r>
        <w:rPr>
          <w:rFonts w:ascii="Times New Roman"/>
          <w:b w:val="false"/>
          <w:i w:val="false"/>
          <w:color w:val="000000"/>
          <w:sz w:val="28"/>
        </w:rPr>
        <w:t>
    !    !    !қамтамасыз ету                       !    27295
</w:t>
      </w:r>
      <w:r>
        <w:br/>
      </w:r>
      <w:r>
        <w:rPr>
          <w:rFonts w:ascii="Times New Roman"/>
          <w:b w:val="false"/>
          <w:i w:val="false"/>
          <w:color w:val="000000"/>
          <w:sz w:val="28"/>
        </w:rPr>
        <w:t>
    !    !057 !Мүлікті бағалауды қамтамасыз ету     !     9566
</w:t>
      </w:r>
      <w:r>
        <w:br/>
      </w:r>
      <w:r>
        <w:rPr>
          <w:rFonts w:ascii="Times New Roman"/>
          <w:b w:val="false"/>
          <w:i w:val="false"/>
          <w:color w:val="000000"/>
          <w:sz w:val="28"/>
        </w:rPr>
        <w:t>
    !    !074 !Әкім аппаратының материалдық-        !
</w:t>
      </w:r>
      <w:r>
        <w:br/>
      </w:r>
      <w:r>
        <w:rPr>
          <w:rFonts w:ascii="Times New Roman"/>
          <w:b w:val="false"/>
          <w:i w:val="false"/>
          <w:color w:val="000000"/>
          <w:sz w:val="28"/>
        </w:rPr>
        <w:t>
    !    !    !техникалық базасын нығайту және      !
</w:t>
      </w:r>
      <w:r>
        <w:br/>
      </w:r>
      <w:r>
        <w:rPr>
          <w:rFonts w:ascii="Times New Roman"/>
          <w:b w:val="false"/>
          <w:i w:val="false"/>
          <w:color w:val="000000"/>
          <w:sz w:val="28"/>
        </w:rPr>
        <w:t>
    !    !    !ақпараттандыру                       !     8000
</w:t>
      </w:r>
      <w:r>
        <w:br/>
      </w:r>
      <w:r>
        <w:rPr>
          <w:rFonts w:ascii="Times New Roman"/>
          <w:b w:val="false"/>
          <w:i w:val="false"/>
          <w:color w:val="000000"/>
          <w:sz w:val="28"/>
        </w:rPr>
        <w:t>
    !259 !    !Жергілікті бюджеттен                 !
</w:t>
      </w:r>
      <w:r>
        <w:br/>
      </w:r>
      <w:r>
        <w:rPr>
          <w:rFonts w:ascii="Times New Roman"/>
          <w:b w:val="false"/>
          <w:i w:val="false"/>
          <w:color w:val="000000"/>
          <w:sz w:val="28"/>
        </w:rPr>
        <w:t>
    !    !    !қаржыландырылатын коммуналды         !
</w:t>
      </w:r>
      <w:r>
        <w:br/>
      </w:r>
      <w:r>
        <w:rPr>
          <w:rFonts w:ascii="Times New Roman"/>
          <w:b w:val="false"/>
          <w:i w:val="false"/>
          <w:color w:val="000000"/>
          <w:sz w:val="28"/>
        </w:rPr>
        <w:t>
    !    !    !меншіктің атқарушы органдары         !    34500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12859
</w:t>
      </w:r>
      <w:r>
        <w:br/>
      </w:r>
      <w:r>
        <w:rPr>
          <w:rFonts w:ascii="Times New Roman"/>
          <w:b w:val="false"/>
          <w:i w:val="false"/>
          <w:color w:val="000000"/>
          <w:sz w:val="28"/>
        </w:rPr>
        <w:t>
    !    !028 !Жергілікті бюджеттен                 !
</w:t>
      </w:r>
      <w:r>
        <w:br/>
      </w:r>
      <w:r>
        <w:rPr>
          <w:rFonts w:ascii="Times New Roman"/>
          <w:b w:val="false"/>
          <w:i w:val="false"/>
          <w:color w:val="000000"/>
          <w:sz w:val="28"/>
        </w:rPr>
        <w:t>
    !    !    !қаржыландырылатын мемлекеттік        !
</w:t>
      </w:r>
      <w:r>
        <w:br/>
      </w:r>
      <w:r>
        <w:rPr>
          <w:rFonts w:ascii="Times New Roman"/>
          <w:b w:val="false"/>
          <w:i w:val="false"/>
          <w:color w:val="000000"/>
          <w:sz w:val="28"/>
        </w:rPr>
        <w:t>
    !    !    !мекемелердің белгіленген тәртіппен   !
</w:t>
      </w:r>
      <w:r>
        <w:br/>
      </w:r>
      <w:r>
        <w:rPr>
          <w:rFonts w:ascii="Times New Roman"/>
          <w:b w:val="false"/>
          <w:i w:val="false"/>
          <w:color w:val="000000"/>
          <w:sz w:val="28"/>
        </w:rPr>
        <w:t>
    !    !    !тіркелген келісім міндеттері бойынша !
</w:t>
      </w:r>
      <w:r>
        <w:br/>
      </w:r>
      <w:r>
        <w:rPr>
          <w:rFonts w:ascii="Times New Roman"/>
          <w:b w:val="false"/>
          <w:i w:val="false"/>
          <w:color w:val="000000"/>
          <w:sz w:val="28"/>
        </w:rPr>
        <w:t>
    !    !    !кредиторлық қарыздарын өтеу          !     2307
</w:t>
      </w:r>
      <w:r>
        <w:br/>
      </w:r>
      <w:r>
        <w:rPr>
          <w:rFonts w:ascii="Times New Roman"/>
          <w:b w:val="false"/>
          <w:i w:val="false"/>
          <w:color w:val="000000"/>
          <w:sz w:val="28"/>
        </w:rPr>
        <w:t>
    !    !030 !Коммуналдық меншікті жекешелендіруді !
</w:t>
      </w:r>
      <w:r>
        <w:br/>
      </w:r>
      <w:r>
        <w:rPr>
          <w:rFonts w:ascii="Times New Roman"/>
          <w:b w:val="false"/>
          <w:i w:val="false"/>
          <w:color w:val="000000"/>
          <w:sz w:val="28"/>
        </w:rPr>
        <w:t>
    !    !    !ұйымдастыру                          !     6000
</w:t>
      </w:r>
      <w:r>
        <w:br/>
      </w:r>
      <w:r>
        <w:rPr>
          <w:rFonts w:ascii="Times New Roman"/>
          <w:b w:val="false"/>
          <w:i w:val="false"/>
          <w:color w:val="000000"/>
          <w:sz w:val="28"/>
        </w:rPr>
        <w:t>
    !    !061 !Коммуналдық меншікке түскен          !
</w:t>
      </w:r>
      <w:r>
        <w:br/>
      </w:r>
      <w:r>
        <w:rPr>
          <w:rFonts w:ascii="Times New Roman"/>
          <w:b w:val="false"/>
          <w:i w:val="false"/>
          <w:color w:val="000000"/>
          <w:sz w:val="28"/>
        </w:rPr>
        <w:t>
    !    !    !мүліктерді есепке алу, сақтау,       !
</w:t>
      </w:r>
      <w:r>
        <w:br/>
      </w:r>
      <w:r>
        <w:rPr>
          <w:rFonts w:ascii="Times New Roman"/>
          <w:b w:val="false"/>
          <w:i w:val="false"/>
          <w:color w:val="000000"/>
          <w:sz w:val="28"/>
        </w:rPr>
        <w:t>
    !    !    !бағалау және сату                    !    11434
</w:t>
      </w:r>
      <w:r>
        <w:br/>
      </w:r>
      <w:r>
        <w:rPr>
          <w:rFonts w:ascii="Times New Roman"/>
          <w:b w:val="false"/>
          <w:i w:val="false"/>
          <w:color w:val="000000"/>
          <w:sz w:val="28"/>
        </w:rPr>
        <w:t>
    !    !070 !Коммуналдық меншіктің атқарушы       !
</w:t>
      </w:r>
      <w:r>
        <w:br/>
      </w:r>
      <w:r>
        <w:rPr>
          <w:rFonts w:ascii="Times New Roman"/>
          <w:b w:val="false"/>
          <w:i w:val="false"/>
          <w:color w:val="000000"/>
          <w:sz w:val="28"/>
        </w:rPr>
        <w:t>
    !    !    !органдарының материалдық-техникалық  !
</w:t>
      </w:r>
      <w:r>
        <w:br/>
      </w:r>
      <w:r>
        <w:rPr>
          <w:rFonts w:ascii="Times New Roman"/>
          <w:b w:val="false"/>
          <w:i w:val="false"/>
          <w:color w:val="000000"/>
          <w:sz w:val="28"/>
        </w:rPr>
        <w:t>
    !    !    !базасын нығайту                      !     1900
</w:t>
      </w:r>
      <w:r>
        <w:br/>
      </w:r>
      <w:r>
        <w:rPr>
          <w:rFonts w:ascii="Times New Roman"/>
          <w:b w:val="false"/>
          <w:i w:val="false"/>
          <w:color w:val="000000"/>
          <w:sz w:val="28"/>
        </w:rPr>
        <w:t>
    !260 !    !Жергілікті бюджеттен                 !
</w:t>
      </w:r>
      <w:r>
        <w:br/>
      </w:r>
      <w:r>
        <w:rPr>
          <w:rFonts w:ascii="Times New Roman"/>
          <w:b w:val="false"/>
          <w:i w:val="false"/>
          <w:color w:val="000000"/>
          <w:sz w:val="28"/>
        </w:rPr>
        <w:t>
    !    !    !қаржыландырылатын қаржы атқару       !
</w:t>
      </w:r>
      <w:r>
        <w:br/>
      </w:r>
      <w:r>
        <w:rPr>
          <w:rFonts w:ascii="Times New Roman"/>
          <w:b w:val="false"/>
          <w:i w:val="false"/>
          <w:color w:val="000000"/>
          <w:sz w:val="28"/>
        </w:rPr>
        <w:t>
    !    !    !органдары                            !   165970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147970
</w:t>
      </w:r>
      <w:r>
        <w:br/>
      </w:r>
      <w:r>
        <w:rPr>
          <w:rFonts w:ascii="Times New Roman"/>
          <w:b w:val="false"/>
          <w:i w:val="false"/>
          <w:color w:val="000000"/>
          <w:sz w:val="28"/>
        </w:rPr>
        <w:t>
    !    !031 !Қаржы органдарының ақпараттық жүйесін!
</w:t>
      </w:r>
      <w:r>
        <w:br/>
      </w:r>
      <w:r>
        <w:rPr>
          <w:rFonts w:ascii="Times New Roman"/>
          <w:b w:val="false"/>
          <w:i w:val="false"/>
          <w:color w:val="000000"/>
          <w:sz w:val="28"/>
        </w:rPr>
        <w:t>
    !    !    !жасау                                !    15000
</w:t>
      </w:r>
      <w:r>
        <w:br/>
      </w:r>
      <w:r>
        <w:rPr>
          <w:rFonts w:ascii="Times New Roman"/>
          <w:b w:val="false"/>
          <w:i w:val="false"/>
          <w:color w:val="000000"/>
          <w:sz w:val="28"/>
        </w:rPr>
        <w:t>
    !    !033 !Қаржы атқарушы органдарының әкімшілік!
</w:t>
      </w:r>
      <w:r>
        <w:br/>
      </w:r>
      <w:r>
        <w:rPr>
          <w:rFonts w:ascii="Times New Roman"/>
          <w:b w:val="false"/>
          <w:i w:val="false"/>
          <w:color w:val="000000"/>
          <w:sz w:val="28"/>
        </w:rPr>
        <w:t>
    !    !    !ғимараттарын күрделі жөндеу          !     3000
</w:t>
      </w:r>
      <w:r>
        <w:br/>
      </w:r>
      <w:r>
        <w:rPr>
          <w:rFonts w:ascii="Times New Roman"/>
          <w:b w:val="false"/>
          <w:i w:val="false"/>
          <w:color w:val="000000"/>
          <w:sz w:val="28"/>
        </w:rPr>
        <w:t>
  2 !    !    !Қорғаныс                             !   632475
</w:t>
      </w:r>
      <w:r>
        <w:br/>
      </w:r>
      <w:r>
        <w:rPr>
          <w:rFonts w:ascii="Times New Roman"/>
          <w:b w:val="false"/>
          <w:i w:val="false"/>
          <w:color w:val="000000"/>
          <w:sz w:val="28"/>
        </w:rPr>
        <w:t>
    !105 !    !Әкім аппараты                        !   632475
</w:t>
      </w:r>
      <w:r>
        <w:br/>
      </w:r>
      <w:r>
        <w:rPr>
          <w:rFonts w:ascii="Times New Roman"/>
          <w:b w:val="false"/>
          <w:i w:val="false"/>
          <w:color w:val="000000"/>
          <w:sz w:val="28"/>
        </w:rPr>
        <w:t>
    !    !031 !Жергілікті деңгейде дайындыққа       !
</w:t>
      </w:r>
      <w:r>
        <w:br/>
      </w:r>
      <w:r>
        <w:rPr>
          <w:rFonts w:ascii="Times New Roman"/>
          <w:b w:val="false"/>
          <w:i w:val="false"/>
          <w:color w:val="000000"/>
          <w:sz w:val="28"/>
        </w:rPr>
        <w:t>
    !    !    !жұмылдыру бойынша шаралар            !    18244
</w:t>
      </w:r>
      <w:r>
        <w:br/>
      </w:r>
      <w:r>
        <w:rPr>
          <w:rFonts w:ascii="Times New Roman"/>
          <w:b w:val="false"/>
          <w:i w:val="false"/>
          <w:color w:val="000000"/>
          <w:sz w:val="28"/>
        </w:rPr>
        <w:t>
    !    !032 !Жергілікті деңгейдегі төтенше        !
</w:t>
      </w:r>
      <w:r>
        <w:br/>
      </w:r>
      <w:r>
        <w:rPr>
          <w:rFonts w:ascii="Times New Roman"/>
          <w:b w:val="false"/>
          <w:i w:val="false"/>
          <w:color w:val="000000"/>
          <w:sz w:val="28"/>
        </w:rPr>
        <w:t>
    !    !    !жағдайларды жою                      !   514619
</w:t>
      </w:r>
      <w:r>
        <w:br/>
      </w:r>
      <w:r>
        <w:rPr>
          <w:rFonts w:ascii="Times New Roman"/>
          <w:b w:val="false"/>
          <w:i w:val="false"/>
          <w:color w:val="000000"/>
          <w:sz w:val="28"/>
        </w:rPr>
        <w:t>
    !    !062 !Төтенше жағдайлар бойынша ұйымдардың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!нығайту                              !    95112
</w:t>
      </w:r>
      <w:r>
        <w:br/>
      </w:r>
      <w:r>
        <w:rPr>
          <w:rFonts w:ascii="Times New Roman"/>
          <w:b w:val="false"/>
          <w:i w:val="false"/>
          <w:color w:val="000000"/>
          <w:sz w:val="28"/>
        </w:rPr>
        <w:t>
    !    !063 !Әскери қызметке шақыру және тіркеу   !
</w:t>
      </w:r>
      <w:r>
        <w:br/>
      </w:r>
      <w:r>
        <w:rPr>
          <w:rFonts w:ascii="Times New Roman"/>
          <w:b w:val="false"/>
          <w:i w:val="false"/>
          <w:color w:val="000000"/>
          <w:sz w:val="28"/>
        </w:rPr>
        <w:t>
    !    !    !бойынша шаралар                      !     4500
</w:t>
      </w:r>
      <w:r>
        <w:br/>
      </w:r>
      <w:r>
        <w:rPr>
          <w:rFonts w:ascii="Times New Roman"/>
          <w:b w:val="false"/>
          <w:i w:val="false"/>
          <w:color w:val="000000"/>
          <w:sz w:val="28"/>
        </w:rPr>
        <w:t>
  3 !    !    !Қоғамдық тәртіп және қауіпсіздік     !   604694
</w:t>
      </w:r>
      <w:r>
        <w:br/>
      </w:r>
      <w:r>
        <w:rPr>
          <w:rFonts w:ascii="Times New Roman"/>
          <w:b w:val="false"/>
          <w:i w:val="false"/>
          <w:color w:val="000000"/>
          <w:sz w:val="28"/>
        </w:rPr>
        <w:t>
    !251 !    !Жергілікті бюджеттен                 !
</w:t>
      </w:r>
      <w:r>
        <w:br/>
      </w:r>
      <w:r>
        <w:rPr>
          <w:rFonts w:ascii="Times New Roman"/>
          <w:b w:val="false"/>
          <w:i w:val="false"/>
          <w:color w:val="000000"/>
          <w:sz w:val="28"/>
        </w:rPr>
        <w:t>
    !    !    !қаржыландырылатын ішкі істердің      !
</w:t>
      </w:r>
      <w:r>
        <w:br/>
      </w:r>
      <w:r>
        <w:rPr>
          <w:rFonts w:ascii="Times New Roman"/>
          <w:b w:val="false"/>
          <w:i w:val="false"/>
          <w:color w:val="000000"/>
          <w:sz w:val="28"/>
        </w:rPr>
        <w:t>
    !    !    !атқарушы органы                      !   604694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330480
</w:t>
      </w:r>
      <w:r>
        <w:br/>
      </w:r>
      <w:r>
        <w:rPr>
          <w:rFonts w:ascii="Times New Roman"/>
          <w:b w:val="false"/>
          <w:i w:val="false"/>
          <w:color w:val="000000"/>
          <w:sz w:val="28"/>
        </w:rPr>
        <w:t>
    !    !030 !Жергілікті деңгейде қоғамдық         !
</w:t>
      </w:r>
      <w:r>
        <w:br/>
      </w:r>
      <w:r>
        <w:rPr>
          <w:rFonts w:ascii="Times New Roman"/>
          <w:b w:val="false"/>
          <w:i w:val="false"/>
          <w:color w:val="000000"/>
          <w:sz w:val="28"/>
        </w:rPr>
        <w:t>
    !    !    !қауіпсіздікті қамтамасыз ету және    !
</w:t>
      </w:r>
      <w:r>
        <w:br/>
      </w:r>
      <w:r>
        <w:rPr>
          <w:rFonts w:ascii="Times New Roman"/>
          <w:b w:val="false"/>
          <w:i w:val="false"/>
          <w:color w:val="000000"/>
          <w:sz w:val="28"/>
        </w:rPr>
        <w:t>
    !    !    !қоғамдық тәртіпті қорғау             !     6440
</w:t>
      </w:r>
      <w:r>
        <w:br/>
      </w:r>
      <w:r>
        <w:rPr>
          <w:rFonts w:ascii="Times New Roman"/>
          <w:b w:val="false"/>
          <w:i w:val="false"/>
          <w:color w:val="000000"/>
          <w:sz w:val="28"/>
        </w:rPr>
        <w:t>
    !    !036 !Елді мекендерде жол қозғалысын реттеу!
</w:t>
      </w:r>
      <w:r>
        <w:br/>
      </w:r>
      <w:r>
        <w:rPr>
          <w:rFonts w:ascii="Times New Roman"/>
          <w:b w:val="false"/>
          <w:i w:val="false"/>
          <w:color w:val="000000"/>
          <w:sz w:val="28"/>
        </w:rPr>
        <w:t>
    !    !    !бойынша жабдықтар мен құралдарды     !
</w:t>
      </w:r>
      <w:r>
        <w:br/>
      </w:r>
      <w:r>
        <w:rPr>
          <w:rFonts w:ascii="Times New Roman"/>
          <w:b w:val="false"/>
          <w:i w:val="false"/>
          <w:color w:val="000000"/>
          <w:sz w:val="28"/>
        </w:rPr>
        <w:t>
    !    !    !пайдалану                            !    69216
</w:t>
      </w:r>
      <w:r>
        <w:br/>
      </w:r>
      <w:r>
        <w:rPr>
          <w:rFonts w:ascii="Times New Roman"/>
          <w:b w:val="false"/>
          <w:i w:val="false"/>
          <w:color w:val="000000"/>
          <w:sz w:val="28"/>
        </w:rPr>
        <w:t>
    !    !040 !Ішкі істер органдарының объектілерін !
</w:t>
      </w:r>
      <w:r>
        <w:br/>
      </w:r>
      <w:r>
        <w:rPr>
          <w:rFonts w:ascii="Times New Roman"/>
          <w:b w:val="false"/>
          <w:i w:val="false"/>
          <w:color w:val="000000"/>
          <w:sz w:val="28"/>
        </w:rPr>
        <w:t>
    !    !    !күрделі жөндеу                       !    45700
</w:t>
      </w:r>
      <w:r>
        <w:br/>
      </w:r>
      <w:r>
        <w:rPr>
          <w:rFonts w:ascii="Times New Roman"/>
          <w:b w:val="false"/>
          <w:i w:val="false"/>
          <w:color w:val="000000"/>
          <w:sz w:val="28"/>
        </w:rPr>
        <w:t>
    !    !042 !Ішкі істер органдарының ақпараттық   !
</w:t>
      </w:r>
      <w:r>
        <w:br/>
      </w:r>
      <w:r>
        <w:rPr>
          <w:rFonts w:ascii="Times New Roman"/>
          <w:b w:val="false"/>
          <w:i w:val="false"/>
          <w:color w:val="000000"/>
          <w:sz w:val="28"/>
        </w:rPr>
        <w:t>
    !    !    !жүйесін жасау                        !     5410
</w:t>
      </w:r>
      <w:r>
        <w:br/>
      </w:r>
      <w:r>
        <w:rPr>
          <w:rFonts w:ascii="Times New Roman"/>
          <w:b w:val="false"/>
          <w:i w:val="false"/>
          <w:color w:val="000000"/>
          <w:sz w:val="28"/>
        </w:rPr>
        <w:t>
    !    !070 !Ішкі істер органдарының материалдық- !
</w:t>
      </w:r>
      <w:r>
        <w:br/>
      </w:r>
      <w:r>
        <w:rPr>
          <w:rFonts w:ascii="Times New Roman"/>
          <w:b w:val="false"/>
          <w:i w:val="false"/>
          <w:color w:val="000000"/>
          <w:sz w:val="28"/>
        </w:rPr>
        <w:t>
    !    !    !техникалық базасын нығайту           !   147448
</w:t>
      </w:r>
      <w:r>
        <w:br/>
      </w:r>
      <w:r>
        <w:rPr>
          <w:rFonts w:ascii="Times New Roman"/>
          <w:b w:val="false"/>
          <w:i w:val="false"/>
          <w:color w:val="000000"/>
          <w:sz w:val="28"/>
        </w:rPr>
        <w:t>
  4 !    !    !Білім беру                           !  1335421
</w:t>
      </w:r>
      <w:r>
        <w:br/>
      </w:r>
      <w:r>
        <w:rPr>
          <w:rFonts w:ascii="Times New Roman"/>
          <w:b w:val="false"/>
          <w:i w:val="false"/>
          <w:color w:val="000000"/>
          <w:sz w:val="28"/>
        </w:rPr>
        <w:t>
    !105 !    !Әкім аппараты                        !     5500
</w:t>
      </w:r>
      <w:r>
        <w:br/>
      </w:r>
      <w:r>
        <w:rPr>
          <w:rFonts w:ascii="Times New Roman"/>
          <w:b w:val="false"/>
          <w:i w:val="false"/>
          <w:color w:val="000000"/>
          <w:sz w:val="28"/>
        </w:rPr>
        <w:t>
    !    !011 !Жергілікті деңгейде кадрлардың       !
</w:t>
      </w:r>
      <w:r>
        <w:br/>
      </w:r>
      <w:r>
        <w:rPr>
          <w:rFonts w:ascii="Times New Roman"/>
          <w:b w:val="false"/>
          <w:i w:val="false"/>
          <w:color w:val="000000"/>
          <w:sz w:val="28"/>
        </w:rPr>
        <w:t>
    !    !    !біліктілігін көтеру және қайта       !
</w:t>
      </w:r>
      <w:r>
        <w:br/>
      </w:r>
      <w:r>
        <w:rPr>
          <w:rFonts w:ascii="Times New Roman"/>
          <w:b w:val="false"/>
          <w:i w:val="false"/>
          <w:color w:val="000000"/>
          <w:sz w:val="28"/>
        </w:rPr>
        <w:t>
    !    !    !дайындау                             !     5500
</w:t>
      </w:r>
      <w:r>
        <w:br/>
      </w:r>
      <w:r>
        <w:rPr>
          <w:rFonts w:ascii="Times New Roman"/>
          <w:b w:val="false"/>
          <w:i w:val="false"/>
          <w:color w:val="000000"/>
          <w:sz w:val="28"/>
        </w:rPr>
        <w:t>
    !251 !    !Жергілікті бюджеттен                 !
</w:t>
      </w:r>
      <w:r>
        <w:br/>
      </w:r>
      <w:r>
        <w:rPr>
          <w:rFonts w:ascii="Times New Roman"/>
          <w:b w:val="false"/>
          <w:i w:val="false"/>
          <w:color w:val="000000"/>
          <w:sz w:val="28"/>
        </w:rPr>
        <w:t>
    !    !    !қаржыландырылатын ішкі істердің      !
</w:t>
      </w:r>
      <w:r>
        <w:br/>
      </w:r>
      <w:r>
        <w:rPr>
          <w:rFonts w:ascii="Times New Roman"/>
          <w:b w:val="false"/>
          <w:i w:val="false"/>
          <w:color w:val="000000"/>
          <w:sz w:val="28"/>
        </w:rPr>
        <w:t>
    !    !    !атқарушы органы                      !    15314
</w:t>
      </w:r>
      <w:r>
        <w:br/>
      </w:r>
      <w:r>
        <w:rPr>
          <w:rFonts w:ascii="Times New Roman"/>
          <w:b w:val="false"/>
          <w:i w:val="false"/>
          <w:color w:val="000000"/>
          <w:sz w:val="28"/>
        </w:rPr>
        <w:t>
    !    !011 !Жергілікті деңгейде кадрлардың       !
</w:t>
      </w:r>
      <w:r>
        <w:br/>
      </w:r>
      <w:r>
        <w:rPr>
          <w:rFonts w:ascii="Times New Roman"/>
          <w:b w:val="false"/>
          <w:i w:val="false"/>
          <w:color w:val="000000"/>
          <w:sz w:val="28"/>
        </w:rPr>
        <w:t>
    !    !    !біліктілігін көтеру және қайта       !
</w:t>
      </w:r>
      <w:r>
        <w:br/>
      </w:r>
      <w:r>
        <w:rPr>
          <w:rFonts w:ascii="Times New Roman"/>
          <w:b w:val="false"/>
          <w:i w:val="false"/>
          <w:color w:val="000000"/>
          <w:sz w:val="28"/>
        </w:rPr>
        <w:t>
    !    !    !дайындау                             !    15314
</w:t>
      </w:r>
      <w:r>
        <w:br/>
      </w:r>
      <w:r>
        <w:rPr>
          <w:rFonts w:ascii="Times New Roman"/>
          <w:b w:val="false"/>
          <w:i w:val="false"/>
          <w:color w:val="000000"/>
          <w:sz w:val="28"/>
        </w:rPr>
        <w:t>
    !254 !    !Жергілікті бюджеттен                 !
</w:t>
      </w:r>
      <w:r>
        <w:br/>
      </w:r>
      <w:r>
        <w:rPr>
          <w:rFonts w:ascii="Times New Roman"/>
          <w:b w:val="false"/>
          <w:i w:val="false"/>
          <w:color w:val="000000"/>
          <w:sz w:val="28"/>
        </w:rPr>
        <w:t>
    !    !    !қаржыландырылатын денсаулық сақтаудың!
</w:t>
      </w:r>
      <w:r>
        <w:br/>
      </w:r>
      <w:r>
        <w:rPr>
          <w:rFonts w:ascii="Times New Roman"/>
          <w:b w:val="false"/>
          <w:i w:val="false"/>
          <w:color w:val="000000"/>
          <w:sz w:val="28"/>
        </w:rPr>
        <w:t>
    !    !    !атқарушы органы                      !    14123
</w:t>
      </w:r>
      <w:r>
        <w:br/>
      </w:r>
      <w:r>
        <w:rPr>
          <w:rFonts w:ascii="Times New Roman"/>
          <w:b w:val="false"/>
          <w:i w:val="false"/>
          <w:color w:val="000000"/>
          <w:sz w:val="28"/>
        </w:rPr>
        <w:t>
    !    !008 !Жергілікті деңгейде орта кәсіптік    !
</w:t>
      </w:r>
      <w:r>
        <w:br/>
      </w:r>
      <w:r>
        <w:rPr>
          <w:rFonts w:ascii="Times New Roman"/>
          <w:b w:val="false"/>
          <w:i w:val="false"/>
          <w:color w:val="000000"/>
          <w:sz w:val="28"/>
        </w:rPr>
        <w:t>
    !    !    !білімді мамандарды дайындау          !    14123
</w:t>
      </w:r>
      <w:r>
        <w:br/>
      </w:r>
      <w:r>
        <w:rPr>
          <w:rFonts w:ascii="Times New Roman"/>
          <w:b w:val="false"/>
          <w:i w:val="false"/>
          <w:color w:val="000000"/>
          <w:sz w:val="28"/>
        </w:rPr>
        <w:t>
    !263 !    !Жергілікті бюджеттен                 !
</w:t>
      </w:r>
      <w:r>
        <w:br/>
      </w:r>
      <w:r>
        <w:rPr>
          <w:rFonts w:ascii="Times New Roman"/>
          <w:b w:val="false"/>
          <w:i w:val="false"/>
          <w:color w:val="000000"/>
          <w:sz w:val="28"/>
        </w:rPr>
        <w:t>
    !    !    !қаржыландырылатын білім беру,        !
</w:t>
      </w:r>
      <w:r>
        <w:br/>
      </w:r>
      <w:r>
        <w:rPr>
          <w:rFonts w:ascii="Times New Roman"/>
          <w:b w:val="false"/>
          <w:i w:val="false"/>
          <w:color w:val="000000"/>
          <w:sz w:val="28"/>
        </w:rPr>
        <w:t>
    !    !    !мәдениет, спорт және туризмнің       !
</w:t>
      </w:r>
      <w:r>
        <w:br/>
      </w:r>
      <w:r>
        <w:rPr>
          <w:rFonts w:ascii="Times New Roman"/>
          <w:b w:val="false"/>
          <w:i w:val="false"/>
          <w:color w:val="000000"/>
          <w:sz w:val="28"/>
        </w:rPr>
        <w:t>
    !    !    !атқарушы органы                      !  1300484
</w:t>
      </w:r>
      <w:r>
        <w:br/>
      </w:r>
      <w:r>
        <w:rPr>
          <w:rFonts w:ascii="Times New Roman"/>
          <w:b w:val="false"/>
          <w:i w:val="false"/>
          <w:color w:val="000000"/>
          <w:sz w:val="28"/>
        </w:rPr>
        <w:t>
    !    !008 !Жергілікті деңгейде орта кәсіптік    !
</w:t>
      </w:r>
      <w:r>
        <w:br/>
      </w:r>
      <w:r>
        <w:rPr>
          <w:rFonts w:ascii="Times New Roman"/>
          <w:b w:val="false"/>
          <w:i w:val="false"/>
          <w:color w:val="000000"/>
          <w:sz w:val="28"/>
        </w:rPr>
        <w:t>
    !    !    !білімді мамандарды дайындау          !   211000
</w:t>
      </w:r>
      <w:r>
        <w:br/>
      </w:r>
      <w:r>
        <w:rPr>
          <w:rFonts w:ascii="Times New Roman"/>
          <w:b w:val="false"/>
          <w:i w:val="false"/>
          <w:color w:val="000000"/>
          <w:sz w:val="28"/>
        </w:rPr>
        <w:t>
    !    !011 !Жергілікті деңгейде кадрлардың       !
</w:t>
      </w:r>
      <w:r>
        <w:br/>
      </w:r>
      <w:r>
        <w:rPr>
          <w:rFonts w:ascii="Times New Roman"/>
          <w:b w:val="false"/>
          <w:i w:val="false"/>
          <w:color w:val="000000"/>
          <w:sz w:val="28"/>
        </w:rPr>
        <w:t>
    !    !    !біліктілігін көтеру және қайта       !
</w:t>
      </w:r>
      <w:r>
        <w:br/>
      </w:r>
      <w:r>
        <w:rPr>
          <w:rFonts w:ascii="Times New Roman"/>
          <w:b w:val="false"/>
          <w:i w:val="false"/>
          <w:color w:val="000000"/>
          <w:sz w:val="28"/>
        </w:rPr>
        <w:t>
    !    !    !дайындау                             !    19200
</w:t>
      </w:r>
      <w:r>
        <w:br/>
      </w:r>
      <w:r>
        <w:rPr>
          <w:rFonts w:ascii="Times New Roman"/>
          <w:b w:val="false"/>
          <w:i w:val="false"/>
          <w:color w:val="000000"/>
          <w:sz w:val="28"/>
        </w:rPr>
        <w:t>
    !    !020 !Жергілікті деңгейде жалпы білім беріп!
</w:t>
      </w:r>
      <w:r>
        <w:br/>
      </w:r>
      <w:r>
        <w:rPr>
          <w:rFonts w:ascii="Times New Roman"/>
          <w:b w:val="false"/>
          <w:i w:val="false"/>
          <w:color w:val="000000"/>
          <w:sz w:val="28"/>
        </w:rPr>
        <w:t>
    !    !    !оқыту                                !   399685
</w:t>
      </w:r>
      <w:r>
        <w:br/>
      </w:r>
      <w:r>
        <w:rPr>
          <w:rFonts w:ascii="Times New Roman"/>
          <w:b w:val="false"/>
          <w:i w:val="false"/>
          <w:color w:val="000000"/>
          <w:sz w:val="28"/>
        </w:rPr>
        <w:t>
    !    !031 !Жергілікті деңгейдегі бастауыш       !
</w:t>
      </w:r>
      <w:r>
        <w:br/>
      </w:r>
      <w:r>
        <w:rPr>
          <w:rFonts w:ascii="Times New Roman"/>
          <w:b w:val="false"/>
          <w:i w:val="false"/>
          <w:color w:val="000000"/>
          <w:sz w:val="28"/>
        </w:rPr>
        <w:t>
    !    !    !кәсіптік білім беру                  !   335929
</w:t>
      </w:r>
      <w:r>
        <w:br/>
      </w:r>
      <w:r>
        <w:rPr>
          <w:rFonts w:ascii="Times New Roman"/>
          <w:b w:val="false"/>
          <w:i w:val="false"/>
          <w:color w:val="000000"/>
          <w:sz w:val="28"/>
        </w:rPr>
        <w:t>
    !    !037 !Орта білім беретін мемлекеттік       !
</w:t>
      </w:r>
      <w:r>
        <w:br/>
      </w:r>
      <w:r>
        <w:rPr>
          <w:rFonts w:ascii="Times New Roman"/>
          <w:b w:val="false"/>
          <w:i w:val="false"/>
          <w:color w:val="000000"/>
          <w:sz w:val="28"/>
        </w:rPr>
        <w:t>
    !    !    !мекемелердің кітапхана қорын жаңарту !
</w:t>
      </w:r>
      <w:r>
        <w:br/>
      </w:r>
      <w:r>
        <w:rPr>
          <w:rFonts w:ascii="Times New Roman"/>
          <w:b w:val="false"/>
          <w:i w:val="false"/>
          <w:color w:val="000000"/>
          <w:sz w:val="28"/>
        </w:rPr>
        <w:t>
    !    !    !үшін оқулықтар сатып алу және жеткізу!     9279
</w:t>
      </w:r>
      <w:r>
        <w:br/>
      </w:r>
      <w:r>
        <w:rPr>
          <w:rFonts w:ascii="Times New Roman"/>
          <w:b w:val="false"/>
          <w:i w:val="false"/>
          <w:color w:val="000000"/>
          <w:sz w:val="28"/>
        </w:rPr>
        <w:t>
    !    !038 !Балалар мен жасөспірімдердің         !
</w:t>
      </w:r>
      <w:r>
        <w:br/>
      </w:r>
      <w:r>
        <w:rPr>
          <w:rFonts w:ascii="Times New Roman"/>
          <w:b w:val="false"/>
          <w:i w:val="false"/>
          <w:color w:val="000000"/>
          <w:sz w:val="28"/>
        </w:rPr>
        <w:t>
    !    !    !психикалық денсаулығын тексеру       !
</w:t>
      </w:r>
      <w:r>
        <w:br/>
      </w:r>
      <w:r>
        <w:rPr>
          <w:rFonts w:ascii="Times New Roman"/>
          <w:b w:val="false"/>
          <w:i w:val="false"/>
          <w:color w:val="000000"/>
          <w:sz w:val="28"/>
        </w:rPr>
        <w:t>
    !    !    !бойынша халыққа психологиялық-       !
</w:t>
      </w:r>
      <w:r>
        <w:br/>
      </w:r>
      <w:r>
        <w:rPr>
          <w:rFonts w:ascii="Times New Roman"/>
          <w:b w:val="false"/>
          <w:i w:val="false"/>
          <w:color w:val="000000"/>
          <w:sz w:val="28"/>
        </w:rPr>
        <w:t>
    !    !    !дәрігерлік-педагогикалық кеңеспен    !
</w:t>
      </w:r>
      <w:r>
        <w:br/>
      </w:r>
      <w:r>
        <w:rPr>
          <w:rFonts w:ascii="Times New Roman"/>
          <w:b w:val="false"/>
          <w:i w:val="false"/>
          <w:color w:val="000000"/>
          <w:sz w:val="28"/>
        </w:rPr>
        <w:t>
    !    !    !көмек көрсету                        !     1212
</w:t>
      </w:r>
      <w:r>
        <w:br/>
      </w:r>
      <w:r>
        <w:rPr>
          <w:rFonts w:ascii="Times New Roman"/>
          <w:b w:val="false"/>
          <w:i w:val="false"/>
          <w:color w:val="000000"/>
          <w:sz w:val="28"/>
        </w:rPr>
        <w:t>
    !    !061 !Жергілікті деңгейде балалар мен      !
</w:t>
      </w:r>
      <w:r>
        <w:br/>
      </w:r>
      <w:r>
        <w:rPr>
          <w:rFonts w:ascii="Times New Roman"/>
          <w:b w:val="false"/>
          <w:i w:val="false"/>
          <w:color w:val="000000"/>
          <w:sz w:val="28"/>
        </w:rPr>
        <w:t>
    !    !    !жасөспірімдер үшін қосымша білім беру!
</w:t>
      </w:r>
      <w:r>
        <w:br/>
      </w:r>
      <w:r>
        <w:rPr>
          <w:rFonts w:ascii="Times New Roman"/>
          <w:b w:val="false"/>
          <w:i w:val="false"/>
          <w:color w:val="000000"/>
          <w:sz w:val="28"/>
        </w:rPr>
        <w:t>
    !    !    !бағдарламасын іске асыру             !   305312
</w:t>
      </w:r>
      <w:r>
        <w:br/>
      </w:r>
      <w:r>
        <w:rPr>
          <w:rFonts w:ascii="Times New Roman"/>
          <w:b w:val="false"/>
          <w:i w:val="false"/>
          <w:color w:val="000000"/>
          <w:sz w:val="28"/>
        </w:rPr>
        <w:t>
    !    !062 !Жергілікті деңгейдегі мектеп         !
</w:t>
      </w:r>
      <w:r>
        <w:br/>
      </w:r>
      <w:r>
        <w:rPr>
          <w:rFonts w:ascii="Times New Roman"/>
          <w:b w:val="false"/>
          <w:i w:val="false"/>
          <w:color w:val="000000"/>
          <w:sz w:val="28"/>
        </w:rPr>
        <w:t>
    !    !    !олимпиадасын өткізу                  !      500
</w:t>
      </w:r>
      <w:r>
        <w:br/>
      </w:r>
      <w:r>
        <w:rPr>
          <w:rFonts w:ascii="Times New Roman"/>
          <w:b w:val="false"/>
          <w:i w:val="false"/>
          <w:color w:val="000000"/>
          <w:sz w:val="28"/>
        </w:rPr>
        <w:t>
    !    !064 !Білім беру және басқа да ұйымдарының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!нығайту                              !      318
</w:t>
      </w:r>
      <w:r>
        <w:br/>
      </w:r>
      <w:r>
        <w:rPr>
          <w:rFonts w:ascii="Times New Roman"/>
          <w:b w:val="false"/>
          <w:i w:val="false"/>
          <w:color w:val="000000"/>
          <w:sz w:val="28"/>
        </w:rPr>
        <w:t>
    !    !066 !Жалпы бастауыш, жалпы орта білім беру!
</w:t>
      </w:r>
      <w:r>
        <w:br/>
      </w:r>
      <w:r>
        <w:rPr>
          <w:rFonts w:ascii="Times New Roman"/>
          <w:b w:val="false"/>
          <w:i w:val="false"/>
          <w:color w:val="000000"/>
          <w:sz w:val="28"/>
        </w:rPr>
        <w:t>
    !    !    !мекемелерін күрделі жөндеу           !     3600
</w:t>
      </w:r>
      <w:r>
        <w:br/>
      </w:r>
      <w:r>
        <w:rPr>
          <w:rFonts w:ascii="Times New Roman"/>
          <w:b w:val="false"/>
          <w:i w:val="false"/>
          <w:color w:val="000000"/>
          <w:sz w:val="28"/>
        </w:rPr>
        <w:t>
    !    !072 !Жалпы бастауыш, жалпы негізгі, жалпы !
</w:t>
      </w:r>
      <w:r>
        <w:br/>
      </w:r>
      <w:r>
        <w:rPr>
          <w:rFonts w:ascii="Times New Roman"/>
          <w:b w:val="false"/>
          <w:i w:val="false"/>
          <w:color w:val="000000"/>
          <w:sz w:val="28"/>
        </w:rPr>
        <w:t>
    !    !    !орта білім беру мекемелерінің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!нығайту                              !    12860
</w:t>
      </w:r>
      <w:r>
        <w:br/>
      </w:r>
      <w:r>
        <w:rPr>
          <w:rFonts w:ascii="Times New Roman"/>
          <w:b w:val="false"/>
          <w:i w:val="false"/>
          <w:color w:val="000000"/>
          <w:sz w:val="28"/>
        </w:rPr>
        <w:t>
    !    !074 !Бастауыш кәсіптік білім беретін      !
</w:t>
      </w:r>
      <w:r>
        <w:br/>
      </w:r>
      <w:r>
        <w:rPr>
          <w:rFonts w:ascii="Times New Roman"/>
          <w:b w:val="false"/>
          <w:i w:val="false"/>
          <w:color w:val="000000"/>
          <w:sz w:val="28"/>
        </w:rPr>
        <w:t>
    !    !    !мекемелердің материалдық-техникалық  !
</w:t>
      </w:r>
      <w:r>
        <w:br/>
      </w:r>
      <w:r>
        <w:rPr>
          <w:rFonts w:ascii="Times New Roman"/>
          <w:b w:val="false"/>
          <w:i w:val="false"/>
          <w:color w:val="000000"/>
          <w:sz w:val="28"/>
        </w:rPr>
        <w:t>
    !    !    !базасын нығайту                      !     1589
</w:t>
      </w:r>
      <w:r>
        <w:br/>
      </w:r>
      <w:r>
        <w:rPr>
          <w:rFonts w:ascii="Times New Roman"/>
          <w:b w:val="false"/>
          <w:i w:val="false"/>
          <w:color w:val="000000"/>
          <w:sz w:val="28"/>
        </w:rPr>
        <w:t>
  5 !    !    !Денсаулық сақтау                     !  2719300
</w:t>
      </w:r>
      <w:r>
        <w:br/>
      </w:r>
      <w:r>
        <w:rPr>
          <w:rFonts w:ascii="Times New Roman"/>
          <w:b w:val="false"/>
          <w:i w:val="false"/>
          <w:color w:val="000000"/>
          <w:sz w:val="28"/>
        </w:rPr>
        <w:t>
    !251 !    !Жергілікті бюджеттен                 !
</w:t>
      </w:r>
      <w:r>
        <w:br/>
      </w:r>
      <w:r>
        <w:rPr>
          <w:rFonts w:ascii="Times New Roman"/>
          <w:b w:val="false"/>
          <w:i w:val="false"/>
          <w:color w:val="000000"/>
          <w:sz w:val="28"/>
        </w:rPr>
        <w:t>
    !    !    !қаржыландырылатын ішкі істердің      !
</w:t>
      </w:r>
      <w:r>
        <w:br/>
      </w:r>
      <w:r>
        <w:rPr>
          <w:rFonts w:ascii="Times New Roman"/>
          <w:b w:val="false"/>
          <w:i w:val="false"/>
          <w:color w:val="000000"/>
          <w:sz w:val="28"/>
        </w:rPr>
        <w:t>
    !    !    !атқарушы органы                      !    35173
</w:t>
      </w:r>
      <w:r>
        <w:br/>
      </w:r>
      <w:r>
        <w:rPr>
          <w:rFonts w:ascii="Times New Roman"/>
          <w:b w:val="false"/>
          <w:i w:val="false"/>
          <w:color w:val="000000"/>
          <w:sz w:val="28"/>
        </w:rPr>
        <w:t>
    !    !031 !Әскери қызметкерлерге, құқық қорғау  !
</w:t>
      </w:r>
      <w:r>
        <w:br/>
      </w:r>
      <w:r>
        <w:rPr>
          <w:rFonts w:ascii="Times New Roman"/>
          <w:b w:val="false"/>
          <w:i w:val="false"/>
          <w:color w:val="000000"/>
          <w:sz w:val="28"/>
        </w:rPr>
        <w:t>
    !    !    !органдардың қызметкерлеріне, олардың !
</w:t>
      </w:r>
      <w:r>
        <w:br/>
      </w:r>
      <w:r>
        <w:rPr>
          <w:rFonts w:ascii="Times New Roman"/>
          <w:b w:val="false"/>
          <w:i w:val="false"/>
          <w:color w:val="000000"/>
          <w:sz w:val="28"/>
        </w:rPr>
        <w:t>
    !    !    !отбасыларының мүшелеріне стационарлық!
</w:t>
      </w:r>
      <w:r>
        <w:br/>
      </w:r>
      <w:r>
        <w:rPr>
          <w:rFonts w:ascii="Times New Roman"/>
          <w:b w:val="false"/>
          <w:i w:val="false"/>
          <w:color w:val="000000"/>
          <w:sz w:val="28"/>
        </w:rPr>
        <w:t>
    !    !    !-медициналық көмек көрсету           !    35173
</w:t>
      </w:r>
      <w:r>
        <w:br/>
      </w:r>
      <w:r>
        <w:rPr>
          <w:rFonts w:ascii="Times New Roman"/>
          <w:b w:val="false"/>
          <w:i w:val="false"/>
          <w:color w:val="000000"/>
          <w:sz w:val="28"/>
        </w:rPr>
        <w:t>
    !254 !    !Жергілікті бюджеттен                 !
</w:t>
      </w:r>
      <w:r>
        <w:br/>
      </w:r>
      <w:r>
        <w:rPr>
          <w:rFonts w:ascii="Times New Roman"/>
          <w:b w:val="false"/>
          <w:i w:val="false"/>
          <w:color w:val="000000"/>
          <w:sz w:val="28"/>
        </w:rPr>
        <w:t>
    !    !    !қаржыландырылатын денсаулық сақтаудың!
</w:t>
      </w:r>
      <w:r>
        <w:br/>
      </w:r>
      <w:r>
        <w:rPr>
          <w:rFonts w:ascii="Times New Roman"/>
          <w:b w:val="false"/>
          <w:i w:val="false"/>
          <w:color w:val="000000"/>
          <w:sz w:val="28"/>
        </w:rPr>
        <w:t>
    !    !    !атқарушы органы                      !  2684127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16317
</w:t>
      </w:r>
      <w:r>
        <w:br/>
      </w:r>
      <w:r>
        <w:rPr>
          <w:rFonts w:ascii="Times New Roman"/>
          <w:b w:val="false"/>
          <w:i w:val="false"/>
          <w:color w:val="000000"/>
          <w:sz w:val="28"/>
        </w:rPr>
        <w:t>
    !    !030 !Психикалық ауытқулары бар науқастарға!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163701
</w:t>
      </w:r>
      <w:r>
        <w:br/>
      </w:r>
      <w:r>
        <w:rPr>
          <w:rFonts w:ascii="Times New Roman"/>
          <w:b w:val="false"/>
          <w:i w:val="false"/>
          <w:color w:val="000000"/>
          <w:sz w:val="28"/>
        </w:rPr>
        <w:t>
    !    !031 !ВИЧ инфекциялы ауруларға медициналық !
</w:t>
      </w:r>
      <w:r>
        <w:br/>
      </w:r>
      <w:r>
        <w:rPr>
          <w:rFonts w:ascii="Times New Roman"/>
          <w:b w:val="false"/>
          <w:i w:val="false"/>
          <w:color w:val="000000"/>
          <w:sz w:val="28"/>
        </w:rPr>
        <w:t>
    !    !    !көмек көрсету                        !    28326
</w:t>
      </w:r>
      <w:r>
        <w:br/>
      </w:r>
      <w:r>
        <w:rPr>
          <w:rFonts w:ascii="Times New Roman"/>
          <w:b w:val="false"/>
          <w:i w:val="false"/>
          <w:color w:val="000000"/>
          <w:sz w:val="28"/>
        </w:rPr>
        <w:t>
    !    !032 !Туберкулезбен ауыратындарға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239906
</w:t>
      </w:r>
      <w:r>
        <w:br/>
      </w:r>
      <w:r>
        <w:rPr>
          <w:rFonts w:ascii="Times New Roman"/>
          <w:b w:val="false"/>
          <w:i w:val="false"/>
          <w:color w:val="000000"/>
          <w:sz w:val="28"/>
        </w:rPr>
        <w:t>
    !    !033 !Жергілікті деңгейде эпидемияға қарсы !
</w:t>
      </w:r>
      <w:r>
        <w:br/>
      </w:r>
      <w:r>
        <w:rPr>
          <w:rFonts w:ascii="Times New Roman"/>
          <w:b w:val="false"/>
          <w:i w:val="false"/>
          <w:color w:val="000000"/>
          <w:sz w:val="28"/>
        </w:rPr>
        <w:t>
    !    !    !күрес                                !     5500
</w:t>
      </w:r>
      <w:r>
        <w:br/>
      </w:r>
      <w:r>
        <w:rPr>
          <w:rFonts w:ascii="Times New Roman"/>
          <w:b w:val="false"/>
          <w:i w:val="false"/>
          <w:color w:val="000000"/>
          <w:sz w:val="28"/>
        </w:rPr>
        <w:t>
    !    !034 !Жергілікті деңгейде қан өндіру       !
</w:t>
      </w:r>
      <w:r>
        <w:br/>
      </w:r>
      <w:r>
        <w:rPr>
          <w:rFonts w:ascii="Times New Roman"/>
          <w:b w:val="false"/>
          <w:i w:val="false"/>
          <w:color w:val="000000"/>
          <w:sz w:val="28"/>
        </w:rPr>
        <w:t>
    !    !    !(ауыстыру)                           !    45064
</w:t>
      </w:r>
      <w:r>
        <w:br/>
      </w:r>
      <w:r>
        <w:rPr>
          <w:rFonts w:ascii="Times New Roman"/>
          <w:b w:val="false"/>
          <w:i w:val="false"/>
          <w:color w:val="000000"/>
          <w:sz w:val="28"/>
        </w:rPr>
        <w:t>
    !    !036 !Жергілікті деңгейде халыққа          !
</w:t>
      </w:r>
      <w:r>
        <w:br/>
      </w:r>
      <w:r>
        <w:rPr>
          <w:rFonts w:ascii="Times New Roman"/>
          <w:b w:val="false"/>
          <w:i w:val="false"/>
          <w:color w:val="000000"/>
          <w:sz w:val="28"/>
        </w:rPr>
        <w:t>
    !    !    !стационарлық-медициналық көмек       !
</w:t>
      </w:r>
      <w:r>
        <w:br/>
      </w:r>
      <w:r>
        <w:rPr>
          <w:rFonts w:ascii="Times New Roman"/>
          <w:b w:val="false"/>
          <w:i w:val="false"/>
          <w:color w:val="000000"/>
          <w:sz w:val="28"/>
        </w:rPr>
        <w:t>
    !    !    !көрсету                              !   612803
</w:t>
      </w:r>
      <w:r>
        <w:br/>
      </w:r>
      <w:r>
        <w:rPr>
          <w:rFonts w:ascii="Times New Roman"/>
          <w:b w:val="false"/>
          <w:i w:val="false"/>
          <w:color w:val="000000"/>
          <w:sz w:val="28"/>
        </w:rPr>
        <w:t>
    !    !037 !Жедел медициналық көмек көрсету      !   155941
</w:t>
      </w:r>
      <w:r>
        <w:br/>
      </w:r>
      <w:r>
        <w:rPr>
          <w:rFonts w:ascii="Times New Roman"/>
          <w:b w:val="false"/>
          <w:i w:val="false"/>
          <w:color w:val="000000"/>
          <w:sz w:val="28"/>
        </w:rPr>
        <w:t>
    !    !038 !Жергілікті деңгейде халықтың         !
</w:t>
      </w:r>
      <w:r>
        <w:br/>
      </w:r>
      <w:r>
        <w:rPr>
          <w:rFonts w:ascii="Times New Roman"/>
          <w:b w:val="false"/>
          <w:i w:val="false"/>
          <w:color w:val="000000"/>
          <w:sz w:val="28"/>
        </w:rPr>
        <w:t>
    !    !    !денсаулығын қорғау бойынша басқа да  !
</w:t>
      </w:r>
      <w:r>
        <w:br/>
      </w:r>
      <w:r>
        <w:rPr>
          <w:rFonts w:ascii="Times New Roman"/>
          <w:b w:val="false"/>
          <w:i w:val="false"/>
          <w:color w:val="000000"/>
          <w:sz w:val="28"/>
        </w:rPr>
        <w:t>
    !    !    !қызметтер                            !    38550
</w:t>
      </w:r>
      <w:r>
        <w:br/>
      </w:r>
      <w:r>
        <w:rPr>
          <w:rFonts w:ascii="Times New Roman"/>
          <w:b w:val="false"/>
          <w:i w:val="false"/>
          <w:color w:val="000000"/>
          <w:sz w:val="28"/>
        </w:rPr>
        <w:t>
    !    !039 !Санитарлық-эпидемиологиялық          !
</w:t>
      </w:r>
      <w:r>
        <w:br/>
      </w:r>
      <w:r>
        <w:rPr>
          <w:rFonts w:ascii="Times New Roman"/>
          <w:b w:val="false"/>
          <w:i w:val="false"/>
          <w:color w:val="000000"/>
          <w:sz w:val="28"/>
        </w:rPr>
        <w:t>
    !    !    !қолайлықты қамтамасыз ету            !    78137
</w:t>
      </w:r>
      <w:r>
        <w:br/>
      </w:r>
      <w:r>
        <w:rPr>
          <w:rFonts w:ascii="Times New Roman"/>
          <w:b w:val="false"/>
          <w:i w:val="false"/>
          <w:color w:val="000000"/>
          <w:sz w:val="28"/>
        </w:rPr>
        <w:t>
    !    !040 !ҰОС ардагерлер мен мүгедектері үшін  !
</w:t>
      </w:r>
      <w:r>
        <w:br/>
      </w:r>
      <w:r>
        <w:rPr>
          <w:rFonts w:ascii="Times New Roman"/>
          <w:b w:val="false"/>
          <w:i w:val="false"/>
          <w:color w:val="000000"/>
          <w:sz w:val="28"/>
        </w:rPr>
        <w:t>
    !    !    !ауруханалар мен емханалар            !    31367
</w:t>
      </w:r>
      <w:r>
        <w:br/>
      </w:r>
      <w:r>
        <w:rPr>
          <w:rFonts w:ascii="Times New Roman"/>
          <w:b w:val="false"/>
          <w:i w:val="false"/>
          <w:color w:val="000000"/>
          <w:sz w:val="28"/>
        </w:rPr>
        <w:t>
    !    !041 !Жергілікті деңгейде салауатты өмір   !
</w:t>
      </w:r>
      <w:r>
        <w:br/>
      </w:r>
      <w:r>
        <w:rPr>
          <w:rFonts w:ascii="Times New Roman"/>
          <w:b w:val="false"/>
          <w:i w:val="false"/>
          <w:color w:val="000000"/>
          <w:sz w:val="28"/>
        </w:rPr>
        <w:t>
    !    !    !салтын насихаттау                    !     5329
</w:t>
      </w:r>
      <w:r>
        <w:br/>
      </w:r>
      <w:r>
        <w:rPr>
          <w:rFonts w:ascii="Times New Roman"/>
          <w:b w:val="false"/>
          <w:i w:val="false"/>
          <w:color w:val="000000"/>
          <w:sz w:val="28"/>
        </w:rPr>
        <w:t>
    !    !042 !Жергілікті деңгейде денсаулық сақтау !
</w:t>
      </w:r>
      <w:r>
        <w:br/>
      </w:r>
      <w:r>
        <w:rPr>
          <w:rFonts w:ascii="Times New Roman"/>
          <w:b w:val="false"/>
          <w:i w:val="false"/>
          <w:color w:val="000000"/>
          <w:sz w:val="28"/>
        </w:rPr>
        <w:t>
    !    !    !ұйымдарының есептік қызмет көрсетуін !
</w:t>
      </w:r>
      <w:r>
        <w:br/>
      </w:r>
      <w:r>
        <w:rPr>
          <w:rFonts w:ascii="Times New Roman"/>
          <w:b w:val="false"/>
          <w:i w:val="false"/>
          <w:color w:val="000000"/>
          <w:sz w:val="28"/>
        </w:rPr>
        <w:t>
    !    !    !қамтамасыз ету                       !     1781
</w:t>
      </w:r>
      <w:r>
        <w:br/>
      </w:r>
      <w:r>
        <w:rPr>
          <w:rFonts w:ascii="Times New Roman"/>
          <w:b w:val="false"/>
          <w:i w:val="false"/>
          <w:color w:val="000000"/>
          <w:sz w:val="28"/>
        </w:rPr>
        <w:t>
    !    !043 !Төтенше жағдайда халыққа медициналық !
</w:t>
      </w:r>
      <w:r>
        <w:br/>
      </w:r>
      <w:r>
        <w:rPr>
          <w:rFonts w:ascii="Times New Roman"/>
          <w:b w:val="false"/>
          <w:i w:val="false"/>
          <w:color w:val="000000"/>
          <w:sz w:val="28"/>
        </w:rPr>
        <w:t>
    !    !    !көмек көрсету                        !    12579
</w:t>
      </w:r>
      <w:r>
        <w:br/>
      </w:r>
      <w:r>
        <w:rPr>
          <w:rFonts w:ascii="Times New Roman"/>
          <w:b w:val="false"/>
          <w:i w:val="false"/>
          <w:color w:val="000000"/>
          <w:sz w:val="28"/>
        </w:rPr>
        <w:t>
    !    !045 !Аналар мен балаларды қорғау          !   240476
</w:t>
      </w:r>
      <w:r>
        <w:br/>
      </w:r>
      <w:r>
        <w:rPr>
          <w:rFonts w:ascii="Times New Roman"/>
          <w:b w:val="false"/>
          <w:i w:val="false"/>
          <w:color w:val="000000"/>
          <w:sz w:val="28"/>
        </w:rPr>
        <w:t>
    !    !047 !Онкологиялық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122433
</w:t>
      </w:r>
      <w:r>
        <w:br/>
      </w:r>
      <w:r>
        <w:rPr>
          <w:rFonts w:ascii="Times New Roman"/>
          <w:b w:val="false"/>
          <w:i w:val="false"/>
          <w:color w:val="000000"/>
          <w:sz w:val="28"/>
        </w:rPr>
        <w:t>
    !    !048 !Алкоголизм, наркомания және          !
</w:t>
      </w:r>
      <w:r>
        <w:br/>
      </w:r>
      <w:r>
        <w:rPr>
          <w:rFonts w:ascii="Times New Roman"/>
          <w:b w:val="false"/>
          <w:i w:val="false"/>
          <w:color w:val="000000"/>
          <w:sz w:val="28"/>
        </w:rPr>
        <w:t>
    !    !    !токсикоманиямен ауырғандарға         !
</w:t>
      </w:r>
      <w:r>
        <w:br/>
      </w:r>
      <w:r>
        <w:rPr>
          <w:rFonts w:ascii="Times New Roman"/>
          <w:b w:val="false"/>
          <w:i w:val="false"/>
          <w:color w:val="000000"/>
          <w:sz w:val="28"/>
        </w:rPr>
        <w:t>
    !    !    ! мамандандырылған медициналық көмек  !
</w:t>
      </w:r>
      <w:r>
        <w:br/>
      </w:r>
      <w:r>
        <w:rPr>
          <w:rFonts w:ascii="Times New Roman"/>
          <w:b w:val="false"/>
          <w:i w:val="false"/>
          <w:color w:val="000000"/>
          <w:sz w:val="28"/>
        </w:rPr>
        <w:t>
    !    !    !көрсету                              !    67623
</w:t>
      </w:r>
      <w:r>
        <w:br/>
      </w:r>
      <w:r>
        <w:rPr>
          <w:rFonts w:ascii="Times New Roman"/>
          <w:b w:val="false"/>
          <w:i w:val="false"/>
          <w:color w:val="000000"/>
          <w:sz w:val="28"/>
        </w:rPr>
        <w:t>
    !    !049 !Тері венерологиялық ауруларға        !
</w:t>
      </w:r>
      <w:r>
        <w:br/>
      </w:r>
      <w:r>
        <w:rPr>
          <w:rFonts w:ascii="Times New Roman"/>
          <w:b w:val="false"/>
          <w:i w:val="false"/>
          <w:color w:val="000000"/>
          <w:sz w:val="28"/>
        </w:rPr>
        <w:t>
    !    !    !мамандандырылған медициналық көмек   !
</w:t>
      </w:r>
      <w:r>
        <w:br/>
      </w:r>
      <w:r>
        <w:rPr>
          <w:rFonts w:ascii="Times New Roman"/>
          <w:b w:val="false"/>
          <w:i w:val="false"/>
          <w:color w:val="000000"/>
          <w:sz w:val="28"/>
        </w:rPr>
        <w:t>
    !    !    !көрсету                              !    29526
</w:t>
      </w:r>
      <w:r>
        <w:br/>
      </w:r>
      <w:r>
        <w:rPr>
          <w:rFonts w:ascii="Times New Roman"/>
          <w:b w:val="false"/>
          <w:i w:val="false"/>
          <w:color w:val="000000"/>
          <w:sz w:val="28"/>
        </w:rPr>
        <w:t>
    !    !050 !Инфекциялық ауруларға                !
</w:t>
      </w:r>
      <w:r>
        <w:br/>
      </w:r>
      <w:r>
        <w:rPr>
          <w:rFonts w:ascii="Times New Roman"/>
          <w:b w:val="false"/>
          <w:i w:val="false"/>
          <w:color w:val="000000"/>
          <w:sz w:val="28"/>
        </w:rPr>
        <w:t>
    !    !    !мамандандырылған көмек көрсету       !    67511
</w:t>
      </w:r>
      <w:r>
        <w:br/>
      </w:r>
      <w:r>
        <w:rPr>
          <w:rFonts w:ascii="Times New Roman"/>
          <w:b w:val="false"/>
          <w:i w:val="false"/>
          <w:color w:val="000000"/>
          <w:sz w:val="28"/>
        </w:rPr>
        <w:t>
    !    !054 !Алғашқы дәрігерлік-санитарлық және   !
</w:t>
      </w:r>
      <w:r>
        <w:br/>
      </w:r>
      <w:r>
        <w:rPr>
          <w:rFonts w:ascii="Times New Roman"/>
          <w:b w:val="false"/>
          <w:i w:val="false"/>
          <w:color w:val="000000"/>
          <w:sz w:val="28"/>
        </w:rPr>
        <w:t>
    !    !    !мамандандырылған амбулаториялық-     !
</w:t>
      </w:r>
      <w:r>
        <w:br/>
      </w:r>
      <w:r>
        <w:rPr>
          <w:rFonts w:ascii="Times New Roman"/>
          <w:b w:val="false"/>
          <w:i w:val="false"/>
          <w:color w:val="000000"/>
          <w:sz w:val="28"/>
        </w:rPr>
        <w:t>
    !    !    !емханалық көмек көрсету              !   375375
</w:t>
      </w:r>
      <w:r>
        <w:br/>
      </w:r>
      <w:r>
        <w:rPr>
          <w:rFonts w:ascii="Times New Roman"/>
          <w:b w:val="false"/>
          <w:i w:val="false"/>
          <w:color w:val="000000"/>
          <w:sz w:val="28"/>
        </w:rPr>
        <w:t>
    !    !055 !Коммуналдық меншікке жататын         !
</w:t>
      </w:r>
      <w:r>
        <w:br/>
      </w:r>
      <w:r>
        <w:rPr>
          <w:rFonts w:ascii="Times New Roman"/>
          <w:b w:val="false"/>
          <w:i w:val="false"/>
          <w:color w:val="000000"/>
          <w:sz w:val="28"/>
        </w:rPr>
        <w:t>
    !    !    !денсаулық сақтау объектілерін күрделі!
</w:t>
      </w:r>
      <w:r>
        <w:br/>
      </w:r>
      <w:r>
        <w:rPr>
          <w:rFonts w:ascii="Times New Roman"/>
          <w:b w:val="false"/>
          <w:i w:val="false"/>
          <w:color w:val="000000"/>
          <w:sz w:val="28"/>
        </w:rPr>
        <w:t>
    !    !    !жөндеу                               !    20100
</w:t>
      </w:r>
      <w:r>
        <w:br/>
      </w:r>
      <w:r>
        <w:rPr>
          <w:rFonts w:ascii="Times New Roman"/>
          <w:b w:val="false"/>
          <w:i w:val="false"/>
          <w:color w:val="000000"/>
          <w:sz w:val="28"/>
        </w:rPr>
        <w:t>
    !    !056 !Денсаулық сақтау ұйымдарының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!нығайту                              !    15236
</w:t>
      </w:r>
      <w:r>
        <w:br/>
      </w:r>
      <w:r>
        <w:rPr>
          <w:rFonts w:ascii="Times New Roman"/>
          <w:b w:val="false"/>
          <w:i w:val="false"/>
          <w:color w:val="000000"/>
          <w:sz w:val="28"/>
        </w:rPr>
        <w:t>
    !    !057 !Орталықтандырылған медициналық       !
</w:t>
      </w:r>
      <w:r>
        <w:br/>
      </w:r>
      <w:r>
        <w:rPr>
          <w:rFonts w:ascii="Times New Roman"/>
          <w:b w:val="false"/>
          <w:i w:val="false"/>
          <w:color w:val="000000"/>
          <w:sz w:val="28"/>
        </w:rPr>
        <w:t>
    !    !    !жабдықтар мен санитарлық көліктерді  !
</w:t>
      </w:r>
      <w:r>
        <w:br/>
      </w:r>
      <w:r>
        <w:rPr>
          <w:rFonts w:ascii="Times New Roman"/>
          <w:b w:val="false"/>
          <w:i w:val="false"/>
          <w:color w:val="000000"/>
          <w:sz w:val="28"/>
        </w:rPr>
        <w:t>
    !    !    !сатып алу                            !   310546
</w:t>
      </w:r>
      <w:r>
        <w:br/>
      </w:r>
      <w:r>
        <w:rPr>
          <w:rFonts w:ascii="Times New Roman"/>
          <w:b w:val="false"/>
          <w:i w:val="false"/>
          <w:color w:val="000000"/>
          <w:sz w:val="28"/>
        </w:rPr>
        <w:t>
  6 !    !    !Әлеуметтік көмек және әлеуметтік     !
</w:t>
      </w:r>
      <w:r>
        <w:br/>
      </w:r>
      <w:r>
        <w:rPr>
          <w:rFonts w:ascii="Times New Roman"/>
          <w:b w:val="false"/>
          <w:i w:val="false"/>
          <w:color w:val="000000"/>
          <w:sz w:val="28"/>
        </w:rPr>
        <w:t>
    !    !    !қамсыздандыру                        !  2606279
</w:t>
      </w:r>
      <w:r>
        <w:br/>
      </w:r>
      <w:r>
        <w:rPr>
          <w:rFonts w:ascii="Times New Roman"/>
          <w:b w:val="false"/>
          <w:i w:val="false"/>
          <w:color w:val="000000"/>
          <w:sz w:val="28"/>
        </w:rPr>
        <w:t>
    !105 !    !Әкім аппараты                        !   598751
</w:t>
      </w:r>
      <w:r>
        <w:br/>
      </w:r>
      <w:r>
        <w:rPr>
          <w:rFonts w:ascii="Times New Roman"/>
          <w:b w:val="false"/>
          <w:i w:val="false"/>
          <w:color w:val="000000"/>
          <w:sz w:val="28"/>
        </w:rPr>
        <w:t>
    !    !033 !Күндіз оқытатын білім беру           !
</w:t>
      </w:r>
      <w:r>
        <w:br/>
      </w:r>
      <w:r>
        <w:rPr>
          <w:rFonts w:ascii="Times New Roman"/>
          <w:b w:val="false"/>
          <w:i w:val="false"/>
          <w:color w:val="000000"/>
          <w:sz w:val="28"/>
        </w:rPr>
        <w:t>
    !    !    !ұйымдарының тәрбиеленушілері мен     !
</w:t>
      </w:r>
      <w:r>
        <w:br/>
      </w:r>
      <w:r>
        <w:rPr>
          <w:rFonts w:ascii="Times New Roman"/>
          <w:b w:val="false"/>
          <w:i w:val="false"/>
          <w:color w:val="000000"/>
          <w:sz w:val="28"/>
        </w:rPr>
        <w:t>
    !    !    !оқушыларын әлеуметтік қолдау         !   400000
</w:t>
      </w:r>
      <w:r>
        <w:br/>
      </w:r>
      <w:r>
        <w:rPr>
          <w:rFonts w:ascii="Times New Roman"/>
          <w:b w:val="false"/>
          <w:i w:val="false"/>
          <w:color w:val="000000"/>
          <w:sz w:val="28"/>
        </w:rPr>
        <w:t>
    !    !060 !Жергілікті өкілетті органдардың      !
</w:t>
      </w:r>
      <w:r>
        <w:br/>
      </w:r>
      <w:r>
        <w:rPr>
          <w:rFonts w:ascii="Times New Roman"/>
          <w:b w:val="false"/>
          <w:i w:val="false"/>
          <w:color w:val="000000"/>
          <w:sz w:val="28"/>
        </w:rPr>
        <w:t>
    !    !    !шешімі бойынша жекелеген санаттағы   !
</w:t>
      </w:r>
      <w:r>
        <w:br/>
      </w:r>
      <w:r>
        <w:rPr>
          <w:rFonts w:ascii="Times New Roman"/>
          <w:b w:val="false"/>
          <w:i w:val="false"/>
          <w:color w:val="000000"/>
          <w:sz w:val="28"/>
        </w:rPr>
        <w:t>
    !    !    !азаматтарға әлеуметтік төлемдер      !   198751
</w:t>
      </w:r>
      <w:r>
        <w:br/>
      </w:r>
      <w:r>
        <w:rPr>
          <w:rFonts w:ascii="Times New Roman"/>
          <w:b w:val="false"/>
          <w:i w:val="false"/>
          <w:color w:val="000000"/>
          <w:sz w:val="28"/>
        </w:rPr>
        <w:t>
    !258 !    !Жергілікті бюджеттен                 !
</w:t>
      </w:r>
      <w:r>
        <w:br/>
      </w:r>
      <w:r>
        <w:rPr>
          <w:rFonts w:ascii="Times New Roman"/>
          <w:b w:val="false"/>
          <w:i w:val="false"/>
          <w:color w:val="000000"/>
          <w:sz w:val="28"/>
        </w:rPr>
        <w:t>
    !    !    !қаржыландырылатын халықты еңбекпен   !
</w:t>
      </w:r>
      <w:r>
        <w:br/>
      </w:r>
      <w:r>
        <w:rPr>
          <w:rFonts w:ascii="Times New Roman"/>
          <w:b w:val="false"/>
          <w:i w:val="false"/>
          <w:color w:val="000000"/>
          <w:sz w:val="28"/>
        </w:rPr>
        <w:t>
    !    !    !қамту және әлеуметтік қорғаудың      !
</w:t>
      </w:r>
      <w:r>
        <w:br/>
      </w:r>
      <w:r>
        <w:rPr>
          <w:rFonts w:ascii="Times New Roman"/>
          <w:b w:val="false"/>
          <w:i w:val="false"/>
          <w:color w:val="000000"/>
          <w:sz w:val="28"/>
        </w:rPr>
        <w:t>
    !    !    !атқарушы органы                      !  1822380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40625
</w:t>
      </w:r>
      <w:r>
        <w:br/>
      </w:r>
      <w:r>
        <w:rPr>
          <w:rFonts w:ascii="Times New Roman"/>
          <w:b w:val="false"/>
          <w:i w:val="false"/>
          <w:color w:val="000000"/>
          <w:sz w:val="28"/>
        </w:rPr>
        <w:t>
    !    !027 !Еңбек ақы және әлеуметтік төлемдер   !
</w:t>
      </w:r>
      <w:r>
        <w:br/>
      </w:r>
      <w:r>
        <w:rPr>
          <w:rFonts w:ascii="Times New Roman"/>
          <w:b w:val="false"/>
          <w:i w:val="false"/>
          <w:color w:val="000000"/>
          <w:sz w:val="28"/>
        </w:rPr>
        <w:t>
    !    !    !бойынша кредиторлық қарыздарды өтеу  !    20510
</w:t>
      </w:r>
      <w:r>
        <w:br/>
      </w:r>
      <w:r>
        <w:rPr>
          <w:rFonts w:ascii="Times New Roman"/>
          <w:b w:val="false"/>
          <w:i w:val="false"/>
          <w:color w:val="000000"/>
          <w:sz w:val="28"/>
        </w:rPr>
        <w:t>
    !    !031 !Арнайы мемлекеттік жәрдемақы         !  1028389
</w:t>
      </w:r>
      <w:r>
        <w:br/>
      </w:r>
      <w:r>
        <w:rPr>
          <w:rFonts w:ascii="Times New Roman"/>
          <w:b w:val="false"/>
          <w:i w:val="false"/>
          <w:color w:val="000000"/>
          <w:sz w:val="28"/>
        </w:rPr>
        <w:t>
    !    !032 !Жергілікті деңгейде интернат         !
</w:t>
      </w:r>
      <w:r>
        <w:br/>
      </w:r>
      <w:r>
        <w:rPr>
          <w:rFonts w:ascii="Times New Roman"/>
          <w:b w:val="false"/>
          <w:i w:val="false"/>
          <w:color w:val="000000"/>
          <w:sz w:val="28"/>
        </w:rPr>
        <w:t>
    !    !    !түріндегі мекемелер арқылы           !
</w:t>
      </w:r>
      <w:r>
        <w:br/>
      </w:r>
      <w:r>
        <w:rPr>
          <w:rFonts w:ascii="Times New Roman"/>
          <w:b w:val="false"/>
          <w:i w:val="false"/>
          <w:color w:val="000000"/>
          <w:sz w:val="28"/>
        </w:rPr>
        <w:t>
    !    !    !көрсетілетін әлеуметтік қамсыздандыру!   339613
</w:t>
      </w:r>
      <w:r>
        <w:br/>
      </w:r>
      <w:r>
        <w:rPr>
          <w:rFonts w:ascii="Times New Roman"/>
          <w:b w:val="false"/>
          <w:i w:val="false"/>
          <w:color w:val="000000"/>
          <w:sz w:val="28"/>
        </w:rPr>
        <w:t>
    !    !035 !Жәрдемақыны есептеу, төлеу, жеткізу  !
</w:t>
      </w:r>
      <w:r>
        <w:br/>
      </w:r>
      <w:r>
        <w:rPr>
          <w:rFonts w:ascii="Times New Roman"/>
          <w:b w:val="false"/>
          <w:i w:val="false"/>
          <w:color w:val="000000"/>
          <w:sz w:val="28"/>
        </w:rPr>
        <w:t>
    !    !    !және басқа да әлеуметтік төлемдер    !
</w:t>
      </w:r>
      <w:r>
        <w:br/>
      </w:r>
      <w:r>
        <w:rPr>
          <w:rFonts w:ascii="Times New Roman"/>
          <w:b w:val="false"/>
          <w:i w:val="false"/>
          <w:color w:val="000000"/>
          <w:sz w:val="28"/>
        </w:rPr>
        <w:t>
    !    !    !бойынша қызметтерді төлеу            !     8609
</w:t>
      </w:r>
      <w:r>
        <w:br/>
      </w:r>
      <w:r>
        <w:rPr>
          <w:rFonts w:ascii="Times New Roman"/>
          <w:b w:val="false"/>
          <w:i w:val="false"/>
          <w:color w:val="000000"/>
          <w:sz w:val="28"/>
        </w:rPr>
        <w:t>
    !    !042 !Мемлекеттік атаулы әлеуметтік көмек  !   379413
</w:t>
      </w:r>
      <w:r>
        <w:br/>
      </w:r>
      <w:r>
        <w:rPr>
          <w:rFonts w:ascii="Times New Roman"/>
          <w:b w:val="false"/>
          <w:i w:val="false"/>
          <w:color w:val="000000"/>
          <w:sz w:val="28"/>
        </w:rPr>
        <w:t>
    !    !057 !Жергілікті деңгейдегі мүгедектерді   !
</w:t>
      </w:r>
      <w:r>
        <w:br/>
      </w:r>
      <w:r>
        <w:rPr>
          <w:rFonts w:ascii="Times New Roman"/>
          <w:b w:val="false"/>
          <w:i w:val="false"/>
          <w:color w:val="000000"/>
          <w:sz w:val="28"/>
        </w:rPr>
        <w:t>
    !    !    !әлеуметтік қорғау                    !     5221
</w:t>
      </w:r>
      <w:r>
        <w:br/>
      </w:r>
      <w:r>
        <w:rPr>
          <w:rFonts w:ascii="Times New Roman"/>
          <w:b w:val="false"/>
          <w:i w:val="false"/>
          <w:color w:val="000000"/>
          <w:sz w:val="28"/>
        </w:rPr>
        <w:t>
    !263 !    !Жергілікті бюджеттен                 !
</w:t>
      </w:r>
      <w:r>
        <w:br/>
      </w:r>
      <w:r>
        <w:rPr>
          <w:rFonts w:ascii="Times New Roman"/>
          <w:b w:val="false"/>
          <w:i w:val="false"/>
          <w:color w:val="000000"/>
          <w:sz w:val="28"/>
        </w:rPr>
        <w:t>
    !    !    !қаржыландырылатын білім беру,        !
</w:t>
      </w:r>
      <w:r>
        <w:br/>
      </w:r>
      <w:r>
        <w:rPr>
          <w:rFonts w:ascii="Times New Roman"/>
          <w:b w:val="false"/>
          <w:i w:val="false"/>
          <w:color w:val="000000"/>
          <w:sz w:val="28"/>
        </w:rPr>
        <w:t>
    !    !    !мәдениет, спорт және туризмнің       !
</w:t>
      </w:r>
      <w:r>
        <w:br/>
      </w:r>
      <w:r>
        <w:rPr>
          <w:rFonts w:ascii="Times New Roman"/>
          <w:b w:val="false"/>
          <w:i w:val="false"/>
          <w:color w:val="000000"/>
          <w:sz w:val="28"/>
        </w:rPr>
        <w:t>
    !    !    !атқарушы органы                      !   185148
</w:t>
      </w:r>
      <w:r>
        <w:br/>
      </w:r>
      <w:r>
        <w:rPr>
          <w:rFonts w:ascii="Times New Roman"/>
          <w:b w:val="false"/>
          <w:i w:val="false"/>
          <w:color w:val="000000"/>
          <w:sz w:val="28"/>
        </w:rPr>
        <w:t>
    !    !033 !Балаларды әлеуметтік қамсыздандыру   !   168828
</w:t>
      </w:r>
      <w:r>
        <w:br/>
      </w:r>
      <w:r>
        <w:rPr>
          <w:rFonts w:ascii="Times New Roman"/>
          <w:b w:val="false"/>
          <w:i w:val="false"/>
          <w:color w:val="000000"/>
          <w:sz w:val="28"/>
        </w:rPr>
        <w:t>
    !    !068 !Балалардың әлеуметтік қамсыздандыруын!
</w:t>
      </w:r>
      <w:r>
        <w:br/>
      </w:r>
      <w:r>
        <w:rPr>
          <w:rFonts w:ascii="Times New Roman"/>
          <w:b w:val="false"/>
          <w:i w:val="false"/>
          <w:color w:val="000000"/>
          <w:sz w:val="28"/>
        </w:rPr>
        <w:t>
    !    !    !ұйымдастыратын материалдық-техникалық!
</w:t>
      </w:r>
      <w:r>
        <w:br/>
      </w:r>
      <w:r>
        <w:rPr>
          <w:rFonts w:ascii="Times New Roman"/>
          <w:b w:val="false"/>
          <w:i w:val="false"/>
          <w:color w:val="000000"/>
          <w:sz w:val="28"/>
        </w:rPr>
        <w:t>
    !    !    !базасын нығайту                      !     5720
</w:t>
      </w:r>
      <w:r>
        <w:br/>
      </w:r>
      <w:r>
        <w:rPr>
          <w:rFonts w:ascii="Times New Roman"/>
          <w:b w:val="false"/>
          <w:i w:val="false"/>
          <w:color w:val="000000"/>
          <w:sz w:val="28"/>
        </w:rPr>
        <w:t>
    !    !069 !Балалардың әлеуметтік қамсыздандыру  !
</w:t>
      </w:r>
      <w:r>
        <w:br/>
      </w:r>
      <w:r>
        <w:rPr>
          <w:rFonts w:ascii="Times New Roman"/>
          <w:b w:val="false"/>
          <w:i w:val="false"/>
          <w:color w:val="000000"/>
          <w:sz w:val="28"/>
        </w:rPr>
        <w:t>
    !    !    !ұйымдарын күрделі жөндеу             !    10600
</w:t>
      </w:r>
      <w:r>
        <w:br/>
      </w:r>
      <w:r>
        <w:rPr>
          <w:rFonts w:ascii="Times New Roman"/>
          <w:b w:val="false"/>
          <w:i w:val="false"/>
          <w:color w:val="000000"/>
          <w:sz w:val="28"/>
        </w:rPr>
        <w:t>
  8 !    !    !Мәдениет, спорт, туризм және         !
</w:t>
      </w:r>
      <w:r>
        <w:br/>
      </w:r>
      <w:r>
        <w:rPr>
          <w:rFonts w:ascii="Times New Roman"/>
          <w:b w:val="false"/>
          <w:i w:val="false"/>
          <w:color w:val="000000"/>
          <w:sz w:val="28"/>
        </w:rPr>
        <w:t>
    !    !    !ақпараттық кеңістік                  !   478584
</w:t>
      </w:r>
      <w:r>
        <w:br/>
      </w:r>
      <w:r>
        <w:rPr>
          <w:rFonts w:ascii="Times New Roman"/>
          <w:b w:val="false"/>
          <w:i w:val="false"/>
          <w:color w:val="000000"/>
          <w:sz w:val="28"/>
        </w:rPr>
        <w:t>
    !105 !    !Әкім аппараты                        !    57449
</w:t>
      </w:r>
      <w:r>
        <w:br/>
      </w:r>
      <w:r>
        <w:rPr>
          <w:rFonts w:ascii="Times New Roman"/>
          <w:b w:val="false"/>
          <w:i w:val="false"/>
          <w:color w:val="000000"/>
          <w:sz w:val="28"/>
        </w:rPr>
        <w:t>
    !    !046 !Жергілікті деңгейде газеттер мен     !
</w:t>
      </w:r>
      <w:r>
        <w:br/>
      </w:r>
      <w:r>
        <w:rPr>
          <w:rFonts w:ascii="Times New Roman"/>
          <w:b w:val="false"/>
          <w:i w:val="false"/>
          <w:color w:val="000000"/>
          <w:sz w:val="28"/>
        </w:rPr>
        <w:t>
    !    !    !журналдар арқылы мемлекеттің         !
</w:t>
      </w:r>
      <w:r>
        <w:br/>
      </w:r>
      <w:r>
        <w:rPr>
          <w:rFonts w:ascii="Times New Roman"/>
          <w:b w:val="false"/>
          <w:i w:val="false"/>
          <w:color w:val="000000"/>
          <w:sz w:val="28"/>
        </w:rPr>
        <w:t>
    !    !    !ақпаратты саясатын жүргізу           !    37449
</w:t>
      </w:r>
      <w:r>
        <w:br/>
      </w:r>
      <w:r>
        <w:rPr>
          <w:rFonts w:ascii="Times New Roman"/>
          <w:b w:val="false"/>
          <w:i w:val="false"/>
          <w:color w:val="000000"/>
          <w:sz w:val="28"/>
        </w:rPr>
        <w:t>
    !    !047 !Жергілікті деңгейде теле-радио       !
</w:t>
      </w:r>
      <w:r>
        <w:br/>
      </w:r>
      <w:r>
        <w:rPr>
          <w:rFonts w:ascii="Times New Roman"/>
          <w:b w:val="false"/>
          <w:i w:val="false"/>
          <w:color w:val="000000"/>
          <w:sz w:val="28"/>
        </w:rPr>
        <w:t>
    !    !    !хабарлар арқылы мемлекеттің          !
</w:t>
      </w:r>
      <w:r>
        <w:br/>
      </w:r>
      <w:r>
        <w:rPr>
          <w:rFonts w:ascii="Times New Roman"/>
          <w:b w:val="false"/>
          <w:i w:val="false"/>
          <w:color w:val="000000"/>
          <w:sz w:val="28"/>
        </w:rPr>
        <w:t>
    !    !    !ақпараттық саясатын жүргізу          !    20000
</w:t>
      </w:r>
      <w:r>
        <w:br/>
      </w:r>
      <w:r>
        <w:rPr>
          <w:rFonts w:ascii="Times New Roman"/>
          <w:b w:val="false"/>
          <w:i w:val="false"/>
          <w:color w:val="000000"/>
          <w:sz w:val="28"/>
        </w:rPr>
        <w:t>
    !261 !    !Жергілікті бюджеттен                 !
</w:t>
      </w:r>
      <w:r>
        <w:br/>
      </w:r>
      <w:r>
        <w:rPr>
          <w:rFonts w:ascii="Times New Roman"/>
          <w:b w:val="false"/>
          <w:i w:val="false"/>
          <w:color w:val="000000"/>
          <w:sz w:val="28"/>
        </w:rPr>
        <w:t>
    !    !    !қаржыландырылатын мұрағат            !
</w:t>
      </w:r>
      <w:r>
        <w:br/>
      </w:r>
      <w:r>
        <w:rPr>
          <w:rFonts w:ascii="Times New Roman"/>
          <w:b w:val="false"/>
          <w:i w:val="false"/>
          <w:color w:val="000000"/>
          <w:sz w:val="28"/>
        </w:rPr>
        <w:t>
    !    !    !басқармасының атқарушы органы        !    25693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5695
</w:t>
      </w:r>
      <w:r>
        <w:br/>
      </w:r>
      <w:r>
        <w:rPr>
          <w:rFonts w:ascii="Times New Roman"/>
          <w:b w:val="false"/>
          <w:i w:val="false"/>
          <w:color w:val="000000"/>
          <w:sz w:val="28"/>
        </w:rPr>
        <w:t>
    !    !030 !Жергілікті деңгейде мұрағат қорларын !
</w:t>
      </w:r>
      <w:r>
        <w:br/>
      </w:r>
      <w:r>
        <w:rPr>
          <w:rFonts w:ascii="Times New Roman"/>
          <w:b w:val="false"/>
          <w:i w:val="false"/>
          <w:color w:val="000000"/>
          <w:sz w:val="28"/>
        </w:rPr>
        <w:t>
    !    !    !сақтауды қамтамасыз ету, баспа       !
</w:t>
      </w:r>
      <w:r>
        <w:br/>
      </w:r>
      <w:r>
        <w:rPr>
          <w:rFonts w:ascii="Times New Roman"/>
          <w:b w:val="false"/>
          <w:i w:val="false"/>
          <w:color w:val="000000"/>
          <w:sz w:val="28"/>
        </w:rPr>
        <w:t>
    !    !    !өнімдерін және оларды арнайы         !
</w:t>
      </w:r>
      <w:r>
        <w:br/>
      </w:r>
      <w:r>
        <w:rPr>
          <w:rFonts w:ascii="Times New Roman"/>
          <w:b w:val="false"/>
          <w:i w:val="false"/>
          <w:color w:val="000000"/>
          <w:sz w:val="28"/>
        </w:rPr>
        <w:t>
    !    !    !пайдалану                            !    17518
</w:t>
      </w:r>
      <w:r>
        <w:br/>
      </w:r>
      <w:r>
        <w:rPr>
          <w:rFonts w:ascii="Times New Roman"/>
          <w:b w:val="false"/>
          <w:i w:val="false"/>
          <w:color w:val="000000"/>
          <w:sz w:val="28"/>
        </w:rPr>
        <w:t>
    !    ! 37 !Мұрағаттарды күрделі жөндеу          !     2480
</w:t>
      </w:r>
      <w:r>
        <w:br/>
      </w:r>
      <w:r>
        <w:rPr>
          <w:rFonts w:ascii="Times New Roman"/>
          <w:b w:val="false"/>
          <w:i w:val="false"/>
          <w:color w:val="000000"/>
          <w:sz w:val="28"/>
        </w:rPr>
        <w:t>
    !263 !    !Жергілікті бюджеттен                 !
</w:t>
      </w:r>
      <w:r>
        <w:br/>
      </w:r>
      <w:r>
        <w:rPr>
          <w:rFonts w:ascii="Times New Roman"/>
          <w:b w:val="false"/>
          <w:i w:val="false"/>
          <w:color w:val="000000"/>
          <w:sz w:val="28"/>
        </w:rPr>
        <w:t>
    !    !    !қаржыландырылатын білім беру,        !
</w:t>
      </w:r>
      <w:r>
        <w:br/>
      </w:r>
      <w:r>
        <w:rPr>
          <w:rFonts w:ascii="Times New Roman"/>
          <w:b w:val="false"/>
          <w:i w:val="false"/>
          <w:color w:val="000000"/>
          <w:sz w:val="28"/>
        </w:rPr>
        <w:t>
    !    !    !мәдениет, спорт және туризмнің       !
</w:t>
      </w:r>
      <w:r>
        <w:br/>
      </w:r>
      <w:r>
        <w:rPr>
          <w:rFonts w:ascii="Times New Roman"/>
          <w:b w:val="false"/>
          <w:i w:val="false"/>
          <w:color w:val="000000"/>
          <w:sz w:val="28"/>
        </w:rPr>
        <w:t>
    !    !    !атқарушы органы                      !   395092
</w:t>
      </w:r>
      <w:r>
        <w:br/>
      </w:r>
      <w:r>
        <w:rPr>
          <w:rFonts w:ascii="Times New Roman"/>
          <w:b w:val="false"/>
          <w:i w:val="false"/>
          <w:color w:val="000000"/>
          <w:sz w:val="28"/>
        </w:rPr>
        <w:t>
    !    !039 !Жергілікті деңгейде спорттық         !
</w:t>
      </w:r>
      <w:r>
        <w:br/>
      </w:r>
      <w:r>
        <w:rPr>
          <w:rFonts w:ascii="Times New Roman"/>
          <w:b w:val="false"/>
          <w:i w:val="false"/>
          <w:color w:val="000000"/>
          <w:sz w:val="28"/>
        </w:rPr>
        <w:t>
    !    !    !шараларды жүргізу                    !    39867
</w:t>
      </w:r>
      <w:r>
        <w:br/>
      </w:r>
      <w:r>
        <w:rPr>
          <w:rFonts w:ascii="Times New Roman"/>
          <w:b w:val="false"/>
          <w:i w:val="false"/>
          <w:color w:val="000000"/>
          <w:sz w:val="28"/>
        </w:rPr>
        <w:t>
    !    !041 !Жергілікті деңгейдегі халықтың мәдени!
</w:t>
      </w:r>
      <w:r>
        <w:br/>
      </w:r>
      <w:r>
        <w:rPr>
          <w:rFonts w:ascii="Times New Roman"/>
          <w:b w:val="false"/>
          <w:i w:val="false"/>
          <w:color w:val="000000"/>
          <w:sz w:val="28"/>
        </w:rPr>
        <w:t>
    !    !    !демалысын қамтамасыз ету             !   234424
</w:t>
      </w:r>
      <w:r>
        <w:br/>
      </w:r>
      <w:r>
        <w:rPr>
          <w:rFonts w:ascii="Times New Roman"/>
          <w:b w:val="false"/>
          <w:i w:val="false"/>
          <w:color w:val="000000"/>
          <w:sz w:val="28"/>
        </w:rPr>
        <w:t>
    !    !043 !Жергілікті деңгейде таңырқаларлық    !
</w:t>
      </w:r>
      <w:r>
        <w:br/>
      </w:r>
      <w:r>
        <w:rPr>
          <w:rFonts w:ascii="Times New Roman"/>
          <w:b w:val="false"/>
          <w:i w:val="false"/>
          <w:color w:val="000000"/>
          <w:sz w:val="28"/>
        </w:rPr>
        <w:t>
    !    !    !шараларын өткізу                     !    13618
</w:t>
      </w:r>
      <w:r>
        <w:br/>
      </w:r>
      <w:r>
        <w:rPr>
          <w:rFonts w:ascii="Times New Roman"/>
          <w:b w:val="false"/>
          <w:i w:val="false"/>
          <w:color w:val="000000"/>
          <w:sz w:val="28"/>
        </w:rPr>
        <w:t>
    !    !044 !Жергілікті деңгейде тарихи-мәдени    !
</w:t>
      </w:r>
      <w:r>
        <w:br/>
      </w:r>
      <w:r>
        <w:rPr>
          <w:rFonts w:ascii="Times New Roman"/>
          <w:b w:val="false"/>
          <w:i w:val="false"/>
          <w:color w:val="000000"/>
          <w:sz w:val="28"/>
        </w:rPr>
        <w:t>
    !    !    !құндылықтарды сақтау                 !    40967
</w:t>
      </w:r>
      <w:r>
        <w:br/>
      </w:r>
      <w:r>
        <w:rPr>
          <w:rFonts w:ascii="Times New Roman"/>
          <w:b w:val="false"/>
          <w:i w:val="false"/>
          <w:color w:val="000000"/>
          <w:sz w:val="28"/>
        </w:rPr>
        <w:t>
    !    !045 !Жергілікті деңгейдегі ақпараттың     !
</w:t>
      </w:r>
      <w:r>
        <w:br/>
      </w:r>
      <w:r>
        <w:rPr>
          <w:rFonts w:ascii="Times New Roman"/>
          <w:b w:val="false"/>
          <w:i w:val="false"/>
          <w:color w:val="000000"/>
          <w:sz w:val="28"/>
        </w:rPr>
        <w:t>
    !    !    !жалпыға жетуін қамтамасыз ету        !    41445
</w:t>
      </w:r>
      <w:r>
        <w:br/>
      </w:r>
      <w:r>
        <w:rPr>
          <w:rFonts w:ascii="Times New Roman"/>
          <w:b w:val="false"/>
          <w:i w:val="false"/>
          <w:color w:val="000000"/>
          <w:sz w:val="28"/>
        </w:rPr>
        <w:t>
    !    !047 !Жергілікті маңыздағы мәдени және     !
</w:t>
      </w:r>
      <w:r>
        <w:br/>
      </w:r>
      <w:r>
        <w:rPr>
          <w:rFonts w:ascii="Times New Roman"/>
          <w:b w:val="false"/>
          <w:i w:val="false"/>
          <w:color w:val="000000"/>
          <w:sz w:val="28"/>
        </w:rPr>
        <w:t>
    !    !    !тарихи ескерткіштердің аймағын       !
</w:t>
      </w:r>
      <w:r>
        <w:br/>
      </w:r>
      <w:r>
        <w:rPr>
          <w:rFonts w:ascii="Times New Roman"/>
          <w:b w:val="false"/>
          <w:i w:val="false"/>
          <w:color w:val="000000"/>
          <w:sz w:val="28"/>
        </w:rPr>
        <w:t>
    !    !    !көркейту, жөндеу және қалпына келтіру!
</w:t>
      </w:r>
      <w:r>
        <w:br/>
      </w:r>
      <w:r>
        <w:rPr>
          <w:rFonts w:ascii="Times New Roman"/>
          <w:b w:val="false"/>
          <w:i w:val="false"/>
          <w:color w:val="000000"/>
          <w:sz w:val="28"/>
        </w:rPr>
        <w:t>
    !    !    !жұмыстарын жүргізу                   !    12787
</w:t>
      </w:r>
      <w:r>
        <w:br/>
      </w:r>
      <w:r>
        <w:rPr>
          <w:rFonts w:ascii="Times New Roman"/>
          <w:b w:val="false"/>
          <w:i w:val="false"/>
          <w:color w:val="000000"/>
          <w:sz w:val="28"/>
        </w:rPr>
        <w:t>
    !    !050 !Жергілікті деңгейде тілдердің дамуын !
</w:t>
      </w:r>
      <w:r>
        <w:br/>
      </w:r>
      <w:r>
        <w:rPr>
          <w:rFonts w:ascii="Times New Roman"/>
          <w:b w:val="false"/>
          <w:i w:val="false"/>
          <w:color w:val="000000"/>
          <w:sz w:val="28"/>
        </w:rPr>
        <w:t>
    !    !    !қалыптасуының мемлекеттік            !
</w:t>
      </w:r>
      <w:r>
        <w:br/>
      </w:r>
      <w:r>
        <w:rPr>
          <w:rFonts w:ascii="Times New Roman"/>
          <w:b w:val="false"/>
          <w:i w:val="false"/>
          <w:color w:val="000000"/>
          <w:sz w:val="28"/>
        </w:rPr>
        <w:t>
    !    !    !бағдарламасын іске асыру             !     2000
</w:t>
      </w:r>
      <w:r>
        <w:br/>
      </w:r>
      <w:r>
        <w:rPr>
          <w:rFonts w:ascii="Times New Roman"/>
          <w:b w:val="false"/>
          <w:i w:val="false"/>
          <w:color w:val="000000"/>
          <w:sz w:val="28"/>
        </w:rPr>
        <w:t>
    !    !056 !Аймақтық жастар саясатын жүргізу     !     3500
</w:t>
      </w:r>
      <w:r>
        <w:br/>
      </w:r>
      <w:r>
        <w:rPr>
          <w:rFonts w:ascii="Times New Roman"/>
          <w:b w:val="false"/>
          <w:i w:val="false"/>
          <w:color w:val="000000"/>
          <w:sz w:val="28"/>
        </w:rPr>
        <w:t>
    !    !059 !Кітапханалардың материалдық-         !
</w:t>
      </w:r>
      <w:r>
        <w:br/>
      </w:r>
      <w:r>
        <w:rPr>
          <w:rFonts w:ascii="Times New Roman"/>
          <w:b w:val="false"/>
          <w:i w:val="false"/>
          <w:color w:val="000000"/>
          <w:sz w:val="28"/>
        </w:rPr>
        <w:t>
    !    !    !техникалық базасын нығайту           !     6484
</w:t>
      </w:r>
      <w:r>
        <w:br/>
      </w:r>
      <w:r>
        <w:rPr>
          <w:rFonts w:ascii="Times New Roman"/>
          <w:b w:val="false"/>
          <w:i w:val="false"/>
          <w:color w:val="000000"/>
          <w:sz w:val="28"/>
        </w:rPr>
        <w:t>
    !264 !    !Жергілікті бюджеттен                 !
</w:t>
      </w:r>
      <w:r>
        <w:br/>
      </w:r>
      <w:r>
        <w:rPr>
          <w:rFonts w:ascii="Times New Roman"/>
          <w:b w:val="false"/>
          <w:i w:val="false"/>
          <w:color w:val="000000"/>
          <w:sz w:val="28"/>
        </w:rPr>
        <w:t>
    !    !    !қаржыландырылатын қоғамдық қарым-    !
</w:t>
      </w:r>
      <w:r>
        <w:br/>
      </w:r>
      <w:r>
        <w:rPr>
          <w:rFonts w:ascii="Times New Roman"/>
          <w:b w:val="false"/>
          <w:i w:val="false"/>
          <w:color w:val="000000"/>
          <w:sz w:val="28"/>
        </w:rPr>
        <w:t>
    !    !    !қатынастар және ішкі саясатты талдау !
</w:t>
      </w:r>
      <w:r>
        <w:br/>
      </w:r>
      <w:r>
        <w:rPr>
          <w:rFonts w:ascii="Times New Roman"/>
          <w:b w:val="false"/>
          <w:i w:val="false"/>
          <w:color w:val="000000"/>
          <w:sz w:val="28"/>
        </w:rPr>
        <w:t>
    !    !    !атқарушы органы                      !      350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350
</w:t>
      </w:r>
      <w:r>
        <w:br/>
      </w:r>
      <w:r>
        <w:rPr>
          <w:rFonts w:ascii="Times New Roman"/>
          <w:b w:val="false"/>
          <w:i w:val="false"/>
          <w:color w:val="000000"/>
          <w:sz w:val="28"/>
        </w:rPr>
        <w:t>
  10!    !    !Ауыл, су, орман, балық шаруашылығын  !
</w:t>
      </w:r>
      <w:r>
        <w:br/>
      </w:r>
      <w:r>
        <w:rPr>
          <w:rFonts w:ascii="Times New Roman"/>
          <w:b w:val="false"/>
          <w:i w:val="false"/>
          <w:color w:val="000000"/>
          <w:sz w:val="28"/>
        </w:rPr>
        <w:t>
    !    !    !және қоршаған ортаны қорғау          !   265561
</w:t>
      </w:r>
      <w:r>
        <w:br/>
      </w:r>
      <w:r>
        <w:rPr>
          <w:rFonts w:ascii="Times New Roman"/>
          <w:b w:val="false"/>
          <w:i w:val="false"/>
          <w:color w:val="000000"/>
          <w:sz w:val="28"/>
        </w:rPr>
        <w:t>
    !105 !    !Әкім аппараты                        !   244542
</w:t>
      </w:r>
      <w:r>
        <w:br/>
      </w:r>
      <w:r>
        <w:rPr>
          <w:rFonts w:ascii="Times New Roman"/>
          <w:b w:val="false"/>
          <w:i w:val="false"/>
          <w:color w:val="000000"/>
          <w:sz w:val="28"/>
        </w:rPr>
        <w:t>
    !    !034 !Жергілікті деңгейде қоршаған ортаны  !
</w:t>
      </w:r>
      <w:r>
        <w:br/>
      </w:r>
      <w:r>
        <w:rPr>
          <w:rFonts w:ascii="Times New Roman"/>
          <w:b w:val="false"/>
          <w:i w:val="false"/>
          <w:color w:val="000000"/>
          <w:sz w:val="28"/>
        </w:rPr>
        <w:t>
    !    !    !қорғауды ұйымдастыру                 !   229542
</w:t>
      </w:r>
      <w:r>
        <w:br/>
      </w:r>
      <w:r>
        <w:rPr>
          <w:rFonts w:ascii="Times New Roman"/>
          <w:b w:val="false"/>
          <w:i w:val="false"/>
          <w:color w:val="000000"/>
          <w:sz w:val="28"/>
        </w:rPr>
        <w:t>
    !    !065 !Жергілікті деңгейде ерекше қорғалатын!
</w:t>
      </w:r>
      <w:r>
        <w:br/>
      </w:r>
      <w:r>
        <w:rPr>
          <w:rFonts w:ascii="Times New Roman"/>
          <w:b w:val="false"/>
          <w:i w:val="false"/>
          <w:color w:val="000000"/>
          <w:sz w:val="28"/>
        </w:rPr>
        <w:t>
    !    !    !табиғи аймақтарды ұстау              !    15000
</w:t>
      </w:r>
      <w:r>
        <w:br/>
      </w:r>
      <w:r>
        <w:rPr>
          <w:rFonts w:ascii="Times New Roman"/>
          <w:b w:val="false"/>
          <w:i w:val="false"/>
          <w:color w:val="000000"/>
          <w:sz w:val="28"/>
        </w:rPr>
        <w:t>
    !256 !    !Жергілікті бюджеттен                 !
</w:t>
      </w:r>
      <w:r>
        <w:br/>
      </w:r>
      <w:r>
        <w:rPr>
          <w:rFonts w:ascii="Times New Roman"/>
          <w:b w:val="false"/>
          <w:i w:val="false"/>
          <w:color w:val="000000"/>
          <w:sz w:val="28"/>
        </w:rPr>
        <w:t>
    !    !    !қаржыландырылатын табиғатты пайдалану!
</w:t>
      </w:r>
      <w:r>
        <w:br/>
      </w:r>
      <w:r>
        <w:rPr>
          <w:rFonts w:ascii="Times New Roman"/>
          <w:b w:val="false"/>
          <w:i w:val="false"/>
          <w:color w:val="000000"/>
          <w:sz w:val="28"/>
        </w:rPr>
        <w:t>
    !    !    !мен қоршаған ортаны қорғау жөнінде   !
</w:t>
      </w:r>
      <w:r>
        <w:br/>
      </w:r>
      <w:r>
        <w:rPr>
          <w:rFonts w:ascii="Times New Roman"/>
          <w:b w:val="false"/>
          <w:i w:val="false"/>
          <w:color w:val="000000"/>
          <w:sz w:val="28"/>
        </w:rPr>
        <w:t>
    !    !    !атқарушы органы                      !     4323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4323
</w:t>
      </w:r>
      <w:r>
        <w:br/>
      </w:r>
      <w:r>
        <w:rPr>
          <w:rFonts w:ascii="Times New Roman"/>
          <w:b w:val="false"/>
          <w:i w:val="false"/>
          <w:color w:val="000000"/>
          <w:sz w:val="28"/>
        </w:rPr>
        <w:t>
    !257 !    !Жергілікті бюджеттен                 !
</w:t>
      </w:r>
      <w:r>
        <w:br/>
      </w:r>
      <w:r>
        <w:rPr>
          <w:rFonts w:ascii="Times New Roman"/>
          <w:b w:val="false"/>
          <w:i w:val="false"/>
          <w:color w:val="000000"/>
          <w:sz w:val="28"/>
        </w:rPr>
        <w:t>
    !    !    !қаржыландырылатын ауыл шаруашылығының!
</w:t>
      </w:r>
      <w:r>
        <w:br/>
      </w:r>
      <w:r>
        <w:rPr>
          <w:rFonts w:ascii="Times New Roman"/>
          <w:b w:val="false"/>
          <w:i w:val="false"/>
          <w:color w:val="000000"/>
          <w:sz w:val="28"/>
        </w:rPr>
        <w:t>
    !    !    !атқарушы органы                      !    16696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12696
</w:t>
      </w:r>
      <w:r>
        <w:br/>
      </w:r>
      <w:r>
        <w:rPr>
          <w:rFonts w:ascii="Times New Roman"/>
          <w:b w:val="false"/>
          <w:i w:val="false"/>
          <w:color w:val="000000"/>
          <w:sz w:val="28"/>
        </w:rPr>
        <w:t>
    !    !031 !Ауыл шаруашылығының ақпаратты-       !
</w:t>
      </w:r>
      <w:r>
        <w:br/>
      </w:r>
      <w:r>
        <w:rPr>
          <w:rFonts w:ascii="Times New Roman"/>
          <w:b w:val="false"/>
          <w:i w:val="false"/>
          <w:color w:val="000000"/>
          <w:sz w:val="28"/>
        </w:rPr>
        <w:t>
    !    !    !маркетингілік жүйесін дамыту         !     2000
</w:t>
      </w:r>
      <w:r>
        <w:br/>
      </w:r>
      <w:r>
        <w:rPr>
          <w:rFonts w:ascii="Times New Roman"/>
          <w:b w:val="false"/>
          <w:i w:val="false"/>
          <w:color w:val="000000"/>
          <w:sz w:val="28"/>
        </w:rPr>
        <w:t>
    !    !036 !Ауыл шаруашылық ақпараттық-          !
</w:t>
      </w:r>
      <w:r>
        <w:br/>
      </w:r>
      <w:r>
        <w:rPr>
          <w:rFonts w:ascii="Times New Roman"/>
          <w:b w:val="false"/>
          <w:i w:val="false"/>
          <w:color w:val="000000"/>
          <w:sz w:val="28"/>
        </w:rPr>
        <w:t>
    !    !    !маркетингтік жүйелерін қамтамасыз ету!     2000
</w:t>
      </w:r>
      <w:r>
        <w:br/>
      </w:r>
      <w:r>
        <w:rPr>
          <w:rFonts w:ascii="Times New Roman"/>
          <w:b w:val="false"/>
          <w:i w:val="false"/>
          <w:color w:val="000000"/>
          <w:sz w:val="28"/>
        </w:rPr>
        <w:t>
  11!    !    !Өнеркәсіп және құрылыс               !    61000
</w:t>
      </w:r>
      <w:r>
        <w:br/>
      </w:r>
      <w:r>
        <w:rPr>
          <w:rFonts w:ascii="Times New Roman"/>
          <w:b w:val="false"/>
          <w:i w:val="false"/>
          <w:color w:val="000000"/>
          <w:sz w:val="28"/>
        </w:rPr>
        <w:t>
    !273 !    !Жергілікті бюджеттен                 !
</w:t>
      </w:r>
      <w:r>
        <w:br/>
      </w:r>
      <w:r>
        <w:rPr>
          <w:rFonts w:ascii="Times New Roman"/>
          <w:b w:val="false"/>
          <w:i w:val="false"/>
          <w:color w:val="000000"/>
          <w:sz w:val="28"/>
        </w:rPr>
        <w:t>
    !    !    !қаржыландырылатын инфрақұрылымдар мен!
</w:t>
      </w:r>
      <w:r>
        <w:br/>
      </w:r>
      <w:r>
        <w:rPr>
          <w:rFonts w:ascii="Times New Roman"/>
          <w:b w:val="false"/>
          <w:i w:val="false"/>
          <w:color w:val="000000"/>
          <w:sz w:val="28"/>
        </w:rPr>
        <w:t>
    !    !    !құрылыстың атқарушы органы           !    61000
</w:t>
      </w:r>
      <w:r>
        <w:br/>
      </w:r>
      <w:r>
        <w:rPr>
          <w:rFonts w:ascii="Times New Roman"/>
          <w:b w:val="false"/>
          <w:i w:val="false"/>
          <w:color w:val="000000"/>
          <w:sz w:val="28"/>
        </w:rPr>
        <w:t>
    !    !048 !Жергілікті деңгейдегі жобалау-       !
</w:t>
      </w:r>
      <w:r>
        <w:br/>
      </w:r>
      <w:r>
        <w:rPr>
          <w:rFonts w:ascii="Times New Roman"/>
          <w:b w:val="false"/>
          <w:i w:val="false"/>
          <w:color w:val="000000"/>
          <w:sz w:val="28"/>
        </w:rPr>
        <w:t>
    !    !    !ізденіс, конструкторлық және         !
</w:t>
      </w:r>
      <w:r>
        <w:br/>
      </w:r>
      <w:r>
        <w:rPr>
          <w:rFonts w:ascii="Times New Roman"/>
          <w:b w:val="false"/>
          <w:i w:val="false"/>
          <w:color w:val="000000"/>
          <w:sz w:val="28"/>
        </w:rPr>
        <w:t>
    !    !    !технологиялық жұмыстар               !    61000
</w:t>
      </w:r>
      <w:r>
        <w:br/>
      </w:r>
      <w:r>
        <w:rPr>
          <w:rFonts w:ascii="Times New Roman"/>
          <w:b w:val="false"/>
          <w:i w:val="false"/>
          <w:color w:val="000000"/>
          <w:sz w:val="28"/>
        </w:rPr>
        <w:t>
  12!    !    !Көлік және байланыс                  !   846000
</w:t>
      </w:r>
      <w:r>
        <w:br/>
      </w:r>
      <w:r>
        <w:rPr>
          <w:rFonts w:ascii="Times New Roman"/>
          <w:b w:val="false"/>
          <w:i w:val="false"/>
          <w:color w:val="000000"/>
          <w:sz w:val="28"/>
        </w:rPr>
        <w:t>
    !274 !    !Жергілікті бюджеттен                 !
</w:t>
      </w:r>
      <w:r>
        <w:br/>
      </w:r>
      <w:r>
        <w:rPr>
          <w:rFonts w:ascii="Times New Roman"/>
          <w:b w:val="false"/>
          <w:i w:val="false"/>
          <w:color w:val="000000"/>
          <w:sz w:val="28"/>
        </w:rPr>
        <w:t>
    !    !    !қаржыландырылатын көлік, жол және    !
</w:t>
      </w:r>
      <w:r>
        <w:br/>
      </w:r>
      <w:r>
        <w:rPr>
          <w:rFonts w:ascii="Times New Roman"/>
          <w:b w:val="false"/>
          <w:i w:val="false"/>
          <w:color w:val="000000"/>
          <w:sz w:val="28"/>
        </w:rPr>
        <w:t>
    !    !    !тұрғын-үй коммуналдық шаруашылығының !
</w:t>
      </w:r>
      <w:r>
        <w:br/>
      </w:r>
      <w:r>
        <w:rPr>
          <w:rFonts w:ascii="Times New Roman"/>
          <w:b w:val="false"/>
          <w:i w:val="false"/>
          <w:color w:val="000000"/>
          <w:sz w:val="28"/>
        </w:rPr>
        <w:t>
    !    !    !атқарушы органы                      !   846000
</w:t>
      </w:r>
      <w:r>
        <w:br/>
      </w:r>
      <w:r>
        <w:rPr>
          <w:rFonts w:ascii="Times New Roman"/>
          <w:b w:val="false"/>
          <w:i w:val="false"/>
          <w:color w:val="000000"/>
          <w:sz w:val="28"/>
        </w:rPr>
        <w:t>
    !    !046 !Аудандар мен елді мекендер ішіндегі, !
</w:t>
      </w:r>
      <w:r>
        <w:br/>
      </w:r>
      <w:r>
        <w:rPr>
          <w:rFonts w:ascii="Times New Roman"/>
          <w:b w:val="false"/>
          <w:i w:val="false"/>
          <w:color w:val="000000"/>
          <w:sz w:val="28"/>
        </w:rPr>
        <w:t>
    !    !    !аудандар арасындағы (қалалар)        !
</w:t>
      </w:r>
      <w:r>
        <w:br/>
      </w:r>
      <w:r>
        <w:rPr>
          <w:rFonts w:ascii="Times New Roman"/>
          <w:b w:val="false"/>
          <w:i w:val="false"/>
          <w:color w:val="000000"/>
          <w:sz w:val="28"/>
        </w:rPr>
        <w:t>
    !    !    !қоғамдық жолаушылар тасымалдауды     !
</w:t>
      </w:r>
      <w:r>
        <w:br/>
      </w:r>
      <w:r>
        <w:rPr>
          <w:rFonts w:ascii="Times New Roman"/>
          <w:b w:val="false"/>
          <w:i w:val="false"/>
          <w:color w:val="000000"/>
          <w:sz w:val="28"/>
        </w:rPr>
        <w:t>
    !    !    !ұйымдастыру                          !   196000
</w:t>
      </w:r>
      <w:r>
        <w:br/>
      </w:r>
      <w:r>
        <w:rPr>
          <w:rFonts w:ascii="Times New Roman"/>
          <w:b w:val="false"/>
          <w:i w:val="false"/>
          <w:color w:val="000000"/>
          <w:sz w:val="28"/>
        </w:rPr>
        <w:t>
    !    !050 !Жергілікті деңгейде автомобиль       !
</w:t>
      </w:r>
      <w:r>
        <w:br/>
      </w:r>
      <w:r>
        <w:rPr>
          <w:rFonts w:ascii="Times New Roman"/>
          <w:b w:val="false"/>
          <w:i w:val="false"/>
          <w:color w:val="000000"/>
          <w:sz w:val="28"/>
        </w:rPr>
        <w:t>
    !    !    !жолдарын пайдалану                   !   650000
</w:t>
      </w:r>
      <w:r>
        <w:br/>
      </w:r>
      <w:r>
        <w:rPr>
          <w:rFonts w:ascii="Times New Roman"/>
          <w:b w:val="false"/>
          <w:i w:val="false"/>
          <w:color w:val="000000"/>
          <w:sz w:val="28"/>
        </w:rPr>
        <w:t>
  13!    !    !Басқалары                            !   875529
</w:t>
      </w:r>
      <w:r>
        <w:br/>
      </w:r>
      <w:r>
        <w:rPr>
          <w:rFonts w:ascii="Times New Roman"/>
          <w:b w:val="false"/>
          <w:i w:val="false"/>
          <w:color w:val="000000"/>
          <w:sz w:val="28"/>
        </w:rPr>
        <w:t>
    !105 !    !Әкім аппараты                        !   475495
</w:t>
      </w:r>
      <w:r>
        <w:br/>
      </w:r>
      <w:r>
        <w:rPr>
          <w:rFonts w:ascii="Times New Roman"/>
          <w:b w:val="false"/>
          <w:i w:val="false"/>
          <w:color w:val="000000"/>
          <w:sz w:val="28"/>
        </w:rPr>
        <w:t>
    !    !044 !Соттардың шешімімен жергілікті       !
</w:t>
      </w:r>
      <w:r>
        <w:br/>
      </w:r>
      <w:r>
        <w:rPr>
          <w:rFonts w:ascii="Times New Roman"/>
          <w:b w:val="false"/>
          <w:i w:val="false"/>
          <w:color w:val="000000"/>
          <w:sz w:val="28"/>
        </w:rPr>
        <w:t>
    !    !    !атқарушы органдардың міндеттемелерін !
</w:t>
      </w:r>
      <w:r>
        <w:br/>
      </w:r>
      <w:r>
        <w:rPr>
          <w:rFonts w:ascii="Times New Roman"/>
          <w:b w:val="false"/>
          <w:i w:val="false"/>
          <w:color w:val="000000"/>
          <w:sz w:val="28"/>
        </w:rPr>
        <w:t>
    !    !    !орындау бойынша облыстардың, Астана  !
</w:t>
      </w:r>
      <w:r>
        <w:br/>
      </w:r>
      <w:r>
        <w:rPr>
          <w:rFonts w:ascii="Times New Roman"/>
          <w:b w:val="false"/>
          <w:i w:val="false"/>
          <w:color w:val="000000"/>
          <w:sz w:val="28"/>
        </w:rPr>
        <w:t>
    !    !    !және Алматы қалаларының жергілікті   !
</w:t>
      </w:r>
      <w:r>
        <w:br/>
      </w:r>
      <w:r>
        <w:rPr>
          <w:rFonts w:ascii="Times New Roman"/>
          <w:b w:val="false"/>
          <w:i w:val="false"/>
          <w:color w:val="000000"/>
          <w:sz w:val="28"/>
        </w:rPr>
        <w:t>
    !    !    !атқарушы органдарының резерві        !     5000
</w:t>
      </w:r>
      <w:r>
        <w:br/>
      </w:r>
      <w:r>
        <w:rPr>
          <w:rFonts w:ascii="Times New Roman"/>
          <w:b w:val="false"/>
          <w:i w:val="false"/>
          <w:color w:val="000000"/>
          <w:sz w:val="28"/>
        </w:rPr>
        <w:t>
    !    !052 !Табиғи және техногенді сипаттағы     !
</w:t>
      </w:r>
      <w:r>
        <w:br/>
      </w:r>
      <w:r>
        <w:rPr>
          <w:rFonts w:ascii="Times New Roman"/>
          <w:b w:val="false"/>
          <w:i w:val="false"/>
          <w:color w:val="000000"/>
          <w:sz w:val="28"/>
        </w:rPr>
        <w:t>
    !    !    !төтенше жағдайларды және басқа да    !
</w:t>
      </w:r>
      <w:r>
        <w:br/>
      </w:r>
      <w:r>
        <w:rPr>
          <w:rFonts w:ascii="Times New Roman"/>
          <w:b w:val="false"/>
          <w:i w:val="false"/>
          <w:color w:val="000000"/>
          <w:sz w:val="28"/>
        </w:rPr>
        <w:t>
    !    !    !көзделмеген шығыстарды жою үшін      !
</w:t>
      </w:r>
      <w:r>
        <w:br/>
      </w:r>
      <w:r>
        <w:rPr>
          <w:rFonts w:ascii="Times New Roman"/>
          <w:b w:val="false"/>
          <w:i w:val="false"/>
          <w:color w:val="000000"/>
          <w:sz w:val="28"/>
        </w:rPr>
        <w:t>
    !    !    !облыстардың, Астана және Алматы      !
</w:t>
      </w:r>
      <w:r>
        <w:br/>
      </w:r>
      <w:r>
        <w:rPr>
          <w:rFonts w:ascii="Times New Roman"/>
          <w:b w:val="false"/>
          <w:i w:val="false"/>
          <w:color w:val="000000"/>
          <w:sz w:val="28"/>
        </w:rPr>
        <w:t>
    !    !    !қалаларының жергілікті атқарушы      !
</w:t>
      </w:r>
      <w:r>
        <w:br/>
      </w:r>
      <w:r>
        <w:rPr>
          <w:rFonts w:ascii="Times New Roman"/>
          <w:b w:val="false"/>
          <w:i w:val="false"/>
          <w:color w:val="000000"/>
          <w:sz w:val="28"/>
        </w:rPr>
        <w:t>
    !    !    !органдарының резерві                 !    36000
</w:t>
      </w:r>
      <w:r>
        <w:br/>
      </w:r>
      <w:r>
        <w:rPr>
          <w:rFonts w:ascii="Times New Roman"/>
          <w:b w:val="false"/>
          <w:i w:val="false"/>
          <w:color w:val="000000"/>
          <w:sz w:val="28"/>
        </w:rPr>
        <w:t>
    !    !061 !Өкілеттік шығындар                   !     5000
</w:t>
      </w:r>
      <w:r>
        <w:br/>
      </w:r>
      <w:r>
        <w:rPr>
          <w:rFonts w:ascii="Times New Roman"/>
          <w:b w:val="false"/>
          <w:i w:val="false"/>
          <w:color w:val="000000"/>
          <w:sz w:val="28"/>
        </w:rPr>
        <w:t>
    !    !064 !Коммуналды мемлекеттік               !
</w:t>
      </w:r>
      <w:r>
        <w:br/>
      </w:r>
      <w:r>
        <w:rPr>
          <w:rFonts w:ascii="Times New Roman"/>
          <w:b w:val="false"/>
          <w:i w:val="false"/>
          <w:color w:val="000000"/>
          <w:sz w:val="28"/>
        </w:rPr>
        <w:t>
    !    !    !кәсіпорындардың жарғылық қорына      !
</w:t>
      </w:r>
      <w:r>
        <w:br/>
      </w:r>
      <w:r>
        <w:rPr>
          <w:rFonts w:ascii="Times New Roman"/>
          <w:b w:val="false"/>
          <w:i w:val="false"/>
          <w:color w:val="000000"/>
          <w:sz w:val="28"/>
        </w:rPr>
        <w:t>
    !    !    !жарналар                             !   429495
</w:t>
      </w:r>
      <w:r>
        <w:br/>
      </w:r>
      <w:r>
        <w:rPr>
          <w:rFonts w:ascii="Times New Roman"/>
          <w:b w:val="false"/>
          <w:i w:val="false"/>
          <w:color w:val="000000"/>
          <w:sz w:val="28"/>
        </w:rPr>
        <w:t>
    !263 !    !Жергілікті бюджеттен                 !
</w:t>
      </w:r>
      <w:r>
        <w:br/>
      </w:r>
      <w:r>
        <w:rPr>
          <w:rFonts w:ascii="Times New Roman"/>
          <w:b w:val="false"/>
          <w:i w:val="false"/>
          <w:color w:val="000000"/>
          <w:sz w:val="28"/>
        </w:rPr>
        <w:t>
    !    !    !қаржыландырылатын білім беру,        !
</w:t>
      </w:r>
      <w:r>
        <w:br/>
      </w:r>
      <w:r>
        <w:rPr>
          <w:rFonts w:ascii="Times New Roman"/>
          <w:b w:val="false"/>
          <w:i w:val="false"/>
          <w:color w:val="000000"/>
          <w:sz w:val="28"/>
        </w:rPr>
        <w:t>
    !    !    !мәдениет, спорт және туризмнің       !
</w:t>
      </w:r>
      <w:r>
        <w:br/>
      </w:r>
      <w:r>
        <w:rPr>
          <w:rFonts w:ascii="Times New Roman"/>
          <w:b w:val="false"/>
          <w:i w:val="false"/>
          <w:color w:val="000000"/>
          <w:sz w:val="28"/>
        </w:rPr>
        <w:t>
    !    !    !атқарушы органы                      !    45487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39090
</w:t>
      </w:r>
      <w:r>
        <w:br/>
      </w:r>
      <w:r>
        <w:rPr>
          <w:rFonts w:ascii="Times New Roman"/>
          <w:b w:val="false"/>
          <w:i w:val="false"/>
          <w:color w:val="000000"/>
          <w:sz w:val="28"/>
        </w:rPr>
        <w:t>
    !    !034 !Есептік қызметтермен қамтамасыз ету  !     5771
</w:t>
      </w:r>
      <w:r>
        <w:br/>
      </w:r>
      <w:r>
        <w:rPr>
          <w:rFonts w:ascii="Times New Roman"/>
          <w:b w:val="false"/>
          <w:i w:val="false"/>
          <w:color w:val="000000"/>
          <w:sz w:val="28"/>
        </w:rPr>
        <w:t>
    !    !070 !Білім беру, мәдениет, спорт, туризм  !
</w:t>
      </w:r>
      <w:r>
        <w:br/>
      </w:r>
      <w:r>
        <w:rPr>
          <w:rFonts w:ascii="Times New Roman"/>
          <w:b w:val="false"/>
          <w:i w:val="false"/>
          <w:color w:val="000000"/>
          <w:sz w:val="28"/>
        </w:rPr>
        <w:t>
    !    !    !және ақпараттық кеңістіктің атқарушы !
</w:t>
      </w:r>
      <w:r>
        <w:br/>
      </w:r>
      <w:r>
        <w:rPr>
          <w:rFonts w:ascii="Times New Roman"/>
          <w:b w:val="false"/>
          <w:i w:val="false"/>
          <w:color w:val="000000"/>
          <w:sz w:val="28"/>
        </w:rPr>
        <w:t>
    !    !    !органдарының материалдық-техникалық  !
</w:t>
      </w:r>
      <w:r>
        <w:br/>
      </w:r>
      <w:r>
        <w:rPr>
          <w:rFonts w:ascii="Times New Roman"/>
          <w:b w:val="false"/>
          <w:i w:val="false"/>
          <w:color w:val="000000"/>
          <w:sz w:val="28"/>
        </w:rPr>
        <w:t>
    !    !    !базасын нығайту                      !      626
</w:t>
      </w:r>
      <w:r>
        <w:br/>
      </w:r>
      <w:r>
        <w:rPr>
          <w:rFonts w:ascii="Times New Roman"/>
          <w:b w:val="false"/>
          <w:i w:val="false"/>
          <w:color w:val="000000"/>
          <w:sz w:val="28"/>
        </w:rPr>
        <w:t>
    !272 !    !Жергілікті бюджеттен                 !
</w:t>
      </w:r>
      <w:r>
        <w:br/>
      </w:r>
      <w:r>
        <w:rPr>
          <w:rFonts w:ascii="Times New Roman"/>
          <w:b w:val="false"/>
          <w:i w:val="false"/>
          <w:color w:val="000000"/>
          <w:sz w:val="28"/>
        </w:rPr>
        <w:t>
    !    !    !қаржыландырылатын экономика,         !
</w:t>
      </w:r>
      <w:r>
        <w:br/>
      </w:r>
      <w:r>
        <w:rPr>
          <w:rFonts w:ascii="Times New Roman"/>
          <w:b w:val="false"/>
          <w:i w:val="false"/>
          <w:color w:val="000000"/>
          <w:sz w:val="28"/>
        </w:rPr>
        <w:t>
    !    !    !шағын және орта бизнесті қолдау,     !
</w:t>
      </w:r>
      <w:r>
        <w:br/>
      </w:r>
      <w:r>
        <w:rPr>
          <w:rFonts w:ascii="Times New Roman"/>
          <w:b w:val="false"/>
          <w:i w:val="false"/>
          <w:color w:val="000000"/>
          <w:sz w:val="28"/>
        </w:rPr>
        <w:t>
    !    !    !мемлекеттік сатып алудың атқарушы    !
</w:t>
      </w:r>
      <w:r>
        <w:br/>
      </w:r>
      <w:r>
        <w:rPr>
          <w:rFonts w:ascii="Times New Roman"/>
          <w:b w:val="false"/>
          <w:i w:val="false"/>
          <w:color w:val="000000"/>
          <w:sz w:val="28"/>
        </w:rPr>
        <w:t>
    !    !    !органы                               !    61732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53660
</w:t>
      </w:r>
      <w:r>
        <w:br/>
      </w:r>
      <w:r>
        <w:rPr>
          <w:rFonts w:ascii="Times New Roman"/>
          <w:b w:val="false"/>
          <w:i w:val="false"/>
          <w:color w:val="000000"/>
          <w:sz w:val="28"/>
        </w:rPr>
        <w:t>
    !    !031 !Жергілікті деңгейде шағын            !
</w:t>
      </w:r>
      <w:r>
        <w:br/>
      </w:r>
      <w:r>
        <w:rPr>
          <w:rFonts w:ascii="Times New Roman"/>
          <w:b w:val="false"/>
          <w:i w:val="false"/>
          <w:color w:val="000000"/>
          <w:sz w:val="28"/>
        </w:rPr>
        <w:t>
    !    !    !кәсіпкерлікті қолдауды ұйымдастыру   !     6100
</w:t>
      </w:r>
      <w:r>
        <w:br/>
      </w:r>
      <w:r>
        <w:rPr>
          <w:rFonts w:ascii="Times New Roman"/>
          <w:b w:val="false"/>
          <w:i w:val="false"/>
          <w:color w:val="000000"/>
          <w:sz w:val="28"/>
        </w:rPr>
        <w:t>
    !    !034 !Экономика, шағын және орта бизнесті  !
</w:t>
      </w:r>
      <w:r>
        <w:br/>
      </w:r>
      <w:r>
        <w:rPr>
          <w:rFonts w:ascii="Times New Roman"/>
          <w:b w:val="false"/>
          <w:i w:val="false"/>
          <w:color w:val="000000"/>
          <w:sz w:val="28"/>
        </w:rPr>
        <w:t>
    !    !    !қолдау, мемлекеттік сатып алу        !
</w:t>
      </w:r>
      <w:r>
        <w:br/>
      </w:r>
      <w:r>
        <w:rPr>
          <w:rFonts w:ascii="Times New Roman"/>
          <w:b w:val="false"/>
          <w:i w:val="false"/>
          <w:color w:val="000000"/>
          <w:sz w:val="28"/>
        </w:rPr>
        <w:t>
    !    !    !атқарушы органдарының  әкімшілік     !
</w:t>
      </w:r>
      <w:r>
        <w:br/>
      </w:r>
      <w:r>
        <w:rPr>
          <w:rFonts w:ascii="Times New Roman"/>
          <w:b w:val="false"/>
          <w:i w:val="false"/>
          <w:color w:val="000000"/>
          <w:sz w:val="28"/>
        </w:rPr>
        <w:t>
    !    !    !ғимараттарын күрделі жөндеу          !     1800
</w:t>
      </w:r>
      <w:r>
        <w:br/>
      </w:r>
      <w:r>
        <w:rPr>
          <w:rFonts w:ascii="Times New Roman"/>
          <w:b w:val="false"/>
          <w:i w:val="false"/>
          <w:color w:val="000000"/>
          <w:sz w:val="28"/>
        </w:rPr>
        <w:t>
    !    !070 !Экономика, шағын және орта бизнесті  !
</w:t>
      </w:r>
      <w:r>
        <w:br/>
      </w:r>
      <w:r>
        <w:rPr>
          <w:rFonts w:ascii="Times New Roman"/>
          <w:b w:val="false"/>
          <w:i w:val="false"/>
          <w:color w:val="000000"/>
          <w:sz w:val="28"/>
        </w:rPr>
        <w:t>
    !    !    !қолдау, мемлекеттік сатып алу        !
</w:t>
      </w:r>
      <w:r>
        <w:br/>
      </w:r>
      <w:r>
        <w:rPr>
          <w:rFonts w:ascii="Times New Roman"/>
          <w:b w:val="false"/>
          <w:i w:val="false"/>
          <w:color w:val="000000"/>
          <w:sz w:val="28"/>
        </w:rPr>
        <w:t>
    !    !    !атқарушы органдарының материалдық-   !
</w:t>
      </w:r>
      <w:r>
        <w:br/>
      </w:r>
      <w:r>
        <w:rPr>
          <w:rFonts w:ascii="Times New Roman"/>
          <w:b w:val="false"/>
          <w:i w:val="false"/>
          <w:color w:val="000000"/>
          <w:sz w:val="28"/>
        </w:rPr>
        <w:t>
    !    !    !техникалық базасын нығайту           !      172
</w:t>
      </w:r>
      <w:r>
        <w:br/>
      </w:r>
      <w:r>
        <w:rPr>
          <w:rFonts w:ascii="Times New Roman"/>
          <w:b w:val="false"/>
          <w:i w:val="false"/>
          <w:color w:val="000000"/>
          <w:sz w:val="28"/>
        </w:rPr>
        <w:t>
    !273 !    !Жергілікті бюджеттен                 !
</w:t>
      </w:r>
      <w:r>
        <w:br/>
      </w:r>
      <w:r>
        <w:rPr>
          <w:rFonts w:ascii="Times New Roman"/>
          <w:b w:val="false"/>
          <w:i w:val="false"/>
          <w:color w:val="000000"/>
          <w:sz w:val="28"/>
        </w:rPr>
        <w:t>
    !    !    !қаржыландырылатын инфрақұрылымдар мен!
</w:t>
      </w:r>
      <w:r>
        <w:br/>
      </w:r>
      <w:r>
        <w:rPr>
          <w:rFonts w:ascii="Times New Roman"/>
          <w:b w:val="false"/>
          <w:i w:val="false"/>
          <w:color w:val="000000"/>
          <w:sz w:val="28"/>
        </w:rPr>
        <w:t>
    !    !    !құрылыстың атқарушы органы           !   272835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15673
</w:t>
      </w:r>
      <w:r>
        <w:br/>
      </w:r>
      <w:r>
        <w:rPr>
          <w:rFonts w:ascii="Times New Roman"/>
          <w:b w:val="false"/>
          <w:i w:val="false"/>
          <w:color w:val="000000"/>
          <w:sz w:val="28"/>
        </w:rPr>
        <w:t>
    !    !031 !Коммуналдық меншік объектілерінің    !
</w:t>
      </w:r>
      <w:r>
        <w:br/>
      </w:r>
      <w:r>
        <w:rPr>
          <w:rFonts w:ascii="Times New Roman"/>
          <w:b w:val="false"/>
          <w:i w:val="false"/>
          <w:color w:val="000000"/>
          <w:sz w:val="28"/>
        </w:rPr>
        <w:t>
    !    !    !құрылысы                             !   152682
</w:t>
      </w:r>
      <w:r>
        <w:br/>
      </w:r>
      <w:r>
        <w:rPr>
          <w:rFonts w:ascii="Times New Roman"/>
          <w:b w:val="false"/>
          <w:i w:val="false"/>
          <w:color w:val="000000"/>
          <w:sz w:val="28"/>
        </w:rPr>
        <w:t>
    !    !036 !Коммуналдық меншік объектілерінің    !
</w:t>
      </w:r>
      <w:r>
        <w:br/>
      </w:r>
      <w:r>
        <w:rPr>
          <w:rFonts w:ascii="Times New Roman"/>
          <w:b w:val="false"/>
          <w:i w:val="false"/>
          <w:color w:val="000000"/>
          <w:sz w:val="28"/>
        </w:rPr>
        <w:t>
    !    !    !күрделі жөндеуі                      !   104480
</w:t>
      </w:r>
      <w:r>
        <w:br/>
      </w:r>
      <w:r>
        <w:rPr>
          <w:rFonts w:ascii="Times New Roman"/>
          <w:b w:val="false"/>
          <w:i w:val="false"/>
          <w:color w:val="000000"/>
          <w:sz w:val="28"/>
        </w:rPr>
        <w:t>
    !274 !    !Жергілікті бюджеттен                 !
</w:t>
      </w:r>
      <w:r>
        <w:br/>
      </w:r>
      <w:r>
        <w:rPr>
          <w:rFonts w:ascii="Times New Roman"/>
          <w:b w:val="false"/>
          <w:i w:val="false"/>
          <w:color w:val="000000"/>
          <w:sz w:val="28"/>
        </w:rPr>
        <w:t>
    !    !    !қаржыландырылатын көлік, жол және    !
</w:t>
      </w:r>
      <w:r>
        <w:br/>
      </w:r>
      <w:r>
        <w:rPr>
          <w:rFonts w:ascii="Times New Roman"/>
          <w:b w:val="false"/>
          <w:i w:val="false"/>
          <w:color w:val="000000"/>
          <w:sz w:val="28"/>
        </w:rPr>
        <w:t>
    !    !    !тұрғын үй-коммуналдық шаруашылығының !
</w:t>
      </w:r>
      <w:r>
        <w:br/>
      </w:r>
      <w:r>
        <w:rPr>
          <w:rFonts w:ascii="Times New Roman"/>
          <w:b w:val="false"/>
          <w:i w:val="false"/>
          <w:color w:val="000000"/>
          <w:sz w:val="28"/>
        </w:rPr>
        <w:t>
    !    !    !атқарушы органы                      !    19980
</w:t>
      </w:r>
      <w:r>
        <w:br/>
      </w:r>
      <w:r>
        <w:rPr>
          <w:rFonts w:ascii="Times New Roman"/>
          <w:b w:val="false"/>
          <w:i w:val="false"/>
          <w:color w:val="000000"/>
          <w:sz w:val="28"/>
        </w:rPr>
        <w:t>
    !    !002 !Жергілікті деңгейдегі әкімшілік      !
</w:t>
      </w:r>
      <w:r>
        <w:br/>
      </w:r>
      <w:r>
        <w:rPr>
          <w:rFonts w:ascii="Times New Roman"/>
          <w:b w:val="false"/>
          <w:i w:val="false"/>
          <w:color w:val="000000"/>
          <w:sz w:val="28"/>
        </w:rPr>
        <w:t>
    !    !    !шығындар                             !    16010
</w:t>
      </w:r>
      <w:r>
        <w:br/>
      </w:r>
      <w:r>
        <w:rPr>
          <w:rFonts w:ascii="Times New Roman"/>
          <w:b w:val="false"/>
          <w:i w:val="false"/>
          <w:color w:val="000000"/>
          <w:sz w:val="28"/>
        </w:rPr>
        <w:t>
    !    !070 !Көлік, жол және тұрғын үй-коммуналдық!
</w:t>
      </w:r>
      <w:r>
        <w:br/>
      </w:r>
      <w:r>
        <w:rPr>
          <w:rFonts w:ascii="Times New Roman"/>
          <w:b w:val="false"/>
          <w:i w:val="false"/>
          <w:color w:val="000000"/>
          <w:sz w:val="28"/>
        </w:rPr>
        <w:t>
    !    !    !шаруашылығы атқарушы органдарының    !
</w:t>
      </w:r>
      <w:r>
        <w:br/>
      </w:r>
      <w:r>
        <w:rPr>
          <w:rFonts w:ascii="Times New Roman"/>
          <w:b w:val="false"/>
          <w:i w:val="false"/>
          <w:color w:val="000000"/>
          <w:sz w:val="28"/>
        </w:rPr>
        <w:t>
    !    !    !материалдық-техникалық базасын       !
</w:t>
      </w:r>
      <w:r>
        <w:br/>
      </w:r>
      <w:r>
        <w:rPr>
          <w:rFonts w:ascii="Times New Roman"/>
          <w:b w:val="false"/>
          <w:i w:val="false"/>
          <w:color w:val="000000"/>
          <w:sz w:val="28"/>
        </w:rPr>
        <w:t>
    !    !    !нығайту                              !     3970
</w:t>
      </w:r>
      <w:r>
        <w:br/>
      </w:r>
      <w:r>
        <w:rPr>
          <w:rFonts w:ascii="Times New Roman"/>
          <w:b w:val="false"/>
          <w:i w:val="false"/>
          <w:color w:val="000000"/>
          <w:sz w:val="28"/>
        </w:rPr>
        <w:t>
  14!    !    !Қарызға қызмет көрсету               !     6870
</w:t>
      </w:r>
      <w:r>
        <w:br/>
      </w:r>
      <w:r>
        <w:rPr>
          <w:rFonts w:ascii="Times New Roman"/>
          <w:b w:val="false"/>
          <w:i w:val="false"/>
          <w:color w:val="000000"/>
          <w:sz w:val="28"/>
        </w:rPr>
        <w:t>
    !105 !    !Әкім аппараты                        !     6870
</w:t>
      </w:r>
      <w:r>
        <w:br/>
      </w:r>
      <w:r>
        <w:rPr>
          <w:rFonts w:ascii="Times New Roman"/>
          <w:b w:val="false"/>
          <w:i w:val="false"/>
          <w:color w:val="000000"/>
          <w:sz w:val="28"/>
        </w:rPr>
        <w:t>
    !    !053 !Жергілікті атқарушы органдардың      !
</w:t>
      </w:r>
      <w:r>
        <w:br/>
      </w:r>
      <w:r>
        <w:rPr>
          <w:rFonts w:ascii="Times New Roman"/>
          <w:b w:val="false"/>
          <w:i w:val="false"/>
          <w:color w:val="000000"/>
          <w:sz w:val="28"/>
        </w:rPr>
        <w:t>
    !    !    !қарыздарына қызмет көрсету           !     6870
</w:t>
      </w:r>
      <w:r>
        <w:br/>
      </w:r>
      <w:r>
        <w:rPr>
          <w:rFonts w:ascii="Times New Roman"/>
          <w:b w:val="false"/>
          <w:i w:val="false"/>
          <w:color w:val="000000"/>
          <w:sz w:val="28"/>
        </w:rPr>
        <w:t>
  15!    !    !Ресми трансферттер                   !  2781179
</w:t>
      </w:r>
      <w:r>
        <w:br/>
      </w:r>
      <w:r>
        <w:rPr>
          <w:rFonts w:ascii="Times New Roman"/>
          <w:b w:val="false"/>
          <w:i w:val="false"/>
          <w:color w:val="000000"/>
          <w:sz w:val="28"/>
        </w:rPr>
        <w:t>
    !105 !    !Әкім аппараты                        !  2781179
</w:t>
      </w:r>
      <w:r>
        <w:br/>
      </w:r>
      <w:r>
        <w:rPr>
          <w:rFonts w:ascii="Times New Roman"/>
          <w:b w:val="false"/>
          <w:i w:val="false"/>
          <w:color w:val="000000"/>
          <w:sz w:val="28"/>
        </w:rPr>
        <w:t>
    !    !054 !Облыстық бюджеттен, Астана және      !
</w:t>
      </w:r>
      <w:r>
        <w:br/>
      </w:r>
      <w:r>
        <w:rPr>
          <w:rFonts w:ascii="Times New Roman"/>
          <w:b w:val="false"/>
          <w:i w:val="false"/>
          <w:color w:val="000000"/>
          <w:sz w:val="28"/>
        </w:rPr>
        <w:t>
    !    !    !Алматы қалаларының бюджеттерінен     !
</w:t>
      </w:r>
      <w:r>
        <w:br/>
      </w:r>
      <w:r>
        <w:rPr>
          <w:rFonts w:ascii="Times New Roman"/>
          <w:b w:val="false"/>
          <w:i w:val="false"/>
          <w:color w:val="000000"/>
          <w:sz w:val="28"/>
        </w:rPr>
        <w:t>
    !    !    !трансферттер                         !  2781179
</w:t>
      </w:r>
      <w:r>
        <w:br/>
      </w:r>
      <w:r>
        <w:rPr>
          <w:rFonts w:ascii="Times New Roman"/>
          <w:b w:val="false"/>
          <w:i w:val="false"/>
          <w:color w:val="000000"/>
          <w:sz w:val="28"/>
        </w:rPr>
        <w:t>
    !    !    !Кредиттер                            !   401173
</w:t>
      </w:r>
      <w:r>
        <w:br/>
      </w:r>
      <w:r>
        <w:rPr>
          <w:rFonts w:ascii="Times New Roman"/>
          <w:b w:val="false"/>
          <w:i w:val="false"/>
          <w:color w:val="000000"/>
          <w:sz w:val="28"/>
        </w:rPr>
        <w:t>
  10!    !    !Ауыл, су, орман, балық шаруашылығы   !
</w:t>
      </w:r>
      <w:r>
        <w:br/>
      </w:r>
      <w:r>
        <w:rPr>
          <w:rFonts w:ascii="Times New Roman"/>
          <w:b w:val="false"/>
          <w:i w:val="false"/>
          <w:color w:val="000000"/>
          <w:sz w:val="28"/>
        </w:rPr>
        <w:t>
    !    !    !және қоршаған ортаны қорғау          !   215767
</w:t>
      </w:r>
      <w:r>
        <w:br/>
      </w:r>
      <w:r>
        <w:rPr>
          <w:rFonts w:ascii="Times New Roman"/>
          <w:b w:val="false"/>
          <w:i w:val="false"/>
          <w:color w:val="000000"/>
          <w:sz w:val="28"/>
        </w:rPr>
        <w:t>
    !257 !    !Жергілікті бюджеттен                 !
</w:t>
      </w:r>
      <w:r>
        <w:br/>
      </w:r>
      <w:r>
        <w:rPr>
          <w:rFonts w:ascii="Times New Roman"/>
          <w:b w:val="false"/>
          <w:i w:val="false"/>
          <w:color w:val="000000"/>
          <w:sz w:val="28"/>
        </w:rPr>
        <w:t>
    !    !    !қаржыландырылатын ауыл шаруашылығының!
</w:t>
      </w:r>
      <w:r>
        <w:br/>
      </w:r>
      <w:r>
        <w:rPr>
          <w:rFonts w:ascii="Times New Roman"/>
          <w:b w:val="false"/>
          <w:i w:val="false"/>
          <w:color w:val="000000"/>
          <w:sz w:val="28"/>
        </w:rPr>
        <w:t>
    !    !    !атқарушы органы                      !   215767
</w:t>
      </w:r>
      <w:r>
        <w:br/>
      </w:r>
      <w:r>
        <w:rPr>
          <w:rFonts w:ascii="Times New Roman"/>
          <w:b w:val="false"/>
          <w:i w:val="false"/>
          <w:color w:val="000000"/>
          <w:sz w:val="28"/>
        </w:rPr>
        <w:t>
    !    !082 !Ауыл шаруашылығы тауарларын          !
</w:t>
      </w:r>
      <w:r>
        <w:br/>
      </w:r>
      <w:r>
        <w:rPr>
          <w:rFonts w:ascii="Times New Roman"/>
          <w:b w:val="false"/>
          <w:i w:val="false"/>
          <w:color w:val="000000"/>
          <w:sz w:val="28"/>
        </w:rPr>
        <w:t>
    !    !    !өндірушілерді несиелеу               !    30000
</w:t>
      </w:r>
      <w:r>
        <w:br/>
      </w:r>
      <w:r>
        <w:rPr>
          <w:rFonts w:ascii="Times New Roman"/>
          <w:b w:val="false"/>
          <w:i w:val="false"/>
          <w:color w:val="000000"/>
          <w:sz w:val="28"/>
        </w:rPr>
        <w:t>
    !    !083 !Ауыл шаруашылығы тауарларын          !
</w:t>
      </w:r>
      <w:r>
        <w:br/>
      </w:r>
      <w:r>
        <w:rPr>
          <w:rFonts w:ascii="Times New Roman"/>
          <w:b w:val="false"/>
          <w:i w:val="false"/>
          <w:color w:val="000000"/>
          <w:sz w:val="28"/>
        </w:rPr>
        <w:t>
    !    !    !өндірушілердің көктемгі егіс және    !
</w:t>
      </w:r>
      <w:r>
        <w:br/>
      </w:r>
      <w:r>
        <w:rPr>
          <w:rFonts w:ascii="Times New Roman"/>
          <w:b w:val="false"/>
          <w:i w:val="false"/>
          <w:color w:val="000000"/>
          <w:sz w:val="28"/>
        </w:rPr>
        <w:t>
    !    !    !егін жинау жұмыстарын өткізуді       !
</w:t>
      </w:r>
      <w:r>
        <w:br/>
      </w:r>
      <w:r>
        <w:rPr>
          <w:rFonts w:ascii="Times New Roman"/>
          <w:b w:val="false"/>
          <w:i w:val="false"/>
          <w:color w:val="000000"/>
          <w:sz w:val="28"/>
        </w:rPr>
        <w:t>
    !    !    !несиелеу                             !   185767
</w:t>
      </w:r>
      <w:r>
        <w:br/>
      </w:r>
      <w:r>
        <w:rPr>
          <w:rFonts w:ascii="Times New Roman"/>
          <w:b w:val="false"/>
          <w:i w:val="false"/>
          <w:color w:val="000000"/>
          <w:sz w:val="28"/>
        </w:rPr>
        <w:t>
  13!    !    !Басқалары                            !   185406
</w:t>
      </w:r>
      <w:r>
        <w:br/>
      </w:r>
      <w:r>
        <w:rPr>
          <w:rFonts w:ascii="Times New Roman"/>
          <w:b w:val="false"/>
          <w:i w:val="false"/>
          <w:color w:val="000000"/>
          <w:sz w:val="28"/>
        </w:rPr>
        <w:t>
    !272 !    !Жергілікті бюджеттен                 !
</w:t>
      </w:r>
      <w:r>
        <w:br/>
      </w:r>
      <w:r>
        <w:rPr>
          <w:rFonts w:ascii="Times New Roman"/>
          <w:b w:val="false"/>
          <w:i w:val="false"/>
          <w:color w:val="000000"/>
          <w:sz w:val="28"/>
        </w:rPr>
        <w:t>
    !    !    !қаржыландырылатын экономика, шағын   !
</w:t>
      </w:r>
      <w:r>
        <w:br/>
      </w:r>
      <w:r>
        <w:rPr>
          <w:rFonts w:ascii="Times New Roman"/>
          <w:b w:val="false"/>
          <w:i w:val="false"/>
          <w:color w:val="000000"/>
          <w:sz w:val="28"/>
        </w:rPr>
        <w:t>
    !    !    !және орта бизнесті қолдау,           !
</w:t>
      </w:r>
      <w:r>
        <w:br/>
      </w:r>
      <w:r>
        <w:rPr>
          <w:rFonts w:ascii="Times New Roman"/>
          <w:b w:val="false"/>
          <w:i w:val="false"/>
          <w:color w:val="000000"/>
          <w:sz w:val="28"/>
        </w:rPr>
        <w:t>
    !    !    !мемлекеттік сатып алудың атқарушы    !
</w:t>
      </w:r>
      <w:r>
        <w:br/>
      </w:r>
      <w:r>
        <w:rPr>
          <w:rFonts w:ascii="Times New Roman"/>
          <w:b w:val="false"/>
          <w:i w:val="false"/>
          <w:color w:val="000000"/>
          <w:sz w:val="28"/>
        </w:rPr>
        <w:t>
    !    !    !органы                               !   185406
</w:t>
      </w:r>
      <w:r>
        <w:br/>
      </w:r>
      <w:r>
        <w:rPr>
          <w:rFonts w:ascii="Times New Roman"/>
          <w:b w:val="false"/>
          <w:i w:val="false"/>
          <w:color w:val="000000"/>
          <w:sz w:val="28"/>
        </w:rPr>
        <w:t>
    !    !080 !Жергілікті деңгейде шағын            !
</w:t>
      </w:r>
      <w:r>
        <w:br/>
      </w:r>
      <w:r>
        <w:rPr>
          <w:rFonts w:ascii="Times New Roman"/>
          <w:b w:val="false"/>
          <w:i w:val="false"/>
          <w:color w:val="000000"/>
          <w:sz w:val="28"/>
        </w:rPr>
        <w:t>
    !    !    !кәсіпкерлікті дамыту үшін несиелеу   !    30000
</w:t>
      </w:r>
      <w:r>
        <w:br/>
      </w:r>
      <w:r>
        <w:rPr>
          <w:rFonts w:ascii="Times New Roman"/>
          <w:b w:val="false"/>
          <w:i w:val="false"/>
          <w:color w:val="000000"/>
          <w:sz w:val="28"/>
        </w:rPr>
        <w:t>
    !    !081 !Экономика салаларын қолдау және      !
</w:t>
      </w:r>
      <w:r>
        <w:br/>
      </w:r>
      <w:r>
        <w:rPr>
          <w:rFonts w:ascii="Times New Roman"/>
          <w:b w:val="false"/>
          <w:i w:val="false"/>
          <w:color w:val="000000"/>
          <w:sz w:val="28"/>
        </w:rPr>
        <w:t>
    !    !    !дамыту үшін несиелеу                 !   155406
</w:t>
      </w:r>
      <w:r>
        <w:br/>
      </w:r>
      <w:r>
        <w:rPr>
          <w:rFonts w:ascii="Times New Roman"/>
          <w:b w:val="false"/>
          <w:i w:val="false"/>
          <w:color w:val="000000"/>
          <w:sz w:val="28"/>
        </w:rPr>
        <w:t>
    !    !    !III. Бюджеттің дефициті (профициті)  ! -1394048
</w:t>
      </w:r>
      <w:r>
        <w:br/>
      </w:r>
      <w:r>
        <w:rPr>
          <w:rFonts w:ascii="Times New Roman"/>
          <w:b w:val="false"/>
          <w:i w:val="false"/>
          <w:color w:val="000000"/>
          <w:sz w:val="28"/>
        </w:rPr>
        <w:t>
    !    !    !IV. Бюджеттің дефицитін (профицитін  !
</w:t>
      </w:r>
      <w:r>
        <w:br/>
      </w:r>
      <w:r>
        <w:rPr>
          <w:rFonts w:ascii="Times New Roman"/>
          <w:b w:val="false"/>
          <w:i w:val="false"/>
          <w:color w:val="000000"/>
          <w:sz w:val="28"/>
        </w:rPr>
        <w:t>
    !    !    !пайдалану) қаржыландыру              !  1394048
</w:t>
      </w:r>
      <w:r>
        <w:br/>
      </w:r>
      <w:r>
        <w:rPr>
          <w:rFonts w:ascii="Times New Roman"/>
          <w:b w:val="false"/>
          <w:i w:val="false"/>
          <w:color w:val="000000"/>
          <w:sz w:val="28"/>
        </w:rPr>
        <w:t>
    !    !    !Түсімдер                             !   186000
</w:t>
      </w:r>
      <w:r>
        <w:br/>
      </w:r>
      <w:r>
        <w:rPr>
          <w:rFonts w:ascii="Times New Roman"/>
          <w:b w:val="false"/>
          <w:i w:val="false"/>
          <w:color w:val="000000"/>
          <w:sz w:val="28"/>
        </w:rPr>
        <w:t>
  6 !    !    !Жалпы қаржыландыру                   !   186000
</w:t>
      </w:r>
      <w:r>
        <w:br/>
      </w:r>
      <w:r>
        <w:rPr>
          <w:rFonts w:ascii="Times New Roman"/>
          <w:b w:val="false"/>
          <w:i w:val="false"/>
          <w:color w:val="000000"/>
          <w:sz w:val="28"/>
        </w:rPr>
        <w:t>
    ! 1  !    !Ішкі қаржыландыру                    !   186000
</w:t>
      </w:r>
      <w:r>
        <w:br/>
      </w:r>
      <w:r>
        <w:rPr>
          <w:rFonts w:ascii="Times New Roman"/>
          <w:b w:val="false"/>
          <w:i w:val="false"/>
          <w:color w:val="000000"/>
          <w:sz w:val="28"/>
        </w:rPr>
        <w:t>
    !    ! 6  !Басқа да ішкі қаржыландыру           !   186000
</w:t>
      </w:r>
      <w:r>
        <w:br/>
      </w:r>
      <w:r>
        <w:rPr>
          <w:rFonts w:ascii="Times New Roman"/>
          <w:b w:val="false"/>
          <w:i w:val="false"/>
          <w:color w:val="000000"/>
          <w:sz w:val="28"/>
        </w:rPr>
        <w:t>
    !    ! 1  !Республикалық бюджеттен кредиттер    !   186000
</w:t>
      </w:r>
      <w:r>
        <w:br/>
      </w:r>
      <w:r>
        <w:rPr>
          <w:rFonts w:ascii="Times New Roman"/>
          <w:b w:val="false"/>
          <w:i w:val="false"/>
          <w:color w:val="000000"/>
          <w:sz w:val="28"/>
        </w:rPr>
        <w:t>
    !    !    !Өтеулер                              !   186000
</w:t>
      </w:r>
      <w:r>
        <w:br/>
      </w:r>
      <w:r>
        <w:rPr>
          <w:rFonts w:ascii="Times New Roman"/>
          <w:b w:val="false"/>
          <w:i w:val="false"/>
          <w:color w:val="000000"/>
          <w:sz w:val="28"/>
        </w:rPr>
        <w:t>
  16!    !    !Қаржыландыру                         !   186000
</w:t>
      </w:r>
      <w:r>
        <w:br/>
      </w:r>
      <w:r>
        <w:rPr>
          <w:rFonts w:ascii="Times New Roman"/>
          <w:b w:val="false"/>
          <w:i w:val="false"/>
          <w:color w:val="000000"/>
          <w:sz w:val="28"/>
        </w:rPr>
        <w:t>
    !    !    !Негізгі қарызды өтеу                 !   186000
</w:t>
      </w:r>
      <w:r>
        <w:br/>
      </w:r>
      <w:r>
        <w:rPr>
          <w:rFonts w:ascii="Times New Roman"/>
          <w:b w:val="false"/>
          <w:i w:val="false"/>
          <w:color w:val="000000"/>
          <w:sz w:val="28"/>
        </w:rPr>
        <w:t>
    !105 !    !Әкімдер аппараты                     !   186000
</w:t>
      </w:r>
      <w:r>
        <w:br/>
      </w:r>
      <w:r>
        <w:rPr>
          <w:rFonts w:ascii="Times New Roman"/>
          <w:b w:val="false"/>
          <w:i w:val="false"/>
          <w:color w:val="000000"/>
          <w:sz w:val="28"/>
        </w:rPr>
        <w:t>
    !    !055 !Облыстың жергілікті атқарушы         !
</w:t>
      </w:r>
      <w:r>
        <w:br/>
      </w:r>
      <w:r>
        <w:rPr>
          <w:rFonts w:ascii="Times New Roman"/>
          <w:b w:val="false"/>
          <w:i w:val="false"/>
          <w:color w:val="000000"/>
          <w:sz w:val="28"/>
        </w:rPr>
        <w:t>
    !    !    !органдарының, Астана және Алматы     !
</w:t>
      </w:r>
      <w:r>
        <w:br/>
      </w:r>
      <w:r>
        <w:rPr>
          <w:rFonts w:ascii="Times New Roman"/>
          <w:b w:val="false"/>
          <w:i w:val="false"/>
          <w:color w:val="000000"/>
          <w:sz w:val="28"/>
        </w:rPr>
        <w:t>
    !    !    !қалаларының қарыздарын өтеу          !   186000
</w:t>
      </w:r>
      <w:r>
        <w:br/>
      </w:r>
      <w:r>
        <w:rPr>
          <w:rFonts w:ascii="Times New Roman"/>
          <w:b w:val="false"/>
          <w:i w:val="false"/>
          <w:color w:val="000000"/>
          <w:sz w:val="28"/>
        </w:rPr>
        <w:t>
    !    !    !Қаржы жылының басындағы бюджет       !
</w:t>
      </w:r>
      <w:r>
        <w:br/>
      </w:r>
      <w:r>
        <w:rPr>
          <w:rFonts w:ascii="Times New Roman"/>
          <w:b w:val="false"/>
          <w:i w:val="false"/>
          <w:color w:val="000000"/>
          <w:sz w:val="28"/>
        </w:rPr>
        <w:t>
    !    !    !қаражаттарының бос қалдықтарын       !
</w:t>
      </w:r>
      <w:r>
        <w:br/>
      </w:r>
      <w:r>
        <w:rPr>
          <w:rFonts w:ascii="Times New Roman"/>
          <w:b w:val="false"/>
          <w:i w:val="false"/>
          <w:color w:val="000000"/>
          <w:sz w:val="28"/>
        </w:rPr>
        <w:t>
    !    !    !пайдалану                            !  1394048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жылдың облыстық бюджеті  
</w:t>
      </w:r>
      <w:r>
        <w:br/>
      </w:r>
      <w:r>
        <w:rPr>
          <w:rFonts w:ascii="Times New Roman"/>
          <w:b w:val="false"/>
          <w:i w:val="false"/>
          <w:color w:val="000000"/>
          <w:sz w:val="28"/>
        </w:rPr>
        <w:t>
туралы" облыстық Мәслихаттың  
</w:t>
      </w:r>
      <w:r>
        <w:br/>
      </w:r>
      <w:r>
        <w:rPr>
          <w:rFonts w:ascii="Times New Roman"/>
          <w:b w:val="false"/>
          <w:i w:val="false"/>
          <w:color w:val="000000"/>
          <w:sz w:val="28"/>
        </w:rPr>
        <w:t>
2001 жылғы 28 желтоқсандағы  
</w:t>
      </w:r>
      <w:r>
        <w:br/>
      </w:r>
      <w:r>
        <w:rPr>
          <w:rFonts w:ascii="Times New Roman"/>
          <w:b w:val="false"/>
          <w:i w:val="false"/>
          <w:color w:val="000000"/>
          <w:sz w:val="28"/>
        </w:rPr>
        <w:t>
XV сессиясының N 2-5/7 шешіміне 
</w:t>
      </w:r>
      <w:r>
        <w:br/>
      </w:r>
      <w:r>
        <w:rPr>
          <w:rFonts w:ascii="Times New Roman"/>
          <w:b w:val="false"/>
          <w:i w:val="false"/>
          <w:color w:val="000000"/>
          <w:sz w:val="28"/>
        </w:rPr>
        <w:t>
N 2 қосымша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2 қосымша жаңа редакцияда - Қарағанды облыстық мәслихатының ХVІ сессиясының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ХVІІ сессиясының 2002 жылғы 4 сәуірдегі N 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XXI сессиясының 2002 жылғы 31 қазандағы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2002 жылғы облыстық бюджеттің ағымдағы бюджеттік бағдарламаларының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!Мекеме   !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    !    !Жалпы сипаттағы мемлекеттік қызметтер
</w:t>
      </w:r>
      <w:r>
        <w:br/>
      </w:r>
      <w:r>
        <w:rPr>
          <w:rFonts w:ascii="Times New Roman"/>
          <w:b w:val="false"/>
          <w:i w:val="false"/>
          <w:color w:val="000000"/>
          <w:sz w:val="28"/>
        </w:rPr>
        <w:t>
    !103 !    !Мәслихат аппараты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!030 !Депутаттық қызметтер
</w:t>
      </w:r>
      <w:r>
        <w:br/>
      </w:r>
      <w:r>
        <w:rPr>
          <w:rFonts w:ascii="Times New Roman"/>
          <w:b w:val="false"/>
          <w:i w:val="false"/>
          <w:color w:val="000000"/>
          <w:sz w:val="28"/>
        </w:rPr>
        <w:t>
    !105 !    !Әкім аппараты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!041 !Базарларда біржолғы талондарды тарату бойынша
</w:t>
      </w:r>
      <w:r>
        <w:br/>
      </w:r>
      <w:r>
        <w:rPr>
          <w:rFonts w:ascii="Times New Roman"/>
          <w:b w:val="false"/>
          <w:i w:val="false"/>
          <w:color w:val="000000"/>
          <w:sz w:val="28"/>
        </w:rPr>
        <w:t>
    !    !    !жұмыстарды ұйымдастыру және қамтамасыз ету
</w:t>
      </w:r>
      <w:r>
        <w:br/>
      </w:r>
      <w:r>
        <w:rPr>
          <w:rFonts w:ascii="Times New Roman"/>
          <w:b w:val="false"/>
          <w:i w:val="false"/>
          <w:color w:val="000000"/>
          <w:sz w:val="28"/>
        </w:rPr>
        <w:t>
    !    !057 !Мүлікті бағалауды қамтамасыз ету
</w:t>
      </w:r>
      <w:r>
        <w:br/>
      </w:r>
      <w:r>
        <w:rPr>
          <w:rFonts w:ascii="Times New Roman"/>
          <w:b w:val="false"/>
          <w:i w:val="false"/>
          <w:color w:val="000000"/>
          <w:sz w:val="28"/>
        </w:rPr>
        <w:t>
    !259 !    !Жергілікті бюджеттен қаржыландырылатын 
</w:t>
      </w:r>
      <w:r>
        <w:br/>
      </w:r>
      <w:r>
        <w:rPr>
          <w:rFonts w:ascii="Times New Roman"/>
          <w:b w:val="false"/>
          <w:i w:val="false"/>
          <w:color w:val="000000"/>
          <w:sz w:val="28"/>
        </w:rPr>
        <w:t>
    !    !    !коммуналды меншіктің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!028 !Жергілікті бюджеттен қаржыландырылатын
</w:t>
      </w:r>
      <w:r>
        <w:br/>
      </w:r>
      <w:r>
        <w:rPr>
          <w:rFonts w:ascii="Times New Roman"/>
          <w:b w:val="false"/>
          <w:i w:val="false"/>
          <w:color w:val="000000"/>
          <w:sz w:val="28"/>
        </w:rPr>
        <w:t>
    !    !    !мемлекеттік мекемелердің белгіленген тәртіппен
</w:t>
      </w:r>
      <w:r>
        <w:br/>
      </w:r>
      <w:r>
        <w:rPr>
          <w:rFonts w:ascii="Times New Roman"/>
          <w:b w:val="false"/>
          <w:i w:val="false"/>
          <w:color w:val="000000"/>
          <w:sz w:val="28"/>
        </w:rPr>
        <w:t>
    !    !    !тіркелген келісім міндеттері бойынша
</w:t>
      </w:r>
      <w:r>
        <w:br/>
      </w:r>
      <w:r>
        <w:rPr>
          <w:rFonts w:ascii="Times New Roman"/>
          <w:b w:val="false"/>
          <w:i w:val="false"/>
          <w:color w:val="000000"/>
          <w:sz w:val="28"/>
        </w:rPr>
        <w:t>
    !    !    !кредиторлық қарыздарын өтеу
</w:t>
      </w:r>
      <w:r>
        <w:br/>
      </w:r>
      <w:r>
        <w:rPr>
          <w:rFonts w:ascii="Times New Roman"/>
          <w:b w:val="false"/>
          <w:i w:val="false"/>
          <w:color w:val="000000"/>
          <w:sz w:val="28"/>
        </w:rPr>
        <w:t>
    !    !030 !Коммуналдық меншікті жекешелендіруді 
</w:t>
      </w:r>
      <w:r>
        <w:br/>
      </w:r>
      <w:r>
        <w:rPr>
          <w:rFonts w:ascii="Times New Roman"/>
          <w:b w:val="false"/>
          <w:i w:val="false"/>
          <w:color w:val="000000"/>
          <w:sz w:val="28"/>
        </w:rPr>
        <w:t>
    !    !    !ұйымдастыру
</w:t>
      </w:r>
      <w:r>
        <w:br/>
      </w:r>
      <w:r>
        <w:rPr>
          <w:rFonts w:ascii="Times New Roman"/>
          <w:b w:val="false"/>
          <w:i w:val="false"/>
          <w:color w:val="000000"/>
          <w:sz w:val="28"/>
        </w:rPr>
        <w:t>
    !    !061 !Коммуналдық меншікке түскен мүліктерді есепке
</w:t>
      </w:r>
      <w:r>
        <w:br/>
      </w:r>
      <w:r>
        <w:rPr>
          <w:rFonts w:ascii="Times New Roman"/>
          <w:b w:val="false"/>
          <w:i w:val="false"/>
          <w:color w:val="000000"/>
          <w:sz w:val="28"/>
        </w:rPr>
        <w:t>
    !    !    !алу, сақтау, бағалау және сату
</w:t>
      </w:r>
      <w:r>
        <w:br/>
      </w:r>
      <w:r>
        <w:rPr>
          <w:rFonts w:ascii="Times New Roman"/>
          <w:b w:val="false"/>
          <w:i w:val="false"/>
          <w:color w:val="000000"/>
          <w:sz w:val="28"/>
        </w:rPr>
        <w:t>
    !260 !    !Жергілікті бюджеттен қаржыландырылатын қаржы
</w:t>
      </w:r>
      <w:r>
        <w:br/>
      </w:r>
      <w:r>
        <w:rPr>
          <w:rFonts w:ascii="Times New Roman"/>
          <w:b w:val="false"/>
          <w:i w:val="false"/>
          <w:color w:val="000000"/>
          <w:sz w:val="28"/>
        </w:rPr>
        <w:t>
    !    !    !атқару органдары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2 !    !    !Қорғаныс
</w:t>
      </w:r>
      <w:r>
        <w:br/>
      </w:r>
      <w:r>
        <w:rPr>
          <w:rFonts w:ascii="Times New Roman"/>
          <w:b w:val="false"/>
          <w:i w:val="false"/>
          <w:color w:val="000000"/>
          <w:sz w:val="28"/>
        </w:rPr>
        <w:t>
    !105 !    !Әкім аппараты
</w:t>
      </w:r>
      <w:r>
        <w:br/>
      </w:r>
      <w:r>
        <w:rPr>
          <w:rFonts w:ascii="Times New Roman"/>
          <w:b w:val="false"/>
          <w:i w:val="false"/>
          <w:color w:val="000000"/>
          <w:sz w:val="28"/>
        </w:rPr>
        <w:t>
    !    !031 !Жергілікті деңгейде дайындыққа жұмылдыру
</w:t>
      </w:r>
      <w:r>
        <w:br/>
      </w:r>
      <w:r>
        <w:rPr>
          <w:rFonts w:ascii="Times New Roman"/>
          <w:b w:val="false"/>
          <w:i w:val="false"/>
          <w:color w:val="000000"/>
          <w:sz w:val="28"/>
        </w:rPr>
        <w:t>
    !    !    !бойынша шаралар
</w:t>
      </w:r>
      <w:r>
        <w:br/>
      </w:r>
      <w:r>
        <w:rPr>
          <w:rFonts w:ascii="Times New Roman"/>
          <w:b w:val="false"/>
          <w:i w:val="false"/>
          <w:color w:val="000000"/>
          <w:sz w:val="28"/>
        </w:rPr>
        <w:t>
    !    !032 !Жергілікті деңгейдегі төтенше жағдайларды жою
</w:t>
      </w:r>
      <w:r>
        <w:br/>
      </w:r>
      <w:r>
        <w:rPr>
          <w:rFonts w:ascii="Times New Roman"/>
          <w:b w:val="false"/>
          <w:i w:val="false"/>
          <w:color w:val="000000"/>
          <w:sz w:val="28"/>
        </w:rPr>
        <w:t>
    !    !063 !Әскери қызметке шақыру және тіркеу бойынша
</w:t>
      </w:r>
      <w:r>
        <w:br/>
      </w:r>
      <w:r>
        <w:rPr>
          <w:rFonts w:ascii="Times New Roman"/>
          <w:b w:val="false"/>
          <w:i w:val="false"/>
          <w:color w:val="000000"/>
          <w:sz w:val="28"/>
        </w:rPr>
        <w:t>
    !    !    !шаралар
</w:t>
      </w:r>
      <w:r>
        <w:br/>
      </w:r>
      <w:r>
        <w:rPr>
          <w:rFonts w:ascii="Times New Roman"/>
          <w:b w:val="false"/>
          <w:i w:val="false"/>
          <w:color w:val="000000"/>
          <w:sz w:val="28"/>
        </w:rPr>
        <w:t>
  3 !    !    !Қоғамдық тәртіп және қауіпсіздік
</w:t>
      </w:r>
      <w:r>
        <w:br/>
      </w:r>
      <w:r>
        <w:rPr>
          <w:rFonts w:ascii="Times New Roman"/>
          <w:b w:val="false"/>
          <w:i w:val="false"/>
          <w:color w:val="000000"/>
          <w:sz w:val="28"/>
        </w:rPr>
        <w:t>
    !251 !    !Жергілікті бюджеттен қаржыландырылатын ішкі
</w:t>
      </w:r>
      <w:r>
        <w:br/>
      </w:r>
      <w:r>
        <w:rPr>
          <w:rFonts w:ascii="Times New Roman"/>
          <w:b w:val="false"/>
          <w:i w:val="false"/>
          <w:color w:val="000000"/>
          <w:sz w:val="28"/>
        </w:rPr>
        <w:t>
    !    !    !істердің атқарушы органдары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!030 !Жергілікті деңгейде қоғамдық қауіпсіздікті
</w:t>
      </w:r>
      <w:r>
        <w:br/>
      </w:r>
      <w:r>
        <w:rPr>
          <w:rFonts w:ascii="Times New Roman"/>
          <w:b w:val="false"/>
          <w:i w:val="false"/>
          <w:color w:val="000000"/>
          <w:sz w:val="28"/>
        </w:rPr>
        <w:t>
    !    !    !қамтамасыз ету және қоғамдық тәртіпті қорғау
</w:t>
      </w:r>
      <w:r>
        <w:br/>
      </w:r>
      <w:r>
        <w:rPr>
          <w:rFonts w:ascii="Times New Roman"/>
          <w:b w:val="false"/>
          <w:i w:val="false"/>
          <w:color w:val="000000"/>
          <w:sz w:val="28"/>
        </w:rPr>
        <w:t>
    !    !036 !Елді мекендерде жол қозғалысын реттеу бойынша
</w:t>
      </w:r>
      <w:r>
        <w:br/>
      </w:r>
      <w:r>
        <w:rPr>
          <w:rFonts w:ascii="Times New Roman"/>
          <w:b w:val="false"/>
          <w:i w:val="false"/>
          <w:color w:val="000000"/>
          <w:sz w:val="28"/>
        </w:rPr>
        <w:t>
    !    !    !жабдықтар мен құралдарды пайдалану
</w:t>
      </w:r>
      <w:r>
        <w:br/>
      </w:r>
      <w:r>
        <w:rPr>
          <w:rFonts w:ascii="Times New Roman"/>
          <w:b w:val="false"/>
          <w:i w:val="false"/>
          <w:color w:val="000000"/>
          <w:sz w:val="28"/>
        </w:rPr>
        <w:t>
  4 !    !    !Білім беру
</w:t>
      </w:r>
      <w:r>
        <w:br/>
      </w:r>
      <w:r>
        <w:rPr>
          <w:rFonts w:ascii="Times New Roman"/>
          <w:b w:val="false"/>
          <w:i w:val="false"/>
          <w:color w:val="000000"/>
          <w:sz w:val="28"/>
        </w:rPr>
        <w:t>
    !105 !    !Әкім аппараты
</w:t>
      </w:r>
      <w:r>
        <w:br/>
      </w:r>
      <w:r>
        <w:rPr>
          <w:rFonts w:ascii="Times New Roman"/>
          <w:b w:val="false"/>
          <w:i w:val="false"/>
          <w:color w:val="000000"/>
          <w:sz w:val="28"/>
        </w:rPr>
        <w:t>
    !    !011 !Жергілікті деңгейде кадрлардың біліктілігін
</w:t>
      </w:r>
      <w:r>
        <w:br/>
      </w:r>
      <w:r>
        <w:rPr>
          <w:rFonts w:ascii="Times New Roman"/>
          <w:b w:val="false"/>
          <w:i w:val="false"/>
          <w:color w:val="000000"/>
          <w:sz w:val="28"/>
        </w:rPr>
        <w:t>
    !    !    !көтеру және қайта дайындау
</w:t>
      </w:r>
      <w:r>
        <w:br/>
      </w:r>
      <w:r>
        <w:rPr>
          <w:rFonts w:ascii="Times New Roman"/>
          <w:b w:val="false"/>
          <w:i w:val="false"/>
          <w:color w:val="000000"/>
          <w:sz w:val="28"/>
        </w:rPr>
        <w:t>
    !251 !    !Жергілікті бюджеттен қаржыландырылатын ішкі
</w:t>
      </w:r>
      <w:r>
        <w:br/>
      </w:r>
      <w:r>
        <w:rPr>
          <w:rFonts w:ascii="Times New Roman"/>
          <w:b w:val="false"/>
          <w:i w:val="false"/>
          <w:color w:val="000000"/>
          <w:sz w:val="28"/>
        </w:rPr>
        <w:t>
    !    !    !істердің атқарушы органы
</w:t>
      </w:r>
      <w:r>
        <w:br/>
      </w:r>
      <w:r>
        <w:rPr>
          <w:rFonts w:ascii="Times New Roman"/>
          <w:b w:val="false"/>
          <w:i w:val="false"/>
          <w:color w:val="000000"/>
          <w:sz w:val="28"/>
        </w:rPr>
        <w:t>
    !    !011 !Жергілікті деңгейде кадрлардың біліктілігін
</w:t>
      </w:r>
      <w:r>
        <w:br/>
      </w:r>
      <w:r>
        <w:rPr>
          <w:rFonts w:ascii="Times New Roman"/>
          <w:b w:val="false"/>
          <w:i w:val="false"/>
          <w:color w:val="000000"/>
          <w:sz w:val="28"/>
        </w:rPr>
        <w:t>
    !    !    !көтеру және қайта дайындау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!011 !Жергілікті деңгейде кадрлардың біліктілігін
</w:t>
      </w:r>
      <w:r>
        <w:br/>
      </w:r>
      <w:r>
        <w:rPr>
          <w:rFonts w:ascii="Times New Roman"/>
          <w:b w:val="false"/>
          <w:i w:val="false"/>
          <w:color w:val="000000"/>
          <w:sz w:val="28"/>
        </w:rPr>
        <w:t>
    !    !    !көтеру және қайта дайындау
</w:t>
      </w:r>
      <w:r>
        <w:br/>
      </w:r>
      <w:r>
        <w:rPr>
          <w:rFonts w:ascii="Times New Roman"/>
          <w:b w:val="false"/>
          <w:i w:val="false"/>
          <w:color w:val="000000"/>
          <w:sz w:val="28"/>
        </w:rPr>
        <w:t>
    !    !020 !Жергілікті деңгейде жалпы білім беріп оқыту
</w:t>
      </w:r>
      <w:r>
        <w:br/>
      </w:r>
      <w:r>
        <w:rPr>
          <w:rFonts w:ascii="Times New Roman"/>
          <w:b w:val="false"/>
          <w:i w:val="false"/>
          <w:color w:val="000000"/>
          <w:sz w:val="28"/>
        </w:rPr>
        <w:t>
    !    !031 !Жергілікті деңгейдегі бастауыш кәсіптік білім
</w:t>
      </w:r>
      <w:r>
        <w:br/>
      </w:r>
      <w:r>
        <w:rPr>
          <w:rFonts w:ascii="Times New Roman"/>
          <w:b w:val="false"/>
          <w:i w:val="false"/>
          <w:color w:val="000000"/>
          <w:sz w:val="28"/>
        </w:rPr>
        <w:t>
    !    !    !беру
</w:t>
      </w:r>
      <w:r>
        <w:br/>
      </w:r>
      <w:r>
        <w:rPr>
          <w:rFonts w:ascii="Times New Roman"/>
          <w:b w:val="false"/>
          <w:i w:val="false"/>
          <w:color w:val="000000"/>
          <w:sz w:val="28"/>
        </w:rPr>
        <w:t>
    !    !038 !Балалар мен жасөспірімдердің психикалық
</w:t>
      </w:r>
      <w:r>
        <w:br/>
      </w:r>
      <w:r>
        <w:rPr>
          <w:rFonts w:ascii="Times New Roman"/>
          <w:b w:val="false"/>
          <w:i w:val="false"/>
          <w:color w:val="000000"/>
          <w:sz w:val="28"/>
        </w:rPr>
        <w:t>
    !    !    !денсаулығын тексеру бойынша халыққа
</w:t>
      </w:r>
      <w:r>
        <w:br/>
      </w:r>
      <w:r>
        <w:rPr>
          <w:rFonts w:ascii="Times New Roman"/>
          <w:b w:val="false"/>
          <w:i w:val="false"/>
          <w:color w:val="000000"/>
          <w:sz w:val="28"/>
        </w:rPr>
        <w:t>
    !    !    !психологиялық-дәрігерлік-педагогикалық кеңеспен
</w:t>
      </w:r>
      <w:r>
        <w:br/>
      </w:r>
      <w:r>
        <w:rPr>
          <w:rFonts w:ascii="Times New Roman"/>
          <w:b w:val="false"/>
          <w:i w:val="false"/>
          <w:color w:val="000000"/>
          <w:sz w:val="28"/>
        </w:rPr>
        <w:t>
    !    !    !көмек көрсету
</w:t>
      </w:r>
      <w:r>
        <w:br/>
      </w:r>
      <w:r>
        <w:rPr>
          <w:rFonts w:ascii="Times New Roman"/>
          <w:b w:val="false"/>
          <w:i w:val="false"/>
          <w:color w:val="000000"/>
          <w:sz w:val="28"/>
        </w:rPr>
        <w:t>
    !    !061 !Жергілікті деңгейде балалар мен жасөспірімдер
</w:t>
      </w:r>
      <w:r>
        <w:br/>
      </w:r>
      <w:r>
        <w:rPr>
          <w:rFonts w:ascii="Times New Roman"/>
          <w:b w:val="false"/>
          <w:i w:val="false"/>
          <w:color w:val="000000"/>
          <w:sz w:val="28"/>
        </w:rPr>
        <w:t>
    !    !    !үшін қосымша білім беру бағдарламасын іске
</w:t>
      </w:r>
      <w:r>
        <w:br/>
      </w:r>
      <w:r>
        <w:rPr>
          <w:rFonts w:ascii="Times New Roman"/>
          <w:b w:val="false"/>
          <w:i w:val="false"/>
          <w:color w:val="000000"/>
          <w:sz w:val="28"/>
        </w:rPr>
        <w:t>
    !    !    !асыру
</w:t>
      </w:r>
      <w:r>
        <w:br/>
      </w:r>
      <w:r>
        <w:rPr>
          <w:rFonts w:ascii="Times New Roman"/>
          <w:b w:val="false"/>
          <w:i w:val="false"/>
          <w:color w:val="000000"/>
          <w:sz w:val="28"/>
        </w:rPr>
        <w:t>
    !    !062 !Жергілікті деңгейдегі мектеп олимпиадасын
</w:t>
      </w:r>
      <w:r>
        <w:br/>
      </w:r>
      <w:r>
        <w:rPr>
          <w:rFonts w:ascii="Times New Roman"/>
          <w:b w:val="false"/>
          <w:i w:val="false"/>
          <w:color w:val="000000"/>
          <w:sz w:val="28"/>
        </w:rPr>
        <w:t>
    !    !    !өткізу
</w:t>
      </w:r>
      <w:r>
        <w:br/>
      </w:r>
      <w:r>
        <w:rPr>
          <w:rFonts w:ascii="Times New Roman"/>
          <w:b w:val="false"/>
          <w:i w:val="false"/>
          <w:color w:val="000000"/>
          <w:sz w:val="28"/>
        </w:rPr>
        <w:t>
  5 !    !    !Денсаулық сақтау
</w:t>
      </w:r>
      <w:r>
        <w:br/>
      </w:r>
      <w:r>
        <w:rPr>
          <w:rFonts w:ascii="Times New Roman"/>
          <w:b w:val="false"/>
          <w:i w:val="false"/>
          <w:color w:val="000000"/>
          <w:sz w:val="28"/>
        </w:rPr>
        <w:t>
    !251 !    !Жергілікті бюджеттен қаржыландырылатын ішкі
</w:t>
      </w:r>
      <w:r>
        <w:br/>
      </w:r>
      <w:r>
        <w:rPr>
          <w:rFonts w:ascii="Times New Roman"/>
          <w:b w:val="false"/>
          <w:i w:val="false"/>
          <w:color w:val="000000"/>
          <w:sz w:val="28"/>
        </w:rPr>
        <w:t>
    !    !    !істердің атқарушы органы
</w:t>
      </w:r>
      <w:r>
        <w:br/>
      </w:r>
      <w:r>
        <w:rPr>
          <w:rFonts w:ascii="Times New Roman"/>
          <w:b w:val="false"/>
          <w:i w:val="false"/>
          <w:color w:val="000000"/>
          <w:sz w:val="28"/>
        </w:rPr>
        <w:t>
    !    !031 !Әскери қызметкерлерге, құқық қорғау органдардың
</w:t>
      </w:r>
      <w:r>
        <w:br/>
      </w:r>
      <w:r>
        <w:rPr>
          <w:rFonts w:ascii="Times New Roman"/>
          <w:b w:val="false"/>
          <w:i w:val="false"/>
          <w:color w:val="000000"/>
          <w:sz w:val="28"/>
        </w:rPr>
        <w:t>
    !    !    !қызметкерлеріне, олардың отбасының мүшелеріне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!254 !    !Жергілікті бюджеттен қаржыландырылатын
</w:t>
      </w:r>
      <w:r>
        <w:br/>
      </w:r>
      <w:r>
        <w:rPr>
          <w:rFonts w:ascii="Times New Roman"/>
          <w:b w:val="false"/>
          <w:i w:val="false"/>
          <w:color w:val="000000"/>
          <w:sz w:val="28"/>
        </w:rPr>
        <w:t>
    !    !    !денсаулық сақтаудың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!030 !Психикалық ауытқулары бар науқастарға
</w:t>
      </w:r>
      <w:r>
        <w:br/>
      </w:r>
      <w:r>
        <w:rPr>
          <w:rFonts w:ascii="Times New Roman"/>
          <w:b w:val="false"/>
          <w:i w:val="false"/>
          <w:color w:val="000000"/>
          <w:sz w:val="28"/>
        </w:rPr>
        <w:t>
    !    !    !мамандандырылған медициналық көмек көрсету
</w:t>
      </w:r>
      <w:r>
        <w:br/>
      </w:r>
      <w:r>
        <w:rPr>
          <w:rFonts w:ascii="Times New Roman"/>
          <w:b w:val="false"/>
          <w:i w:val="false"/>
          <w:color w:val="000000"/>
          <w:sz w:val="28"/>
        </w:rPr>
        <w:t>
    !    !031 !ВИЧ инфекциялы ауруларға медициналық көмек
</w:t>
      </w:r>
      <w:r>
        <w:br/>
      </w:r>
      <w:r>
        <w:rPr>
          <w:rFonts w:ascii="Times New Roman"/>
          <w:b w:val="false"/>
          <w:i w:val="false"/>
          <w:color w:val="000000"/>
          <w:sz w:val="28"/>
        </w:rPr>
        <w:t>
    !    !    !көрсету
</w:t>
      </w:r>
      <w:r>
        <w:br/>
      </w:r>
      <w:r>
        <w:rPr>
          <w:rFonts w:ascii="Times New Roman"/>
          <w:b w:val="false"/>
          <w:i w:val="false"/>
          <w:color w:val="000000"/>
          <w:sz w:val="28"/>
        </w:rPr>
        <w:t>
    !    !032 !Туберкулезбен ауыратындарға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!033 !Жергілікті деңгейде эпидемияға қарсы күрес
</w:t>
      </w:r>
      <w:r>
        <w:br/>
      </w:r>
      <w:r>
        <w:rPr>
          <w:rFonts w:ascii="Times New Roman"/>
          <w:b w:val="false"/>
          <w:i w:val="false"/>
          <w:color w:val="000000"/>
          <w:sz w:val="28"/>
        </w:rPr>
        <w:t>
    !    !034 !Жергілікті деңгейде қан өндіру (ауыстыру)
</w:t>
      </w:r>
      <w:r>
        <w:br/>
      </w:r>
      <w:r>
        <w:rPr>
          <w:rFonts w:ascii="Times New Roman"/>
          <w:b w:val="false"/>
          <w:i w:val="false"/>
          <w:color w:val="000000"/>
          <w:sz w:val="28"/>
        </w:rPr>
        <w:t>
    !    !036 !Жергілікті деңгейде халыққа стационарлық-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!037 !Жедел медициналық көмек көрсету
</w:t>
      </w:r>
      <w:r>
        <w:br/>
      </w:r>
      <w:r>
        <w:rPr>
          <w:rFonts w:ascii="Times New Roman"/>
          <w:b w:val="false"/>
          <w:i w:val="false"/>
          <w:color w:val="000000"/>
          <w:sz w:val="28"/>
        </w:rPr>
        <w:t>
    !    !038 !Жергілікті деңгейде халықтың денсаулығын қорғау
</w:t>
      </w:r>
      <w:r>
        <w:br/>
      </w:r>
      <w:r>
        <w:rPr>
          <w:rFonts w:ascii="Times New Roman"/>
          <w:b w:val="false"/>
          <w:i w:val="false"/>
          <w:color w:val="000000"/>
          <w:sz w:val="28"/>
        </w:rPr>
        <w:t>
    !    !    !бойынша басқа да қызметтер
</w:t>
      </w:r>
      <w:r>
        <w:br/>
      </w:r>
      <w:r>
        <w:rPr>
          <w:rFonts w:ascii="Times New Roman"/>
          <w:b w:val="false"/>
          <w:i w:val="false"/>
          <w:color w:val="000000"/>
          <w:sz w:val="28"/>
        </w:rPr>
        <w:t>
    !    !039 !Санитарлық-эпидемиологиялық қолайлықты
</w:t>
      </w:r>
      <w:r>
        <w:br/>
      </w:r>
      <w:r>
        <w:rPr>
          <w:rFonts w:ascii="Times New Roman"/>
          <w:b w:val="false"/>
          <w:i w:val="false"/>
          <w:color w:val="000000"/>
          <w:sz w:val="28"/>
        </w:rPr>
        <w:t>
    !    !    !қамтамасыз ету
</w:t>
      </w:r>
      <w:r>
        <w:br/>
      </w:r>
      <w:r>
        <w:rPr>
          <w:rFonts w:ascii="Times New Roman"/>
          <w:b w:val="false"/>
          <w:i w:val="false"/>
          <w:color w:val="000000"/>
          <w:sz w:val="28"/>
        </w:rPr>
        <w:t>
    !    !040 !ҰОС ардагерлері мен мүгедектері үшін
</w:t>
      </w:r>
      <w:r>
        <w:br/>
      </w:r>
      <w:r>
        <w:rPr>
          <w:rFonts w:ascii="Times New Roman"/>
          <w:b w:val="false"/>
          <w:i w:val="false"/>
          <w:color w:val="000000"/>
          <w:sz w:val="28"/>
        </w:rPr>
        <w:t>
    !    !    !ауруханалар мен емханалар
</w:t>
      </w:r>
      <w:r>
        <w:br/>
      </w:r>
      <w:r>
        <w:rPr>
          <w:rFonts w:ascii="Times New Roman"/>
          <w:b w:val="false"/>
          <w:i w:val="false"/>
          <w:color w:val="000000"/>
          <w:sz w:val="28"/>
        </w:rPr>
        <w:t>
    !    !041 !Жергілікті деңгейде салауатты өмір салтын
</w:t>
      </w:r>
      <w:r>
        <w:br/>
      </w:r>
      <w:r>
        <w:rPr>
          <w:rFonts w:ascii="Times New Roman"/>
          <w:b w:val="false"/>
          <w:i w:val="false"/>
          <w:color w:val="000000"/>
          <w:sz w:val="28"/>
        </w:rPr>
        <w:t>
    !    !    !насихаттау
</w:t>
      </w:r>
      <w:r>
        <w:br/>
      </w:r>
      <w:r>
        <w:rPr>
          <w:rFonts w:ascii="Times New Roman"/>
          <w:b w:val="false"/>
          <w:i w:val="false"/>
          <w:color w:val="000000"/>
          <w:sz w:val="28"/>
        </w:rPr>
        <w:t>
    !    !042 !Жергілікті деңгейде денсаулық сақтау ұйымдарына
</w:t>
      </w:r>
      <w:r>
        <w:br/>
      </w:r>
      <w:r>
        <w:rPr>
          <w:rFonts w:ascii="Times New Roman"/>
          <w:b w:val="false"/>
          <w:i w:val="false"/>
          <w:color w:val="000000"/>
          <w:sz w:val="28"/>
        </w:rPr>
        <w:t>
    !    !    !есептік қызмет көрсетуді қамтамасыз ету
</w:t>
      </w:r>
      <w:r>
        <w:br/>
      </w:r>
      <w:r>
        <w:rPr>
          <w:rFonts w:ascii="Times New Roman"/>
          <w:b w:val="false"/>
          <w:i w:val="false"/>
          <w:color w:val="000000"/>
          <w:sz w:val="28"/>
        </w:rPr>
        <w:t>
    !    !043 !Төтенше жағдайда халыққа медициналық көмек
</w:t>
      </w:r>
      <w:r>
        <w:br/>
      </w:r>
      <w:r>
        <w:rPr>
          <w:rFonts w:ascii="Times New Roman"/>
          <w:b w:val="false"/>
          <w:i w:val="false"/>
          <w:color w:val="000000"/>
          <w:sz w:val="28"/>
        </w:rPr>
        <w:t>
    !    !    !көрсету
</w:t>
      </w:r>
      <w:r>
        <w:br/>
      </w:r>
      <w:r>
        <w:rPr>
          <w:rFonts w:ascii="Times New Roman"/>
          <w:b w:val="false"/>
          <w:i w:val="false"/>
          <w:color w:val="000000"/>
          <w:sz w:val="28"/>
        </w:rPr>
        <w:t>
    !    !045 !Аналар мен балаларды қорғау
</w:t>
      </w:r>
      <w:r>
        <w:br/>
      </w:r>
      <w:r>
        <w:rPr>
          <w:rFonts w:ascii="Times New Roman"/>
          <w:b w:val="false"/>
          <w:i w:val="false"/>
          <w:color w:val="000000"/>
          <w:sz w:val="28"/>
        </w:rPr>
        <w:t>
    !    !047 !Онкологиялық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!048 !Алкоголизм, наркомания және токсикоманиямен
</w:t>
      </w:r>
      <w:r>
        <w:br/>
      </w:r>
      <w:r>
        <w:rPr>
          <w:rFonts w:ascii="Times New Roman"/>
          <w:b w:val="false"/>
          <w:i w:val="false"/>
          <w:color w:val="000000"/>
          <w:sz w:val="28"/>
        </w:rPr>
        <w:t>
    !    !    !ауырғандарға мамандандырылған медициналық көмек
</w:t>
      </w:r>
      <w:r>
        <w:br/>
      </w:r>
      <w:r>
        <w:rPr>
          <w:rFonts w:ascii="Times New Roman"/>
          <w:b w:val="false"/>
          <w:i w:val="false"/>
          <w:color w:val="000000"/>
          <w:sz w:val="28"/>
        </w:rPr>
        <w:t>
    !    !    !көрсету
</w:t>
      </w:r>
      <w:r>
        <w:br/>
      </w:r>
      <w:r>
        <w:rPr>
          <w:rFonts w:ascii="Times New Roman"/>
          <w:b w:val="false"/>
          <w:i w:val="false"/>
          <w:color w:val="000000"/>
          <w:sz w:val="28"/>
        </w:rPr>
        <w:t>
    !    !049 !Тері венерологиялық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!050 !Инфекциялық ауруларға мамандандырылған
</w:t>
      </w:r>
      <w:r>
        <w:br/>
      </w:r>
      <w:r>
        <w:rPr>
          <w:rFonts w:ascii="Times New Roman"/>
          <w:b w:val="false"/>
          <w:i w:val="false"/>
          <w:color w:val="000000"/>
          <w:sz w:val="28"/>
        </w:rPr>
        <w:t>
    !    !    !медициналық көмек көрсету
</w:t>
      </w:r>
      <w:r>
        <w:br/>
      </w:r>
      <w:r>
        <w:rPr>
          <w:rFonts w:ascii="Times New Roman"/>
          <w:b w:val="false"/>
          <w:i w:val="false"/>
          <w:color w:val="000000"/>
          <w:sz w:val="28"/>
        </w:rPr>
        <w:t>
    !    !054 !Алғашқы дәрігерлік-санитарлық және
</w:t>
      </w:r>
      <w:r>
        <w:br/>
      </w:r>
      <w:r>
        <w:rPr>
          <w:rFonts w:ascii="Times New Roman"/>
          <w:b w:val="false"/>
          <w:i w:val="false"/>
          <w:color w:val="000000"/>
          <w:sz w:val="28"/>
        </w:rPr>
        <w:t>
    !    !    !мамандандырылған амбулаториялық-емханалық көмек
</w:t>
      </w:r>
      <w:r>
        <w:br/>
      </w:r>
      <w:r>
        <w:rPr>
          <w:rFonts w:ascii="Times New Roman"/>
          <w:b w:val="false"/>
          <w:i w:val="false"/>
          <w:color w:val="000000"/>
          <w:sz w:val="28"/>
        </w:rPr>
        <w:t>
    !    !    !көрсету
</w:t>
      </w:r>
      <w:r>
        <w:br/>
      </w:r>
      <w:r>
        <w:rPr>
          <w:rFonts w:ascii="Times New Roman"/>
          <w:b w:val="false"/>
          <w:i w:val="false"/>
          <w:color w:val="000000"/>
          <w:sz w:val="28"/>
        </w:rPr>
        <w:t>
  6 !    !    !Әлеуметтік көмек және әлеуметтік қамсыздандыру
</w:t>
      </w:r>
      <w:r>
        <w:br/>
      </w:r>
      <w:r>
        <w:rPr>
          <w:rFonts w:ascii="Times New Roman"/>
          <w:b w:val="false"/>
          <w:i w:val="false"/>
          <w:color w:val="000000"/>
          <w:sz w:val="28"/>
        </w:rPr>
        <w:t>
    !105 !    !Әкім аппараты
</w:t>
      </w:r>
      <w:r>
        <w:br/>
      </w:r>
      <w:r>
        <w:rPr>
          <w:rFonts w:ascii="Times New Roman"/>
          <w:b w:val="false"/>
          <w:i w:val="false"/>
          <w:color w:val="000000"/>
          <w:sz w:val="28"/>
        </w:rPr>
        <w:t>
    !    !033 !Күндіз оқытатын білім беру ұйымдарының
</w:t>
      </w:r>
      <w:r>
        <w:br/>
      </w:r>
      <w:r>
        <w:rPr>
          <w:rFonts w:ascii="Times New Roman"/>
          <w:b w:val="false"/>
          <w:i w:val="false"/>
          <w:color w:val="000000"/>
          <w:sz w:val="28"/>
        </w:rPr>
        <w:t>
    !    !    !тәрбиеленушілері мен оқушыларын әлеуметтік
</w:t>
      </w:r>
      <w:r>
        <w:br/>
      </w:r>
      <w:r>
        <w:rPr>
          <w:rFonts w:ascii="Times New Roman"/>
          <w:b w:val="false"/>
          <w:i w:val="false"/>
          <w:color w:val="000000"/>
          <w:sz w:val="28"/>
        </w:rPr>
        <w:t>
    !    !    !қолдау
</w:t>
      </w:r>
      <w:r>
        <w:br/>
      </w:r>
      <w:r>
        <w:rPr>
          <w:rFonts w:ascii="Times New Roman"/>
          <w:b w:val="false"/>
          <w:i w:val="false"/>
          <w:color w:val="000000"/>
          <w:sz w:val="28"/>
        </w:rPr>
        <w:t>
    !    !060 !Жергілікті өкілетті органдардың шешімі бойынша
</w:t>
      </w:r>
      <w:r>
        <w:br/>
      </w:r>
      <w:r>
        <w:rPr>
          <w:rFonts w:ascii="Times New Roman"/>
          <w:b w:val="false"/>
          <w:i w:val="false"/>
          <w:color w:val="000000"/>
          <w:sz w:val="28"/>
        </w:rPr>
        <w:t>
    !    !    !жекелеген санаттағы азаматтарға әлеуметтік
</w:t>
      </w:r>
      <w:r>
        <w:br/>
      </w:r>
      <w:r>
        <w:rPr>
          <w:rFonts w:ascii="Times New Roman"/>
          <w:b w:val="false"/>
          <w:i w:val="false"/>
          <w:color w:val="000000"/>
          <w:sz w:val="28"/>
        </w:rPr>
        <w:t>
    !    !    !төлемдер
</w:t>
      </w:r>
      <w:r>
        <w:br/>
      </w:r>
      <w:r>
        <w:rPr>
          <w:rFonts w:ascii="Times New Roman"/>
          <w:b w:val="false"/>
          <w:i w:val="false"/>
          <w:color w:val="000000"/>
          <w:sz w:val="28"/>
        </w:rPr>
        <w:t>
    !258 !    !Жергілікті бюджеттен қаржыландырылатын халықты
</w:t>
      </w:r>
      <w:r>
        <w:br/>
      </w:r>
      <w:r>
        <w:rPr>
          <w:rFonts w:ascii="Times New Roman"/>
          <w:b w:val="false"/>
          <w:i w:val="false"/>
          <w:color w:val="000000"/>
          <w:sz w:val="28"/>
        </w:rPr>
        <w:t>
    !    !    !еңбекпен қамту және әлеуметтік қорғаудың
</w:t>
      </w:r>
      <w:r>
        <w:br/>
      </w:r>
      <w:r>
        <w:rPr>
          <w:rFonts w:ascii="Times New Roman"/>
          <w:b w:val="false"/>
          <w:i w:val="false"/>
          <w:color w:val="000000"/>
          <w:sz w:val="28"/>
        </w:rPr>
        <w:t>
    !    !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!027 !Еңбекақы және әлеуметтік төлемдер бойынша
</w:t>
      </w:r>
      <w:r>
        <w:br/>
      </w:r>
      <w:r>
        <w:rPr>
          <w:rFonts w:ascii="Times New Roman"/>
          <w:b w:val="false"/>
          <w:i w:val="false"/>
          <w:color w:val="000000"/>
          <w:sz w:val="28"/>
        </w:rPr>
        <w:t>
    !    !    !кредиторлық қарыздарды өтеу
</w:t>
      </w:r>
      <w:r>
        <w:br/>
      </w:r>
      <w:r>
        <w:rPr>
          <w:rFonts w:ascii="Times New Roman"/>
          <w:b w:val="false"/>
          <w:i w:val="false"/>
          <w:color w:val="000000"/>
          <w:sz w:val="28"/>
        </w:rPr>
        <w:t>
    !    !031 !Арнайы мемлекеттік жәрдемақы
</w:t>
      </w:r>
      <w:r>
        <w:br/>
      </w:r>
      <w:r>
        <w:rPr>
          <w:rFonts w:ascii="Times New Roman"/>
          <w:b w:val="false"/>
          <w:i w:val="false"/>
          <w:color w:val="000000"/>
          <w:sz w:val="28"/>
        </w:rPr>
        <w:t>
    !    !032 !Жергілікті деңгейде интернат түріндегі
</w:t>
      </w:r>
      <w:r>
        <w:br/>
      </w:r>
      <w:r>
        <w:rPr>
          <w:rFonts w:ascii="Times New Roman"/>
          <w:b w:val="false"/>
          <w:i w:val="false"/>
          <w:color w:val="000000"/>
          <w:sz w:val="28"/>
        </w:rPr>
        <w:t>
    !    !    !мекемелер арқылы көрсетілетін әлеуметтік
</w:t>
      </w:r>
      <w:r>
        <w:br/>
      </w:r>
      <w:r>
        <w:rPr>
          <w:rFonts w:ascii="Times New Roman"/>
          <w:b w:val="false"/>
          <w:i w:val="false"/>
          <w:color w:val="000000"/>
          <w:sz w:val="28"/>
        </w:rPr>
        <w:t>
    !    !    !қамсыздандыру
</w:t>
      </w:r>
      <w:r>
        <w:br/>
      </w:r>
      <w:r>
        <w:rPr>
          <w:rFonts w:ascii="Times New Roman"/>
          <w:b w:val="false"/>
          <w:i w:val="false"/>
          <w:color w:val="000000"/>
          <w:sz w:val="28"/>
        </w:rPr>
        <w:t>
    !    !035 !Жәрдемақыны есептеу, төлеу, жеткізу бойынша
</w:t>
      </w:r>
      <w:r>
        <w:br/>
      </w:r>
      <w:r>
        <w:rPr>
          <w:rFonts w:ascii="Times New Roman"/>
          <w:b w:val="false"/>
          <w:i w:val="false"/>
          <w:color w:val="000000"/>
          <w:sz w:val="28"/>
        </w:rPr>
        <w:t>
    !    !    !және басқа да әлеуметтік төлем қызметтерді
</w:t>
      </w:r>
      <w:r>
        <w:br/>
      </w:r>
      <w:r>
        <w:rPr>
          <w:rFonts w:ascii="Times New Roman"/>
          <w:b w:val="false"/>
          <w:i w:val="false"/>
          <w:color w:val="000000"/>
          <w:sz w:val="28"/>
        </w:rPr>
        <w:t>
    !    !    !төлеу
</w:t>
      </w:r>
      <w:r>
        <w:br/>
      </w:r>
      <w:r>
        <w:rPr>
          <w:rFonts w:ascii="Times New Roman"/>
          <w:b w:val="false"/>
          <w:i w:val="false"/>
          <w:color w:val="000000"/>
          <w:sz w:val="28"/>
        </w:rPr>
        <w:t>
    !    !042 !Мемлекеттік атаулы әлеуметтік көмек
</w:t>
      </w:r>
      <w:r>
        <w:br/>
      </w:r>
      <w:r>
        <w:rPr>
          <w:rFonts w:ascii="Times New Roman"/>
          <w:b w:val="false"/>
          <w:i w:val="false"/>
          <w:color w:val="000000"/>
          <w:sz w:val="28"/>
        </w:rPr>
        <w:t>
    !    !057 !Жергілікті деңгейдегі мүгедектерді әлеуметтік
</w:t>
      </w:r>
      <w:r>
        <w:br/>
      </w:r>
      <w:r>
        <w:rPr>
          <w:rFonts w:ascii="Times New Roman"/>
          <w:b w:val="false"/>
          <w:i w:val="false"/>
          <w:color w:val="000000"/>
          <w:sz w:val="28"/>
        </w:rPr>
        <w:t>
    !    !    !қорғау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!033 !Балаларды әлеуметтік қамсыздандыру
</w:t>
      </w:r>
      <w:r>
        <w:br/>
      </w:r>
      <w:r>
        <w:rPr>
          <w:rFonts w:ascii="Times New Roman"/>
          <w:b w:val="false"/>
          <w:i w:val="false"/>
          <w:color w:val="000000"/>
          <w:sz w:val="28"/>
        </w:rPr>
        <w:t>
  8 !    !    !Мәдениет, спорт және ақпараттық кеңістік
</w:t>
      </w:r>
      <w:r>
        <w:br/>
      </w:r>
      <w:r>
        <w:rPr>
          <w:rFonts w:ascii="Times New Roman"/>
          <w:b w:val="false"/>
          <w:i w:val="false"/>
          <w:color w:val="000000"/>
          <w:sz w:val="28"/>
        </w:rPr>
        <w:t>
    !105 !    !Әкім аппараты
</w:t>
      </w:r>
      <w:r>
        <w:br/>
      </w:r>
      <w:r>
        <w:rPr>
          <w:rFonts w:ascii="Times New Roman"/>
          <w:b w:val="false"/>
          <w:i w:val="false"/>
          <w:color w:val="000000"/>
          <w:sz w:val="28"/>
        </w:rPr>
        <w:t>
    !    !046 !Жергілікті деңгейде газеттер мен журналдар
</w:t>
      </w:r>
      <w:r>
        <w:br/>
      </w:r>
      <w:r>
        <w:rPr>
          <w:rFonts w:ascii="Times New Roman"/>
          <w:b w:val="false"/>
          <w:i w:val="false"/>
          <w:color w:val="000000"/>
          <w:sz w:val="28"/>
        </w:rPr>
        <w:t>
    !    !    !арқылы мемлекеттің ақпараттық саясатын жүргізу
</w:t>
      </w:r>
      <w:r>
        <w:br/>
      </w:r>
      <w:r>
        <w:rPr>
          <w:rFonts w:ascii="Times New Roman"/>
          <w:b w:val="false"/>
          <w:i w:val="false"/>
          <w:color w:val="000000"/>
          <w:sz w:val="28"/>
        </w:rPr>
        <w:t>
    !    !047 !Жергілікті деңгейде теле-радио хабарлар арқылы
</w:t>
      </w:r>
      <w:r>
        <w:br/>
      </w:r>
      <w:r>
        <w:rPr>
          <w:rFonts w:ascii="Times New Roman"/>
          <w:b w:val="false"/>
          <w:i w:val="false"/>
          <w:color w:val="000000"/>
          <w:sz w:val="28"/>
        </w:rPr>
        <w:t>
    !    !    !мемлекеттің ақпараттық саясатын жүргізу
</w:t>
      </w:r>
      <w:r>
        <w:br/>
      </w:r>
      <w:r>
        <w:rPr>
          <w:rFonts w:ascii="Times New Roman"/>
          <w:b w:val="false"/>
          <w:i w:val="false"/>
          <w:color w:val="000000"/>
          <w:sz w:val="28"/>
        </w:rPr>
        <w:t>
    !261 !    !Жергілікті бюджеттен қаржыландырылатын мұрағат
</w:t>
      </w:r>
      <w:r>
        <w:br/>
      </w:r>
      <w:r>
        <w:rPr>
          <w:rFonts w:ascii="Times New Roman"/>
          <w:b w:val="false"/>
          <w:i w:val="false"/>
          <w:color w:val="000000"/>
          <w:sz w:val="28"/>
        </w:rPr>
        <w:t>
    !    !    !басқармасының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!030 !Жергілікті деңгейде мұрағат қорларын сақтауды
</w:t>
      </w:r>
      <w:r>
        <w:br/>
      </w:r>
      <w:r>
        <w:rPr>
          <w:rFonts w:ascii="Times New Roman"/>
          <w:b w:val="false"/>
          <w:i w:val="false"/>
          <w:color w:val="000000"/>
          <w:sz w:val="28"/>
        </w:rPr>
        <w:t>
    !    !    !қамтамасыз ету, баспа өнімдерін және оларды
</w:t>
      </w:r>
      <w:r>
        <w:br/>
      </w:r>
      <w:r>
        <w:rPr>
          <w:rFonts w:ascii="Times New Roman"/>
          <w:b w:val="false"/>
          <w:i w:val="false"/>
          <w:color w:val="000000"/>
          <w:sz w:val="28"/>
        </w:rPr>
        <w:t>
    !    !    !арнайы пайдалану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!039 !Жергілікті деңгейде спорттық шараларды жүргізу
</w:t>
      </w:r>
      <w:r>
        <w:br/>
      </w:r>
      <w:r>
        <w:rPr>
          <w:rFonts w:ascii="Times New Roman"/>
          <w:b w:val="false"/>
          <w:i w:val="false"/>
          <w:color w:val="000000"/>
          <w:sz w:val="28"/>
        </w:rPr>
        <w:t>
    !    !041 !Жергілікті деңгейдегі халықтың мәдени демалысын
</w:t>
      </w:r>
      <w:r>
        <w:br/>
      </w:r>
      <w:r>
        <w:rPr>
          <w:rFonts w:ascii="Times New Roman"/>
          <w:b w:val="false"/>
          <w:i w:val="false"/>
          <w:color w:val="000000"/>
          <w:sz w:val="28"/>
        </w:rPr>
        <w:t>
    !    !    !қамтамасыз ету
</w:t>
      </w:r>
      <w:r>
        <w:br/>
      </w:r>
      <w:r>
        <w:rPr>
          <w:rFonts w:ascii="Times New Roman"/>
          <w:b w:val="false"/>
          <w:i w:val="false"/>
          <w:color w:val="000000"/>
          <w:sz w:val="28"/>
        </w:rPr>
        <w:t>
    !    !043 !Жергілікті деңгейде таңырқаларлық шараларын
</w:t>
      </w:r>
      <w:r>
        <w:br/>
      </w:r>
      <w:r>
        <w:rPr>
          <w:rFonts w:ascii="Times New Roman"/>
          <w:b w:val="false"/>
          <w:i w:val="false"/>
          <w:color w:val="000000"/>
          <w:sz w:val="28"/>
        </w:rPr>
        <w:t>
    !    !    !өткізу
</w:t>
      </w:r>
      <w:r>
        <w:br/>
      </w:r>
      <w:r>
        <w:rPr>
          <w:rFonts w:ascii="Times New Roman"/>
          <w:b w:val="false"/>
          <w:i w:val="false"/>
          <w:color w:val="000000"/>
          <w:sz w:val="28"/>
        </w:rPr>
        <w:t>
    !    !044 !Жергілікті деңгейде тарихи-мәдени құндылықтарды
</w:t>
      </w:r>
      <w:r>
        <w:br/>
      </w:r>
      <w:r>
        <w:rPr>
          <w:rFonts w:ascii="Times New Roman"/>
          <w:b w:val="false"/>
          <w:i w:val="false"/>
          <w:color w:val="000000"/>
          <w:sz w:val="28"/>
        </w:rPr>
        <w:t>
    !    !    !сақтау
</w:t>
      </w:r>
      <w:r>
        <w:br/>
      </w:r>
      <w:r>
        <w:rPr>
          <w:rFonts w:ascii="Times New Roman"/>
          <w:b w:val="false"/>
          <w:i w:val="false"/>
          <w:color w:val="000000"/>
          <w:sz w:val="28"/>
        </w:rPr>
        <w:t>
    !    !045 !Жергілікті деңгейдегі ақпараттың жалпыға жетуін
</w:t>
      </w:r>
      <w:r>
        <w:br/>
      </w:r>
      <w:r>
        <w:rPr>
          <w:rFonts w:ascii="Times New Roman"/>
          <w:b w:val="false"/>
          <w:i w:val="false"/>
          <w:color w:val="000000"/>
          <w:sz w:val="28"/>
        </w:rPr>
        <w:t>
    !    !    !қамтамасыз ету
</w:t>
      </w:r>
      <w:r>
        <w:br/>
      </w:r>
      <w:r>
        <w:rPr>
          <w:rFonts w:ascii="Times New Roman"/>
          <w:b w:val="false"/>
          <w:i w:val="false"/>
          <w:color w:val="000000"/>
          <w:sz w:val="28"/>
        </w:rPr>
        <w:t>
    !    !050 !Жергілікті деңгейде тілдердің дамуын және
</w:t>
      </w:r>
      <w:r>
        <w:br/>
      </w:r>
      <w:r>
        <w:rPr>
          <w:rFonts w:ascii="Times New Roman"/>
          <w:b w:val="false"/>
          <w:i w:val="false"/>
          <w:color w:val="000000"/>
          <w:sz w:val="28"/>
        </w:rPr>
        <w:t>
    !    !    !қалыптасуының мемлекеттік бағдарламасын іске
</w:t>
      </w:r>
      <w:r>
        <w:br/>
      </w:r>
      <w:r>
        <w:rPr>
          <w:rFonts w:ascii="Times New Roman"/>
          <w:b w:val="false"/>
          <w:i w:val="false"/>
          <w:color w:val="000000"/>
          <w:sz w:val="28"/>
        </w:rPr>
        <w:t>
    !    !    !асыру
</w:t>
      </w:r>
      <w:r>
        <w:br/>
      </w:r>
      <w:r>
        <w:rPr>
          <w:rFonts w:ascii="Times New Roman"/>
          <w:b w:val="false"/>
          <w:i w:val="false"/>
          <w:color w:val="000000"/>
          <w:sz w:val="28"/>
        </w:rPr>
        <w:t>
    !    !056 !Діни жастар саясатын жүргізу
</w:t>
      </w:r>
      <w:r>
        <w:br/>
      </w:r>
      <w:r>
        <w:rPr>
          <w:rFonts w:ascii="Times New Roman"/>
          <w:b w:val="false"/>
          <w:i w:val="false"/>
          <w:color w:val="000000"/>
          <w:sz w:val="28"/>
        </w:rPr>
        <w:t>
    !264 !    !Жергілікті бюджеттен қаржыландырылатын қоғамдық
</w:t>
      </w:r>
      <w:r>
        <w:br/>
      </w:r>
      <w:r>
        <w:rPr>
          <w:rFonts w:ascii="Times New Roman"/>
          <w:b w:val="false"/>
          <w:i w:val="false"/>
          <w:color w:val="000000"/>
          <w:sz w:val="28"/>
        </w:rPr>
        <w:t>
    !    !    !қарым қатынастар және ішкі саясатты талдау
</w:t>
      </w:r>
      <w:r>
        <w:br/>
      </w:r>
      <w:r>
        <w:rPr>
          <w:rFonts w:ascii="Times New Roman"/>
          <w:b w:val="false"/>
          <w:i w:val="false"/>
          <w:color w:val="000000"/>
          <w:sz w:val="28"/>
        </w:rPr>
        <w:t>
    !    !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10!    !    !Ауыл, су, орман, балық шаруашылығын және
</w:t>
      </w:r>
      <w:r>
        <w:br/>
      </w:r>
      <w:r>
        <w:rPr>
          <w:rFonts w:ascii="Times New Roman"/>
          <w:b w:val="false"/>
          <w:i w:val="false"/>
          <w:color w:val="000000"/>
          <w:sz w:val="28"/>
        </w:rPr>
        <w:t>
    !    !    !қоршаған ортаны қорғау
</w:t>
      </w:r>
      <w:r>
        <w:br/>
      </w:r>
      <w:r>
        <w:rPr>
          <w:rFonts w:ascii="Times New Roman"/>
          <w:b w:val="false"/>
          <w:i w:val="false"/>
          <w:color w:val="000000"/>
          <w:sz w:val="28"/>
        </w:rPr>
        <w:t>
    !105 !    !Әкім аппараты
</w:t>
      </w:r>
      <w:r>
        <w:br/>
      </w:r>
      <w:r>
        <w:rPr>
          <w:rFonts w:ascii="Times New Roman"/>
          <w:b w:val="false"/>
          <w:i w:val="false"/>
          <w:color w:val="000000"/>
          <w:sz w:val="28"/>
        </w:rPr>
        <w:t>
    !    !034 !Жергілікті деңгейде қоршаған ортаны қорғауды
</w:t>
      </w:r>
      <w:r>
        <w:br/>
      </w:r>
      <w:r>
        <w:rPr>
          <w:rFonts w:ascii="Times New Roman"/>
          <w:b w:val="false"/>
          <w:i w:val="false"/>
          <w:color w:val="000000"/>
          <w:sz w:val="28"/>
        </w:rPr>
        <w:t>
    !    !    !ұйымдастыру
</w:t>
      </w:r>
      <w:r>
        <w:br/>
      </w:r>
      <w:r>
        <w:rPr>
          <w:rFonts w:ascii="Times New Roman"/>
          <w:b w:val="false"/>
          <w:i w:val="false"/>
          <w:color w:val="000000"/>
          <w:sz w:val="28"/>
        </w:rPr>
        <w:t>
    !    !065 !Жергілікті деңгейде ерекше қорғалатын табиғи
</w:t>
      </w:r>
      <w:r>
        <w:br/>
      </w:r>
      <w:r>
        <w:rPr>
          <w:rFonts w:ascii="Times New Roman"/>
          <w:b w:val="false"/>
          <w:i w:val="false"/>
          <w:color w:val="000000"/>
          <w:sz w:val="28"/>
        </w:rPr>
        <w:t>
    !    !    !аймақтарды ұстау
</w:t>
      </w:r>
      <w:r>
        <w:br/>
      </w:r>
      <w:r>
        <w:rPr>
          <w:rFonts w:ascii="Times New Roman"/>
          <w:b w:val="false"/>
          <w:i w:val="false"/>
          <w:color w:val="000000"/>
          <w:sz w:val="28"/>
        </w:rPr>
        <w:t>
    !256 !    !Жергілікті бюджеттен қаржыландырылатын
</w:t>
      </w:r>
      <w:r>
        <w:br/>
      </w:r>
      <w:r>
        <w:rPr>
          <w:rFonts w:ascii="Times New Roman"/>
          <w:b w:val="false"/>
          <w:i w:val="false"/>
          <w:color w:val="000000"/>
          <w:sz w:val="28"/>
        </w:rPr>
        <w:t>
    !    !    !табиғатты пайдалану мен қоршаған ортаны қорғау
</w:t>
      </w:r>
      <w:r>
        <w:br/>
      </w:r>
      <w:r>
        <w:rPr>
          <w:rFonts w:ascii="Times New Roman"/>
          <w:b w:val="false"/>
          <w:i w:val="false"/>
          <w:color w:val="000000"/>
          <w:sz w:val="28"/>
        </w:rPr>
        <w:t>
    !    !    !жөніндегі атқарушы орган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!257 !    !Жергілікті бюджеттен қаржыландырылатын ауыл
</w:t>
      </w:r>
      <w:r>
        <w:br/>
      </w:r>
      <w:r>
        <w:rPr>
          <w:rFonts w:ascii="Times New Roman"/>
          <w:b w:val="false"/>
          <w:i w:val="false"/>
          <w:color w:val="000000"/>
          <w:sz w:val="28"/>
        </w:rPr>
        <w:t>
    !    !    !шаруашылығының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!036 !Ауыл шаруашылық ақпараттық-маркетингтік
</w:t>
      </w:r>
      <w:r>
        <w:br/>
      </w:r>
      <w:r>
        <w:rPr>
          <w:rFonts w:ascii="Times New Roman"/>
          <w:b w:val="false"/>
          <w:i w:val="false"/>
          <w:color w:val="000000"/>
          <w:sz w:val="28"/>
        </w:rPr>
        <w:t>
  12!    !    !Көлік және байланыс
</w:t>
      </w:r>
      <w:r>
        <w:br/>
      </w:r>
      <w:r>
        <w:rPr>
          <w:rFonts w:ascii="Times New Roman"/>
          <w:b w:val="false"/>
          <w:i w:val="false"/>
          <w:color w:val="000000"/>
          <w:sz w:val="28"/>
        </w:rPr>
        <w:t>
    !274 !    !Жергілікті бюджеттен қаржыландырылатын көлік,
</w:t>
      </w:r>
      <w:r>
        <w:br/>
      </w:r>
      <w:r>
        <w:rPr>
          <w:rFonts w:ascii="Times New Roman"/>
          <w:b w:val="false"/>
          <w:i w:val="false"/>
          <w:color w:val="000000"/>
          <w:sz w:val="28"/>
        </w:rPr>
        <w:t>
    !    !    !жол және тұрғын-үй коммуналдық шаруашылығының
</w:t>
      </w:r>
      <w:r>
        <w:br/>
      </w:r>
      <w:r>
        <w:rPr>
          <w:rFonts w:ascii="Times New Roman"/>
          <w:b w:val="false"/>
          <w:i w:val="false"/>
          <w:color w:val="000000"/>
          <w:sz w:val="28"/>
        </w:rPr>
        <w:t>
    !    !    !атқарушы органы
</w:t>
      </w:r>
      <w:r>
        <w:br/>
      </w:r>
      <w:r>
        <w:rPr>
          <w:rFonts w:ascii="Times New Roman"/>
          <w:b w:val="false"/>
          <w:i w:val="false"/>
          <w:color w:val="000000"/>
          <w:sz w:val="28"/>
        </w:rPr>
        <w:t>
    !    !046 !Аудандар мен елді мекендер ішіндегі, аудандар
</w:t>
      </w:r>
      <w:r>
        <w:br/>
      </w:r>
      <w:r>
        <w:rPr>
          <w:rFonts w:ascii="Times New Roman"/>
          <w:b w:val="false"/>
          <w:i w:val="false"/>
          <w:color w:val="000000"/>
          <w:sz w:val="28"/>
        </w:rPr>
        <w:t>
    !    !    !арасындағы (қалалар) қоғамдық жолаушылар
</w:t>
      </w:r>
      <w:r>
        <w:br/>
      </w:r>
      <w:r>
        <w:rPr>
          <w:rFonts w:ascii="Times New Roman"/>
          <w:b w:val="false"/>
          <w:i w:val="false"/>
          <w:color w:val="000000"/>
          <w:sz w:val="28"/>
        </w:rPr>
        <w:t>
    !    !    !тасымалдауды ұйымдастыру
</w:t>
      </w:r>
      <w:r>
        <w:br/>
      </w:r>
      <w:r>
        <w:rPr>
          <w:rFonts w:ascii="Times New Roman"/>
          <w:b w:val="false"/>
          <w:i w:val="false"/>
          <w:color w:val="000000"/>
          <w:sz w:val="28"/>
        </w:rPr>
        <w:t>
    !    !050 !Жергілікті деңгейде автомобиль жолдарын
</w:t>
      </w:r>
      <w:r>
        <w:br/>
      </w:r>
      <w:r>
        <w:rPr>
          <w:rFonts w:ascii="Times New Roman"/>
          <w:b w:val="false"/>
          <w:i w:val="false"/>
          <w:color w:val="000000"/>
          <w:sz w:val="28"/>
        </w:rPr>
        <w:t>
    !    !    !пайдалану
</w:t>
      </w:r>
      <w:r>
        <w:br/>
      </w:r>
      <w:r>
        <w:rPr>
          <w:rFonts w:ascii="Times New Roman"/>
          <w:b w:val="false"/>
          <w:i w:val="false"/>
          <w:color w:val="000000"/>
          <w:sz w:val="28"/>
        </w:rPr>
        <w:t>
  13!    !    !Басқалары
</w:t>
      </w:r>
      <w:r>
        <w:br/>
      </w:r>
      <w:r>
        <w:rPr>
          <w:rFonts w:ascii="Times New Roman"/>
          <w:b w:val="false"/>
          <w:i w:val="false"/>
          <w:color w:val="000000"/>
          <w:sz w:val="28"/>
        </w:rPr>
        <w:t>
    !105 !    !Әкім аппараты
</w:t>
      </w:r>
      <w:r>
        <w:br/>
      </w:r>
      <w:r>
        <w:rPr>
          <w:rFonts w:ascii="Times New Roman"/>
          <w:b w:val="false"/>
          <w:i w:val="false"/>
          <w:color w:val="000000"/>
          <w:sz w:val="28"/>
        </w:rPr>
        <w:t>
    !    !044 !Соттардың шешімімен жергілікті атқарушы
</w:t>
      </w:r>
      <w:r>
        <w:br/>
      </w:r>
      <w:r>
        <w:rPr>
          <w:rFonts w:ascii="Times New Roman"/>
          <w:b w:val="false"/>
          <w:i w:val="false"/>
          <w:color w:val="000000"/>
          <w:sz w:val="28"/>
        </w:rPr>
        <w:t>
    !    !    !органдардың міндеттемелерін орындау бойынша
</w:t>
      </w:r>
      <w:r>
        <w:br/>
      </w:r>
      <w:r>
        <w:rPr>
          <w:rFonts w:ascii="Times New Roman"/>
          <w:b w:val="false"/>
          <w:i w:val="false"/>
          <w:color w:val="000000"/>
          <w:sz w:val="28"/>
        </w:rPr>
        <w:t>
    !    !    !облыстардың, Астана және Алматы қалаларының
</w:t>
      </w:r>
      <w:r>
        <w:br/>
      </w:r>
      <w:r>
        <w:rPr>
          <w:rFonts w:ascii="Times New Roman"/>
          <w:b w:val="false"/>
          <w:i w:val="false"/>
          <w:color w:val="000000"/>
          <w:sz w:val="28"/>
        </w:rPr>
        <w:t>
    !    !    !жергілікті атқарушы органдарының резерві
</w:t>
      </w:r>
      <w:r>
        <w:br/>
      </w:r>
      <w:r>
        <w:rPr>
          <w:rFonts w:ascii="Times New Roman"/>
          <w:b w:val="false"/>
          <w:i w:val="false"/>
          <w:color w:val="000000"/>
          <w:sz w:val="28"/>
        </w:rPr>
        <w:t>
    !    !052 !Табиғи және техногенді сипаттағы төтенше
</w:t>
      </w:r>
      <w:r>
        <w:br/>
      </w:r>
      <w:r>
        <w:rPr>
          <w:rFonts w:ascii="Times New Roman"/>
          <w:b w:val="false"/>
          <w:i w:val="false"/>
          <w:color w:val="000000"/>
          <w:sz w:val="28"/>
        </w:rPr>
        <w:t>
    !    !    !жағдайларды және басқа да көзделмеген
</w:t>
      </w:r>
      <w:r>
        <w:br/>
      </w:r>
      <w:r>
        <w:rPr>
          <w:rFonts w:ascii="Times New Roman"/>
          <w:b w:val="false"/>
          <w:i w:val="false"/>
          <w:color w:val="000000"/>
          <w:sz w:val="28"/>
        </w:rPr>
        <w:t>
    !    !    !шығындарды жою үшін облыстардың, Астана және
</w:t>
      </w:r>
      <w:r>
        <w:br/>
      </w:r>
      <w:r>
        <w:rPr>
          <w:rFonts w:ascii="Times New Roman"/>
          <w:b w:val="false"/>
          <w:i w:val="false"/>
          <w:color w:val="000000"/>
          <w:sz w:val="28"/>
        </w:rPr>
        <w:t>
    !    !    !Алматы қалаларының жергілікті атқарушы
</w:t>
      </w:r>
      <w:r>
        <w:br/>
      </w:r>
      <w:r>
        <w:rPr>
          <w:rFonts w:ascii="Times New Roman"/>
          <w:b w:val="false"/>
          <w:i w:val="false"/>
          <w:color w:val="000000"/>
          <w:sz w:val="28"/>
        </w:rPr>
        <w:t>
    !    !    !органдарының резерві
</w:t>
      </w:r>
      <w:r>
        <w:br/>
      </w:r>
      <w:r>
        <w:rPr>
          <w:rFonts w:ascii="Times New Roman"/>
          <w:b w:val="false"/>
          <w:i w:val="false"/>
          <w:color w:val="000000"/>
          <w:sz w:val="28"/>
        </w:rPr>
        <w:t>
    !    !061 !Өкілеттік шығындар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!034 !Есептік қызметтерді қамтамасыз ету
</w:t>
      </w:r>
      <w:r>
        <w:br/>
      </w:r>
      <w:r>
        <w:rPr>
          <w:rFonts w:ascii="Times New Roman"/>
          <w:b w:val="false"/>
          <w:i w:val="false"/>
          <w:color w:val="000000"/>
          <w:sz w:val="28"/>
        </w:rPr>
        <w:t>
    !272 !    !Жергілікті бюджеттен қаржыландырылатын
</w:t>
      </w:r>
      <w:r>
        <w:br/>
      </w:r>
      <w:r>
        <w:rPr>
          <w:rFonts w:ascii="Times New Roman"/>
          <w:b w:val="false"/>
          <w:i w:val="false"/>
          <w:color w:val="000000"/>
          <w:sz w:val="28"/>
        </w:rPr>
        <w:t>
    !    !    !экономика, шағын және орта бизнесті қолдау,
</w:t>
      </w:r>
      <w:r>
        <w:br/>
      </w:r>
      <w:r>
        <w:rPr>
          <w:rFonts w:ascii="Times New Roman"/>
          <w:b w:val="false"/>
          <w:i w:val="false"/>
          <w:color w:val="000000"/>
          <w:sz w:val="28"/>
        </w:rPr>
        <w:t>
    !    !    !мемлекеттік сатып алудың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    !031 !Жергілікті деңгейде шағын кәсіпкерлікті
</w:t>
      </w:r>
      <w:r>
        <w:br/>
      </w:r>
      <w:r>
        <w:rPr>
          <w:rFonts w:ascii="Times New Roman"/>
          <w:b w:val="false"/>
          <w:i w:val="false"/>
          <w:color w:val="000000"/>
          <w:sz w:val="28"/>
        </w:rPr>
        <w:t>
    !    !    !қолдауды ұйымдастыру
</w:t>
      </w:r>
      <w:r>
        <w:br/>
      </w:r>
      <w:r>
        <w:rPr>
          <w:rFonts w:ascii="Times New Roman"/>
          <w:b w:val="false"/>
          <w:i w:val="false"/>
          <w:color w:val="000000"/>
          <w:sz w:val="28"/>
        </w:rPr>
        <w:t>
    !273 !    !Жергілікті бюджеттен қаржыландырылатын
</w:t>
      </w:r>
      <w:r>
        <w:br/>
      </w:r>
      <w:r>
        <w:rPr>
          <w:rFonts w:ascii="Times New Roman"/>
          <w:b w:val="false"/>
          <w:i w:val="false"/>
          <w:color w:val="000000"/>
          <w:sz w:val="28"/>
        </w:rPr>
        <w:t>
    !    !    !инфрақұрылымдар мен құрылыстың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!274 !    !Жергілікті бюджеттен қаржыландырылатын көлік,
</w:t>
      </w:r>
      <w:r>
        <w:br/>
      </w:r>
      <w:r>
        <w:rPr>
          <w:rFonts w:ascii="Times New Roman"/>
          <w:b w:val="false"/>
          <w:i w:val="false"/>
          <w:color w:val="000000"/>
          <w:sz w:val="28"/>
        </w:rPr>
        <w:t>
    !    !    !жол және тұрғын үй-коммуналдық шаруашылығының
</w:t>
      </w:r>
      <w:r>
        <w:br/>
      </w:r>
      <w:r>
        <w:rPr>
          <w:rFonts w:ascii="Times New Roman"/>
          <w:b w:val="false"/>
          <w:i w:val="false"/>
          <w:color w:val="000000"/>
          <w:sz w:val="28"/>
        </w:rPr>
        <w:t>
    !    !    !атқарушы органы
</w:t>
      </w:r>
      <w:r>
        <w:br/>
      </w:r>
      <w:r>
        <w:rPr>
          <w:rFonts w:ascii="Times New Roman"/>
          <w:b w:val="false"/>
          <w:i w:val="false"/>
          <w:color w:val="000000"/>
          <w:sz w:val="28"/>
        </w:rPr>
        <w:t>
    !    !002 !Жергілікті деңгейдегі әкімшілік шығындар
</w:t>
      </w:r>
      <w:r>
        <w:br/>
      </w:r>
      <w:r>
        <w:rPr>
          <w:rFonts w:ascii="Times New Roman"/>
          <w:b w:val="false"/>
          <w:i w:val="false"/>
          <w:color w:val="000000"/>
          <w:sz w:val="28"/>
        </w:rPr>
        <w:t>
 14 !    !    !Қарыздарға қызмет көрсету
</w:t>
      </w:r>
      <w:r>
        <w:br/>
      </w:r>
      <w:r>
        <w:rPr>
          <w:rFonts w:ascii="Times New Roman"/>
          <w:b w:val="false"/>
          <w:i w:val="false"/>
          <w:color w:val="000000"/>
          <w:sz w:val="28"/>
        </w:rPr>
        <w:t>
    !105 !    !Әкім аппараты
</w:t>
      </w:r>
      <w:r>
        <w:br/>
      </w:r>
      <w:r>
        <w:rPr>
          <w:rFonts w:ascii="Times New Roman"/>
          <w:b w:val="false"/>
          <w:i w:val="false"/>
          <w:color w:val="000000"/>
          <w:sz w:val="28"/>
        </w:rPr>
        <w:t>
    !    !053 !Жергілікті атқарушы органдардың қарыздарына
</w:t>
      </w:r>
      <w:r>
        <w:br/>
      </w:r>
      <w:r>
        <w:rPr>
          <w:rFonts w:ascii="Times New Roman"/>
          <w:b w:val="false"/>
          <w:i w:val="false"/>
          <w:color w:val="000000"/>
          <w:sz w:val="28"/>
        </w:rPr>
        <w:t>
    !    !    !қызмет көрсету
</w:t>
      </w:r>
      <w:r>
        <w:br/>
      </w:r>
      <w:r>
        <w:rPr>
          <w:rFonts w:ascii="Times New Roman"/>
          <w:b w:val="false"/>
          <w:i w:val="false"/>
          <w:color w:val="000000"/>
          <w:sz w:val="28"/>
        </w:rPr>
        <w:t>
 15 !    !    !Ресми трансферттер
</w:t>
      </w:r>
      <w:r>
        <w:br/>
      </w:r>
      <w:r>
        <w:rPr>
          <w:rFonts w:ascii="Times New Roman"/>
          <w:b w:val="false"/>
          <w:i w:val="false"/>
          <w:color w:val="000000"/>
          <w:sz w:val="28"/>
        </w:rPr>
        <w:t>
    !105 !    !Әкім аппараты
</w:t>
      </w:r>
      <w:r>
        <w:br/>
      </w:r>
      <w:r>
        <w:rPr>
          <w:rFonts w:ascii="Times New Roman"/>
          <w:b w:val="false"/>
          <w:i w:val="false"/>
          <w:color w:val="000000"/>
          <w:sz w:val="28"/>
        </w:rPr>
        <w:t>
    !    !054 !Облыстық бюджеттен, Астана және Алматы
</w:t>
      </w:r>
      <w:r>
        <w:br/>
      </w:r>
      <w:r>
        <w:rPr>
          <w:rFonts w:ascii="Times New Roman"/>
          <w:b w:val="false"/>
          <w:i w:val="false"/>
          <w:color w:val="000000"/>
          <w:sz w:val="28"/>
        </w:rPr>
        <w:t>
    !    !    !қалаларының
</w:t>
      </w:r>
      <w:r>
        <w:br/>
      </w:r>
      <w:r>
        <w:rPr>
          <w:rFonts w:ascii="Times New Roman"/>
          <w:b w:val="false"/>
          <w:i w:val="false"/>
          <w:color w:val="000000"/>
          <w:sz w:val="28"/>
        </w:rPr>
        <w:t>
    !    !    !бюджеттерінен трансферттер
</w:t>
      </w:r>
      <w:r>
        <w:br/>
      </w:r>
      <w:r>
        <w:rPr>
          <w:rFonts w:ascii="Times New Roman"/>
          <w:b w:val="false"/>
          <w:i w:val="false"/>
          <w:color w:val="000000"/>
          <w:sz w:val="28"/>
        </w:rPr>
        <w:t>
 16 !    !    !Қаржыландыру
</w:t>
      </w:r>
      <w:r>
        <w:br/>
      </w:r>
      <w:r>
        <w:rPr>
          <w:rFonts w:ascii="Times New Roman"/>
          <w:b w:val="false"/>
          <w:i w:val="false"/>
          <w:color w:val="000000"/>
          <w:sz w:val="28"/>
        </w:rPr>
        <w:t>
    !105 !    !Әкім аппараты
</w:t>
      </w:r>
      <w:r>
        <w:br/>
      </w:r>
      <w:r>
        <w:rPr>
          <w:rFonts w:ascii="Times New Roman"/>
          <w:b w:val="false"/>
          <w:i w:val="false"/>
          <w:color w:val="000000"/>
          <w:sz w:val="28"/>
        </w:rPr>
        <w:t>
    !    !055 !Облыстың жергілікті атқарушы органдарының,
</w:t>
      </w:r>
      <w:r>
        <w:br/>
      </w:r>
      <w:r>
        <w:rPr>
          <w:rFonts w:ascii="Times New Roman"/>
          <w:b w:val="false"/>
          <w:i w:val="false"/>
          <w:color w:val="000000"/>
          <w:sz w:val="28"/>
        </w:rPr>
        <w:t>
    !    !    !Астана және Алматы қалаларының қарыздарын өтеу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жылдың облыстық бюджеті  
</w:t>
      </w:r>
      <w:r>
        <w:br/>
      </w:r>
      <w:r>
        <w:rPr>
          <w:rFonts w:ascii="Times New Roman"/>
          <w:b w:val="false"/>
          <w:i w:val="false"/>
          <w:color w:val="000000"/>
          <w:sz w:val="28"/>
        </w:rPr>
        <w:t>
туралы" облыстық Мәслихаттың  
</w:t>
      </w:r>
      <w:r>
        <w:br/>
      </w:r>
      <w:r>
        <w:rPr>
          <w:rFonts w:ascii="Times New Roman"/>
          <w:b w:val="false"/>
          <w:i w:val="false"/>
          <w:color w:val="000000"/>
          <w:sz w:val="28"/>
        </w:rPr>
        <w:t>
2001 жылғы 28 желтоқсандағы   
</w:t>
      </w:r>
      <w:r>
        <w:br/>
      </w:r>
      <w:r>
        <w:rPr>
          <w:rFonts w:ascii="Times New Roman"/>
          <w:b w:val="false"/>
          <w:i w:val="false"/>
          <w:color w:val="000000"/>
          <w:sz w:val="28"/>
        </w:rPr>
        <w:t>
XV сессиясының N 2-5/7 шешіміне 
</w:t>
      </w:r>
      <w:r>
        <w:br/>
      </w:r>
      <w:r>
        <w:rPr>
          <w:rFonts w:ascii="Times New Roman"/>
          <w:b w:val="false"/>
          <w:i w:val="false"/>
          <w:color w:val="000000"/>
          <w:sz w:val="28"/>
        </w:rPr>
        <w:t>
N 3 қосымша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3 қосымша жаңа редакцияда - Қарағанды облыстық мәслихатының ХVІ сессиясының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ХVІІ сессиясының 2002 жылғы 4 сәуірдегі N 2-5/9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ХVІII сессиясының 2002 жылғы 27 маусымдағы N 2-5/10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Қарағанды облыстық Мәслихатының XIX сессиясының 2002 жылғы 13 тамыздағы N 2-5/11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2002 жылғы облыстық бюджеттің бюджеттік даму бағдарламаларының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!Мекеме   !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    !    !Жалпы сипаттағы мемлекеттік қызметтер
</w:t>
      </w:r>
      <w:r>
        <w:br/>
      </w:r>
      <w:r>
        <w:rPr>
          <w:rFonts w:ascii="Times New Roman"/>
          <w:b w:val="false"/>
          <w:i w:val="false"/>
          <w:color w:val="000000"/>
          <w:sz w:val="28"/>
        </w:rPr>
        <w:t>
    !    !    !Мемлекеттік басқарудың жалпы функциясын
</w:t>
      </w:r>
      <w:r>
        <w:br/>
      </w:r>
      <w:r>
        <w:rPr>
          <w:rFonts w:ascii="Times New Roman"/>
          <w:b w:val="false"/>
          <w:i w:val="false"/>
          <w:color w:val="000000"/>
          <w:sz w:val="28"/>
        </w:rPr>
        <w:t>
    !    !    !орындайтын өкілетті, атқарушы және басқа да
</w:t>
      </w:r>
      <w:r>
        <w:br/>
      </w:r>
      <w:r>
        <w:rPr>
          <w:rFonts w:ascii="Times New Roman"/>
          <w:b w:val="false"/>
          <w:i w:val="false"/>
          <w:color w:val="000000"/>
          <w:sz w:val="28"/>
        </w:rPr>
        <w:t>
    !    !    !органдар
</w:t>
      </w:r>
      <w:r>
        <w:br/>
      </w:r>
      <w:r>
        <w:rPr>
          <w:rFonts w:ascii="Times New Roman"/>
          <w:b w:val="false"/>
          <w:i w:val="false"/>
          <w:color w:val="000000"/>
          <w:sz w:val="28"/>
        </w:rPr>
        <w:t>
    !103 !    !Мәслихат аппараты
</w:t>
      </w:r>
      <w:r>
        <w:br/>
      </w:r>
      <w:r>
        <w:rPr>
          <w:rFonts w:ascii="Times New Roman"/>
          <w:b w:val="false"/>
          <w:i w:val="false"/>
          <w:color w:val="000000"/>
          <w:sz w:val="28"/>
        </w:rPr>
        <w:t>
    !    !031 !Мәслихат аппаратының материалдық-техникалық
</w:t>
      </w:r>
      <w:r>
        <w:br/>
      </w:r>
      <w:r>
        <w:rPr>
          <w:rFonts w:ascii="Times New Roman"/>
          <w:b w:val="false"/>
          <w:i w:val="false"/>
          <w:color w:val="000000"/>
          <w:sz w:val="28"/>
        </w:rPr>
        <w:t>
    !    !    !базасын нығайту
</w:t>
      </w:r>
      <w:r>
        <w:br/>
      </w:r>
      <w:r>
        <w:rPr>
          <w:rFonts w:ascii="Times New Roman"/>
          <w:b w:val="false"/>
          <w:i w:val="false"/>
          <w:color w:val="000000"/>
          <w:sz w:val="28"/>
        </w:rPr>
        <w:t>
    !105 !    !Әкім аппараты
</w:t>
      </w:r>
      <w:r>
        <w:br/>
      </w:r>
      <w:r>
        <w:rPr>
          <w:rFonts w:ascii="Times New Roman"/>
          <w:b w:val="false"/>
          <w:i w:val="false"/>
          <w:color w:val="000000"/>
          <w:sz w:val="28"/>
        </w:rPr>
        <w:t>
    !    !074 !Әкім аппаратының материалдық-техникалық базасын
</w:t>
      </w:r>
      <w:r>
        <w:br/>
      </w:r>
      <w:r>
        <w:rPr>
          <w:rFonts w:ascii="Times New Roman"/>
          <w:b w:val="false"/>
          <w:i w:val="false"/>
          <w:color w:val="000000"/>
          <w:sz w:val="28"/>
        </w:rPr>
        <w:t>
    !    !    !нығайту
</w:t>
      </w:r>
      <w:r>
        <w:br/>
      </w:r>
      <w:r>
        <w:rPr>
          <w:rFonts w:ascii="Times New Roman"/>
          <w:b w:val="false"/>
          <w:i w:val="false"/>
          <w:color w:val="000000"/>
          <w:sz w:val="28"/>
        </w:rPr>
        <w:t>
    !259 !    !Жергілікті бюджеттен қаржыландырылатын 
</w:t>
      </w:r>
      <w:r>
        <w:br/>
      </w:r>
      <w:r>
        <w:rPr>
          <w:rFonts w:ascii="Times New Roman"/>
          <w:b w:val="false"/>
          <w:i w:val="false"/>
          <w:color w:val="000000"/>
          <w:sz w:val="28"/>
        </w:rPr>
        <w:t>
    !    !    !коммуналды меншіктің
</w:t>
      </w:r>
      <w:r>
        <w:br/>
      </w:r>
      <w:r>
        <w:rPr>
          <w:rFonts w:ascii="Times New Roman"/>
          <w:b w:val="false"/>
          <w:i w:val="false"/>
          <w:color w:val="000000"/>
          <w:sz w:val="28"/>
        </w:rPr>
        <w:t>
    !    !    !атқарушы органы
</w:t>
      </w:r>
      <w:r>
        <w:br/>
      </w:r>
      <w:r>
        <w:rPr>
          <w:rFonts w:ascii="Times New Roman"/>
          <w:b w:val="false"/>
          <w:i w:val="false"/>
          <w:color w:val="000000"/>
          <w:sz w:val="28"/>
        </w:rPr>
        <w:t>
    !    !070 !Коммуналдық меншіктің атқарушы органдарының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!260 !    !Жергілікті бюджеттен қаржыландырылатын қаржы
</w:t>
      </w:r>
      <w:r>
        <w:br/>
      </w:r>
      <w:r>
        <w:rPr>
          <w:rFonts w:ascii="Times New Roman"/>
          <w:b w:val="false"/>
          <w:i w:val="false"/>
          <w:color w:val="000000"/>
          <w:sz w:val="28"/>
        </w:rPr>
        <w:t>
    !    !    !атқарушы органдары
</w:t>
      </w:r>
      <w:r>
        <w:br/>
      </w:r>
      <w:r>
        <w:rPr>
          <w:rFonts w:ascii="Times New Roman"/>
          <w:b w:val="false"/>
          <w:i w:val="false"/>
          <w:color w:val="000000"/>
          <w:sz w:val="28"/>
        </w:rPr>
        <w:t>
    !    !031 !Қаржы органдарының ақпараттық жүйесін жасау
</w:t>
      </w:r>
      <w:r>
        <w:br/>
      </w:r>
      <w:r>
        <w:rPr>
          <w:rFonts w:ascii="Times New Roman"/>
          <w:b w:val="false"/>
          <w:i w:val="false"/>
          <w:color w:val="000000"/>
          <w:sz w:val="28"/>
        </w:rPr>
        <w:t>
    !    !033 !Атқарушы органдардың әкімшілік ғимаратын
</w:t>
      </w:r>
      <w:r>
        <w:br/>
      </w:r>
      <w:r>
        <w:rPr>
          <w:rFonts w:ascii="Times New Roman"/>
          <w:b w:val="false"/>
          <w:i w:val="false"/>
          <w:color w:val="000000"/>
          <w:sz w:val="28"/>
        </w:rPr>
        <w:t>
    !    !    !күрделі жөндеу
</w:t>
      </w:r>
      <w:r>
        <w:br/>
      </w:r>
      <w:r>
        <w:rPr>
          <w:rFonts w:ascii="Times New Roman"/>
          <w:b w:val="false"/>
          <w:i w:val="false"/>
          <w:color w:val="000000"/>
          <w:sz w:val="28"/>
        </w:rPr>
        <w:t>
  2 !    !    !Қорғаныс
</w:t>
      </w:r>
      <w:r>
        <w:br/>
      </w:r>
      <w:r>
        <w:rPr>
          <w:rFonts w:ascii="Times New Roman"/>
          <w:b w:val="false"/>
          <w:i w:val="false"/>
          <w:color w:val="000000"/>
          <w:sz w:val="28"/>
        </w:rPr>
        <w:t>
    !105 !    !Әкім аппараты
</w:t>
      </w:r>
      <w:r>
        <w:br/>
      </w:r>
      <w:r>
        <w:rPr>
          <w:rFonts w:ascii="Times New Roman"/>
          <w:b w:val="false"/>
          <w:i w:val="false"/>
          <w:color w:val="000000"/>
          <w:sz w:val="28"/>
        </w:rPr>
        <w:t>
    !    !062 !Төтенше жағдайлар бойынша материалдық-
</w:t>
      </w:r>
      <w:r>
        <w:br/>
      </w:r>
      <w:r>
        <w:rPr>
          <w:rFonts w:ascii="Times New Roman"/>
          <w:b w:val="false"/>
          <w:i w:val="false"/>
          <w:color w:val="000000"/>
          <w:sz w:val="28"/>
        </w:rPr>
        <w:t>
    !    !    !техникалық базаны ұйымдастыруды нығайту
</w:t>
      </w:r>
      <w:r>
        <w:br/>
      </w:r>
      <w:r>
        <w:rPr>
          <w:rFonts w:ascii="Times New Roman"/>
          <w:b w:val="false"/>
          <w:i w:val="false"/>
          <w:color w:val="000000"/>
          <w:sz w:val="28"/>
        </w:rPr>
        <w:t>
  3 !    !    !Қоғамдық тәртіп және қауіпсіздік
</w:t>
      </w:r>
      <w:r>
        <w:br/>
      </w:r>
      <w:r>
        <w:rPr>
          <w:rFonts w:ascii="Times New Roman"/>
          <w:b w:val="false"/>
          <w:i w:val="false"/>
          <w:color w:val="000000"/>
          <w:sz w:val="28"/>
        </w:rPr>
        <w:t>
    !251 !    !Жергілікті бюджеттен қаржыландырылатын ішкі
</w:t>
      </w:r>
      <w:r>
        <w:br/>
      </w:r>
      <w:r>
        <w:rPr>
          <w:rFonts w:ascii="Times New Roman"/>
          <w:b w:val="false"/>
          <w:i w:val="false"/>
          <w:color w:val="000000"/>
          <w:sz w:val="28"/>
        </w:rPr>
        <w:t>
    !    !    !істердің атқарушы органдары
</w:t>
      </w:r>
      <w:r>
        <w:br/>
      </w:r>
      <w:r>
        <w:rPr>
          <w:rFonts w:ascii="Times New Roman"/>
          <w:b w:val="false"/>
          <w:i w:val="false"/>
          <w:color w:val="000000"/>
          <w:sz w:val="28"/>
        </w:rPr>
        <w:t>
    !    !040 !Ішкі істер органдарының объектілерін күрделі
</w:t>
      </w:r>
      <w:r>
        <w:br/>
      </w:r>
      <w:r>
        <w:rPr>
          <w:rFonts w:ascii="Times New Roman"/>
          <w:b w:val="false"/>
          <w:i w:val="false"/>
          <w:color w:val="000000"/>
          <w:sz w:val="28"/>
        </w:rPr>
        <w:t>
    !    !    !жөндеу
</w:t>
      </w:r>
      <w:r>
        <w:br/>
      </w:r>
      <w:r>
        <w:rPr>
          <w:rFonts w:ascii="Times New Roman"/>
          <w:b w:val="false"/>
          <w:i w:val="false"/>
          <w:color w:val="000000"/>
          <w:sz w:val="28"/>
        </w:rPr>
        <w:t>
    !    !042 !Ішкі істер органдарының ақпараттық жүйесін
</w:t>
      </w:r>
      <w:r>
        <w:br/>
      </w:r>
      <w:r>
        <w:rPr>
          <w:rFonts w:ascii="Times New Roman"/>
          <w:b w:val="false"/>
          <w:i w:val="false"/>
          <w:color w:val="000000"/>
          <w:sz w:val="28"/>
        </w:rPr>
        <w:t>
    !    !    !жасау
</w:t>
      </w:r>
      <w:r>
        <w:br/>
      </w:r>
      <w:r>
        <w:rPr>
          <w:rFonts w:ascii="Times New Roman"/>
          <w:b w:val="false"/>
          <w:i w:val="false"/>
          <w:color w:val="000000"/>
          <w:sz w:val="28"/>
        </w:rPr>
        <w:t>
    !    !070 !Ішкі істер атқарушы органдарының материалдық-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4 !    !    !Білім беру
</w:t>
      </w:r>
      <w:r>
        <w:br/>
      </w:r>
      <w:r>
        <w:rPr>
          <w:rFonts w:ascii="Times New Roman"/>
          <w:b w:val="false"/>
          <w:i w:val="false"/>
          <w:color w:val="000000"/>
          <w:sz w:val="28"/>
        </w:rPr>
        <w:t>
    !254 !    !Жергілікті бюджеттен қаржыландырылатын
</w:t>
      </w:r>
      <w:r>
        <w:br/>
      </w:r>
      <w:r>
        <w:rPr>
          <w:rFonts w:ascii="Times New Roman"/>
          <w:b w:val="false"/>
          <w:i w:val="false"/>
          <w:color w:val="000000"/>
          <w:sz w:val="28"/>
        </w:rPr>
        <w:t>
    !    !    !денсаулық сақтаудың атқарушы органы
</w:t>
      </w:r>
      <w:r>
        <w:br/>
      </w:r>
      <w:r>
        <w:rPr>
          <w:rFonts w:ascii="Times New Roman"/>
          <w:b w:val="false"/>
          <w:i w:val="false"/>
          <w:color w:val="000000"/>
          <w:sz w:val="28"/>
        </w:rPr>
        <w:t>
    !    !008 !Жергілікті деңгейде орта кәсіптік білімді
</w:t>
      </w:r>
      <w:r>
        <w:br/>
      </w:r>
      <w:r>
        <w:rPr>
          <w:rFonts w:ascii="Times New Roman"/>
          <w:b w:val="false"/>
          <w:i w:val="false"/>
          <w:color w:val="000000"/>
          <w:sz w:val="28"/>
        </w:rPr>
        <w:t>
    !    !    !мамандарды дайындау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!008 !Жергілікті деңгейде орта кәсіптік білімді
</w:t>
      </w:r>
      <w:r>
        <w:br/>
      </w:r>
      <w:r>
        <w:rPr>
          <w:rFonts w:ascii="Times New Roman"/>
          <w:b w:val="false"/>
          <w:i w:val="false"/>
          <w:color w:val="000000"/>
          <w:sz w:val="28"/>
        </w:rPr>
        <w:t>
    !    !    !мамандарды дайындау
</w:t>
      </w:r>
      <w:r>
        <w:br/>
      </w:r>
      <w:r>
        <w:rPr>
          <w:rFonts w:ascii="Times New Roman"/>
          <w:b w:val="false"/>
          <w:i w:val="false"/>
          <w:color w:val="000000"/>
          <w:sz w:val="28"/>
        </w:rPr>
        <w:t>
    !    !037 !Орта білім беретін мемлекеттік мекемелердің
</w:t>
      </w:r>
      <w:r>
        <w:br/>
      </w:r>
      <w:r>
        <w:rPr>
          <w:rFonts w:ascii="Times New Roman"/>
          <w:b w:val="false"/>
          <w:i w:val="false"/>
          <w:color w:val="000000"/>
          <w:sz w:val="28"/>
        </w:rPr>
        <w:t>
    !    !    !кітапхана қорын жаңарту үшін оқулықтар сатып
</w:t>
      </w:r>
      <w:r>
        <w:br/>
      </w:r>
      <w:r>
        <w:rPr>
          <w:rFonts w:ascii="Times New Roman"/>
          <w:b w:val="false"/>
          <w:i w:val="false"/>
          <w:color w:val="000000"/>
          <w:sz w:val="28"/>
        </w:rPr>
        <w:t>
    !    !    !алу және жеткізу
</w:t>
      </w:r>
      <w:r>
        <w:br/>
      </w:r>
      <w:r>
        <w:rPr>
          <w:rFonts w:ascii="Times New Roman"/>
          <w:b w:val="false"/>
          <w:i w:val="false"/>
          <w:color w:val="000000"/>
          <w:sz w:val="28"/>
        </w:rPr>
        <w:t>
    !    !064 !Басқа білім беру ұйымдарының материалдық-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    !066 !Жалпы бастауыш, жалпы орта білім беретін
</w:t>
      </w:r>
      <w:r>
        <w:br/>
      </w:r>
      <w:r>
        <w:rPr>
          <w:rFonts w:ascii="Times New Roman"/>
          <w:b w:val="false"/>
          <w:i w:val="false"/>
          <w:color w:val="000000"/>
          <w:sz w:val="28"/>
        </w:rPr>
        <w:t>
    !    !    !мекемелерді күрделі жөндеу
</w:t>
      </w:r>
      <w:r>
        <w:br/>
      </w:r>
      <w:r>
        <w:rPr>
          <w:rFonts w:ascii="Times New Roman"/>
          <w:b w:val="false"/>
          <w:i w:val="false"/>
          <w:color w:val="000000"/>
          <w:sz w:val="28"/>
        </w:rPr>
        <w:t>
    !    !072 !Жалпы бастауыш, жалпы орта білім беретін
</w:t>
      </w:r>
      <w:r>
        <w:br/>
      </w:r>
      <w:r>
        <w:rPr>
          <w:rFonts w:ascii="Times New Roman"/>
          <w:b w:val="false"/>
          <w:i w:val="false"/>
          <w:color w:val="000000"/>
          <w:sz w:val="28"/>
        </w:rPr>
        <w:t>
    !    !    !мекемелердің материалдық-техникалық базасын
</w:t>
      </w:r>
      <w:r>
        <w:br/>
      </w:r>
      <w:r>
        <w:rPr>
          <w:rFonts w:ascii="Times New Roman"/>
          <w:b w:val="false"/>
          <w:i w:val="false"/>
          <w:color w:val="000000"/>
          <w:sz w:val="28"/>
        </w:rPr>
        <w:t>
    !    !    !нығайту
</w:t>
      </w:r>
      <w:r>
        <w:br/>
      </w:r>
      <w:r>
        <w:rPr>
          <w:rFonts w:ascii="Times New Roman"/>
          <w:b w:val="false"/>
          <w:i w:val="false"/>
          <w:color w:val="000000"/>
          <w:sz w:val="28"/>
        </w:rPr>
        <w:t>
    !    !074 !Бастауыш кәсіптік білім беретін мекемелердің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5 !    !    !Денсаулық сақтау
</w:t>
      </w:r>
      <w:r>
        <w:br/>
      </w:r>
      <w:r>
        <w:rPr>
          <w:rFonts w:ascii="Times New Roman"/>
          <w:b w:val="false"/>
          <w:i w:val="false"/>
          <w:color w:val="000000"/>
          <w:sz w:val="28"/>
        </w:rPr>
        <w:t>
    !254 !    !Жергілікті бюджеттен қаржыландырылатын
</w:t>
      </w:r>
      <w:r>
        <w:br/>
      </w:r>
      <w:r>
        <w:rPr>
          <w:rFonts w:ascii="Times New Roman"/>
          <w:b w:val="false"/>
          <w:i w:val="false"/>
          <w:color w:val="000000"/>
          <w:sz w:val="28"/>
        </w:rPr>
        <w:t>
    !    !    !денсаулық сақтаудың атқарушы органы
</w:t>
      </w:r>
      <w:r>
        <w:br/>
      </w:r>
      <w:r>
        <w:rPr>
          <w:rFonts w:ascii="Times New Roman"/>
          <w:b w:val="false"/>
          <w:i w:val="false"/>
          <w:color w:val="000000"/>
          <w:sz w:val="28"/>
        </w:rPr>
        <w:t>
    !    !055 !Коммуналдық меншікке жататын денсаулық сақтау
</w:t>
      </w:r>
      <w:r>
        <w:br/>
      </w:r>
      <w:r>
        <w:rPr>
          <w:rFonts w:ascii="Times New Roman"/>
          <w:b w:val="false"/>
          <w:i w:val="false"/>
          <w:color w:val="000000"/>
          <w:sz w:val="28"/>
        </w:rPr>
        <w:t>
    !    !    !объектілерін күрделі жөндеу
</w:t>
      </w:r>
      <w:r>
        <w:br/>
      </w:r>
      <w:r>
        <w:rPr>
          <w:rFonts w:ascii="Times New Roman"/>
          <w:b w:val="false"/>
          <w:i w:val="false"/>
          <w:color w:val="000000"/>
          <w:sz w:val="28"/>
        </w:rPr>
        <w:t>
    !    !056 !Денсаулық сақтау ұйымдарының материалдық-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    !057 !Орталықтандырылған медициналық жабдықтар мен
</w:t>
      </w:r>
      <w:r>
        <w:br/>
      </w:r>
      <w:r>
        <w:rPr>
          <w:rFonts w:ascii="Times New Roman"/>
          <w:b w:val="false"/>
          <w:i w:val="false"/>
          <w:color w:val="000000"/>
          <w:sz w:val="28"/>
        </w:rPr>
        <w:t>
    !    !    !санитарлық көліктерді сатып алу
</w:t>
      </w:r>
      <w:r>
        <w:br/>
      </w:r>
      <w:r>
        <w:rPr>
          <w:rFonts w:ascii="Times New Roman"/>
          <w:b w:val="false"/>
          <w:i w:val="false"/>
          <w:color w:val="000000"/>
          <w:sz w:val="28"/>
        </w:rPr>
        <w:t>
  6 !    !    !Әлеуметтік көмек және әлеуметтік қамсыздандыру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!068 !Балалардың әлеуметтік қамсыздандыру ұйымдарының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    !069 !Балалардың әлеуметтік қамсыздандыру ұйымдарын
</w:t>
      </w:r>
      <w:r>
        <w:br/>
      </w:r>
      <w:r>
        <w:rPr>
          <w:rFonts w:ascii="Times New Roman"/>
          <w:b w:val="false"/>
          <w:i w:val="false"/>
          <w:color w:val="000000"/>
          <w:sz w:val="28"/>
        </w:rPr>
        <w:t>
    !    !    !күрделі жөндеу
</w:t>
      </w:r>
      <w:r>
        <w:br/>
      </w:r>
      <w:r>
        <w:rPr>
          <w:rFonts w:ascii="Times New Roman"/>
          <w:b w:val="false"/>
          <w:i w:val="false"/>
          <w:color w:val="000000"/>
          <w:sz w:val="28"/>
        </w:rPr>
        <w:t>
  8 !    !    !Мәдениет, спорт және ақпараттық кеңістік
</w:t>
      </w:r>
      <w:r>
        <w:br/>
      </w:r>
      <w:r>
        <w:rPr>
          <w:rFonts w:ascii="Times New Roman"/>
          <w:b w:val="false"/>
          <w:i w:val="false"/>
          <w:color w:val="000000"/>
          <w:sz w:val="28"/>
        </w:rPr>
        <w:t>
    !261 !    !Жергілікті бюджеттен қаржыландырылатын мұрағат
</w:t>
      </w:r>
      <w:r>
        <w:br/>
      </w:r>
      <w:r>
        <w:rPr>
          <w:rFonts w:ascii="Times New Roman"/>
          <w:b w:val="false"/>
          <w:i w:val="false"/>
          <w:color w:val="000000"/>
          <w:sz w:val="28"/>
        </w:rPr>
        <w:t>
    !    !    !басқармасының атқарушы органы
</w:t>
      </w:r>
      <w:r>
        <w:br/>
      </w:r>
      <w:r>
        <w:rPr>
          <w:rFonts w:ascii="Times New Roman"/>
          <w:b w:val="false"/>
          <w:i w:val="false"/>
          <w:color w:val="000000"/>
          <w:sz w:val="28"/>
        </w:rPr>
        <w:t>
    !    !037 !Мұрағаттарды күрделі жөндеу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!047 !Жергілікті маңыздағы мәдени және тарихи
</w:t>
      </w:r>
      <w:r>
        <w:br/>
      </w:r>
      <w:r>
        <w:rPr>
          <w:rFonts w:ascii="Times New Roman"/>
          <w:b w:val="false"/>
          <w:i w:val="false"/>
          <w:color w:val="000000"/>
          <w:sz w:val="28"/>
        </w:rPr>
        <w:t>
    !    !    !ескерткіштер аймағын көркейту, жөндеу және
</w:t>
      </w:r>
      <w:r>
        <w:br/>
      </w:r>
      <w:r>
        <w:rPr>
          <w:rFonts w:ascii="Times New Roman"/>
          <w:b w:val="false"/>
          <w:i w:val="false"/>
          <w:color w:val="000000"/>
          <w:sz w:val="28"/>
        </w:rPr>
        <w:t>
    !    !    !қалпына келтіру жұмыстарын жүргізу
</w:t>
      </w:r>
      <w:r>
        <w:br/>
      </w:r>
      <w:r>
        <w:rPr>
          <w:rFonts w:ascii="Times New Roman"/>
          <w:b w:val="false"/>
          <w:i w:val="false"/>
          <w:color w:val="000000"/>
          <w:sz w:val="28"/>
        </w:rPr>
        <w:t>
    !    !059 !Кітапханалардың материалдық-техникалық базасын
</w:t>
      </w:r>
      <w:r>
        <w:br/>
      </w:r>
      <w:r>
        <w:rPr>
          <w:rFonts w:ascii="Times New Roman"/>
          <w:b w:val="false"/>
          <w:i w:val="false"/>
          <w:color w:val="000000"/>
          <w:sz w:val="28"/>
        </w:rPr>
        <w:t>
    !    !    !нығайту
</w:t>
      </w:r>
      <w:r>
        <w:br/>
      </w:r>
      <w:r>
        <w:rPr>
          <w:rFonts w:ascii="Times New Roman"/>
          <w:b w:val="false"/>
          <w:i w:val="false"/>
          <w:color w:val="000000"/>
          <w:sz w:val="28"/>
        </w:rPr>
        <w:t>
  10!    !    !Ауыл, су, орман, балық шаруашылығы және
</w:t>
      </w:r>
      <w:r>
        <w:br/>
      </w:r>
      <w:r>
        <w:rPr>
          <w:rFonts w:ascii="Times New Roman"/>
          <w:b w:val="false"/>
          <w:i w:val="false"/>
          <w:color w:val="000000"/>
          <w:sz w:val="28"/>
        </w:rPr>
        <w:t>
    !    !    !қоршаған ортаны қорғау
</w:t>
      </w:r>
      <w:r>
        <w:br/>
      </w:r>
      <w:r>
        <w:rPr>
          <w:rFonts w:ascii="Times New Roman"/>
          <w:b w:val="false"/>
          <w:i w:val="false"/>
          <w:color w:val="000000"/>
          <w:sz w:val="28"/>
        </w:rPr>
        <w:t>
    !257 !    !Жергілікті бюджеттен қаржыландырылатын ауыл
</w:t>
      </w:r>
      <w:r>
        <w:br/>
      </w:r>
      <w:r>
        <w:rPr>
          <w:rFonts w:ascii="Times New Roman"/>
          <w:b w:val="false"/>
          <w:i w:val="false"/>
          <w:color w:val="000000"/>
          <w:sz w:val="28"/>
        </w:rPr>
        <w:t>
    !    !    !шаруашылығының атқарушы органы
</w:t>
      </w:r>
      <w:r>
        <w:br/>
      </w:r>
      <w:r>
        <w:rPr>
          <w:rFonts w:ascii="Times New Roman"/>
          <w:b w:val="false"/>
          <w:i w:val="false"/>
          <w:color w:val="000000"/>
          <w:sz w:val="28"/>
        </w:rPr>
        <w:t>
    !    !031 !Ауыл шаруашылығының ақпаратты-маркетингілік
</w:t>
      </w:r>
      <w:r>
        <w:br/>
      </w:r>
      <w:r>
        <w:rPr>
          <w:rFonts w:ascii="Times New Roman"/>
          <w:b w:val="false"/>
          <w:i w:val="false"/>
          <w:color w:val="000000"/>
          <w:sz w:val="28"/>
        </w:rPr>
        <w:t>
    !    !    !жүйесін дамыту
</w:t>
      </w:r>
      <w:r>
        <w:br/>
      </w:r>
      <w:r>
        <w:rPr>
          <w:rFonts w:ascii="Times New Roman"/>
          <w:b w:val="false"/>
          <w:i w:val="false"/>
          <w:color w:val="000000"/>
          <w:sz w:val="28"/>
        </w:rPr>
        <w:t>
  11!    !    !Өнеркәсіп
</w:t>
      </w:r>
      <w:r>
        <w:br/>
      </w:r>
      <w:r>
        <w:rPr>
          <w:rFonts w:ascii="Times New Roman"/>
          <w:b w:val="false"/>
          <w:i w:val="false"/>
          <w:color w:val="000000"/>
          <w:sz w:val="28"/>
        </w:rPr>
        <w:t>
    !273 !    !Жергілікті бюджеттен қаржыландырылатын
</w:t>
      </w:r>
      <w:r>
        <w:br/>
      </w:r>
      <w:r>
        <w:rPr>
          <w:rFonts w:ascii="Times New Roman"/>
          <w:b w:val="false"/>
          <w:i w:val="false"/>
          <w:color w:val="000000"/>
          <w:sz w:val="28"/>
        </w:rPr>
        <w:t>
    !    !    !инфрақұрылымдар мен құрылыстың атқарушы органы
</w:t>
      </w:r>
      <w:r>
        <w:br/>
      </w:r>
      <w:r>
        <w:rPr>
          <w:rFonts w:ascii="Times New Roman"/>
          <w:b w:val="false"/>
          <w:i w:val="false"/>
          <w:color w:val="000000"/>
          <w:sz w:val="28"/>
        </w:rPr>
        <w:t>
    !    !048 !Жергілікті деңгейдегі жобалау-ізденіс,
</w:t>
      </w:r>
      <w:r>
        <w:br/>
      </w:r>
      <w:r>
        <w:rPr>
          <w:rFonts w:ascii="Times New Roman"/>
          <w:b w:val="false"/>
          <w:i w:val="false"/>
          <w:color w:val="000000"/>
          <w:sz w:val="28"/>
        </w:rPr>
        <w:t>
    !    !    !конструкторлық және технологиялық жұмыстар
</w:t>
      </w:r>
      <w:r>
        <w:br/>
      </w:r>
      <w:r>
        <w:rPr>
          <w:rFonts w:ascii="Times New Roman"/>
          <w:b w:val="false"/>
          <w:i w:val="false"/>
          <w:color w:val="000000"/>
          <w:sz w:val="28"/>
        </w:rPr>
        <w:t>
  13!    !    !Басқалары
</w:t>
      </w:r>
      <w:r>
        <w:br/>
      </w:r>
      <w:r>
        <w:rPr>
          <w:rFonts w:ascii="Times New Roman"/>
          <w:b w:val="false"/>
          <w:i w:val="false"/>
          <w:color w:val="000000"/>
          <w:sz w:val="28"/>
        </w:rPr>
        <w:t>
    !105 !    !Әкім аппараты
</w:t>
      </w:r>
      <w:r>
        <w:br/>
      </w:r>
      <w:r>
        <w:rPr>
          <w:rFonts w:ascii="Times New Roman"/>
          <w:b w:val="false"/>
          <w:i w:val="false"/>
          <w:color w:val="000000"/>
          <w:sz w:val="28"/>
        </w:rPr>
        <w:t>
    !    !064 !Коммуналды мемлекеттік кәсіпорындардың жарғылық
</w:t>
      </w:r>
      <w:r>
        <w:br/>
      </w:r>
      <w:r>
        <w:rPr>
          <w:rFonts w:ascii="Times New Roman"/>
          <w:b w:val="false"/>
          <w:i w:val="false"/>
          <w:color w:val="000000"/>
          <w:sz w:val="28"/>
        </w:rPr>
        <w:t>
    !    !    !қорына жарналар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!070 !Білім беру, мәдениет, спорт және туризм мен
</w:t>
      </w:r>
      <w:r>
        <w:br/>
      </w:r>
      <w:r>
        <w:rPr>
          <w:rFonts w:ascii="Times New Roman"/>
          <w:b w:val="false"/>
          <w:i w:val="false"/>
          <w:color w:val="000000"/>
          <w:sz w:val="28"/>
        </w:rPr>
        <w:t>
    !    !    !ақпараттық кеңістік органдарының материалдық-
</w:t>
      </w:r>
      <w:r>
        <w:br/>
      </w:r>
      <w:r>
        <w:rPr>
          <w:rFonts w:ascii="Times New Roman"/>
          <w:b w:val="false"/>
          <w:i w:val="false"/>
          <w:color w:val="000000"/>
          <w:sz w:val="28"/>
        </w:rPr>
        <w:t>
    !    !    !техникалық базасын нығайту
</w:t>
      </w:r>
      <w:r>
        <w:br/>
      </w:r>
      <w:r>
        <w:rPr>
          <w:rFonts w:ascii="Times New Roman"/>
          <w:b w:val="false"/>
          <w:i w:val="false"/>
          <w:color w:val="000000"/>
          <w:sz w:val="28"/>
        </w:rPr>
        <w:t>
    !272 !    !Жергілікті бюджеттен қаржыландырылатын
</w:t>
      </w:r>
      <w:r>
        <w:br/>
      </w:r>
      <w:r>
        <w:rPr>
          <w:rFonts w:ascii="Times New Roman"/>
          <w:b w:val="false"/>
          <w:i w:val="false"/>
          <w:color w:val="000000"/>
          <w:sz w:val="28"/>
        </w:rPr>
        <w:t>
    !    !    !экономика, шағын және орта бизнесті қолдау,
</w:t>
      </w:r>
      <w:r>
        <w:br/>
      </w:r>
      <w:r>
        <w:rPr>
          <w:rFonts w:ascii="Times New Roman"/>
          <w:b w:val="false"/>
          <w:i w:val="false"/>
          <w:color w:val="000000"/>
          <w:sz w:val="28"/>
        </w:rPr>
        <w:t>
    !    !    !мемлекеттік сатып алудың атқарушы органы
</w:t>
      </w:r>
      <w:r>
        <w:br/>
      </w:r>
      <w:r>
        <w:rPr>
          <w:rFonts w:ascii="Times New Roman"/>
          <w:b w:val="false"/>
          <w:i w:val="false"/>
          <w:color w:val="000000"/>
          <w:sz w:val="28"/>
        </w:rPr>
        <w:t>
    !    !034 !Экономика, шағын және орта бизнесті қолдау,
</w:t>
      </w:r>
      <w:r>
        <w:br/>
      </w:r>
      <w:r>
        <w:rPr>
          <w:rFonts w:ascii="Times New Roman"/>
          <w:b w:val="false"/>
          <w:i w:val="false"/>
          <w:color w:val="000000"/>
          <w:sz w:val="28"/>
        </w:rPr>
        <w:t>
    !    !    !мемлекеттік сатып алу атқарушы органдарының
</w:t>
      </w:r>
      <w:r>
        <w:br/>
      </w:r>
      <w:r>
        <w:rPr>
          <w:rFonts w:ascii="Times New Roman"/>
          <w:b w:val="false"/>
          <w:i w:val="false"/>
          <w:color w:val="000000"/>
          <w:sz w:val="28"/>
        </w:rPr>
        <w:t>
    !    !    !әкімшілік ғимараттарын күрделі жөндеу
</w:t>
      </w:r>
      <w:r>
        <w:br/>
      </w:r>
      <w:r>
        <w:rPr>
          <w:rFonts w:ascii="Times New Roman"/>
          <w:b w:val="false"/>
          <w:i w:val="false"/>
          <w:color w:val="000000"/>
          <w:sz w:val="28"/>
        </w:rPr>
        <w:t>
    !    !070 !Экономика, шағын және орта бизнесті қолдау,
</w:t>
      </w:r>
      <w:r>
        <w:br/>
      </w:r>
      <w:r>
        <w:rPr>
          <w:rFonts w:ascii="Times New Roman"/>
          <w:b w:val="false"/>
          <w:i w:val="false"/>
          <w:color w:val="000000"/>
          <w:sz w:val="28"/>
        </w:rPr>
        <w:t>
    !    !    !мемлекеттік сатып алу атқарушы органдарының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!273 !    !Жергілікті бюджеттен қаржыландырылатын
</w:t>
      </w:r>
      <w:r>
        <w:br/>
      </w:r>
      <w:r>
        <w:rPr>
          <w:rFonts w:ascii="Times New Roman"/>
          <w:b w:val="false"/>
          <w:i w:val="false"/>
          <w:color w:val="000000"/>
          <w:sz w:val="28"/>
        </w:rPr>
        <w:t>
    !    !    !инфрақұрылымдар мен құрылыстың атқарушы органы
</w:t>
      </w:r>
      <w:r>
        <w:br/>
      </w:r>
      <w:r>
        <w:rPr>
          <w:rFonts w:ascii="Times New Roman"/>
          <w:b w:val="false"/>
          <w:i w:val="false"/>
          <w:color w:val="000000"/>
          <w:sz w:val="28"/>
        </w:rPr>
        <w:t>
    !    !031 !Коммуналдық меншік объектілерінің құрылысы мен
</w:t>
      </w:r>
      <w:r>
        <w:br/>
      </w:r>
      <w:r>
        <w:rPr>
          <w:rFonts w:ascii="Times New Roman"/>
          <w:b w:val="false"/>
          <w:i w:val="false"/>
          <w:color w:val="000000"/>
          <w:sz w:val="28"/>
        </w:rPr>
        <w:t>
    !    !    !күрделі жөндеуі
</w:t>
      </w:r>
      <w:r>
        <w:br/>
      </w:r>
      <w:r>
        <w:rPr>
          <w:rFonts w:ascii="Times New Roman"/>
          <w:b w:val="false"/>
          <w:i w:val="false"/>
          <w:color w:val="000000"/>
          <w:sz w:val="28"/>
        </w:rPr>
        <w:t>
    !    !036 !Коммуналдық меншік объектілерінің күрделі
</w:t>
      </w:r>
      <w:r>
        <w:br/>
      </w:r>
      <w:r>
        <w:rPr>
          <w:rFonts w:ascii="Times New Roman"/>
          <w:b w:val="false"/>
          <w:i w:val="false"/>
          <w:color w:val="000000"/>
          <w:sz w:val="28"/>
        </w:rPr>
        <w:t>
    !    !    !жөндеуі
</w:t>
      </w:r>
      <w:r>
        <w:br/>
      </w:r>
      <w:r>
        <w:rPr>
          <w:rFonts w:ascii="Times New Roman"/>
          <w:b w:val="false"/>
          <w:i w:val="false"/>
          <w:color w:val="000000"/>
          <w:sz w:val="28"/>
        </w:rPr>
        <w:t>
    !274 !    !Жергілікті бюджеттен қаржыландырылатын көлік,
</w:t>
      </w:r>
      <w:r>
        <w:br/>
      </w:r>
      <w:r>
        <w:rPr>
          <w:rFonts w:ascii="Times New Roman"/>
          <w:b w:val="false"/>
          <w:i w:val="false"/>
          <w:color w:val="000000"/>
          <w:sz w:val="28"/>
        </w:rPr>
        <w:t>
    !    !    !жол және
</w:t>
      </w:r>
      <w:r>
        <w:br/>
      </w:r>
      <w:r>
        <w:rPr>
          <w:rFonts w:ascii="Times New Roman"/>
          <w:b w:val="false"/>
          <w:i w:val="false"/>
          <w:color w:val="000000"/>
          <w:sz w:val="28"/>
        </w:rPr>
        <w:t>
    !    !    !тұрғын-үй коммуналдық шаруашылығының атқарушы
</w:t>
      </w:r>
      <w:r>
        <w:br/>
      </w:r>
      <w:r>
        <w:rPr>
          <w:rFonts w:ascii="Times New Roman"/>
          <w:b w:val="false"/>
          <w:i w:val="false"/>
          <w:color w:val="000000"/>
          <w:sz w:val="28"/>
        </w:rPr>
        <w:t>
    !    !    !органы
</w:t>
      </w:r>
      <w:r>
        <w:br/>
      </w:r>
      <w:r>
        <w:rPr>
          <w:rFonts w:ascii="Times New Roman"/>
          <w:b w:val="false"/>
          <w:i w:val="false"/>
          <w:color w:val="000000"/>
          <w:sz w:val="28"/>
        </w:rPr>
        <w:t>
    !    !070 !Көлік, жол және тұрғын-үй коммуналдық
</w:t>
      </w:r>
      <w:r>
        <w:br/>
      </w:r>
      <w:r>
        <w:rPr>
          <w:rFonts w:ascii="Times New Roman"/>
          <w:b w:val="false"/>
          <w:i w:val="false"/>
          <w:color w:val="000000"/>
          <w:sz w:val="28"/>
        </w:rPr>
        <w:t>
    !    !    !шаруашылығының атқарушы органдарының
</w:t>
      </w:r>
      <w:r>
        <w:br/>
      </w:r>
      <w:r>
        <w:rPr>
          <w:rFonts w:ascii="Times New Roman"/>
          <w:b w:val="false"/>
          <w:i w:val="false"/>
          <w:color w:val="000000"/>
          <w:sz w:val="28"/>
        </w:rPr>
        <w:t>
    !    !    !материалдық-техникалық базасын нығайту
</w:t>
      </w:r>
      <w:r>
        <w:br/>
      </w:r>
      <w:r>
        <w:rPr>
          <w:rFonts w:ascii="Times New Roman"/>
          <w:b w:val="false"/>
          <w:i w:val="false"/>
          <w:color w:val="000000"/>
          <w:sz w:val="28"/>
        </w:rPr>
        <w:t>
    !    !    !Кредиттер
</w:t>
      </w:r>
      <w:r>
        <w:br/>
      </w:r>
      <w:r>
        <w:rPr>
          <w:rFonts w:ascii="Times New Roman"/>
          <w:b w:val="false"/>
          <w:i w:val="false"/>
          <w:color w:val="000000"/>
          <w:sz w:val="28"/>
        </w:rPr>
        <w:t>
  10!    !    !Ауыл, су, орман, балық шаруашылығы және
</w:t>
      </w:r>
      <w:r>
        <w:br/>
      </w:r>
      <w:r>
        <w:rPr>
          <w:rFonts w:ascii="Times New Roman"/>
          <w:b w:val="false"/>
          <w:i w:val="false"/>
          <w:color w:val="000000"/>
          <w:sz w:val="28"/>
        </w:rPr>
        <w:t>
    !    !    !қоршаған ортаны қорғау
</w:t>
      </w:r>
      <w:r>
        <w:br/>
      </w:r>
      <w:r>
        <w:rPr>
          <w:rFonts w:ascii="Times New Roman"/>
          <w:b w:val="false"/>
          <w:i w:val="false"/>
          <w:color w:val="000000"/>
          <w:sz w:val="28"/>
        </w:rPr>
        <w:t>
    !257 !    !Жергілікті бюджеттен қаржыландырылатын ауыл
</w:t>
      </w:r>
      <w:r>
        <w:br/>
      </w:r>
      <w:r>
        <w:rPr>
          <w:rFonts w:ascii="Times New Roman"/>
          <w:b w:val="false"/>
          <w:i w:val="false"/>
          <w:color w:val="000000"/>
          <w:sz w:val="28"/>
        </w:rPr>
        <w:t>
    !    !    !шаруашылығының атқарушы органы
</w:t>
      </w:r>
      <w:r>
        <w:br/>
      </w:r>
      <w:r>
        <w:rPr>
          <w:rFonts w:ascii="Times New Roman"/>
          <w:b w:val="false"/>
          <w:i w:val="false"/>
          <w:color w:val="000000"/>
          <w:sz w:val="28"/>
        </w:rPr>
        <w:t>
    !    !082 !Ауыл шаруашылығы тауарларын өндірушілерді
</w:t>
      </w:r>
      <w:r>
        <w:br/>
      </w:r>
      <w:r>
        <w:rPr>
          <w:rFonts w:ascii="Times New Roman"/>
          <w:b w:val="false"/>
          <w:i w:val="false"/>
          <w:color w:val="000000"/>
          <w:sz w:val="28"/>
        </w:rPr>
        <w:t>
    !    !    !несиелеу
</w:t>
      </w:r>
      <w:r>
        <w:br/>
      </w:r>
      <w:r>
        <w:rPr>
          <w:rFonts w:ascii="Times New Roman"/>
          <w:b w:val="false"/>
          <w:i w:val="false"/>
          <w:color w:val="000000"/>
          <w:sz w:val="28"/>
        </w:rPr>
        <w:t>
    !    !083 !Ауыл шаруашылығы тауарларын өндірушілердің
</w:t>
      </w:r>
      <w:r>
        <w:br/>
      </w:r>
      <w:r>
        <w:rPr>
          <w:rFonts w:ascii="Times New Roman"/>
          <w:b w:val="false"/>
          <w:i w:val="false"/>
          <w:color w:val="000000"/>
          <w:sz w:val="28"/>
        </w:rPr>
        <w:t>
    !    !    !көктемгі егіс және егін жинау жұмыстарын
</w:t>
      </w:r>
      <w:r>
        <w:br/>
      </w:r>
      <w:r>
        <w:rPr>
          <w:rFonts w:ascii="Times New Roman"/>
          <w:b w:val="false"/>
          <w:i w:val="false"/>
          <w:color w:val="000000"/>
          <w:sz w:val="28"/>
        </w:rPr>
        <w:t>
    !    !    !өткізуіне несиелеу
</w:t>
      </w:r>
      <w:r>
        <w:br/>
      </w:r>
      <w:r>
        <w:rPr>
          <w:rFonts w:ascii="Times New Roman"/>
          <w:b w:val="false"/>
          <w:i w:val="false"/>
          <w:color w:val="000000"/>
          <w:sz w:val="28"/>
        </w:rPr>
        <w:t>
  13!    !    !Басқалары
</w:t>
      </w:r>
      <w:r>
        <w:br/>
      </w:r>
      <w:r>
        <w:rPr>
          <w:rFonts w:ascii="Times New Roman"/>
          <w:b w:val="false"/>
          <w:i w:val="false"/>
          <w:color w:val="000000"/>
          <w:sz w:val="28"/>
        </w:rPr>
        <w:t>
    !    !    !Кәсіпкерлік қызметті қолдау және бәсекелестікті
</w:t>
      </w:r>
      <w:r>
        <w:br/>
      </w:r>
      <w:r>
        <w:rPr>
          <w:rFonts w:ascii="Times New Roman"/>
          <w:b w:val="false"/>
          <w:i w:val="false"/>
          <w:color w:val="000000"/>
          <w:sz w:val="28"/>
        </w:rPr>
        <w:t>
    !    !    !қорғау
</w:t>
      </w:r>
      <w:r>
        <w:br/>
      </w:r>
      <w:r>
        <w:rPr>
          <w:rFonts w:ascii="Times New Roman"/>
          <w:b w:val="false"/>
          <w:i w:val="false"/>
          <w:color w:val="000000"/>
          <w:sz w:val="28"/>
        </w:rPr>
        <w:t>
    !272 !    !Жергілікті бюджеттен қаржыландырылатын
</w:t>
      </w:r>
      <w:r>
        <w:br/>
      </w:r>
      <w:r>
        <w:rPr>
          <w:rFonts w:ascii="Times New Roman"/>
          <w:b w:val="false"/>
          <w:i w:val="false"/>
          <w:color w:val="000000"/>
          <w:sz w:val="28"/>
        </w:rPr>
        <w:t>
    !    !    !экономика, шағын және орта бизнесті қолдау,
</w:t>
      </w:r>
      <w:r>
        <w:br/>
      </w:r>
      <w:r>
        <w:rPr>
          <w:rFonts w:ascii="Times New Roman"/>
          <w:b w:val="false"/>
          <w:i w:val="false"/>
          <w:color w:val="000000"/>
          <w:sz w:val="28"/>
        </w:rPr>
        <w:t>
    !    !    !мемлекеттік сатып алудың атқарушы органы
</w:t>
      </w:r>
      <w:r>
        <w:br/>
      </w:r>
      <w:r>
        <w:rPr>
          <w:rFonts w:ascii="Times New Roman"/>
          <w:b w:val="false"/>
          <w:i w:val="false"/>
          <w:color w:val="000000"/>
          <w:sz w:val="28"/>
        </w:rPr>
        <w:t>
    !    !080 !Жергілікті деңгейде шағын кәсіпкерлікті дамыту
</w:t>
      </w:r>
      <w:r>
        <w:br/>
      </w:r>
      <w:r>
        <w:rPr>
          <w:rFonts w:ascii="Times New Roman"/>
          <w:b w:val="false"/>
          <w:i w:val="false"/>
          <w:color w:val="000000"/>
          <w:sz w:val="28"/>
        </w:rPr>
        <w:t>
    !    !    !үшін несиелеу
</w:t>
      </w:r>
      <w:r>
        <w:br/>
      </w:r>
      <w:r>
        <w:rPr>
          <w:rFonts w:ascii="Times New Roman"/>
          <w:b w:val="false"/>
          <w:i w:val="false"/>
          <w:color w:val="000000"/>
          <w:sz w:val="28"/>
        </w:rPr>
        <w:t>
    !    !081 !Экономика салаларын қолдау және дамыту үшін
</w:t>
      </w:r>
      <w:r>
        <w:br/>
      </w:r>
      <w:r>
        <w:rPr>
          <w:rFonts w:ascii="Times New Roman"/>
          <w:b w:val="false"/>
          <w:i w:val="false"/>
          <w:color w:val="000000"/>
          <w:sz w:val="28"/>
        </w:rPr>
        <w:t>
    !    !    !несиелеу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жылдың облыстық бюджеті  
</w:t>
      </w:r>
      <w:r>
        <w:br/>
      </w:r>
      <w:r>
        <w:rPr>
          <w:rFonts w:ascii="Times New Roman"/>
          <w:b w:val="false"/>
          <w:i w:val="false"/>
          <w:color w:val="000000"/>
          <w:sz w:val="28"/>
        </w:rPr>
        <w:t>
туралы" облыстық Мәслихаттың  
</w:t>
      </w:r>
      <w:r>
        <w:br/>
      </w:r>
      <w:r>
        <w:rPr>
          <w:rFonts w:ascii="Times New Roman"/>
          <w:b w:val="false"/>
          <w:i w:val="false"/>
          <w:color w:val="000000"/>
          <w:sz w:val="28"/>
        </w:rPr>
        <w:t>
2001 жылғы 28 желтоқсандағы   
</w:t>
      </w:r>
      <w:r>
        <w:br/>
      </w:r>
      <w:r>
        <w:rPr>
          <w:rFonts w:ascii="Times New Roman"/>
          <w:b w:val="false"/>
          <w:i w:val="false"/>
          <w:color w:val="000000"/>
          <w:sz w:val="28"/>
        </w:rPr>
        <w:t>
XV сессиясының N 2-5/7 шешіміне 
</w:t>
      </w:r>
      <w:r>
        <w:br/>
      </w:r>
      <w:r>
        <w:rPr>
          <w:rFonts w:ascii="Times New Roman"/>
          <w:b w:val="false"/>
          <w:i w:val="false"/>
          <w:color w:val="000000"/>
          <w:sz w:val="28"/>
        </w:rPr>
        <w:t>
N 4 қосымша &lt;*&gt;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N 4 қосымша жаңа редакцияда - Қарағанды облыстық мәслихатының ХVІ сессиясының 2002 жылғы 14 наурыздағы N 2-5/8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2002 жылғы облыстық бюджеттің орындалу барысында секвестрлеуге жатпайтын бюджеттік бағдарламалардың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!Мекеме   !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4 !    !    !Білім беру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 37 !Орта білім беретін мемлекеттік мекемелердің
</w:t>
      </w:r>
      <w:r>
        <w:br/>
      </w:r>
      <w:r>
        <w:rPr>
          <w:rFonts w:ascii="Times New Roman"/>
          <w:b w:val="false"/>
          <w:i w:val="false"/>
          <w:color w:val="000000"/>
          <w:sz w:val="28"/>
        </w:rPr>
        <w:t>
    !    !    !кітапхана қорын жаңарту үшін оқулықтар сатып
</w:t>
      </w:r>
      <w:r>
        <w:br/>
      </w:r>
      <w:r>
        <w:rPr>
          <w:rFonts w:ascii="Times New Roman"/>
          <w:b w:val="false"/>
          <w:i w:val="false"/>
          <w:color w:val="000000"/>
          <w:sz w:val="28"/>
        </w:rPr>
        <w:t>
    !    !    !алу және жеткізу
</w:t>
      </w:r>
      <w:r>
        <w:br/>
      </w:r>
      <w:r>
        <w:rPr>
          <w:rFonts w:ascii="Times New Roman"/>
          <w:b w:val="false"/>
          <w:i w:val="false"/>
          <w:color w:val="000000"/>
          <w:sz w:val="28"/>
        </w:rPr>
        <w:t>
  5 !    !    !Денсаулық сақтау
</w:t>
      </w:r>
      <w:r>
        <w:br/>
      </w:r>
      <w:r>
        <w:rPr>
          <w:rFonts w:ascii="Times New Roman"/>
          <w:b w:val="false"/>
          <w:i w:val="false"/>
          <w:color w:val="000000"/>
          <w:sz w:val="28"/>
        </w:rPr>
        <w:t>
    !254 !    !Жергілікті бюджеттен қаржыландырылатын
</w:t>
      </w:r>
      <w:r>
        <w:br/>
      </w:r>
      <w:r>
        <w:rPr>
          <w:rFonts w:ascii="Times New Roman"/>
          <w:b w:val="false"/>
          <w:i w:val="false"/>
          <w:color w:val="000000"/>
          <w:sz w:val="28"/>
        </w:rPr>
        <w:t>
    !    !    !денсаулық сақтаудың атқарушы органы
</w:t>
      </w:r>
      <w:r>
        <w:br/>
      </w:r>
      <w:r>
        <w:rPr>
          <w:rFonts w:ascii="Times New Roman"/>
          <w:b w:val="false"/>
          <w:i w:val="false"/>
          <w:color w:val="000000"/>
          <w:sz w:val="28"/>
        </w:rPr>
        <w:t>
    !    ! 54 !Алғашқы дәрігерлік-санитарлық көмек,
</w:t>
      </w:r>
      <w:r>
        <w:br/>
      </w:r>
      <w:r>
        <w:rPr>
          <w:rFonts w:ascii="Times New Roman"/>
          <w:b w:val="false"/>
          <w:i w:val="false"/>
          <w:color w:val="000000"/>
          <w:sz w:val="28"/>
        </w:rPr>
        <w:t>
    !    !    !мамандандырылған амбулаториялық-емханалық көмек
</w:t>
      </w:r>
      <w:r>
        <w:br/>
      </w:r>
      <w:r>
        <w:rPr>
          <w:rFonts w:ascii="Times New Roman"/>
          <w:b w:val="false"/>
          <w:i w:val="false"/>
          <w:color w:val="000000"/>
          <w:sz w:val="28"/>
        </w:rPr>
        <w:t>
    !    !    !көрсету
</w:t>
      </w:r>
      <w:r>
        <w:br/>
      </w:r>
      <w:r>
        <w:rPr>
          <w:rFonts w:ascii="Times New Roman"/>
          <w:b w:val="false"/>
          <w:i w:val="false"/>
          <w:color w:val="000000"/>
          <w:sz w:val="28"/>
        </w:rPr>
        <w:t>
  6 !    !    !Әлеуметтік қамсыздандыру және әлеуметтік көмек
</w:t>
      </w:r>
      <w:r>
        <w:br/>
      </w:r>
      <w:r>
        <w:rPr>
          <w:rFonts w:ascii="Times New Roman"/>
          <w:b w:val="false"/>
          <w:i w:val="false"/>
          <w:color w:val="000000"/>
          <w:sz w:val="28"/>
        </w:rPr>
        <w:t>
    !258 !    !Жергілікті бюджеттен қаржыландырылатын еңбек
</w:t>
      </w:r>
      <w:r>
        <w:br/>
      </w:r>
      <w:r>
        <w:rPr>
          <w:rFonts w:ascii="Times New Roman"/>
          <w:b w:val="false"/>
          <w:i w:val="false"/>
          <w:color w:val="000000"/>
          <w:sz w:val="28"/>
        </w:rPr>
        <w:t>
    !    !    !және халықты әлеуметтік қорғаудың атқарушы
</w:t>
      </w:r>
      <w:r>
        <w:br/>
      </w:r>
      <w:r>
        <w:rPr>
          <w:rFonts w:ascii="Times New Roman"/>
          <w:b w:val="false"/>
          <w:i w:val="false"/>
          <w:color w:val="000000"/>
          <w:sz w:val="28"/>
        </w:rPr>
        <w:t>
    !    !    !органы
</w:t>
      </w:r>
      <w:r>
        <w:br/>
      </w:r>
      <w:r>
        <w:rPr>
          <w:rFonts w:ascii="Times New Roman"/>
          <w:b w:val="false"/>
          <w:i w:val="false"/>
          <w:color w:val="000000"/>
          <w:sz w:val="28"/>
        </w:rPr>
        <w:t>
    !    ! 31 !Арнайы мемлекеттік жәрдемақы
</w:t>
      </w:r>
      <w:r>
        <w:br/>
      </w:r>
      <w:r>
        <w:rPr>
          <w:rFonts w:ascii="Times New Roman"/>
          <w:b w:val="false"/>
          <w:i w:val="false"/>
          <w:color w:val="000000"/>
          <w:sz w:val="28"/>
        </w:rPr>
        <w:t>
 10 !    !    !Ауыл, су, орман, балық шаруашылығы және
</w:t>
      </w:r>
      <w:r>
        <w:br/>
      </w:r>
      <w:r>
        <w:rPr>
          <w:rFonts w:ascii="Times New Roman"/>
          <w:b w:val="false"/>
          <w:i w:val="false"/>
          <w:color w:val="000000"/>
          <w:sz w:val="28"/>
        </w:rPr>
        <w:t>
    !    !    !қоршаған ортаны қорғау
</w:t>
      </w:r>
      <w:r>
        <w:br/>
      </w:r>
      <w:r>
        <w:rPr>
          <w:rFonts w:ascii="Times New Roman"/>
          <w:b w:val="false"/>
          <w:i w:val="false"/>
          <w:color w:val="000000"/>
          <w:sz w:val="28"/>
        </w:rPr>
        <w:t>
    !257 !    !Жергілікті бюджеттен қаржыландырылатын ауыл
</w:t>
      </w:r>
      <w:r>
        <w:br/>
      </w:r>
      <w:r>
        <w:rPr>
          <w:rFonts w:ascii="Times New Roman"/>
          <w:b w:val="false"/>
          <w:i w:val="false"/>
          <w:color w:val="000000"/>
          <w:sz w:val="28"/>
        </w:rPr>
        <w:t>
    !    !    !шаруашылығының атқарушы органы
</w:t>
      </w:r>
      <w:r>
        <w:br/>
      </w:r>
      <w:r>
        <w:rPr>
          <w:rFonts w:ascii="Times New Roman"/>
          <w:b w:val="false"/>
          <w:i w:val="false"/>
          <w:color w:val="000000"/>
          <w:sz w:val="28"/>
        </w:rPr>
        <w:t>
    !    ! 83 !Ауыл шаруашылығы тауарларын өндірушілердің
</w:t>
      </w:r>
      <w:r>
        <w:br/>
      </w:r>
      <w:r>
        <w:rPr>
          <w:rFonts w:ascii="Times New Roman"/>
          <w:b w:val="false"/>
          <w:i w:val="false"/>
          <w:color w:val="000000"/>
          <w:sz w:val="28"/>
        </w:rPr>
        <w:t>
    !    !    !көктемгі егіс және егін жинауды өткізуін
</w:t>
      </w:r>
      <w:r>
        <w:br/>
      </w:r>
      <w:r>
        <w:rPr>
          <w:rFonts w:ascii="Times New Roman"/>
          <w:b w:val="false"/>
          <w:i w:val="false"/>
          <w:color w:val="000000"/>
          <w:sz w:val="28"/>
        </w:rPr>
        <w:t>
    !    !    !кредиттеу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"2002 жылдың облыстық бюджеті  
</w:t>
      </w:r>
      <w:r>
        <w:br/>
      </w:r>
      <w:r>
        <w:rPr>
          <w:rFonts w:ascii="Times New Roman"/>
          <w:b w:val="false"/>
          <w:i w:val="false"/>
          <w:color w:val="000000"/>
          <w:sz w:val="28"/>
        </w:rPr>
        <w:t>
туралы" облыстық Мәслихаттың  
</w:t>
      </w:r>
      <w:r>
        <w:br/>
      </w:r>
      <w:r>
        <w:rPr>
          <w:rFonts w:ascii="Times New Roman"/>
          <w:b w:val="false"/>
          <w:i w:val="false"/>
          <w:color w:val="000000"/>
          <w:sz w:val="28"/>
        </w:rPr>
        <w:t>
2001 жылғы 28 желтоқсандағы   
</w:t>
      </w:r>
      <w:r>
        <w:br/>
      </w:r>
      <w:r>
        <w:rPr>
          <w:rFonts w:ascii="Times New Roman"/>
          <w:b w:val="false"/>
          <w:i w:val="false"/>
          <w:color w:val="000000"/>
          <w:sz w:val="28"/>
        </w:rPr>
        <w:t>
XV сессиясының N 2-5/7 шешіміне  
</w:t>
      </w:r>
      <w:r>
        <w:br/>
      </w:r>
      <w:r>
        <w:rPr>
          <w:rFonts w:ascii="Times New Roman"/>
          <w:b w:val="false"/>
          <w:i w:val="false"/>
          <w:color w:val="000000"/>
          <w:sz w:val="28"/>
        </w:rPr>
        <w:t>
N 5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2002 жылға жергілікті бюджеттердің орындалу барысында секвестрлеуге жатпайтын бюджеттік бағдарламалардың тізімдемелері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Функционалдық топ              Атаулары
</w:t>
      </w:r>
      <w:r>
        <w:br/>
      </w:r>
      <w:r>
        <w:rPr>
          <w:rFonts w:ascii="Times New Roman"/>
          <w:b w:val="false"/>
          <w:i w:val="false"/>
          <w:color w:val="000000"/>
          <w:sz w:val="28"/>
        </w:rPr>
        <w:t>
    !Мекеме   !
</w:t>
      </w:r>
      <w:r>
        <w:br/>
      </w:r>
      <w:r>
        <w:rPr>
          <w:rFonts w:ascii="Times New Roman"/>
          <w:b w:val="false"/>
          <w:i w:val="false"/>
          <w:color w:val="000000"/>
          <w:sz w:val="28"/>
        </w:rPr>
        <w:t>
    !    !Бағдарлама
</w:t>
      </w:r>
      <w:r>
        <w:br/>
      </w:r>
      <w:r>
        <w:rPr>
          <w:rFonts w:ascii="Times New Roman"/>
          <w:b w:val="false"/>
          <w:i w:val="false"/>
          <w:color w:val="000000"/>
          <w:sz w:val="28"/>
        </w:rPr>
        <w:t>
----!----!----------------------------------------------------
</w:t>
      </w:r>
      <w:r>
        <w:br/>
      </w:r>
      <w:r>
        <w:rPr>
          <w:rFonts w:ascii="Times New Roman"/>
          <w:b w:val="false"/>
          <w:i w:val="false"/>
          <w:color w:val="000000"/>
          <w:sz w:val="28"/>
        </w:rPr>
        <w:t>
  4 !    !    !Білім беру
</w:t>
      </w:r>
      <w:r>
        <w:br/>
      </w:r>
      <w:r>
        <w:rPr>
          <w:rFonts w:ascii="Times New Roman"/>
          <w:b w:val="false"/>
          <w:i w:val="false"/>
          <w:color w:val="000000"/>
          <w:sz w:val="28"/>
        </w:rPr>
        <w:t>
    !263 !    !Жергілікті бюджеттен қаржыландырылатын білім
</w:t>
      </w:r>
      <w:r>
        <w:br/>
      </w:r>
      <w:r>
        <w:rPr>
          <w:rFonts w:ascii="Times New Roman"/>
          <w:b w:val="false"/>
          <w:i w:val="false"/>
          <w:color w:val="000000"/>
          <w:sz w:val="28"/>
        </w:rPr>
        <w:t>
    !    !    !беру, мәдениет, спорт және туризмнің атқарушы
</w:t>
      </w:r>
      <w:r>
        <w:br/>
      </w:r>
      <w:r>
        <w:rPr>
          <w:rFonts w:ascii="Times New Roman"/>
          <w:b w:val="false"/>
          <w:i w:val="false"/>
          <w:color w:val="000000"/>
          <w:sz w:val="28"/>
        </w:rPr>
        <w:t>
    !    !    !органы
</w:t>
      </w:r>
      <w:r>
        <w:br/>
      </w:r>
      <w:r>
        <w:rPr>
          <w:rFonts w:ascii="Times New Roman"/>
          <w:b w:val="false"/>
          <w:i w:val="false"/>
          <w:color w:val="000000"/>
          <w:sz w:val="28"/>
        </w:rPr>
        <w:t>
    !    ! 37 !Орта білім беретін мемлекеттік мекемелердің
</w:t>
      </w:r>
      <w:r>
        <w:br/>
      </w:r>
      <w:r>
        <w:rPr>
          <w:rFonts w:ascii="Times New Roman"/>
          <w:b w:val="false"/>
          <w:i w:val="false"/>
          <w:color w:val="000000"/>
          <w:sz w:val="28"/>
        </w:rPr>
        <w:t>
    !    !    !кітапхана қорын жаңарту үшін оқулықтар сатып
</w:t>
      </w:r>
      <w:r>
        <w:br/>
      </w:r>
      <w:r>
        <w:rPr>
          <w:rFonts w:ascii="Times New Roman"/>
          <w:b w:val="false"/>
          <w:i w:val="false"/>
          <w:color w:val="000000"/>
          <w:sz w:val="28"/>
        </w:rPr>
        <w:t>
    !    !    !алу және жеткізу
</w:t>
      </w:r>
      <w:r>
        <w:br/>
      </w:r>
      <w:r>
        <w:rPr>
          <w:rFonts w:ascii="Times New Roman"/>
          <w:b w:val="false"/>
          <w:i w:val="false"/>
          <w:color w:val="000000"/>
          <w:sz w:val="28"/>
        </w:rPr>
        <w:t>
  5 !    !    !Денсаулық сақтау
</w:t>
      </w:r>
      <w:r>
        <w:br/>
      </w:r>
      <w:r>
        <w:rPr>
          <w:rFonts w:ascii="Times New Roman"/>
          <w:b w:val="false"/>
          <w:i w:val="false"/>
          <w:color w:val="000000"/>
          <w:sz w:val="28"/>
        </w:rPr>
        <w:t>
    !254 !    !Жергілікті бюджеттен қаржыландырылатын
</w:t>
      </w:r>
      <w:r>
        <w:br/>
      </w:r>
      <w:r>
        <w:rPr>
          <w:rFonts w:ascii="Times New Roman"/>
          <w:b w:val="false"/>
          <w:i w:val="false"/>
          <w:color w:val="000000"/>
          <w:sz w:val="28"/>
        </w:rPr>
        <w:t>
    !    !    !денсаулық сақтаудың атқарушы органы
</w:t>
      </w:r>
      <w:r>
        <w:br/>
      </w:r>
      <w:r>
        <w:rPr>
          <w:rFonts w:ascii="Times New Roman"/>
          <w:b w:val="false"/>
          <w:i w:val="false"/>
          <w:color w:val="000000"/>
          <w:sz w:val="28"/>
        </w:rPr>
        <w:t>
    !    ! 34 !Алғашқы дәрігерлік-санитарлық көмек,
</w:t>
      </w:r>
      <w:r>
        <w:br/>
      </w:r>
      <w:r>
        <w:rPr>
          <w:rFonts w:ascii="Times New Roman"/>
          <w:b w:val="false"/>
          <w:i w:val="false"/>
          <w:color w:val="000000"/>
          <w:sz w:val="28"/>
        </w:rPr>
        <w:t>
    !    !    !мамандандырылған амбулаториялық-емханалық көмек
</w:t>
      </w:r>
      <w:r>
        <w:br/>
      </w:r>
      <w:r>
        <w:rPr>
          <w:rFonts w:ascii="Times New Roman"/>
          <w:b w:val="false"/>
          <w:i w:val="false"/>
          <w:color w:val="000000"/>
          <w:sz w:val="28"/>
        </w:rPr>
        <w:t>
    !    !    !көрсету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