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75e8e" w14:textId="6875e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"2001 жылға арналған облыстық бюджет туралы" 2000 жылғы 19 желтоқсандағы N 9/69 шешiмiне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мәслихатының шешімі 2001 жылғы 26 қаңтардағы N 10/78 Маңғыстау облыстық Әділет басқармасында 2001 жылғы 30 қаңтарда N 357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жергiлiктi өкiлдi және атқарушы органдары туралы"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Z934100_ </w:t>
      </w:r>
      <w:r>
        <w:rPr>
          <w:rFonts w:ascii="Times New Roman"/>
          <w:b w:val="false"/>
          <w:i w:val="false"/>
          <w:color w:val="000000"/>
          <w:sz w:val="28"/>
        </w:rPr>
        <w:t>
 , "Бюджет жүйесi туралы"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 , "2001 жылға арналған республикалық бюджет туралы"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Z000131_ </w:t>
      </w:r>
      <w:r>
        <w:rPr>
          <w:rFonts w:ascii="Times New Roman"/>
          <w:b w:val="false"/>
          <w:i w:val="false"/>
          <w:color w:val="000000"/>
          <w:sz w:val="28"/>
        </w:rPr>
        <w:t>
  Қазақстан Республикасының заңдарына сәйкес облыстық мәслихат шешiм еттi: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мәслихаттың "2001 жылға арналған облыстық бюджет туралы" 2000 жылғы 19 желтоқсандағы N 9/69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V00M323_ </w:t>
      </w:r>
      <w:r>
        <w:rPr>
          <w:rFonts w:ascii="Times New Roman"/>
          <w:b w:val="false"/>
          <w:i w:val="false"/>
          <w:color w:val="000000"/>
          <w:sz w:val="28"/>
        </w:rPr>
        <w:t>
  шешiмiне мынадай өзгерiстер мен толықтырулар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1 тармақ мынадай редакцияда жазылсын: "2001 жылға арналған облыстық бюджет қосымшаға сәйкес, мынадай көлемде бекiтiлсiн: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табыстар - 11114273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бюджеттен берiлген несиелердi жабу - 144193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шығыстар - 11767408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несиелендiру - 550000 мың теңге;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тапшылық - 1058942 мың теңге.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Облыстық бюджеттiң тапшылығы қаржылық жылдың басындағы 558942 мың теңге бос қалдық сомасына табыстарды көбейту және 500000 мың теңге қарыз алудан түскен сомалар есебiнен жабылады".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2. 3 тармақтағы: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 азат жолдағы "37,8" саны "52,6"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 азат жолдағы "66,6" саны "66,5"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 азат жолдағы "85,5" саны "85,0" санымен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 азат жолдағы "90,6" саны "90,4" санымен ауыстырылсын.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азат жол мынадай редакцияда жазылсын: "Әртүрлi салықтан тыс түсiмдер бойынша қалалық және аудандық бюджеттерден облыстық бюджетке аударым жасалмайтындығы қаперге алынсын".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3 тармақтан кейiн мынадай мазмұндағы жаңа 3-1 тармағы қосылсын: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"Облыстық бюджеттiң шығыстары қаржылық жылдың басына 558942 мың теңге сомасындағы, облыстық бюджеттiң тапшылығын қаржыландыруға жұмсалатын, бюджет қаржысының бос қалдық сомасына өскендiгi қаперге алынсын".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4 тармақтан кейiн мынадай мазмұндағы жаңа 4-1 тармағы қосылсын: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"Маңғыстау ауданының 2001 жылға арналған бюджетiне субвенцияның көлемi 29118 мың теңге сомасында белгiленсiн".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8 тармақ мынадай редакцияда жазылсын: "Облыс әкiмiнiң табиғи және техногендiк сипаттағы төтенше жағдайларды жоюға арналған резервтiк қоры 101443 мың теңге сомасында бекiтiлсiн".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Сессия төрағасы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Облыстық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мәслихаттың хатшысы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Облыстық мәслихаттың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26.01.2001 ж. N 10/78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шешіміне қосымша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(мың теңге)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Сан.!Сын!Ша.!Ерек.!                        !Бекітілген!Нақтыланған! Ауытқу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 !сын!шелік!                        !  бюджет  !   бюджет  !  +, -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І. Табыстар       11063273   11114273     51000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       Түсiмдер        10797329   10796001     -1328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 Кiрiстерге салынатын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табыс салығы               5800338    5777326    -23012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 Заңды тұлғалардан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алынатын табыс салығы      3031352    3019610    -11742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 Заңды тұлғалардан-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резиденттерден алынатын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табыс салығы               2672581    2506642   -165939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2 Заңды тұлғалардан-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резидент еместерден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алынатын табыс салығы        25521       1239    -24282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3 Төлем көздерiнен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ұсталатын, заңды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тұлғалардан-резиденттерден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алынатын табыс салығы       156428     403044    246616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4 Төлем көздерiнен ұсталатын,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заңды тұлғалардан-резидент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еместерден алынатын табыс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салығы                      176822     108685    -68137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 Жеке тұлғалардан алынатын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табыс салығы               2768986    2757716    -11270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 Төлем көздерiнен ұсталатын,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жеке тұлғалардан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табыс салығы               2619805    2609201    -10604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2 Кәсіпкерлік қызметпен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шұғылданатын жеке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тұлғалардан алынатын табыс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салығы                      149181     148515      -666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            Әлеуметтiк салық           3866763    3859292     -7471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 Әлеуметтiк салық           3866763    3859292     -7471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 Шаруа (фермерлiк)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қожалығынан басқа, заңды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тұлғалардың 26 және 25,5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пайыз ставка бойынша,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сондай-ақ патентсiз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кәсіпкерлік қызметпен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шұғылданатын жеке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тұлғалардың төлейтiн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әлеуметтiк салығы          3833011    3859292     26281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2 Еңбек ету қызметiне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рұқсаты бойынша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Республикасына уақытша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келген шет ел азаматтары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мен азаматтығы жоқ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адамдардың еңбек ақы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бөлiгiнен төлейтiн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әлеуметтiк салық              5075          0     -5075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3 Патент негiзiнде кәсіпкерлiк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қызметпен шұғылданатын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тұлғалардың, шаруа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(фермерлік) қожалықтарының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басқа да төлем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төлеушiлер төлейтiн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әлеуметтiк салық             28677          0    -28677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            Меншiкке салынатын салық    993171    1022777     29606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 Мүлiкке салынатын салық     391119     414028     22909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 Заңды тұлғаның мүлкiне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салынатын салық             375279     398140     22861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2 Жеке тұлғаның мүлкiне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салынатын салық              15840      15888        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 Жер салығы                  466278     472173      5895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 Ауыл шаруашылығы маңызы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бар жерге салынатын жер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салығы                        2397       2425        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2 Елдi мекендердің жерiне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салынатын жер салығы          6020       6031        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3 Өнеркәсіптің, байланыстың,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көлiктің және ауыл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шаруашылығы емес маңыздағы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өзге де жерге салынатын жер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салығы                      457861     463717      5856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            Көлiк құралдарына салынатын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салық                       135774     136576       802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 Заңды тұлғалардың көлiк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құралдарына салынатын салық  59053      59496       443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2 Жеке тұлғалардың көлiк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құралдарына салынатын салық  76721      77080       359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            Тауарға, атқарылатын жұмысқа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көрсетiлетін қызметке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салынатын ішкi салықтар     137057     136606      -451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 Акциздер                     18839      18839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7 Қазақстан Республикасының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аумағында өндiрiлген сыра     2700       2700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23 Құмар ойын бизнесi, лотерея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өткiзуден басқа                137        137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24 Лотерея ойынын өткiзу         1233       1233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31 Арнайы жабдықталған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стационарлық бекеттерден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ақырғы тұтынушыға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сатылатыннан басқа Қазақстан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Республикасының аумағында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өндiрiлген бензин            12396      12396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33 Арнайы жабдықталған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стационарлық бекеттерден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ақырғы тұтынушыға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сатылатыннан басқа Қазақстан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Республикасының аумағында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өндiрiлген дизель отыны       2373       2373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 Табиғи және басқа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ресурстарды пайдаланғаны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үшiн түсетiн түсiмдер          700        696        -4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3 Су ақысы                       700        696        -4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 Кәсiпкерлiк және кәсiби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қызметтi жүргiзгенi үшiн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алынатын алым               117518     117071      -447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 Кәсіпкерлiк қызметпен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шұғылданатын жеке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тұлғаларды тiркегенi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үшiн алым                     6930       6958        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2 Жекелеген қызмет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түрлерiмен айналысу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құқығы үшiн лицензиялық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алым                         10920      10923    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3 Заңды тұлғаларды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мемлекеттiк тiркегенi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үшiн алым                     3163       3150       -13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4 Аукциондық сатудан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алынатын алым                 7709       7664       -45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5 Базарларда тауар сату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құқығы үшiн алым             88796      88376      -420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 Салықтан тыс түсiмдер       265278     315567     50289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 Кәсiпкерлiк қызметтен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меншiктен тапқан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табыстар                     37325      43504      6179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 Заңды тұлғалардан және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 мекемелерiнен салыққа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жатпайтын түсiмдер           37325      43504      6179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8 Жер учаскелерiн жалға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беруден түскен түсiмдер      37325      37329       -86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15 Коммуналдық меншiк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меншiктiң акциялар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пакетiнiң дивидендтерiнен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түсiм                            0       1275      1275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29 Коммуналдық меншiк мүлiгiн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жалға алудан түсiм               0       4990      4990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            Әкiмшілiк алымдар 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төлемдер, коммерциялық емес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iлеспе саудадан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алынатын табыстар           204951     206075      1124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 Әкiмшiлiк алымдар           160026     161232      1206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3 Әкiмшiлiк қамауға алынған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адамдардың атқарған жұмысы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қызметiн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ұйымдастырудан түсiмдер         37         37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4 Жылжымайтын мүлiкке және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онымен жасалатын мәмілелер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құқығын мемлекеттiк тiркеу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ақысы                         9432       9390       -42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9 Түзету жұмыстарына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сотталғандардың жалақысынан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ұсталатын түсiмдер             530        530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12 Қоршаған ортаны ластағаны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үшiн төлемдер               150000     150000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18 Жергiлiктi бюджеттен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қаржыландырылатын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көрсеткен қызметтердi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өткiзуден түсiмдер               0       1275      1275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19 Түрлi әкiмшiлiк алымдар         27          0       -27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 Мемлекеттiк баж              44925      44843       -82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1 Мемлекеттiк баж              44925          0    -44925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2 Сотқа берiлетiн қуыну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өтiнiштерiн бергенi үшiн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алынатын мемлекеттiк баж         0      44816     44816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8 Тұрақты жерiн тiркегенi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үшiн алынатын мемлекеттiк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баж                              0         27        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            Айыппұлдар мен санкциялар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бойынша түсiмдер             14102      57088     42986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 Айыппұлдар мен санкциялар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бойынша түсiмдер             14102      57088     42986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2 Медициналық айықтырғышқа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орналастырылған адамдардан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төлемдер                      4502       4502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10 Қоршаған ортаны қорғау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туралы заңдарды бұзғаны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үшiн төленетiн айыппұлдар     9600       9600         0                 11 Жергiлiктi мемлекеттiк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органдар өндiрiп алған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әкiмшiлiк айыппұлдар 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санкциялар                       0      42650     42650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13 Жергiлiктi бюджеттен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қаржыландырылатын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мемлекеттiк мекемелер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өндiрiп алған түрлi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айыппұлдар мен санкциялар        0        336       336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            Салыққа жатпайтын өзге 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түсiмдер                      8900       8900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 Салыққа жатпайтын өзге 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түсiмдер                      8900       8900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5 Табиғатты пайдаланушылардан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келтiрген зиянның орнын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толтыру туралы талаптар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бойынша түскен қаржылар,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аңшылық тәркіленген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құралдарын өткізуден,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заңсыз олжаланған түскен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қаражат                       8900       8900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          КАПИТАЛМЕН ЖАСАЛҒАН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ОПЕРАЦИЯЛАРДАН КIРIСТЕР        666       2705      2039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 Негiзгi капиталды сату           0       2040      2040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 Негiзгi капиталды сату           0       2040      2040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3 Коммуналдық меншiк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объектiлерiн жекешелендiруден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түсiмдер                         0       2040      2040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            Жердi және материалдық емес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активтердi сату                666        665        -1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 Жердi және материалдық емес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активтердi сату                666        665        -1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3 Жер учаскелерiн және тұрақты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жердi пайдалану құқығын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сатудан түсетiн түсiмдер       666        665        -1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ІІІ. ӨТЕУ         144193     144193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         Бюджеттен берiлген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несиелердi өтеу             144193     144193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 Бюджеттен бұрындары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берiлген несиелердi өтеу    144193     144193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 Банктер мен банктiк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операциялардың жекелеген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түрлерiн жүзеге асыратын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ұйымдарды қоспағанда,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ұйымдардың өтеуi             94193      94193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2 Директивалық несиелер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бойынша мерзiмi өткен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берешектердi қайтару         94193      94193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 Бюджеттен берiлген өзге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де несиелердi өтеу           50000      50000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9 Бюджеттен берiлген өзге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де несиелердi өтеу           50000          0    -50000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10 Жергiлiктi бюджеттен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берiлген өзге де несиелердi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өтеу                             0      50000     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IV. ШЫҒЫСТАР        11157466   11767408    609942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         Жалпы сипаттағы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мемлекеттiк көрсетiлетiн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қызмет                      113142     113142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103          Облыстық мәслихат             7282       7282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Жергiлiктi деңгейдегi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әкiмшiлiк шығыстар            7282       7282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 Әкiм аппараты                74890      74890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Жергiлiктi деңгейдегi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әкiмшiлiк шығыстар           74890      74890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259          Коммуналдық меншiктi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басқару Департаментi         10753      10753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Жергіліктi деңгейдегi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әкiмшiлiк шығыстар            6896       6896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        Коммуналдық меншiктi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жекешелендiрудi ұйымдастыру   3857       3857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260          Облыстық қаржы басқармасы    20217      20217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Жергiлiктi деңгейдегi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әкiмшілік шығыстар           20217      20217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 Қорғаныс                    103510     103510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 Облыстық әскери комиссариат  13875      13875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63       Әскери қызметке тiркеу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шақыру жөнiндегi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iс-шаралар                   13875      13875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 Әкiмдер аппараты             89635      89635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       Арнайы қоймалар басқармасы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пункттерiн құру және ұстау,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азаматтық қорғаныс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шараларын материалдық-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техникалық жағынан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қамтамасыз ету                3621       3621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32       Жергiлiктi деңгейдегi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төтенше жағдайларды жою      86014      86014         03                 Қоғамдық тәртiп және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қауiпсiздiк                 341085     338269     -2816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251          Маңғыстау облысының iшкi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iстер басқармасы            338269     338269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Жергiлiктi деңгейдегi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әкiмшiлiк шығыстар          316400     316400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       Жергiлiктi деңгейдегi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қоғамдық тәртiптi күзету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қоғамдық қауiпсiздiк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қамтамасыз ету               21869      21869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105          Нотариалдық кеңсе             2816          0     -2816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66       Нотариалдық іс-әрекет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жасауды ұйымдастыру           2816          0     -2816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 Білім                       211975     227432     15457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          Облыстық бiлiм басқармасы   186507     201964     15457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20       Жергiлiктi деңгейде жалпы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бiлiм беруге оқыту           16740      16740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32       Жергiлiктi деңгейдегi орта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бiлiм жүйесiнiң ақпараты      9344       9344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37       Орта бiлiм беретiн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мекемелердiң кiтапханалық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қорын жаңарту үшiн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оқулықтарды сатып алу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жеткiзу                 37000      37000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61       Жергiлiктi деңгейде балалар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мен жасөспiрiмдердi қосымша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бiлiм беру бағдарламасын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iске асыру                       0       5432      5432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62       Жергiлiктi деңгейде мектептiк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олимпиадалар өткiзу              0      10025     10025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       Жергiлiктi деңгейдегi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кәсiптiк-техникалық бiлiм    41757      41757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 Жергiлiктi деңгейдегi орта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арнайы оқу орындарында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кадрлар даярлау              81666      81666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251          Маңғыстау облысының iшкi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iстер басқармасы             12549      12549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       Жергiлiктi деңгейдегi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кадрлардың бiлiктiлiгін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көтеру және қайта даярлау    12549      12549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263          Облыстық бiлiм басқармасы    12919      12919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       Жергiлiктi деңгейдегi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кадрлардың бiлiктiлігін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көтеру және қайта даярлау     9168       9168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38       Балалар мен жасөспiрiмдердiң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психикалық денсаулығын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тексерiп байқау жөнiнде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халыққа психологиялық-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медициналық-педагогикалық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кеңестер беру көмегiн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көрсету                       3751       3751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 Денсаулық сақтау           1109296    1109296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          Облыстық денсаулық сақтау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 456370     448370     -8000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36       Жергiлiктi деңгейде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халыққа тұрақты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медициналық көмек көрсету   290197     282197     -8000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       ВИЧ-ауруын жұқтырған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адамдарға медициналық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көмек көрсету                16118      16118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33       Жергiлiктi деңгейде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эпидемияға қарсы күрес        2000       2000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34       Жергiлiктi деңгейде қан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(ауыстырғыш) өндiру          15000      15000         0            41       Жергiлiктi деңгейде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салауатты өмiр салтын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насихаттау                    3600       3600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45       Ана мен баланы қорғау       129455     129455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          Облыстық санитарлық-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эпидемиологиялық станциясы   55044      55044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39       Санитарлық-эпидемиологиялық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қолайлы жағдайды қамтамасыз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ету                          55044      55044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254          Облыстық денсаулық сақтау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 488684     496684 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30       Психикалық мазасызданумен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зардап шегетiн ауруларға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тұрақты медициналық көмек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көрсету                      36200      36200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32       Туберкулезбен ауыратындарға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тұрақты медициналық көмек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көрсету                      50000      50000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       Онкологиялық сырқатпен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ауыратындарға тұрақты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медициналық көмек көрсету     9746       9746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48       Алкогольмен, наркоманиямен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токсикоманиямен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ауыратындарға тұрақты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медициналық көмек көрсету    22038      22038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49       Терi-венерологиялық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сырқатымен ауыратындарға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тұрақты медициналық көмек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көрсету                       7500       7500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50       Жұқпалы аурулармен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ауыратындарға арнайы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медициналық көмек көрсету    35000      35000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35       Селолық жердегi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амбулаториялық ұйымдарда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халыққа алғашқы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-санитарлық көмек көрсету    69200          0    -69200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       Амбулаториялық-емханалық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ұйымдарда халыққа алғашқы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медициналық-санитарлық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көмек көрсету               259000          0   -259000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54       Алғашқы дәрiгерлiк-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санитарлық көмек және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мамандандырылған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амбулаториялық-емханалық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көмек көрсету                    0     336200    336200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251          Маңғыстау облысының iшкi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iстер басқармасы             12298      12298        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       Әскери қызметтерге, құқық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қорғау органдарының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қызметкерлерiмен, олардың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отбасыларына дәрiгерлiк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қызмет көрсету               12298      12298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          Облыстық денсаулық сақтау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  96900      96900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37       Жедел медициналық жәрдем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көрсету                      23200      23200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43       Төтенше жағдайларда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халыққа медициналық көмек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көрсету                      11600      11600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әкiмшiлiк шығыстар            6750       6750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38       Жергiлiктi жерде халықтың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денсаулық сақтаудың басқа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қызметтерi                   18000      18000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42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денсаулық сақтау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ұйымдарының есепке алу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көрсетiлетiн қызметiмен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қамтамасыз ету                7350       7350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44       Дәрi-дәрмектiк құралдары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мен медициналық жабдықтарды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орталықтандыра сатып алу     30000      30000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          Әлеуметтiк қамтамасыз ету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әлеуметтiк көмек       337420     337420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          Облыстық еңбек, халықты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жұмыспен қамту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әлеуметтiк қорғау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      0     300199    300199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31       Арнайы мемлекеттiк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жәрдемақылар                     0     300199    300199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 Облыстық денсаулық сақтау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   4639       4639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60       Жергiлiктi өкiлдi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органдарының шешiмi бойынша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азаматтардың жекелеген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санаттарына әлеуметтiк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төлемдер                      4639       4639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Облыстық денсаулық сақтау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   3000       3000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Облыстық еңбек, халықты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жұмыспен қамту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әлеуметтiк қорғау басқармасы  1639       1639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          Облыстық еңбек, халықты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жұмыспен қамту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әлеуметтiк қорғау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 332781      32582   -300199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әкiмшілiк шығыстар           25981      25981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33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медициналық әлеуметтiк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сараптау                      4800       4800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35       Жәрдемақы есептеу төлеу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беру бойынша қызмет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көрсетуге ақы төлеу              0       1801      1801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32       Арнайы мемлекеттiк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жәрдемақыларды төлеу        302000          0   -302000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                Мәдениет, спорт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ақпараттық кеңiстiгi        113703     143971     30268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 Облыстық бiлiм басқармасы     5432          0     -5432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35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балалармен мәдениет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спорт iс-шараларын өткiзу     5432          0     -5432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 Облыстық мәдениет басқармасы 38652      38652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41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халықтық мәдени бос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уақытын қамтамасыз ету       25039      25039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43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көрiнiстi iс-шараларын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өткiзу                        1500       1500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44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тарихи-мәдени құндылықтарды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сақтау                       12113      12113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 Облыстық спорт және дене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тәрбиесi басқармасы          20000      55700     35700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39       Жергiлiктi деңгейде спорт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iс-шараларын өткiзу          20000      55700     35700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 Әкiм аппараты                27405      27405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46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газеттер мен журналдар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арқылы мемлекеттiк ақпарат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саясатын жүргiзу             21200      21200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"Маңғыстау" газетiнiң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редакциясы                    6750       6750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"Местное время" газетiнiң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редакциясы                    6750       6750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Облыста вебсайт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инвестициялық ахуал жасау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бойынша басқа да жұмыстар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әзiрлеу                       7700       7700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47       Жергiлiктi деңгейде телерадио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хабарларын тарату арқылы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мемлекеттiк ақпарат саясатын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жүргiзу                       6205       6205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          Маңғыстау облысының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мемлекеттiк мұрағаты          8372       8372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       Мұрағат қорының, баспа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басылымдарының сақталуы мен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олардың жергілiктi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арнайы пайдаланылуын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қамтамасыз ету                8372       8372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 Облыстық мәдениет басқармасы 11842      11842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45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ақпараттың жалпыға бiрдей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қол жетiлiмдiлiгiн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қамтамасыз ету               11842      11842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 Әкiм аппараты                 2000       2000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56       Аймақтық жастар саясатын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жүргiзу                       2000       2000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          Ауыл, су, орман, балық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шаруашылығы және қоршаған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ортаны қорғау                63297      66797      3500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          Облыстық ауыл шаруашылығы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      0       3500      3500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малдәрiгерлiк шараларға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ықпал ету                        0       3500      3500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 Облыстық қоршаған ортаны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қорғау қоры                  56100      56100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34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қоршаған ортаны қорғауды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ұйымдастыру                  56100      56100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          Облыстық ауыл шаруашылығы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   7197       7197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әкiмшiлiк шығыстар            7197       7197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          Өнеркәсiп, энергетика,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құрылыс және жер қойнауын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пайдалану                     1000       1000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          Облыстық тұрғын-үй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құрылысы, сәулет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аумақтарда құрылыс салу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   1000       1000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48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жобалау-iздестiру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конструкторлық және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технологиялық жұмыстар        1000       1000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                 Көлiк және байланыс          79425     529425    450000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          Әкiм аппараты                79425     529425    450000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49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автомобиль жолдары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құрылысын салу               79425     529425    450000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   Басқалары                   249589     334004     84415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 Әкiм аппараты               198627     293067     94440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30       Коммуналдық меншiк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объектiлерiнiң құрылысы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және күрделi жөндеу         100000     191624     91624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52       Табиғи және техногендiк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сипаттағы төтенше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жағдайларды жоюға арналған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жергiлiктi атқарушы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органның резервi             98627     101443      2816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          Жергiлiктi бюджеттен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қаржыландырылатын, бiлiм,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мәдениет, спорт және туризм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атқарушы органы              29559      19534    -10025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әкiмшiлiк шығыстар           29559      19534    -10025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          Жергiлiктi бюджеттен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қаржыландырылатын, экономика,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шағын және орта бизнестi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қолдау атқарушы органдары    18407      18407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әкiмшiлiк шығыстар           18407      18407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          Облыстық тұрғын үй құрылысы,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сәулет және аумақтарда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құрылыс салу басқармасы       2996       2996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        Жергiлiктi деңгейдегi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әкiмшiлiк шығыстар            2996       2996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          Ресми трансферттер         8434024    8463142     29118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          Маңғыстау облысының әкiмi  8434024          0  -8434024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26       Республикалық бюджетке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бюджеттiк алулар           8434024          0  -8434024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 Әкiм аппараты                    0    8463142   8463142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54       Облыстық бюджеттен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алынатын трансферттер            0    8463142   8463142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V. НЕСИЕЛЕНДIРУ    550000     550000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          Басқалары                   550000     550000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          Облыстық шағын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кәсiпкерлiктi қолдау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басқармасы                   50000      50000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80       Жергiлiктi деңгейде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шағын кәсiпкерлiктi дамыту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үшiн несиелендiру            50000      50000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          Әкiм аппараты               500000     500000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83       Аймақтық инвестициялық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бағдарламаларды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несиелендiру                500000     500000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VI. ТАПШЫЛЫҚ               -500000   -1058942   -558942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VII. ҚАРЖЫЛАНДЫРУ           500000    1058942    558942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Түсiрiлiм                   500000     500000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Өтеу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Бюджет қаражаты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қалдықтарының қозғалысы          0     558942    558942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Мамандар: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Икебаева А.Ж.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Омарбекова А.Т.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