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43c7" w14:textId="4454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әкiмiнiң "Облыста металл сынықтары мен қалдықтарын жинауды (дайындауды), сақтауды, өңдеудi және сатып өткiзудi тәртiпке келтiру жөнiндегi жұмыс комиссиясын құру туралы" 2001 жылғы ақпанның 12-iндегi N 28 шешiмiне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әкімінің шешімі 2001 жылғы 25 сәуiрдегi N 94 Маңғыстау облыстық Әділет басқармасында 2001 жылғы 28 наурызда N 383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 прокурорының 2001 жылғы сәуірдiң 16-ындағы N 7-5-2001 нөмерлi наразылығын қарап, шешiм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"Облыста металл сынықтары мен қалдықтарын жинауды (дайындауды), сақтауды, өңдеудi және сатып өткiзудi тәртiпке келтiру жөнiндегi жұмыс комиссиясын құру туралы" облыс әкiмiнiң 2001 жылғы ақпанның 12-iндегi N 28 шешiмiне келесi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комиссиясы құрамынан: В.М.Ежов - "МАЭК" РМК-ның материалдық-техникалық жабдықтау бөлiмi бастығының орынбасары, Н.М.Гузиев - облыстық телекоммуникация дирекциясы Ақтау қалалық телефон станциясының бастығы, Т.Ы.Ықылысов - "МЭБК" АҚ-ның вице-президентi, М.М.Бисұлтанов - "Қазақстан темiр жолы" РМК-ны Атырау тасымалдау бөлiмiнiң бөлiмше бастығының орынбасары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 тармақтың екiншi азат жолы мынадай редакцияда берiлсiн: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"рұқсат берiлген құжаттары жоқ және лицензиялық нормалар мен ережелерiнiң бiлiктiлiк талаптарына сәйкес келмейтiн түстi және қара металл сынықтарын қабылдау пункттерi қызметiн болдырмау жөнiнде жұмыс жүргiзсiн".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Облыс әкiмiнiң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мiндетiн атқарушы                             С.Керелбаев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