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7a8a" w14:textId="81a7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№Қарақия ауданының Ботагөз селолық округiн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әкiмi мен Маңғыстау облыстық мәслихаттың бiрiккен N 12/105 20 маусым 2001 жылы шешiмi Маңғыстау облыстық Әділет басқармасында 2001 жылғы 28 маусымдағы N 471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жергiлiктi мемлекеттiк басқару туралы"
Қазақстан Республикасының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6 бабы 1 тармағы 4)тармақшасына
сәйкес облыстық мәслихат және облыс әкiмi шешiм еттi: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Қарақия ауданының Ботагөз селолық округi таратылсын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Таратылған Ботагөз селолық округiнiң құрамына кiретiн елдi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мекендердiң әкiмшiлiк бағыныштылығы Қарақия ауданының селолық (поселкелiк) 
округтерiне қаратылсын (қосымшаға сәйкес).
     3. "Қарақия ауданының Ботакөз селолық округiн тарату туралы" облыстық 
мәслихатының 1999 жылғы N 23/255 шешiмiнiң әдiлет органдарына тiркеуге 
берiлмеуiне байланысты, күшi жойылған деп танылсын.
     Сессия төрағасы                             Облыс әкiмi
                    Қ.Iзiмов                                Л.Қиинов
     Облыстық мәслихат
     хатшысы
                    Б.Чельпеков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Маңғыстау облыстық мәслихаты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Маңғыстау облысы әкiмiнiң 2001 жылғы
                                      20 маусымдағы N 12/105 шешiмiне 
                                      жалғама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Ботагөз селолық округiнiң аумағында тұрған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елдi мекендердiң әкiмшiлiк бағыныстылығын 
                Қарақия ауданының селолық (поселкелiк)
                       округтерiне қарату туралы
     1. Құрық поселкелiк округiне - Жаман Қызыладыр, Жақсы Қызыладыр,
                                    Мешiттi қора, Самалет ой, Бескемпiр,
                                    Көктас, Ракушечный, Удек, Құйжақ,
                                    Жұлдыз, Тасмұрын елдi мекендерi.   
     2. Жетібай поселкелiк округiне-Шұқырой, Асар, Шынжыр-1, Шынжыр-2,
                                    Қонайқора, Бисенбай, Тасболат, Үшқұй,
                                    Тарла, Боржақты, Қожабай қора,
                                    Жұмақазық қора, Кенжей қора елдi
                                    мекендерi  
     3. Құланды селолық округiне  - Аққора, Ботагөз, Қорғанбай, Шапалақ,
                                    Фетисово елдi мекендерi     
     4. Бостан селолық округiне   - Қарамандыбас, Борсықмұрын, Сартөбе,
                                    Өзен ойы елдi мекендерi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