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390d" w14:textId="e4b3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әкiмiнiң 2000 жылғы 25 қыркүйектегi "Облыстың мемлекеттiк коммуналдық кәсiпорындарымен товарларды, жұмыстарды және қызмет көрсетулердi сатып алуды жүзеге асыру туралы" N 233 шешiмiне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әкімінің 2001 жылғы 25 cәуірдегі N 95 шешімі. Павлодар облысының әділет басқармасында 2001 жылғы 31 мамырда N 736 тіркелді. Күші жойылды - Павлодар облысы әкімінің 2009 жылғы 14 қыркүйектегі N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облысы әкімінің 2009 жылғы 14 қыркүйектегі N 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Облыстың медициналық мемлекеттiк коммуналдық кәсiпорындарының товарларды, жұмыстарды және қызмет көрсетулердi сатып алуды реттеу қажеттiгiне байланысты ШЕШIМ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әкiмiнiң 2000 жылғы 25 қыркүйектегi "Облыстың мемлекеттiк коммуналдық кәсiпорындарымен товарларды, жұмыстарды және қызмет көрсетулердi сатып алуды жүзеге асыру туралы" N 233 шешiмiне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шешiмнiң 1-қосымшасындағы: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шешiмнiң 2-қосымшасының: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4-бөлiмiнiң тақырыбындағы "медициналық қызметтер" сөздерi "денсаулық сақтау" сөздерiмен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