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e3eb" w14:textId="55be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1999 жылғы 26 сәуiрдегi "Облыстық әкiмшiлiк-аумақтық бiрлiктерiне және химиялық қауiптiлi объектiлерiне химиялық қауiптiлiк дәрежесiн беру туралы" N 78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2001 жылғы 24 мамырдағы N 125 Павлодар облысының әділет басқармасында 2001 жылғы 7 маусымда N 748 тіркелді. Күші жойылды - Павлодар облысы әкімінің 2009 жылғы 14 қыркүйектегі N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әкімінің 2009 жылғы 14 қыркүйектегі N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кәсiпорындарының құрылымында болған өзгерiстерге байланысты ШЕШIМ қабылдаймын.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әкiмiнiң 1999 жылғы 26 сәуiрдегi "Облыстық әкiмшiлiк-аумақтық бiрлiктерiне және химиялық қауіптiлi объектiлерiне химиялық қауіптiлiк дәрежесiн беру туралы" N 78  шешiмiне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шешiмнiң қосымшасы жаңа редакцияда баяндалсын (қоса берiлiп отыр).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мiндетiн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Облыс әкiмiнiң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2000 жылғы 24 мамырдағы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Әкiмшiлiк-аумақтық бiрлiктер мен химиялық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қауiптiлiк деңгейлерi бойынша объектiлер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ТIЗIМI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Әкiмшiлiк-аумақтық бiрлiктер: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 қаласы  - I деңгейi.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Екiбастұз қаласы - III деңгейi.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Ақсу қаласы      - III деңгейi.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Қашыр ауданы     - III деңгейi.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Химиялы қауiптi объектiлер: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 деңгей       |        III деңгей       |    IY деңгей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________________________|_________________________|________________________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        |            2            |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________________________|_________________________|________________________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Павлодар облысы бойынша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1.Павлодар химия заводы  1."Роса" ашық акционерлiк 1."Қазақстан Алюмийi"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ашық акционерлiк         қоғамы                    ашық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қоғамы                 2."Ертiс-өндiрiс" жабық     қоғамының ЖҚБ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2."Су арнасы""ашық      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акционерлiк қоғамы.    3."Сүт" ашық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Қалалық су тазарту   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құрылымдары цехы       4."Дамир" ашық үлгiдегi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3."Қазақстан-трактор""Су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тазарту ашық           5."Су арнасы"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акционерлiк қоғамының    акционерлiк қоғамы.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су тазарту құрылымдары   Қалалық тазарту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құрылымдары цехы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6."Павлодарсүт"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7."Бастау ЛТД"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жауапкершiлiгi шектеулi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Екiбастұз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1."Сукәрiз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басқармасы"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коммуналдық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2."Құрылыс өнеркәсiбi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саудасы" жауапкершiлiгi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шектеулi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3."Сапфир" жауапкершiлiгi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шектеулi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Ақсу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1."Еуразиялық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корпорациясы" ашық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акционерлiк қоғамының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сүзу станциясы блогi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2."Қалалық су арнасы""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ашық акционерлiк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қоғамы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Қашыр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1."Сәрне жасау"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акционерлiк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Песчан цехы.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2."Тазарту" құрылымдары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Ақтоғай ауданы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1."Ақбұлақ" (Ақтоғай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селосы)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Железинка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1."Еңбекшi" (Железинка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селосы) жауапкершiлiгi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шектеулi серiктестiгi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 А.Татарков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В.Подолян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