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4f01" w14:textId="9654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ауданындағы кейбір селолық округтері елді мекендерінің шекарасын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әкімінің шешімі 2001 жылғы 20 шілдедегі ІІ сайланған, ХІІІ сессиясы Павлодар облысының әділет басқармасында 2001 жылғы 13 тамызда N 852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Ертіс ауданының Мәслихат хатшысымен және әкімімен ұсынылған 
материалдарды қарап, облыстық Мәслихат пен облыс әкімінің міндетін 
атқарушы ШЕШІМ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"Қазақстан Республикасының 
әкімшілік-аумақтық құрылысы туралы"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2, 3 баптары 
негізінде үнемі тұрғындардың аз санына, сондай-ақ ауылдардан барлық 
тұрғындардың көшіп кетуіне байланысты дербес әкімшілік-аумақтық бірлік 
мәртебесінен айырылған Ертіс ауданының мына елді мекендері есеп 
мәліметтерден алып тасталсын 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Селеті селолық округінің аумағындағы Бұланбай селосы;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Қызылқақ селолық округінің аумағындағы Жетіпшен селосы;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Панфилов селолық округінің аумағындағы 143 мекен;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Абай селолық округіндегі Степное селосы;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Солтүстік селолық округінің аумағындағы Жарбұлақ селосы;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Қызылжар селолық округінің аумағындағы Целинное селосы.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Тиісті селолық округтердің шекарасын өзгертіп, әкімшілік немесе 
аумақтық байланысы бар елді мекендердің құрамына мына мекендер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Селеті селолық округінің құрамында болған Бұланбай елді мекені 
Селеті селолық округіндегі Сладководск селосының әкімшілік-аумақтық 
құрамына қосылсын;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Қызылқақ селолық округінің құрамында болған Жетіпшен елді мекені 
Қызылқақ селолық округіндегі Қызылқақ селосының әкімшілік-аумақтық 
құрамына қосылсын;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Панфилов селолық округінің құрамында болған 143 мекен Панфилов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селолық округіндегі Панфилов селосының әкімшілік-аумақтық құрамына 
қосылсын;
     - Абай селолық округінің құрамында болған Степное елді мекені Абай 
селолық округіндегі Голубовка селосының әкімшілік-аумақтық құрамына 
қосылсын;
     - Солтүстік селолық округінің құрамында болған Жарбұлақ елді мекені 
Солтүстік селолық округіндегі Северное селосының әкімшілік-аумақтық 
құрамына қосылсын;
     - Қызылжар селолық округінің құрамында болған Целинное елді мекені 
Қызылжар селолық округіндегі Қызылжар селосының әкімшілік-аумақтық 
құрамына қосылсын.
     3. Дербес әкімшілік-аумақтық бірлік мәртебесінен айырылған Ертіс 
ауданындағы: 
     - Қосағаш селолық округіндегі Роте-Фане, Тихоновка елді мекендері; 
     - Ағашорын селолық округіндегі N 1 бөлімше;
     - Ұзынсу селолық округіндегі Алғабас, Молодежное, Соколиновка елді 
мекендері есеп мәліметтерден жойылсын. 
     II сайланған облыстық                          Облыс әкімі            
     Мәслихаттың міндетін атқарушы
     ХІІІ сессиясының төрағасы 
     Облыстық Мәслихаттың
     хатшысы 
     оқығандар:
                А.Татарков
                В.Подолян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