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7a9b" w14:textId="4b37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коммуналдық меншiгiндегi ғимараттарды мүлiктiк жалдау жөнiндегi тарифтiк ставкалардың көлемдерiн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IІ сайланған Алматы қалалық Мәслихатының VІIІ сессиясының 2001 жылғы 19 қаңтардағы шешімі. Алматы қалалық Әділет басқармасында 2001 жылғы 21 ақпанда N 289 тіркелді
Күші жойылды - IІІ сайланған Алматы қалалық Мәслихатының XХ сессиясының 2005 жылғы 13 желтоқсандағы N 207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жергiлiктi өкiлдi және атқарушы органдары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және Алматы қаласы Әкiмiнiң ұсынысына сәйкес II-сайланған Алматы қалалық Мәслихаты 
</w:t>
      </w:r>
      <w:r>
        <w:rPr>
          <w:rFonts w:ascii="Times New Roman"/>
          <w:b/>
          <w:i w:val="false"/>
          <w:color w:val="000000"/>
          <w:sz w:val="28"/>
        </w:rPr>
        <w:t>
ШЕШIМ ҚАБЫЛДАДЫ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қаласының коммуналдық меншiгiндегi ғимараттарды мүлiктiк жалдау жөнiндегi тарифтiк ставкалардың көлемдерi белгiленген шекаралар шегiндегi коэффициенттердi қолдана отырып бекiтiлсiн, қоса берiлiп отыр.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Коммуналдық меншiк объектiлерiнiң мүлiктiк жалдауы жөнiндегi төлем Қазақстан Республикасы Ұлттық Банкiсiнiң бағамы бойынша теңгемен жүргiзiлсiн.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қаласының Коммуналдық меншiгiн басқару департаментi Алматы қаласының коммуналдық меншiктегi ғимараттарды жалға беруден жергiлiктi бюджетке түскен ақша қаражатының тиiмдi пайдаланылуы мен дұрыс есептелуiне бақылауды қамтамасыз етсiн.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ІІ-сайланған Алматы қалалық Мәслихатының "Алматы қаласының коммуналдық меншігіндегі ғимараттарды мүліктік жалдау жөніндегі тарифтік ставкалардың көлемдерін бекіту туралы" 2000 жылғы 10 наурыздағы IV-сессиясы шешімінің күші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Алматы қалалық Мәслихаты тексеру комиссиясына (В.А. Киселев) және Алматы қаласының Коммуналдық меншігін басқару департаментіне А.Қ. Қасымовқа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II-сайланған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VIII-сессиясының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II-сайланған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II-сайланған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19 қаңтардағы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VIII-сессиясының шешiмiне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Тұрғын ғимараттарды мүлiктiк жалдау жөнiндегi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тарифтiк ставкалардың көлемдерi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        Жалгердiң атауы, қызмет түрi           ! Жылына 1 ш.м. үшiн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                      ! тарифтiк ставкалардың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                      ! көлемдерi АҚШ S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 Тауар өнiмдерiн шығару, өнеркәсiп, құрылыс,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көлiк және байланыстың меншiк нысанына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қарамастан өндiрiстiк кәсiпорындары                        6,0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 Ауылшаруашылық өнiмдерiн шығару және сату                  3,0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 Көлiкке техникалық және сервистiк қызмет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көрсету станциясы                                         15,0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 Беймемлекеттiк ақылы бiлiм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мектептiк және мектепке дейiнгi оқу                        2,0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жоғары және орта гуманитарлық оқу                          4,0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жоғары және орта техникалық оқу                            2,0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оқу курстары                                               2,0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спорт секциялары                                           2,0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 Сауда кәсiпорындары, оның iшiнде:                         25,0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сауда үйлерi                                              25,0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әсемдiк терi дүкендерi                                    25,0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арақ - шарап                                              25,0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ауылшаруашылық өнiмдерi                                    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нан                                                        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кiтап                                                     10,0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  Жеке денсаулық сақтау                                      6,0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  Фармация, оның iшiнде: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дәрi-дәрмек саудасы                                       10,0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рецепттiк-өндiрiстiк бөлiм                                 3,0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  Қызмет көрсету саласы, оның iшiнде: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пәтер иелерi кооперативтерi мен иелерi                     6,0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сұлулық салоны                                            12,0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шаштараз                                                   6,0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тiгiн шеберханалары                                        6,0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тұрмыстық техникаларды жөндеу                              6,0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химтазалау                                                 6,0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аяқ киiм жөндеу                                            6,0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бейне және фото қызметтерi                                 6,0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 Монша, кiр жуу комбинаттары                                7,0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 Қоғамдық монша                                             6,0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 Сауна, жеке моншалар                                      35,0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 Арнайы рәсiмдiк қызметтер                                 10,0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 Мәдениет ошақтары, оның iшiнде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мұражайлар                                                 1,0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театрлар                                                   1,0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көрме залдары                                              4,0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сурет шеберханалары                                        1,0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 Ғылыми-зерттеу институттары мен жобалау ұйымдары: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бюджеттiк                                                 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шаруашылық есептiк                                         3,5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 Мейманхана кешенi                                         15,0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 Қоғамдық тамақтандыру кәсiпорындары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ресторандар                                               35,0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кафе                                                      30,0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арақ-шарап сататын дәмханалар                             30,0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оқушы-студент асханалары                                   1,0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қала ауруханалары мен емханалары жанындағы қоғамдық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тамақтандыру                                               1,0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  Қоғамдық ұйымдар                                           3,0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оның iшiнде ұлттық мәдени орталықтар                       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  Қаржы институттары                                        30,0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банкiлер                                                  35,0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биржалар                                                  35,0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әртүрлі коммерциялық қорлар мен одақтар                   30,0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сақтандыру және инвестициялық компаниялар                 30,0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айырбастау нүктелерi                                      30,0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ломбардтар                                                35,0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  ойын-сауық ошақтары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казино                                                    75,0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ойын үйлерi                                               75,0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бильярд ойнайтын жер                                      75,0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Жеке кинотеатрлар                                         40,0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  Материалдық-техникалық жабдықтау кәсiпорындары            22,0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  Қойма ғимараттары: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арнайы                                                     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арнайы емес                                                3,5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  жоғарыда көрсетiлмеген өзге де ұйымдар                    20,0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Мемлекеттiк кәсiпорындар үшiн тарифтер көлемi жылына 1 ш.м. үшiн 0,25 АҚШ доллары көлемiнде белгiлендi.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Бюджеттен қаржыландырылатын мемлекеттiк мекемелер, жергiлiктi бюджеттен қаржыландырылатын денсаулық сақтау және бiлiм коммуналдық мемлекеттiк қазыналық кәсiпорындары жалпы төлемнен босатылады.&lt;*&gt;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Шешім толықтырылды - ІІ сайланған Алматы қалалық Мәслихатының Х сессиясының 2001 жылғы 4 шілдеде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Ескертпе
</w:t>
      </w:r>
      <w:r>
        <w:rPr>
          <w:rFonts w:ascii="Times New Roman"/>
          <w:b w:val="false"/>
          <w:i w:val="false"/>
          <w:color w:val="000000"/>
          <w:sz w:val="28"/>
        </w:rPr>
        <w:t>
: орналасқан жерi мен көрiктендiрiлуiн ескеретiн коэффициенттер: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даңғылы (солтүстiк жағы) - Қожамқұлов көшесi (шығыс жағы)- Райымбек даңғылы (оңтүстiк жағы) - Қалдаяқов көшесi (батыс жағы) шекарасында орналасқан ғимараттар үшiн - 2 коэффициентi;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Тимирязев көшесi (солтүстiк жағы) - Әуезов көшесi (шығыс жағы) - Райымбек даңғылы (оңтүстiк жағы) -  Әуезов көшесi (батыс жағы) шекарасында орналасқан ғимараттар үшiн - 1,4 коэффициентi;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Тимирязев көшесi (солтүстiк жағы) - Розыбакиев көшесi (шығыс жағы) - Райымбек даңғылы (оңтүстiк жағы) - Әуезов көшесi (батыс жағы) шекарасында орналасқан ғимараттар үшiн - 1,2 коэффициентi;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Түрксiб ауданында орналасқан ғимараттар үшiн 0,8 коэффициентi.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Жартылай жертөлелi, жертөлелi және соколдық ғимараттар үшiн 0,9 коэффициентi.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Суық, ыстық суы, канализациясы жоқ (немесе олардың бiрi жоқ) ғимараттар үшiн 0,5 коэффициентi қолданылады.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Жайсыз және жертөлелi ғимараттарда "2", "1,4" "1,2" коэффициенттерi қолданылмайды.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II-сайланған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VIII-сессиясының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II-сайланған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