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f5ce7" w14:textId="b3f5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2000 жылғы 6 желтоқсандағы ІІ-сайланған Алматы қалалық Мәслихаты VІІ-шi кезектен тыс сессиясының "Алматы қаласындағы әуежай жолаушылар терминалын қалпына келтiру үшiн несие тарту туралы" шешiмiне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қалалық Мәслихатының шешімі IІ сайланған X сессиясының 2001 жылғы 25 мамырдағы Алматы қалалық Әділет басқармасында 2001 жылғы 08 маусымда N 354 тіркелді. Күші жойылды - Алматы қаласы мәслихатының 2007 жылғы 5 маусымдағы N 362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Алматы қаласы мәслихатының 2007 жылғы 5 маусымдағы N 362 шешімімен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 88 бабы 2 тармағына, Қазақстан Республикасы "Қазақстан Республикасындағы жергiлiктi мемлекеттiк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Z010148_ </w:t>
      </w:r>
      <w:r>
        <w:rPr>
          <w:rFonts w:ascii="Times New Roman"/>
          <w:b w:val="false"/>
          <w:i w:val="false"/>
          <w:color w:val="000000"/>
          <w:sz w:val="28"/>
        </w:rPr>
        <w:t>
 Заңының 6 бабы, 4 тармағына 1 тармағының 1 тармақшасына, Қазақстан Республикасы "Алматы қаласының ерекше мәртебесi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Z980258_ </w:t>
      </w:r>
      <w:r>
        <w:rPr>
          <w:rFonts w:ascii="Times New Roman"/>
          <w:b w:val="false"/>
          <w:i w:val="false"/>
          <w:color w:val="000000"/>
          <w:sz w:val="28"/>
        </w:rPr>
        <w:t>
 Заңның 3 бабына, 2000 жылғы 20 желтоқсандағы Алматы қаласы Әкiмi, Қазақстан Республикасы Қаржы министрлiгi, "Казкоммерцбанк" Ашық акционерлiк қоғамы, "Алматы қаласы Әкiмi аппаратының Күрделi құрылыс" коммуналдық мемлекеттiк кәсiпорны арасындағы N№6ВНУ 003П келiсiмiне және Алматы қаласы Әкiмiнiң ұсынысына сәйкес II-шi сайланған Алматы қалалық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Мәслихаты ШЕШIМ ҚАБЫЛДАДЫ: 1. 2000 жылғы 6 желтоқсандағы ІІ-сайланған Алматы қалалық Мәслихаты VІІ-шi кезектен тыс сессиясының "Алматы қаласындағы "Алматы қаласындағы әуежай жолаушылар терминалын қалпына келтiру үшiн несие тарту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V00r249_ </w:t>
      </w:r>
      <w:r>
        <w:rPr>
          <w:rFonts w:ascii="Times New Roman"/>
          <w:b w:val="false"/>
          <w:i w:val="false"/>
          <w:color w:val="000000"/>
          <w:sz w:val="28"/>
        </w:rPr>
        <w:t>
 шешiмiнiң қосымшасына келесi өзгерiстер енгiзiлсiн. Қосымша мына редакцияда мазмұндалсын: Алматы қаласындағы әуежай жолаушылар терминалын қалпына келтiруге бөлiнген несиенi және несиенi пайдаланғаны үшiн пайыздарды өтеу КЕСТЕСI (АҚШ доллары) -------------------------------------------------------------------------- Мерзiмi (жыл) ! Негiзгi қарыз ! Несиенi !Жиынтығы ! ! пайдаланғаны ! ! ! үшiн пайыздар ! -------------------------------------------------------------------------- 2001 - 1 630 333 1 630 333 2002 13 400 000 1 630 333 15 030 333 Жиынтығы 13 400 000 3 260 666 16 660 666 -------------------------------------------------------------------------- 2. Осы шешiмнiң орындалуын бақылау экономика, өндiрiстi дамыту мәселелерi жөнiндегi тұрақты депутаттық комиссияға (А.И.Шелипанов) мен Алматы қаласы Әкiмiнiң орынбасары Қ.Е.Жаңбыршинге жүктелсiн. II-сайланған Алматы қалалық Мәслихаты Х-шы сессиясының төрағасы II-сайланған Алматы қалалық Мәслихатының хатшысы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