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abed" w14:textId="bdba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 Әкiмiнiң 1999 жылғы 31 мамырдағы N 490 шешiмiне өзгерiстер енгiзу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 шешімі 2001 жылғы 25 мамырдағы N 359. Алматы қалалық Әділет басқармасында 2001 жылғы 20 маусымда N 365 тіркелді. Күші жойылды - Алматы қаласы әкімінің 2006 жылғы 7 наурыздағы N 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Үкiметiнiң 2001 жылғы 19 наурыздағы N№335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P010355_ 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 Үкiметiнiң 1999 жылғы 6 шiлдедегi N 935 "Қазақстан Республикасы Үкiметi жанындағы шағын кәсіпкерлiктi дамыту жөнiндегi комиссия туралы" Қаулысына өзгерiстер енгiзу туралы" Қаулысына сәйкес, Алматы қаласының Әкiмi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ШЕШIМ ҚАБЫЛДАДЫ: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Әкiмiнiң 1999 жылғы 31 мамырдағы N 490 "Алматы қаласы Әкiмi жанындағы кәсiпкерлiктi дамытудың қоғамдық сараптау кеңесiн құру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V99r276_ </w:t>
      </w:r>
      <w:r>
        <w:rPr>
          <w:rFonts w:ascii="Times New Roman"/>
          <w:b w:val="false"/>
          <w:i w:val="false"/>
          <w:color w:val="000000"/>
          <w:sz w:val="28"/>
        </w:rPr>
        <w:t>
 шешiмiне мынадай өзгерiстер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қаласы Әкiмi жанындағы кәсiпкерлiктi дамытудың қоғамдық сараптау кеңесi Алматы қаласы Әкiмi жанындағы шағын кәсiпкерлiктi дамыту жөнiндегi комиссия" болып қайта аталсын.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Алматы қаласы Әкiмiнiң бiрiншi орынбасары Қ.А.Бүкеновке жүктелсiн.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Алматы қаласының Әкiмi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