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29bf" w14:textId="9db2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азаматтарын 2001 жылдың сәуір-маусымында облыс аумағында мерзімді әскери қызметке шақыруды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әкімінің шешімі 2001 жылғы 4 сәуірдегі N 40 Солтүстік Қазақстан облысының Әділет басқармасында 2001 жылғы 13 сәуірде N 289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"Жалпыға бiрдей әскери мiндеттiлiк және әскери қызмет туралы" Қазақстан Республикасының 1993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>Заңының 13 бабына сәйкес және "Белгiленген әскери қызмет мерзiмiн өткерген мерзiмдi әскери қызметтегi әскери қызметшiлердi запасқа шығару және Қазақстан Республикасының азаматтарын 2001 жылдың сәуiр-маусымында кезекті әскери қызметке шақыру туралы" 2001 жылдың 30 наурызындағы Қазақстан Республикасы Президентiнiң N 578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U010578_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негiзiнде ШЕШIМ қабылдаймын: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2001 жылдың наурыз-маусымында шақыру күнi 18 жасқа толған, мерзiмдi әскери қызметке шақырудан босатылуға немесе кейiнге қалдыруға құқығы жоқ, ер азаматтар, сондай-ақ, шақыруды кейiнге қалдыру құқығынан айырылған азаматтар Қазақстан Республикасының Қарулы Күштерiне, басқа да әскерлер мен әскери құрамаларға мерзiмдi әскери қызметке шақыру ұйымдастырылсын.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Аудандық және қалалық шақыру комиссияларының қызметiне басшылық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бақылау үшiн төмендегi құрамда облыстық шақыру комиссиясы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НИКАНДРОВ                         - комиссия төрағасы облыс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Владимир Петрович                   әкiмiнiң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АМАНГЕЛДИЕВ                       - комиссия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Талғат Бекмұратұлы                  облыстық әскери комиссар,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Комиссия мүшелерi: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ӘКIМХАНОВ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Халел Қайроллаұлы                 - облыс әкiмi аппаратының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КРИВОШЕЕВА                        - облыстық аурухананың медбибiсi,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Зоя Ивановна                        комиссия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МАҒЗҰМОВ                          - денсаулық сақтау департаментi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 Белгiбайұлы                 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МҰҚАШЕВ                           - облыстық iшкi iстер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Қайырбек Әутекеұлы                 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РУДЫЙ                             - облыстық әскери комиссариаттың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 Васильевич                     дәрiгер-терапевтi,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комиссияның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2.Аудандар мен Петропавл қаласының әкiмдерiне: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аудандық және қалалық жергiлiктi өкiлеттi органдармен бiрлесе отырып, әскери комиссариаттар арқылы азаматтарды мерзiмдi әскери қызметке шақыруды өткiзу ұйымдастырылсын және қамтамасыз етiлсiн;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шақыру комиссиясы құрылсын және шақыру комиссиясының дербес құрамы мен оны өткiзу кестесi бекiтiлсiн;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шақыру комиссияларының жұмыстары үшiн әскери комиссариаттар үй-жаймен қамтамасыз етiлсiн;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шақыру комиссиясынан өту және әскерге аттандыру үшiн азаматтардың әскери комиссариаттарға ұйымдасқан түрде келуi қамтамасыз етiлсiн;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қажеттi мөлшерде техникалық қызметкерлер мен техника бөлiнсiн;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аталмыш шараларды атқаруға байланысты шығындар көрсетiлген шараларға бөлiнген ассигнация шегiнде жергiлiктi бюджеттiң қаржысы есебiнен iске асырылсын.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Облыстық комиссариатқа (Амангелдиев Т.Б.):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жас ұрпақтарды әскерге қабылдау және оны толықтыру жөнiндегi жұмыстар Петропавл қаласындағы облыстық жинау пунктiнен ұйымдастырылсын;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жинау пункттерiнде шақырылушыларды ыстық аспен тамақтандыруды ұйымдастыру қамтамасыз етiлсiн;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шақыру комиссиясының жұмыстары емдеу-алдын алу ұйымдарымен шарт негiзiнде iске асырылсын.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Денсаулық сақтау департаментiне (Воронцова Н.Г.):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 қаласындағы облыстық жинау пунктiндегi медкомиссияның жұмысы қамтамасыз етiлсiн;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шақырылушыларды медициналық куәлендiру жөнiндегi комиссия дәрiгер- мамандармен толықтырылсын, әсiресе, бейiндiк дәрiгерлермен;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емдеу алдын алу мекемелерiнде шақыру комиссиясы жiберген азаматтарды медзерттеуден өткiзу үшiн орындар көзделсiн.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Облыстық iшкi iстер басқармасына(Жаманбаев М.С.):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шақыру комиссиясының құрамына ҚIIББ-ның басшылық құрамының лауазымды тұлғаларын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 шақыруды өткiзу кезеңiнде әскери комиссариатпен өзара байланыс ұйымдастырылсын және шақыру пункттерiнде тәртiп қамтамасыз етiлсiн;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сәуiрден шақыру кезеңi аяқталғанша Петропавл жинау пунктiнде тәулiк бойына кезекшiлiк ету үшiн полиция наряды бөлiнсiн;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комиссариатпен келiсiм бойынша темiр жол бекеттерiнде, жас толықтырушыларды жинау және әскерге аттандыру орындарында күшейтiлген нарядтардың болуы қамтамасыз етiлсiн;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азаматтардың шақыру пункттерiне келулерiне бақылау қойылсын, шақырудан жалтарып қалуға жол берiлмесiн.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Петропавл қаласының әкiмiне (Ходеев П.Ф.) облыстық жинау пунктiнде азық-түлiк және өнеркәсiп тауарларын сату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Мәдениет департаментiне (Лапухин В.П.) шақыру пункттерiнде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көркемөнерпаздар ұжымының концерттерi және әскери-патриоттық тақырыптарға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кинофильмдер көрсету ұйымдастырылсын.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Туризм және спорт басқармасына (Дайыров А.А.) облыстық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пункттерiнде спорттық-бұқаралық iс-шаралар, шақырылушылардың шымырлықтарын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ұйымдастырылсын.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Осы шешiмнiң орындалуын бақылау облыс әкiмiнiң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В.П.Никандровқа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Облыс әкiмi      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(Маман: Д.Қ.Ысқақова)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