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1b09" w14:textId="1dc1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"2001 жылға арналған облыстық бюджет туралы" облыстық мәслихаттың 2000 жылғы 25 желтоқсандағы N 8/2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облысытық мәслихатының шешімі 2001 жылғы 22 желтоқсандағы N 14/2. Солтүстік Қазақстан облысының Әділет басқармасында 2002 жылдың 21 қаңтарында N 500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2010.07.23 N 27/10 Шешімімен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жүйесi туралы" </w:t>
      </w:r>
      <w:r>
        <w:rPr>
          <w:rFonts w:ascii="Times New Roman"/>
          <w:b w:val="false"/>
          <w:i w:val="false"/>
          <w:color w:val="000000"/>
          <w:sz w:val="28"/>
        </w:rPr>
        <w:t>Z990357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1999 жылғы 1 сәуiрiндегi "Қазақстан Республикасының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Z010148</w:t>
      </w:r>
      <w:r>
        <w:rPr>
          <w:rFonts w:ascii="Times New Roman"/>
          <w:b w:val="false"/>
          <w:i w:val="false"/>
          <w:color w:val="000000"/>
          <w:sz w:val="28"/>
        </w:rPr>
        <w:t xml:space="preserve"> 2001 жылғы 23 қаңтардағы Заңдарына сәйкес, облыстық мәслихаттың 2000 жылғы 25 желтоқсанындағы N 8/2 "2001 жылға арналған облыстық бюджет туралы" шешiмiнiң облыстық мәслихаттың 2001 жылғы 19 наурыздағы N 9/1 "2001 жылға арналған бюджеттi нақтылау туралы" </w:t>
      </w:r>
      <w:r>
        <w:rPr>
          <w:rFonts w:ascii="Times New Roman"/>
          <w:b w:val="false"/>
          <w:i w:val="false"/>
          <w:color w:val="000000"/>
          <w:sz w:val="28"/>
        </w:rPr>
        <w:t>V01S305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19 сәуiрдегi N 10/1 және 2001 жылғы 28 сәуiрдегi N 12/1 </w:t>
      </w:r>
      <w:r>
        <w:rPr>
          <w:rFonts w:ascii="Times New Roman"/>
          <w:b w:val="false"/>
          <w:i w:val="false"/>
          <w:color w:val="000000"/>
          <w:sz w:val="28"/>
        </w:rPr>
        <w:t>V01S408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12 қазандағы N 13/3 "2001 жылға арналған облыстық бюджет туралы" облыстық мәслихаттың 2000 жылғы 25 желтоқсандағы N 8/2 шешiмiне өзгертулер мен толықтырулар енгiзу туралы" шешiмдерiмен нақтыланғанын ескере отырып келесi  өзгертулер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1 тармақтағы: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"8553730" саны "8721970"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"3808085" саны "3934673" санына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"8947513" саны "9115753" санына ауыстырылсын;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"7918513" саны "8086753" санына ауыстырылсын;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8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"325232" саны "333834"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"217908" саны "233756"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"202615" саны "227554"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"232734" саны "246615"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"269850" саны "269967"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"264152" саны "282436"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"268359" саны "266137"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"178302" саны "163356"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"418219" саны "400379"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"141674" саны "141240"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"228399" саны "251559"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"312574" саны "294278"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"201523" саны "215218"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"670036" саны "643611" санына ауыстырылсын.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10-1 тармақта төртiншi азат жолында "50444" саны "41398" санына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11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"22928" саны "11828" санына ауыстырылсын.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Көрсетiлген шешiмге 1 қосымша жаңа редакцияда баяндалсын (қоса берiлген).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шешiм қол қойылған күннен бастан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Облыстық Мәслихат               Облыстық Мәслихат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сессиясының төрағасы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Облыстық мәслихаттың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2000 ж. 25 желтоқсандағы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N 8/2 шешiмiне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2001 жылға арналған Солтүстiк Қазақстан облысының бюджетi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I.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Санат                                                        Сомасы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Сынып                                                   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Кiшi сынып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Ерекшелiк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1  2    3     4                   5                              6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Түсiмдер                                  8721970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Кiрiстер                                  3934673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 Салықтық түсімдер                         3837843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Кiрiстерге салынатын табыс салығы          523867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 Жеке тұлғалардан алынатын табыс салығы     523867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 Жеке тұлғалардан алынатын төлем көзiнен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ұсталатын табыс салығы                     523867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 Әлеуметтiк салық                          3177775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Әлеуметтік салық                          3177775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                Тауарларға, жұмыстарға және қызметтерге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iшкi салықтар                              136201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 Акциздер                                   136201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     Арақ                                       118339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     Арақ-шарап бұйымдары                        15900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     Шараптар                                      916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23     Ойын бизнесі                                 1046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 САЛЫҚҚА ЖАТПАЙТЫН ТҮСIМДЕР                  96830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Меншiктен және кәсiпкерлiк қызметтен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түскен кiрiстер                              3395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 Қаржы мекемелерi мен заңды тұлғалардан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түскен салыққа жатпайтын түсiмдер            3395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18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мемлекет меншiгiндегi мүлiктi сатудан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алынатын түсiмдер                            2649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22     Заңды және жеке тұлғаларға жергілікті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бюджеттен берілген несие үшін сыйақылар       746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Коммерциялық емес сатудан түскен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табыстарға төлемдер және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жиналымдар                                  89815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Әкімшілік жиналымдар                        89815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12     Қоршаған ортаны ластағаны үшiн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төленетін төлем                             89815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     Коммерциялық емес сатудан түскен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табыстар және басқа да төлемдер              2120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 Мемлекет меншігіндегі мүлікті жалға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беруден алынатын түсімдер                    2120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 Айыппұлдар мен санкциялар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түсетiн түсiмдер                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Айыппұлдар мен санкциялар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түсетiн түсiмдер                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10     Табиғатты қорғау туралы заңдарды бұзғаны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үшiн төленетiн айыппұлдар                    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 Алынған ресми трансферттер (гранттар)    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Мемлекеттiк басқарудың жоғары тұрған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органдарынан түсетiн трансферттер        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        Республикалық бюджеттен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трансферттер                             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 Ағымдағы                                  3773043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 Бюджеттен берілген кредиттерді өтеу   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Бюджеттен берілген кредиттерді өтеу   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           Бюджеттен берілген кредиттерді өтеу   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10     Жергiлiктi бюджеттен берiлген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кредиттердi өтеу                          1014254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II. Шығыстар және кредит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Функционалдық топ                 Атауы                       Сомасы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--------------                                            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Кiшi функция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2  3     4                      А 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Шығыстар және кредит беру                9115753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Шығыстар                                 8086753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 Жалпы сипаттағы мемлекеттiк қызметтер     199439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Мемлекеттiк басқарудың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функцияларын орындайтын өкiлдi,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және басқа органдар              121537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103           Жергiлiктi өкiлдi органдардың аппараты      5749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     Жергiлiктi деңгейдегi әкiмшiлiк шығыстар    4609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     Депутаттық қызмет                           1140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 115788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     Жергiлiктi деңгейдегi әкiмшiлiк шығыстар  115788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Қаржылық қызмет                            77902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259           Коммуналдық меншiк басқармасы              13519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     Жергiлiктi деңгейдегi әкiмшiлiк шығыстар    9750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     Коммуналдық меншiктi жекешелендiрудi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ұйымдастыру                                 3769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     Мүлiктерді коммуналдық меншікке сатып алу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260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қаржы атқарушы органы                      64383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     Жергiлiктi деңгейдегi әкiмшiлiк шығыстар   62023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     Клирингтік есеп айырысу және аударым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арқылы жүйесін дамыту                       2360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 Қорғаныс                                  264576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Әскери мұқтаждар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63      Жалпы әскери мiндеттi атқаруды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қамтамасыз ету                             17888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Төтенше жағдайлар жөнiндегi жұмыстарды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ұйымдастыру                               246688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 246688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     Жергiлiктi деңгейдегі жұмылдыру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дайындығы жөнiндегi шаралар                21147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     Жергiлiктi деңгейдегі төтенше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жағдайларды жою                           225541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 Қоғамдық тәртiп және қауiпсiздiк          401287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Құқық қорғау қызметi                      400837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251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iшкi iстер атқарушы органы                400837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       Жергiлiктi деңгейдегi әкiмшiлiк шығыстар  379041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     Жергілікті деңгейде қоғамдық тәртіпті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және қоғамдық қауіпсіздікті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қамтамасыз ету                             18392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     Қоғамдық тәртiптi қорғауға қатысқан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азаматтарды көтермелеу                      3404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                Жеке тұлғаның, қоғамның, мемлекеттiң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қауiпсiздiгiн қамтамасыз ету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қызмет                        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251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iшкi iстер атқарушы органы    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     Терроризм мен экстремизм көріністерінің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алдын-алу және тию жөнiндегi іс-шаралар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 Бiлiм беру                                359624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Жалпы бастауыш, жалпы негiзгi,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орта бiлiм беру                           293603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263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 293603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20      Жергiлiктi деңгейде жалпы бiлiм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беретiн оқыту                             253832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     Жергiлiктi деңгейде орта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жүйесiн ақпараттандыру                      3270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37      Мемлекеттiк орта білім беретін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мекемелердiң кiтапхана қорларын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үшін оқулықтар сатып алу және жеткізіп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беру                                        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61      Жергiлiктi деңгейде балалар мен жас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өспiрiмдерге қосымша бiлiм беру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бағдарламасын іске асыру                   35213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62      Жергiлiктi деңгейде мектеп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олимпиадаларын өткiзу                        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 Бастауыш кәсiптік бiлiм беру               47786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3  263           Жергiлiктi бюджеттен 0аржыландырылатын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 47786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     Жергiлiктi деңгейде бастапқы кәсiптік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 беру                                 47786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                Қосымша кәсiби бiлiм беру                  18235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Әкімдер аппараты                            1055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11      Жергiлiктi деңгейде кадрлардың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бiлiктiлiгiн арттыру және қайта даярлау     1055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251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iшкi iстер атқарушы органы                  9298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11      Жергiлiктi деңгейде кадрлардың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бiлiктiлiгiн арттыру және қайта даярлау     9298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263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  7882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11      Жергiлiктi деңгейде орта кәсiби бiлiм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беру мамандарын даярлау                     7882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 Денсаулық сақтау                          834145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Кең бейiндi ауруханалар        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254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денсаулық сақтау атқарушы органы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36      Жергiлiктi деңгейде халыққа стационарлық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медициналық көмек көрсету                 134156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Халықтың денсаулығын қорғау               278728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254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денсаулық сақтау атқарушы органы          278728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     ВИЧ-инфекциялы ауруларға медициналық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көмек көрсету                              12351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     Жергілікті деңгейде жұқпалы аурулармен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күрес жүргiзу                               3322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     Жергiлiктi деңгейде қан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(алмастырғыштарды) өндiру                  30734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39      Санитарлық-эпидемиологиялық ахуалды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қамтамасыз ету                             46034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45      Аналар мен балаларды қорғау               186287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 Мамандандырылған медициналық көмек        310304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254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денсаулық сақтау атқарушы органы          310304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     Психикалық ауруларға мамандандырылған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медициналық көмек көрсету                  75838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     Туберкулез ауруларына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медициналық көмек көрсету                 113978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47      Онкологиялық ауруларға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медициналық көмек көрсету                  39228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254   48      Алкогольдiк, нашақорлық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токсикологиялық тәуелдi ауруларға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мамандандырылған медициналық көмек көрсету 47916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49      Терi-венерологиялық ауруларға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мамандандырылған медициналық көмек көрсету 33344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           Емханалар                       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254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денсаулық сақтау атқарушы органы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54      Алғашқы дәрігерлік-санитарлық көмек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мамандандырылған амбулаториялық-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емханалық көмек көрсету                    12154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         Медициналық көмектiң басқа түрлерi         29356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251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iшкi iстер атқарушы органы                 22072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     Әскери қызметшiлерге, құқық қорғау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органдарының қызметкерлерiне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отбасы мүшелерiне стационарлық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медициналық көмек көрсету                  22072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254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денсаулық сақтау атқарушы органы            7284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43      Төтенше жағдайларда халыққа медициналық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көмек көрсету                               7284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                Денсаулық сақтау саласындағы өзге 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қызметтер                                  69447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9  254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денсаулық сақтау атқарушы органы           69447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Жергiлiктi деңгейдегi әкiмшiлiк шығыстар   12090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44      Дәрi-дәрмек, дәрігерлік жабдықтарды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санитарлық көліктерді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сатып алу                                  54697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51      Медициналық статистикалық ақпараттарды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жинау мен талдауды ұйымдастыру              2660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 Әлеуметтiк қамсыздандыру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әлеуметтiк көмек                          807319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Әлеуметтiк қамтамасыз ету                 767922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258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 739809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31      Арнайы мемлекеттiк жәрдемақылар           545494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32      Жергiлiктi деңгейде интернаттық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тұрпатты мекемелер арқылы көрсетiлетiн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әлеуметтiк қамтамасыз ету                 194315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263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 28113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33      Балаларды әлеуметтiк қамтамасыз ету        28113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Әлеуметтiк көмек                           11786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   5675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60      Жергiлiктi өкiлеттi органдардың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шешiмiмен азаматтардың жеке санаттарына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берілетін әлеуметтiк төлемдер               5675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258           Еңбек және халықты әлеуметтiк қорғаудың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  6111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30      Жұмыспен қамту бағдарламасы (қоғамдық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жұмыстар, кәсіптік дайындау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жұмыссыздарды қайта даярлау)                2771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34      Мүгедектерді оңалту бағдарламасы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бойынша оқыту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57      Жергiлiктi деңгейде мүгедектердi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әлеуметтiк қолдау                           3337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                Әлеуметтiк көмек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қызметтер                                  27611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258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 27611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      Жергiлiктi деңгейдегi әлеуметтiк шығыстар  16742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33     Жергілікті деңгейдегі медициналық-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әлеуметтік экспертиза                       7013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35     Жәрдемақыларды және басқа да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төлемдерді есептеу, төлеу және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бойынша қызмет көрсетуге ақы төлеу          3030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70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органдардың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техникалық базасын нығайту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ақпараттандыру                               826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 Тұрғын үй-коммуналдық шаруашылық          168049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Тұрғын үй шаруашылығы                      43049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  18649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73     Азаматтардың жеке санаттарын тұрғын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үймен қамтамасыз ету                       18649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274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тұрғын үй-коммуналдық және жол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шаруашылығының атқарушы органы             24400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43     Халықтың аса мұқтаж адамдарын тұрғын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үймен қамтамасыз ету                       24400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 Сумен қамтамсыз ету                       125000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274          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тұрғын үй және жол шаруашылығы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органдары                        125000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40     Ауыз сумен қамтамасыз ету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жұмысты ұйымдастыру                       125000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 Мәдениет, спорт және ақпараттық кеңiстiк  141374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Мәдениет саласындағы қызмет                50617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263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 50617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41     Жергiлiктi деңгейде халықтың мәдени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демалысын ұйымдастыру                      34716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43     Жергiлiктi деңгейде ойын-сауық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шараларын өткiзу                           13605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44     Жергiлiктi деңгейде тарихи-мәдени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құндылықтарды сақтау                        2296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 Спорт және туризм                          64379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2  263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 64379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39     Жергiлiктi деңгейде спорт шараларын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өткiзу                                     64229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263    57     Жергiлiктi деңгейде туристiк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көрсету жөніндегі іс-шаралар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 Ақпараттық кеңiстiк                        26378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  15967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46     Газеттер мен журналдар арқылы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жергілікті деңгейде мемлекеттiк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ақпараттық саясатты жүргiзу                10462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47     Жергiлiктi деңгейде телерадио хабарлары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арқылы мемлекеттiк ақпараттық саясатты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жүргiзу                                     5505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261           Архив қорының бөлiмi                        8801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     Архив қорының, мерзiмдi басылымдардың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сақталуын қамтамасыз ету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жергiлiктi деңгейде арнайы пайдалану        8801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263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  1610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48     Тарихи және мәдени мұраларды сақтау,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халықтың тарихи, ұлттық және 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салт-дәстүрлері мен ғұрыптарын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дамытуға жәрдемдесу                         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50     Жергiлiктi деңгейде тiлдердi қолдану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мен дамытудың мемлекеттiк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жүзеге асыру                                1370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 Ауыл, су, орман, балық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және қоршаған ортаны қорғау               104982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Ауыл шаруашылығы                           46724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257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ауыл шаруашылық атқару органы              46724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32     Өсiмдiктердің аурулары мен зиянкестерімен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күрес жөнiндегi жұмыстарды жүргiзу         46724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                Қоршаған ортаны қорғау                     36918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  36918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34     Жергiлiктi деңгейде қоршаған ортаны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қорғауды ұйымдастыру                       36918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                Ауыл, су, орман, балық шаруашылығы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қоршаған ортаны қорғау саласындағы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өзге де қызметтер                          21340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257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ауыл шаруашылық атқару органы              21340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      Жергiлiктi деңгейдегi әкiмшiлiк шығыстар   17740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70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органдардың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техникалық базасын нығайту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ақпараттандыру                              3600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 Көлiк және байланыс                      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          Автомобиль көлiгi                        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274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тұрғын үй-коммуналдық және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шаруашылығы атқарушы органдары           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50     Жергiлiктi деңгейде жол жүйесiн пайдалану 376089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 Басқалар                                  467375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       Кәсiпкерлiк қызметтi қолдау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бәсекелестiктi қорғау              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272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экономика, шағын және орта бизнестi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қолдау атқарушы органы             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31     Жергiлiктi деңгейде шағын бизнестi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қолдауды ұйымдастыру                        5515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9                Басқалар                                  461860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 403070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     Коммуналдық меншiк объектiлерiн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және күрделi жөндеу                        66430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42     Қазақстан даму Банкісінің жарғылық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қорына қатысу                             268750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9  105    44     Соттардың шешiмдерi бойынша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органдардың мiндеттемелерiн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орындау жөнiндегi облыстың,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Алматы қалаларының жергiлiктi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органдарының резервi                          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52     Табиғи төтенше және техногендік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сипаттағы  жағдайларды жою үшін облыстың,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Астана және Алматы қалаларының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органдарының резервi              11828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61     Өкiлеттiк шығыстар                          2578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64     Мемлекеттiк коммуналдық кәсiпорындардың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жарғылық қорына жарна                      51596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71     Республикалық маңызы бар іс-шараларға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аймақтардың қатысуы                         1792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263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 24210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      Жергiлiктi деңгейдегi әкiмшiлiк шығыстар   24210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272      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қолдау атқарушы органы                     22450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      Жергiлiктi деңгейдегi әкiмшiлiк шығыстар   17980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70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органдардың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техникалық базасын нығайту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ақпараттандыру                              4470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273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инфрақұрылым мен құрылыс атқарушы органы    6630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      Жергiлiктi деңгейдегi әкiмшiлiк шығыстар    6630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274          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тұрғын үй-коммуналдық, жол шаруашылығының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органы                             5500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      Жергiлiктi деңгейдегi әкiмшiлiк шығыстар    2910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70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атқарушы органдардың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техникалық базасын нығайту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ақпараттандыру                              2590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 Қарызға қызмет көрсету                     41398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   41398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53     Жергілікті атқарушы органдардың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қарыздарына қызмет көрсету                 41398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15     Ресми трансферттер                       3921096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105           Әкiмдер аппараты                         3921096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54     Облыстық бюджеттен алынған трансферттер  3921096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Кредит беру                              1029000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257      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ауыл шаруашылық атқарушы орган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83     2001 жылғы көктемгі егістік және егін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жинау жұмыстарын өткізуге ауылшаруашылық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өндірушілеріне кредит беру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272           Әкімдер аппараты                          109000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80     Жергілікті деңгейдегі шағын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кәсіпкерлікті дамыту үшін кредит беру      28000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81     Экономика салаларын дамыту және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үшін кредит беру                           81000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III. Бюджет тапшылығы (профицитi)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IV. Бюджет тапшылығын қаржыландыру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(профициттi пайдалану)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Түсiмдер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0   0    0      Жалпы қаржыландыру        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1   6    0      Басқа да ішкі қаржыландыру       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1   6    1      Республикалық бюджеттен кредиттер         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Өтеу              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0   0    0      Қаржыландыру             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1  105  105     Облыстың жергілікті атқарушы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органдарының қарызын өтеу                -920000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(Маман: Ысқақова Д.Қ.)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