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0a1815" w14:textId="90a181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2002 жылға арналған облыстық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облыстық мәслихатының 2001 жылғы 22 желтоқсандағы N 14/3 шешімі. Солтүстік Қазақстан облысының Әділет басқармасында 2002 жылғы 22 қаңтарда N 503 тіркелді. Күші жойылды - Солтүстік Қазақстан облысы мәслихатының 2010 жылғы 23 шілдеде N 27/10 Шешімімен</w:t>
      </w:r>
    </w:p>
    <w:p>
      <w:pPr>
        <w:spacing w:after="0"/>
        <w:ind w:left="0"/>
        <w:jc w:val="both"/>
      </w:pPr>
      <w:bookmarkStart w:name="z1" w:id="0"/>
      <w:r>
        <w:rPr>
          <w:rFonts w:ascii="Times New Roman"/>
          <w:b w:val="false"/>
          <w:i w:val="false"/>
          <w:color w:val="ff0000"/>
          <w:sz w:val="28"/>
        </w:rPr>
        <w:t>     
 Ескерту. Күші жойылды - Солтүстік Қазақстан облысы мәслихатының 2010.07.23 N 27/10 Шешімімен</w:t>
      </w:r>
    </w:p>
    <w:bookmarkEnd w:id="0"/>
    <w:bookmarkStart w:name="z35" w:id="1"/>
    <w:p>
      <w:pPr>
        <w:spacing w:after="0"/>
        <w:ind w:left="0"/>
        <w:jc w:val="both"/>
      </w:pPr>
      <w:r>
        <w:rPr>
          <w:rFonts w:ascii="Times New Roman"/>
          <w:b w:val="false"/>
          <w:i w:val="false"/>
          <w:color w:val="000000"/>
          <w:sz w:val="28"/>
        </w:rPr>
        <w:t xml:space="preserve">
      1. 2002 жылға арналған облыстық бюджет 1 қосымшаға сәйкес келесi көлемдерде бекiтiлсiн: </w:t>
      </w:r>
      <w:r>
        <w:br/>
      </w:r>
      <w:r>
        <w:rPr>
          <w:rFonts w:ascii="Times New Roman"/>
          <w:b w:val="false"/>
          <w:i w:val="false"/>
          <w:color w:val="000000"/>
          <w:sz w:val="28"/>
        </w:rPr>
        <w:t xml:space="preserve">
      а) түсiмдер - 9820917 мың теңге, соның iшiнде: </w:t>
      </w:r>
      <w:r>
        <w:br/>
      </w:r>
      <w:r>
        <w:rPr>
          <w:rFonts w:ascii="Times New Roman"/>
          <w:b w:val="false"/>
          <w:i w:val="false"/>
          <w:color w:val="000000"/>
          <w:sz w:val="28"/>
        </w:rPr>
        <w:t xml:space="preserve">
      кiрiстер - 3506358 мың теңге; </w:t>
      </w:r>
      <w:r>
        <w:br/>
      </w:r>
      <w:r>
        <w:rPr>
          <w:rFonts w:ascii="Times New Roman"/>
          <w:b w:val="false"/>
          <w:i w:val="false"/>
          <w:color w:val="000000"/>
          <w:sz w:val="28"/>
        </w:rPr>
        <w:t xml:space="preserve">
      ресми алынған трансферттер - 5241369 мың теңге; </w:t>
      </w:r>
      <w:r>
        <w:br/>
      </w:r>
      <w:r>
        <w:rPr>
          <w:rFonts w:ascii="Times New Roman"/>
          <w:b w:val="false"/>
          <w:i w:val="false"/>
          <w:color w:val="000000"/>
          <w:sz w:val="28"/>
        </w:rPr>
        <w:t xml:space="preserve">
      бюджеттен бұрын берiлген кредиттер бойынша негiзгi берешектi өтеу - 1073190 мың теңге; </w:t>
      </w:r>
      <w:r>
        <w:br/>
      </w:r>
      <w:r>
        <w:rPr>
          <w:rFonts w:ascii="Times New Roman"/>
          <w:b w:val="false"/>
          <w:i w:val="false"/>
          <w:color w:val="000000"/>
          <w:sz w:val="28"/>
        </w:rPr>
        <w:t xml:space="preserve">
      б) шығыстар және кредиттеу - 10277630 мың теңге, соның iшiнде: </w:t>
      </w:r>
      <w:r>
        <w:br/>
      </w:r>
      <w:r>
        <w:rPr>
          <w:rFonts w:ascii="Times New Roman"/>
          <w:b w:val="false"/>
          <w:i w:val="false"/>
          <w:color w:val="000000"/>
          <w:sz w:val="28"/>
        </w:rPr>
        <w:t xml:space="preserve">
      шығыстар - 9314440 мың теңге; </w:t>
      </w:r>
      <w:r>
        <w:br/>
      </w:r>
      <w:r>
        <w:rPr>
          <w:rFonts w:ascii="Times New Roman"/>
          <w:b w:val="false"/>
          <w:i w:val="false"/>
          <w:color w:val="000000"/>
          <w:sz w:val="28"/>
        </w:rPr>
        <w:t xml:space="preserve">
      несиелендiру - 963190 мың теңге.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Ескерту. Өзгерістер енгізілді - Солтүстік Қазақстан облыстық мәслихатының 2002 жылғы 1 ақпандағы </w:t>
      </w:r>
      <w:r>
        <w:rPr>
          <w:rFonts w:ascii="Times New Roman"/>
          <w:b w:val="false"/>
          <w:i w:val="false"/>
          <w:color w:val="000000"/>
          <w:sz w:val="28"/>
        </w:rPr>
        <w:t>N 15/1</w:t>
      </w:r>
      <w:r>
        <w:rPr>
          <w:rFonts w:ascii="Times New Roman"/>
          <w:b w:val="false"/>
          <w:i w:val="false"/>
          <w:color w:val="ff0000"/>
          <w:sz w:val="28"/>
        </w:rPr>
        <w:t xml:space="preserve">; СҚО Мәслихатының 2002 жылғы 21 наурыздағы </w:t>
      </w:r>
      <w:r>
        <w:rPr>
          <w:rFonts w:ascii="Times New Roman"/>
          <w:b w:val="false"/>
          <w:i w:val="false"/>
          <w:color w:val="000000"/>
          <w:sz w:val="28"/>
        </w:rPr>
        <w:t>N 16/1</w:t>
      </w:r>
      <w:r>
        <w:rPr>
          <w:rFonts w:ascii="Times New Roman"/>
          <w:b w:val="false"/>
          <w:i w:val="false"/>
          <w:color w:val="ff0000"/>
          <w:sz w:val="28"/>
        </w:rPr>
        <w:t xml:space="preserve">; СҚО Мәслихатының 2002 жылғы 27 наурыздағы </w:t>
      </w:r>
      <w:r>
        <w:rPr>
          <w:rFonts w:ascii="Times New Roman"/>
          <w:b w:val="false"/>
          <w:i w:val="false"/>
          <w:color w:val="000000"/>
          <w:sz w:val="28"/>
        </w:rPr>
        <w:t>N 16/2-а</w:t>
      </w:r>
      <w:r>
        <w:rPr>
          <w:rFonts w:ascii="Times New Roman"/>
          <w:b w:val="false"/>
          <w:i w:val="false"/>
          <w:color w:val="ff0000"/>
          <w:sz w:val="28"/>
        </w:rPr>
        <w:t xml:space="preserve">; СҚО Мәслихатының 2002 жылғы 19 сәуірдегі </w:t>
      </w:r>
      <w:r>
        <w:rPr>
          <w:rFonts w:ascii="Times New Roman"/>
          <w:b w:val="false"/>
          <w:i w:val="false"/>
          <w:color w:val="000000"/>
          <w:sz w:val="28"/>
        </w:rPr>
        <w:t>N 17/4</w:t>
      </w:r>
      <w:r>
        <w:rPr>
          <w:rFonts w:ascii="Times New Roman"/>
          <w:b w:val="false"/>
          <w:i w:val="false"/>
          <w:color w:val="ff0000"/>
          <w:sz w:val="28"/>
        </w:rPr>
        <w:t xml:space="preserve">; СҚО Мәслихатының 2002 жылғы 15 мамырдағы </w:t>
      </w:r>
      <w:r>
        <w:rPr>
          <w:rFonts w:ascii="Times New Roman"/>
          <w:b w:val="false"/>
          <w:i w:val="false"/>
          <w:color w:val="000000"/>
          <w:sz w:val="28"/>
        </w:rPr>
        <w:t>N 18/1</w:t>
      </w:r>
      <w:r>
        <w:rPr>
          <w:rFonts w:ascii="Times New Roman"/>
          <w:b w:val="false"/>
          <w:i w:val="false"/>
          <w:color w:val="ff0000"/>
          <w:sz w:val="28"/>
        </w:rPr>
        <w:t xml:space="preserve">; СҚО Мәслихатының 2002 жылғы 5 шілдедегі </w:t>
      </w:r>
      <w:r>
        <w:rPr>
          <w:rFonts w:ascii="Times New Roman"/>
          <w:b w:val="false"/>
          <w:i w:val="false"/>
          <w:color w:val="000000"/>
          <w:sz w:val="28"/>
        </w:rPr>
        <w:t>N 19/1</w:t>
      </w:r>
      <w:r>
        <w:rPr>
          <w:rFonts w:ascii="Times New Roman"/>
          <w:b w:val="false"/>
          <w:i w:val="false"/>
          <w:color w:val="ff0000"/>
          <w:sz w:val="28"/>
        </w:rPr>
        <w:t xml:space="preserve">; СҚО Мәслихатының 2002 жылғы 26 қыркүйектегі </w:t>
      </w:r>
      <w:r>
        <w:rPr>
          <w:rFonts w:ascii="Times New Roman"/>
          <w:b w:val="false"/>
          <w:i w:val="false"/>
          <w:color w:val="000000"/>
          <w:sz w:val="28"/>
        </w:rPr>
        <w:t>N 20/2</w:t>
      </w:r>
      <w:r>
        <w:rPr>
          <w:rFonts w:ascii="Times New Roman"/>
          <w:b w:val="false"/>
          <w:i w:val="false"/>
          <w:color w:val="ff0000"/>
          <w:sz w:val="28"/>
        </w:rPr>
        <w:t xml:space="preserve">; СҚО Мәслихатының 2002 жылғы 25 қарашадағы </w:t>
      </w:r>
      <w:r>
        <w:rPr>
          <w:rFonts w:ascii="Times New Roman"/>
          <w:b w:val="false"/>
          <w:i w:val="false"/>
          <w:color w:val="000000"/>
          <w:sz w:val="28"/>
        </w:rPr>
        <w:t>N 21/1</w:t>
      </w:r>
      <w:r>
        <w:rPr>
          <w:rFonts w:ascii="Times New Roman"/>
          <w:b w:val="false"/>
          <w:i w:val="false"/>
          <w:color w:val="ff0000"/>
          <w:sz w:val="28"/>
        </w:rPr>
        <w:t xml:space="preserve">; СҚО Мәслихатының 2002 жылғы 24 желтоқсандағы </w:t>
      </w:r>
      <w:r>
        <w:rPr>
          <w:rFonts w:ascii="Times New Roman"/>
          <w:b w:val="false"/>
          <w:i w:val="false"/>
          <w:color w:val="000000"/>
          <w:sz w:val="28"/>
        </w:rPr>
        <w:t>N 22/2</w:t>
      </w:r>
      <w:r>
        <w:rPr>
          <w:rFonts w:ascii="Times New Roman"/>
          <w:b w:val="false"/>
          <w:i w:val="false"/>
          <w:color w:val="000000"/>
          <w:sz w:val="28"/>
        </w:rPr>
        <w:t> </w:t>
      </w:r>
      <w:r>
        <w:rPr>
          <w:rFonts w:ascii="Times New Roman"/>
          <w:b w:val="false"/>
          <w:i w:val="false"/>
          <w:color w:val="ff0000"/>
          <w:sz w:val="28"/>
        </w:rPr>
        <w:t xml:space="preserve">шешімдерімен. </w:t>
      </w:r>
    </w:p>
    <w:bookmarkEnd w:id="1"/>
    <w:bookmarkStart w:name="z2" w:id="2"/>
    <w:p>
      <w:pPr>
        <w:spacing w:after="0"/>
        <w:ind w:left="0"/>
        <w:jc w:val="both"/>
      </w:pPr>
      <w:r>
        <w:rPr>
          <w:rFonts w:ascii="Times New Roman"/>
          <w:b w:val="false"/>
          <w:i w:val="false"/>
          <w:color w:val="000000"/>
          <w:sz w:val="28"/>
        </w:rPr>
        <w:t xml:space="preserve">
      2. 2002 жылға арналған облыстық бюджеттiң кiрiстерi Қазақстан Республикасының "Бюджет жүйесi туралы" Заңына сәйкес келесi салықтық түсiмдер есебiнен қалыптастырылды деп белгiленсiн: </w:t>
      </w:r>
      <w:r>
        <w:br/>
      </w:r>
      <w:r>
        <w:rPr>
          <w:rFonts w:ascii="Times New Roman"/>
          <w:b w:val="false"/>
          <w:i w:val="false"/>
          <w:color w:val="000000"/>
          <w:sz w:val="28"/>
        </w:rPr>
        <w:t xml:space="preserve">
      төмен тұрған бюджеттерге есептелiнетiн сомаларды қоспағандағы төлем көзiнен ұсталатын, жеке тұлғалардан алынатын табыс салығы; </w:t>
      </w:r>
      <w:r>
        <w:br/>
      </w:r>
      <w:r>
        <w:rPr>
          <w:rFonts w:ascii="Times New Roman"/>
          <w:b w:val="false"/>
          <w:i w:val="false"/>
          <w:color w:val="000000"/>
          <w:sz w:val="28"/>
        </w:rPr>
        <w:t xml:space="preserve">
      төмен тұрған бюджеттерге есептелiнетiн сомаларды қоспағандағы әлеуметтiк салық. </w:t>
      </w:r>
    </w:p>
    <w:bookmarkEnd w:id="2"/>
    <w:bookmarkStart w:name="z3" w:id="3"/>
    <w:p>
      <w:pPr>
        <w:spacing w:after="0"/>
        <w:ind w:left="0"/>
        <w:jc w:val="both"/>
      </w:pPr>
      <w:r>
        <w:rPr>
          <w:rFonts w:ascii="Times New Roman"/>
          <w:b w:val="false"/>
          <w:i w:val="false"/>
          <w:color w:val="000000"/>
          <w:sz w:val="28"/>
        </w:rPr>
        <w:t xml:space="preserve">
      3. Облыстық бюджеттiң кiрiстерi келесi салықтық емес түсiмдерден қалыптастырылады деп белгiленсiн: </w:t>
      </w:r>
      <w:r>
        <w:br/>
      </w:r>
      <w:r>
        <w:rPr>
          <w:rFonts w:ascii="Times New Roman"/>
          <w:b w:val="false"/>
          <w:i w:val="false"/>
          <w:color w:val="000000"/>
          <w:sz w:val="28"/>
        </w:rPr>
        <w:t xml:space="preserve">
      қоршаған ортаны ластағаны үшiн төлемдер; </w:t>
      </w:r>
      <w:r>
        <w:br/>
      </w:r>
      <w:r>
        <w:rPr>
          <w:rFonts w:ascii="Times New Roman"/>
          <w:b w:val="false"/>
          <w:i w:val="false"/>
          <w:color w:val="000000"/>
          <w:sz w:val="28"/>
        </w:rPr>
        <w:t xml:space="preserve">
      қоршаған ортаны қорғау туралы заңдарды бұзғаны үшiн айыппұл; </w:t>
      </w:r>
      <w:r>
        <w:br/>
      </w:r>
      <w:r>
        <w:rPr>
          <w:rFonts w:ascii="Times New Roman"/>
          <w:b w:val="false"/>
          <w:i w:val="false"/>
          <w:color w:val="000000"/>
          <w:sz w:val="28"/>
        </w:rPr>
        <w:t xml:space="preserve">
      тәркiленген аңшылық және балық аулау құралдарын сатудан, зиянның орнын толтыру туралы арыз етушiлер бойынша табиғатты пайдаланудан алынған қаражаттар; </w:t>
      </w:r>
      <w:r>
        <w:br/>
      </w:r>
      <w:r>
        <w:rPr>
          <w:rFonts w:ascii="Times New Roman"/>
          <w:b w:val="false"/>
          <w:i w:val="false"/>
          <w:color w:val="000000"/>
          <w:sz w:val="28"/>
        </w:rPr>
        <w:t xml:space="preserve">
      коммуналдық меншiктегi мүлiктi жалға беру (облыс әкiмiнiң меншiгi болып табылатын); </w:t>
      </w:r>
      <w:r>
        <w:br/>
      </w:r>
      <w:r>
        <w:rPr>
          <w:rFonts w:ascii="Times New Roman"/>
          <w:b w:val="false"/>
          <w:i w:val="false"/>
          <w:color w:val="000000"/>
          <w:sz w:val="28"/>
        </w:rPr>
        <w:t xml:space="preserve">
      Облыстық бюджеттен қаржыландырылатын мемлекеттiк мекемелерге тиiстi мүлiктердi сатудан түскен түсiмдер; </w:t>
      </w:r>
      <w:r>
        <w:br/>
      </w:r>
      <w:r>
        <w:rPr>
          <w:rFonts w:ascii="Times New Roman"/>
          <w:b w:val="false"/>
          <w:i w:val="false"/>
          <w:color w:val="000000"/>
          <w:sz w:val="28"/>
        </w:rPr>
        <w:t xml:space="preserve">
      облыстық бюджеттен мемлекеттiк мекемелер, ұйымдар ұсынатын қызметтердi сатудан түскен түсiмдер; </w:t>
      </w:r>
      <w:r>
        <w:br/>
      </w:r>
      <w:r>
        <w:rPr>
          <w:rFonts w:ascii="Times New Roman"/>
          <w:b w:val="false"/>
          <w:i w:val="false"/>
          <w:color w:val="000000"/>
          <w:sz w:val="28"/>
        </w:rPr>
        <w:t xml:space="preserve">
      коммуналдық мемлекеттiк кәсiпорындардан пайда үлесi (облыс әкiмiнiң); </w:t>
      </w:r>
      <w:r>
        <w:br/>
      </w:r>
      <w:r>
        <w:rPr>
          <w:rFonts w:ascii="Times New Roman"/>
          <w:b w:val="false"/>
          <w:i w:val="false"/>
          <w:color w:val="000000"/>
          <w:sz w:val="28"/>
        </w:rPr>
        <w:t xml:space="preserve">
      коммуналдық меншiк нысандарын жекешелендiруден түскен түсiмдер (облыс әкiмiнiң). </w:t>
      </w:r>
    </w:p>
    <w:bookmarkEnd w:id="3"/>
    <w:bookmarkStart w:name="z4" w:id="4"/>
    <w:p>
      <w:pPr>
        <w:spacing w:after="0"/>
        <w:ind w:left="0"/>
        <w:jc w:val="both"/>
      </w:pPr>
      <w:r>
        <w:rPr>
          <w:rFonts w:ascii="Times New Roman"/>
          <w:b w:val="false"/>
          <w:i w:val="false"/>
          <w:color w:val="000000"/>
          <w:sz w:val="28"/>
        </w:rPr>
        <w:t xml:space="preserve">
      4. Төмен тұрған бюджеттер кiрiстерi келесi салықтық түсiмдер есебiнен қалыптастырылады деп белгiлесiн: </w:t>
      </w:r>
      <w:r>
        <w:br/>
      </w:r>
      <w:r>
        <w:rPr>
          <w:rFonts w:ascii="Times New Roman"/>
          <w:b w:val="false"/>
          <w:i w:val="false"/>
          <w:color w:val="000000"/>
          <w:sz w:val="28"/>
        </w:rPr>
        <w:t xml:space="preserve">
      облыстық бюджетке аударылатын сомаларды қоспағанда, төлем көзiнен ұсталатын, жеке табыс салығы; </w:t>
      </w:r>
      <w:r>
        <w:br/>
      </w:r>
      <w:r>
        <w:rPr>
          <w:rFonts w:ascii="Times New Roman"/>
          <w:b w:val="false"/>
          <w:i w:val="false"/>
          <w:color w:val="000000"/>
          <w:sz w:val="28"/>
        </w:rPr>
        <w:t xml:space="preserve">
      кәсiпкерлiк қызметпен шұғылданатын жеке тұлғалардан алынатын жеке табыс салығы; </w:t>
      </w:r>
      <w:r>
        <w:br/>
      </w:r>
      <w:r>
        <w:rPr>
          <w:rFonts w:ascii="Times New Roman"/>
          <w:b w:val="false"/>
          <w:i w:val="false"/>
          <w:color w:val="000000"/>
          <w:sz w:val="28"/>
        </w:rPr>
        <w:t xml:space="preserve">
      акциздер; </w:t>
      </w:r>
      <w:r>
        <w:br/>
      </w:r>
      <w:r>
        <w:rPr>
          <w:rFonts w:ascii="Times New Roman"/>
          <w:b w:val="false"/>
          <w:i w:val="false"/>
          <w:color w:val="000000"/>
          <w:sz w:val="28"/>
        </w:rPr>
        <w:t xml:space="preserve">
      облыстық бюджетке аударылатын сомаларды қоспағанда, әлеуметтiк салық; </w:t>
      </w:r>
      <w:r>
        <w:br/>
      </w:r>
      <w:r>
        <w:rPr>
          <w:rFonts w:ascii="Times New Roman"/>
          <w:b w:val="false"/>
          <w:i w:val="false"/>
          <w:color w:val="000000"/>
          <w:sz w:val="28"/>
        </w:rPr>
        <w:t xml:space="preserve">
      заңды және жеке тұлғалардың мүлкiне салынатын салық; </w:t>
      </w:r>
      <w:r>
        <w:br/>
      </w:r>
      <w:r>
        <w:rPr>
          <w:rFonts w:ascii="Times New Roman"/>
          <w:b w:val="false"/>
          <w:i w:val="false"/>
          <w:color w:val="000000"/>
          <w:sz w:val="28"/>
        </w:rPr>
        <w:t xml:space="preserve">
      жер салығы; </w:t>
      </w:r>
      <w:r>
        <w:br/>
      </w:r>
      <w:r>
        <w:rPr>
          <w:rFonts w:ascii="Times New Roman"/>
          <w:b w:val="false"/>
          <w:i w:val="false"/>
          <w:color w:val="000000"/>
          <w:sz w:val="28"/>
        </w:rPr>
        <w:t xml:space="preserve">
      көлiк құралдарына салық; </w:t>
      </w:r>
      <w:r>
        <w:br/>
      </w:r>
      <w:r>
        <w:rPr>
          <w:rFonts w:ascii="Times New Roman"/>
          <w:b w:val="false"/>
          <w:i w:val="false"/>
          <w:color w:val="000000"/>
          <w:sz w:val="28"/>
        </w:rPr>
        <w:t xml:space="preserve">
      бiрыңғай жер салығы; </w:t>
      </w:r>
      <w:r>
        <w:br/>
      </w:r>
      <w:r>
        <w:rPr>
          <w:rFonts w:ascii="Times New Roman"/>
          <w:b w:val="false"/>
          <w:i w:val="false"/>
          <w:color w:val="000000"/>
          <w:sz w:val="28"/>
        </w:rPr>
        <w:t xml:space="preserve">
      су үшiн төлемдер; </w:t>
      </w:r>
      <w:r>
        <w:br/>
      </w:r>
      <w:r>
        <w:rPr>
          <w:rFonts w:ascii="Times New Roman"/>
          <w:b w:val="false"/>
          <w:i w:val="false"/>
          <w:color w:val="000000"/>
          <w:sz w:val="28"/>
        </w:rPr>
        <w:t xml:space="preserve">
      үстiртiн көздерден су ресурстарын пайдаланғаны үшiн төлемдер; </w:t>
      </w:r>
      <w:r>
        <w:br/>
      </w:r>
      <w:r>
        <w:rPr>
          <w:rFonts w:ascii="Times New Roman"/>
          <w:b w:val="false"/>
          <w:i w:val="false"/>
          <w:color w:val="000000"/>
          <w:sz w:val="28"/>
        </w:rPr>
        <w:t xml:space="preserve">
      орманды пайдаланғаны үшiн төлемдер; </w:t>
      </w:r>
      <w:r>
        <w:br/>
      </w:r>
      <w:r>
        <w:rPr>
          <w:rFonts w:ascii="Times New Roman"/>
          <w:b w:val="false"/>
          <w:i w:val="false"/>
          <w:color w:val="000000"/>
          <w:sz w:val="28"/>
        </w:rPr>
        <w:t xml:space="preserve">
      жер учаскелерiн пайдаланғаны үшiн төлемдер; </w:t>
      </w:r>
      <w:r>
        <w:br/>
      </w:r>
      <w:r>
        <w:rPr>
          <w:rFonts w:ascii="Times New Roman"/>
          <w:b w:val="false"/>
          <w:i w:val="false"/>
          <w:color w:val="000000"/>
          <w:sz w:val="28"/>
        </w:rPr>
        <w:t xml:space="preserve">
      кәсiпкерлiк және кәсiби қызметiн жүргiзгенi үшiн алымдар; </w:t>
      </w:r>
      <w:r>
        <w:br/>
      </w:r>
      <w:r>
        <w:rPr>
          <w:rFonts w:ascii="Times New Roman"/>
          <w:b w:val="false"/>
          <w:i w:val="false"/>
          <w:color w:val="000000"/>
          <w:sz w:val="28"/>
        </w:rPr>
        <w:t xml:space="preserve">
      мемлекеттiк баждар. </w:t>
      </w:r>
    </w:p>
    <w:bookmarkEnd w:id="4"/>
    <w:bookmarkStart w:name="z5" w:id="5"/>
    <w:p>
      <w:pPr>
        <w:spacing w:after="0"/>
        <w:ind w:left="0"/>
        <w:jc w:val="both"/>
      </w:pPr>
      <w:r>
        <w:rPr>
          <w:rFonts w:ascii="Times New Roman"/>
          <w:b w:val="false"/>
          <w:i w:val="false"/>
          <w:color w:val="000000"/>
          <w:sz w:val="28"/>
        </w:rPr>
        <w:t xml:space="preserve">
      5. Төменгi тұрған бюджеттердiң кiрiстерi келесi салықтық емес түсiмдерден қалыптастырылады деп белгiленсiн: </w:t>
      </w:r>
      <w:r>
        <w:br/>
      </w:r>
      <w:r>
        <w:rPr>
          <w:rFonts w:ascii="Times New Roman"/>
          <w:b w:val="false"/>
          <w:i w:val="false"/>
          <w:color w:val="000000"/>
          <w:sz w:val="28"/>
        </w:rPr>
        <w:t xml:space="preserve">
      коммуналдық мемлекеттiк кәсiпорындардың пайда үлесi (аудандар </w:t>
      </w:r>
      <w:r>
        <w:br/>
      </w:r>
      <w:r>
        <w:rPr>
          <w:rFonts w:ascii="Times New Roman"/>
          <w:b w:val="false"/>
          <w:i w:val="false"/>
          <w:color w:val="000000"/>
          <w:sz w:val="28"/>
        </w:rPr>
        <w:t xml:space="preserve">
және Петропавл қаласы әкiмдерi); </w:t>
      </w:r>
      <w:r>
        <w:br/>
      </w:r>
      <w:r>
        <w:rPr>
          <w:rFonts w:ascii="Times New Roman"/>
          <w:b w:val="false"/>
          <w:i w:val="false"/>
          <w:color w:val="000000"/>
          <w:sz w:val="28"/>
        </w:rPr>
        <w:t xml:space="preserve">
      коммуналдық меншiк болып табылатын акция пакеттерiне дивидендтiк түсiмдер (аудандар және Петропавл қаласы әкiмдерi); </w:t>
      </w:r>
      <w:r>
        <w:br/>
      </w:r>
      <w:r>
        <w:rPr>
          <w:rFonts w:ascii="Times New Roman"/>
          <w:b w:val="false"/>
          <w:i w:val="false"/>
          <w:color w:val="000000"/>
          <w:sz w:val="28"/>
        </w:rPr>
        <w:t xml:space="preserve">
      жергiлiктi бюджеттен қаржыландырылатын мемлекеттiк мекемелерге тиiстi мүлiктi сатудан түскен түсiмдер жергiлiктi бюджеттен қаржыландырылатын мемлекеттiк мекемелер ұсынатын қызметтердi сатудан түскен түсiмдер; </w:t>
      </w:r>
      <w:r>
        <w:br/>
      </w:r>
      <w:r>
        <w:rPr>
          <w:rFonts w:ascii="Times New Roman"/>
          <w:b w:val="false"/>
          <w:i w:val="false"/>
          <w:color w:val="000000"/>
          <w:sz w:val="28"/>
        </w:rPr>
        <w:t xml:space="preserve">
      медициналық айықтырғыштарға түскен тұлғалардан алынатын түсiмдер; </w:t>
      </w:r>
      <w:r>
        <w:br/>
      </w:r>
      <w:r>
        <w:rPr>
          <w:rFonts w:ascii="Times New Roman"/>
          <w:b w:val="false"/>
          <w:i w:val="false"/>
          <w:color w:val="000000"/>
          <w:sz w:val="28"/>
        </w:rPr>
        <w:t xml:space="preserve">
      стандарт талаптарына және сертификат тәртiптерiне сәйкес емес өнiмдердi, жұмыстарды және қызметтердi сатудан алынған кiрiстер сомасының түсiмдерi әкiмшiлiк айыппұлдар және санкциялар; </w:t>
      </w:r>
      <w:r>
        <w:br/>
      </w:r>
      <w:r>
        <w:rPr>
          <w:rFonts w:ascii="Times New Roman"/>
          <w:b w:val="false"/>
          <w:i w:val="false"/>
          <w:color w:val="000000"/>
          <w:sz w:val="28"/>
        </w:rPr>
        <w:t xml:space="preserve">
      жергiлiктi бюджеттен қаржыландырылатын, мемлекеттiк мекемелер өндiрiп алатын өзге де санкциялар мен айыппұлдар; </w:t>
      </w:r>
      <w:r>
        <w:br/>
      </w:r>
      <w:r>
        <w:rPr>
          <w:rFonts w:ascii="Times New Roman"/>
          <w:b w:val="false"/>
          <w:i w:val="false"/>
          <w:color w:val="000000"/>
          <w:sz w:val="28"/>
        </w:rPr>
        <w:t xml:space="preserve">
      өзге де салықтық емес түсiмдер; </w:t>
      </w:r>
      <w:r>
        <w:br/>
      </w:r>
      <w:r>
        <w:rPr>
          <w:rFonts w:ascii="Times New Roman"/>
          <w:b w:val="false"/>
          <w:i w:val="false"/>
          <w:color w:val="000000"/>
          <w:sz w:val="28"/>
        </w:rPr>
        <w:t xml:space="preserve">
      коммуналдық  меншiк нысандарын жекешелендiруден түскен түсiмдер (аудандар мен Петропавл қаласы әкiмдерi); </w:t>
      </w:r>
      <w:r>
        <w:br/>
      </w:r>
      <w:r>
        <w:rPr>
          <w:rFonts w:ascii="Times New Roman"/>
          <w:b w:val="false"/>
          <w:i w:val="false"/>
          <w:color w:val="000000"/>
          <w:sz w:val="28"/>
        </w:rPr>
        <w:t xml:space="preserve">
      жер учаскелерiн сатудан және жердi тұрақты пайдалану құқығынан түскен түсiмдер. </w:t>
      </w:r>
    </w:p>
    <w:bookmarkEnd w:id="5"/>
    <w:bookmarkStart w:name="z6" w:id="6"/>
    <w:p>
      <w:pPr>
        <w:spacing w:after="0"/>
        <w:ind w:left="0"/>
        <w:jc w:val="both"/>
      </w:pPr>
      <w:r>
        <w:rPr>
          <w:rFonts w:ascii="Times New Roman"/>
          <w:b w:val="false"/>
          <w:i w:val="false"/>
          <w:color w:val="000000"/>
          <w:sz w:val="28"/>
        </w:rPr>
        <w:t xml:space="preserve">
      6. Төлем көздерiнен ұсталатын әлеуметтiк салықтан, жеке табыс салығынан және акциздерден түскен 2002 жылға арналған түсiмдердiң сомасын білу аудан, Петропавл қаласына бюджеттерiне, келесi көлемдерде белгiленсiн: </w:t>
      </w:r>
      <w:r>
        <w:br/>
      </w:r>
      <w:r>
        <w:rPr>
          <w:rFonts w:ascii="Times New Roman"/>
          <w:b w:val="false"/>
          <w:i w:val="false"/>
          <w:color w:val="000000"/>
          <w:sz w:val="28"/>
        </w:rPr>
        <w:t xml:space="preserve">
      а) төлеу көзiнен ұсталынатын, жеке тұлғалардан табыс салығы бойынша: </w:t>
      </w:r>
      <w:r>
        <w:br/>
      </w:r>
      <w:r>
        <w:rPr>
          <w:rFonts w:ascii="Times New Roman"/>
          <w:b w:val="false"/>
          <w:i w:val="false"/>
          <w:color w:val="000000"/>
          <w:sz w:val="28"/>
        </w:rPr>
        <w:t xml:space="preserve">
      Айыртау, Ақжар, Аққайың, Есiл, Жамбыл, Қызылжар, М.Жұмабаев, Мамлют, Тайынша, Тимирязев, Уәлиханов, Целинный, Шал ақын аудандарына, Петропавл қаласына - 30 пайыз; </w:t>
      </w:r>
      <w:r>
        <w:br/>
      </w:r>
      <w:r>
        <w:rPr>
          <w:rFonts w:ascii="Times New Roman"/>
          <w:b w:val="false"/>
          <w:i w:val="false"/>
          <w:color w:val="000000"/>
          <w:sz w:val="28"/>
        </w:rPr>
        <w:t xml:space="preserve">
      б) әлеуметтiк салық бойынша: </w:t>
      </w:r>
      <w:r>
        <w:br/>
      </w:r>
      <w:r>
        <w:rPr>
          <w:rFonts w:ascii="Times New Roman"/>
          <w:b w:val="false"/>
          <w:i w:val="false"/>
          <w:color w:val="000000"/>
          <w:sz w:val="28"/>
        </w:rPr>
        <w:t xml:space="preserve">
      Айыртау, Ақжар, Аққайың, Есiл, Жамбыл, Қызылжар, М.Жұмабаев, Мамлют, Тайынша, Тимирязев, Уәлиханов, Целинный, Шал ақын аудандарына, Петропавл қаласына - 30 пайыз; </w:t>
      </w:r>
      <w:r>
        <w:br/>
      </w:r>
      <w:r>
        <w:rPr>
          <w:rFonts w:ascii="Times New Roman"/>
          <w:b w:val="false"/>
          <w:i w:val="false"/>
          <w:color w:val="000000"/>
          <w:sz w:val="28"/>
        </w:rPr>
        <w:t xml:space="preserve">
      в) акциздерден: </w:t>
      </w:r>
      <w:r>
        <w:br/>
      </w:r>
      <w:r>
        <w:rPr>
          <w:rFonts w:ascii="Times New Roman"/>
          <w:b w:val="false"/>
          <w:i w:val="false"/>
          <w:color w:val="000000"/>
          <w:sz w:val="28"/>
        </w:rPr>
        <w:t xml:space="preserve">
      жанармай және дизельдi отынды, алкогольды өнiмдердi, ойын бизнесiн бөлшек саудада сатудан: </w:t>
      </w:r>
      <w:r>
        <w:br/>
      </w:r>
      <w:r>
        <w:rPr>
          <w:rFonts w:ascii="Times New Roman"/>
          <w:b w:val="false"/>
          <w:i w:val="false"/>
          <w:color w:val="000000"/>
          <w:sz w:val="28"/>
        </w:rPr>
        <w:t xml:space="preserve">
      Айыртау, Ақжар, Аққайың, Есiл, Жамбыл, Қызылжар, М.Жұмабаев, Мамлют, Тайынша, Тимирязев, Уәлиханов, Целинный, Шал ақын аудандарына, Петропавл қаласына - 100 пайыз. </w:t>
      </w:r>
    </w:p>
    <w:bookmarkEnd w:id="6"/>
    <w:bookmarkStart w:name="z7" w:id="7"/>
    <w:p>
      <w:pPr>
        <w:spacing w:after="0"/>
        <w:ind w:left="0"/>
        <w:jc w:val="both"/>
      </w:pPr>
      <w:r>
        <w:rPr>
          <w:rFonts w:ascii="Times New Roman"/>
          <w:b w:val="false"/>
          <w:i w:val="false"/>
          <w:color w:val="000000"/>
          <w:sz w:val="28"/>
        </w:rPr>
        <w:t xml:space="preserve">
      7. Мемлекеттiк бiлiм мекемелерiмен, санитарлық-эпидемиологиялық мекемелермен, жалпы типтегi қарттар мен мүгедектер үшiн интернат үйлерiмен, соттың сараптау органдарымен, туберкулездiк мекемелермен, психоневрологиялық мекемелермен, ақыл-есi кем балалар интернат үйлерi және психоневрологиялық интернаттармен, қылмыстық-атқару жүйесi мекемелерiмен, iшкi iстер органдарының арнайыландырылған күзет, бөлiмшелерiмен, iшкi iстер органдарының  тексерiс изоляторларымен, Мемлекеттiк өртке қарсы қызметтiң аумақтық бөлiмшелерiмен, мемлекеттiк мұрағат мекемелерiмен, мемлекеттiк кiтапханалармен ұсынылатын тауарлардан және қызметтерден түскен түсiмдер олармен қолданылатын Қазақстан Республикасы Үкiметiмен анықталған тәртiпте белгiленсiн. </w:t>
      </w:r>
    </w:p>
    <w:bookmarkEnd w:id="7"/>
    <w:bookmarkStart w:name="z8" w:id="8"/>
    <w:p>
      <w:pPr>
        <w:spacing w:after="0"/>
        <w:ind w:left="0"/>
        <w:jc w:val="both"/>
      </w:pPr>
      <w:r>
        <w:rPr>
          <w:rFonts w:ascii="Times New Roman"/>
          <w:b w:val="false"/>
          <w:i w:val="false"/>
          <w:color w:val="000000"/>
          <w:sz w:val="28"/>
        </w:rPr>
        <w:t xml:space="preserve">
      8. 2002 жылға арналған облыс әкiмiнiң резерв көлемi 99894 мың теңгеге, соның iшiнде төтенше жағдайларды және табиғи және техногендiк сипаттағы шараларды қаржыландыру үшiн - 99894 мың теңгеге, сот шешiмi жөнiндегi облыс әкiмiнiң мiндеттерiн орындау бойынша - 5000 мың теңгеге бекiтiлсiн.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Ескерту. Өзгерістер енгізілді - Солтүстік Қазақстан облыстық мәслихатының 2002 жылғы 26 қыркүйектегі </w:t>
      </w:r>
      <w:r>
        <w:rPr>
          <w:rFonts w:ascii="Times New Roman"/>
          <w:b w:val="false"/>
          <w:i w:val="false"/>
          <w:color w:val="000000"/>
          <w:sz w:val="28"/>
        </w:rPr>
        <w:t xml:space="preserve">N 20/2 </w:t>
      </w:r>
      <w:r>
        <w:rPr>
          <w:rFonts w:ascii="Times New Roman"/>
          <w:b w:val="false"/>
          <w:i w:val="false"/>
          <w:color w:val="ff0000"/>
          <w:sz w:val="28"/>
        </w:rPr>
        <w:t xml:space="preserve">; СҚО Мәслихатының 2002 жылғы 25 қарашадағы </w:t>
      </w:r>
      <w:r>
        <w:rPr>
          <w:rFonts w:ascii="Times New Roman"/>
          <w:b w:val="false"/>
          <w:i w:val="false"/>
          <w:color w:val="000000"/>
          <w:sz w:val="28"/>
        </w:rPr>
        <w:t xml:space="preserve">N 21/1 </w:t>
      </w:r>
      <w:r>
        <w:rPr>
          <w:rFonts w:ascii="Times New Roman"/>
          <w:b w:val="false"/>
          <w:i w:val="false"/>
          <w:color w:val="ff0000"/>
          <w:sz w:val="28"/>
        </w:rPr>
        <w:t xml:space="preserve">; СҚО Мәслихатының 2002 жылғы 24 желтоқсандағы </w:t>
      </w:r>
      <w:r>
        <w:rPr>
          <w:rFonts w:ascii="Times New Roman"/>
          <w:b w:val="false"/>
          <w:i w:val="false"/>
          <w:color w:val="000000"/>
          <w:sz w:val="28"/>
        </w:rPr>
        <w:t xml:space="preserve">N 22/2 </w:t>
      </w:r>
      <w:r>
        <w:rPr>
          <w:rFonts w:ascii="Times New Roman"/>
          <w:b w:val="false"/>
          <w:i w:val="false"/>
          <w:color w:val="ff0000"/>
          <w:sz w:val="28"/>
        </w:rPr>
        <w:t xml:space="preserve">шешімдерімен. </w:t>
      </w:r>
    </w:p>
    <w:bookmarkEnd w:id="8"/>
    <w:bookmarkStart w:name="z9" w:id="9"/>
    <w:p>
      <w:pPr>
        <w:spacing w:after="0"/>
        <w:ind w:left="0"/>
        <w:jc w:val="both"/>
      </w:pPr>
      <w:r>
        <w:rPr>
          <w:rFonts w:ascii="Times New Roman"/>
          <w:b w:val="false"/>
          <w:i w:val="false"/>
          <w:color w:val="000000"/>
          <w:sz w:val="28"/>
        </w:rPr>
        <w:t xml:space="preserve">
      9. 2002 жылдың 1 қаңтарынан қызметтiк ғимараттар мен көлiк құралдарын ұстау, қызмет көрсету және жөндеу, оған жанар-жағармай материалдарын сатып алуды қоса отырып, сондай-ақ аумақтық iшкi iстер органдарының коммуналдық қызметтерiн, электр қуатын, жылу және байланыс қызметiн төлеу жөнiндегi шығыстар жергiлiктi бюджет қаржысы есебiнен жүзеге асырылады деп белгiленсiн. </w:t>
      </w:r>
    </w:p>
    <w:bookmarkEnd w:id="9"/>
    <w:bookmarkStart w:name="z10" w:id="10"/>
    <w:p>
      <w:pPr>
        <w:spacing w:after="0"/>
        <w:ind w:left="0"/>
        <w:jc w:val="both"/>
      </w:pPr>
      <w:r>
        <w:rPr>
          <w:rFonts w:ascii="Times New Roman"/>
          <w:b w:val="false"/>
          <w:i w:val="false"/>
          <w:color w:val="000000"/>
          <w:sz w:val="28"/>
        </w:rPr>
        <w:t xml:space="preserve">
      10. 2002 жылы аудандар және Петропавл қаласы бюджеттерiне 4965642 мың теңге сомасында трансферттер бөлiнсiн, соның iшiнде: </w:t>
      </w:r>
      <w:r>
        <w:br/>
      </w:r>
      <w:r>
        <w:rPr>
          <w:rFonts w:ascii="Times New Roman"/>
          <w:b w:val="false"/>
          <w:i w:val="false"/>
          <w:color w:val="000000"/>
          <w:sz w:val="28"/>
        </w:rPr>
        <w:t xml:space="preserve">
      Айыртау ауданына      414884 </w:t>
      </w:r>
      <w:r>
        <w:br/>
      </w:r>
      <w:r>
        <w:rPr>
          <w:rFonts w:ascii="Times New Roman"/>
          <w:b w:val="false"/>
          <w:i w:val="false"/>
          <w:color w:val="000000"/>
          <w:sz w:val="28"/>
        </w:rPr>
        <w:t xml:space="preserve">
      Ақжар ауданына        302001 </w:t>
      </w:r>
      <w:r>
        <w:br/>
      </w:r>
      <w:r>
        <w:rPr>
          <w:rFonts w:ascii="Times New Roman"/>
          <w:b w:val="false"/>
          <w:i w:val="false"/>
          <w:color w:val="000000"/>
          <w:sz w:val="28"/>
        </w:rPr>
        <w:t xml:space="preserve">
      Аққайың ауданына      297841 </w:t>
      </w:r>
      <w:r>
        <w:br/>
      </w:r>
      <w:r>
        <w:rPr>
          <w:rFonts w:ascii="Times New Roman"/>
          <w:b w:val="false"/>
          <w:i w:val="false"/>
          <w:color w:val="000000"/>
          <w:sz w:val="28"/>
        </w:rPr>
        <w:t xml:space="preserve">
      Есiл ауданына         355177 </w:t>
      </w:r>
      <w:r>
        <w:br/>
      </w:r>
      <w:r>
        <w:rPr>
          <w:rFonts w:ascii="Times New Roman"/>
          <w:b w:val="false"/>
          <w:i w:val="false"/>
          <w:color w:val="000000"/>
          <w:sz w:val="28"/>
        </w:rPr>
        <w:t xml:space="preserve">
      Жамбыл ауданына       354600 </w:t>
      </w:r>
      <w:r>
        <w:br/>
      </w:r>
      <w:r>
        <w:rPr>
          <w:rFonts w:ascii="Times New Roman"/>
          <w:b w:val="false"/>
          <w:i w:val="false"/>
          <w:color w:val="000000"/>
          <w:sz w:val="28"/>
        </w:rPr>
        <w:t xml:space="preserve">
      Қызылжар ауданына     375997 </w:t>
      </w:r>
      <w:r>
        <w:br/>
      </w:r>
      <w:r>
        <w:rPr>
          <w:rFonts w:ascii="Times New Roman"/>
          <w:b w:val="false"/>
          <w:i w:val="false"/>
          <w:color w:val="000000"/>
          <w:sz w:val="28"/>
        </w:rPr>
        <w:t xml:space="preserve">
      М.Жұмабаев ауданына   381981 </w:t>
      </w:r>
      <w:r>
        <w:br/>
      </w:r>
      <w:r>
        <w:rPr>
          <w:rFonts w:ascii="Times New Roman"/>
          <w:b w:val="false"/>
          <w:i w:val="false"/>
          <w:color w:val="000000"/>
          <w:sz w:val="28"/>
        </w:rPr>
        <w:t xml:space="preserve">
      Мамлют ауданына       211814 </w:t>
      </w:r>
      <w:r>
        <w:br/>
      </w:r>
      <w:r>
        <w:rPr>
          <w:rFonts w:ascii="Times New Roman"/>
          <w:b w:val="false"/>
          <w:i w:val="false"/>
          <w:color w:val="000000"/>
          <w:sz w:val="28"/>
        </w:rPr>
        <w:t xml:space="preserve">
      Тайынша ауданына      522705 </w:t>
      </w:r>
      <w:r>
        <w:br/>
      </w:r>
      <w:r>
        <w:rPr>
          <w:rFonts w:ascii="Times New Roman"/>
          <w:b w:val="false"/>
          <w:i w:val="false"/>
          <w:color w:val="000000"/>
          <w:sz w:val="28"/>
        </w:rPr>
        <w:t xml:space="preserve">
      Тимирязев ауданына    202434 </w:t>
      </w:r>
      <w:r>
        <w:br/>
      </w:r>
      <w:r>
        <w:rPr>
          <w:rFonts w:ascii="Times New Roman"/>
          <w:b w:val="false"/>
          <w:i w:val="false"/>
          <w:color w:val="000000"/>
          <w:sz w:val="28"/>
        </w:rPr>
        <w:t xml:space="preserve">
      Уәлиханов ауданына    300009 </w:t>
      </w:r>
      <w:r>
        <w:br/>
      </w:r>
      <w:r>
        <w:rPr>
          <w:rFonts w:ascii="Times New Roman"/>
          <w:b w:val="false"/>
          <w:i w:val="false"/>
          <w:color w:val="000000"/>
          <w:sz w:val="28"/>
        </w:rPr>
        <w:t xml:space="preserve">
      Целинный ауданына     431978 </w:t>
      </w:r>
      <w:r>
        <w:br/>
      </w:r>
      <w:r>
        <w:rPr>
          <w:rFonts w:ascii="Times New Roman"/>
          <w:b w:val="false"/>
          <w:i w:val="false"/>
          <w:color w:val="000000"/>
          <w:sz w:val="28"/>
        </w:rPr>
        <w:t xml:space="preserve">
      Шал ақын ауданына     285239 </w:t>
      </w:r>
      <w:r>
        <w:br/>
      </w:r>
      <w:r>
        <w:rPr>
          <w:rFonts w:ascii="Times New Roman"/>
          <w:b w:val="false"/>
          <w:i w:val="false"/>
          <w:color w:val="000000"/>
          <w:sz w:val="28"/>
        </w:rPr>
        <w:t xml:space="preserve">
      Петропавл қаласына    528982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Ескерту. 10-тармаққа өзгерістер енгізілді - Солтүстік Қазақстан облыстық мәслихатының 2002 жылғы 1 ақпандағы </w:t>
      </w:r>
      <w:r>
        <w:rPr>
          <w:rFonts w:ascii="Times New Roman"/>
          <w:b w:val="false"/>
          <w:i w:val="false"/>
          <w:color w:val="000000"/>
          <w:sz w:val="28"/>
        </w:rPr>
        <w:t xml:space="preserve">N 15/1 </w:t>
      </w:r>
      <w:r>
        <w:rPr>
          <w:rFonts w:ascii="Times New Roman"/>
          <w:b w:val="false"/>
          <w:i w:val="false"/>
          <w:color w:val="ff0000"/>
          <w:sz w:val="28"/>
        </w:rPr>
        <w:t xml:space="preserve">; СҚО Мәслихатының 2002 жылғы 21 наурыздағы </w:t>
      </w:r>
      <w:r>
        <w:rPr>
          <w:rFonts w:ascii="Times New Roman"/>
          <w:b w:val="false"/>
          <w:i w:val="false"/>
          <w:color w:val="000000"/>
          <w:sz w:val="28"/>
        </w:rPr>
        <w:t xml:space="preserve">N 16/1 </w:t>
      </w:r>
      <w:r>
        <w:rPr>
          <w:rFonts w:ascii="Times New Roman"/>
          <w:b w:val="false"/>
          <w:i w:val="false"/>
          <w:color w:val="ff0000"/>
          <w:sz w:val="28"/>
        </w:rPr>
        <w:t xml:space="preserve">; СҚО Мәслихатының 2002 жылғы 19 сәуірдегі </w:t>
      </w:r>
      <w:r>
        <w:rPr>
          <w:rFonts w:ascii="Times New Roman"/>
          <w:b w:val="false"/>
          <w:i w:val="false"/>
          <w:color w:val="000000"/>
          <w:sz w:val="28"/>
        </w:rPr>
        <w:t xml:space="preserve">N 17/4 </w:t>
      </w:r>
      <w:r>
        <w:rPr>
          <w:rFonts w:ascii="Times New Roman"/>
          <w:b w:val="false"/>
          <w:i w:val="false"/>
          <w:color w:val="ff0000"/>
          <w:sz w:val="28"/>
        </w:rPr>
        <w:t xml:space="preserve">; СҚО Мәслихатының 2002 жылғы 15 мамырдағы </w:t>
      </w:r>
      <w:r>
        <w:rPr>
          <w:rFonts w:ascii="Times New Roman"/>
          <w:b w:val="false"/>
          <w:i w:val="false"/>
          <w:color w:val="000000"/>
          <w:sz w:val="28"/>
        </w:rPr>
        <w:t xml:space="preserve">N 18/1 </w:t>
      </w:r>
      <w:r>
        <w:rPr>
          <w:rFonts w:ascii="Times New Roman"/>
          <w:b w:val="false"/>
          <w:i w:val="false"/>
          <w:color w:val="ff0000"/>
          <w:sz w:val="28"/>
        </w:rPr>
        <w:t xml:space="preserve">; СҚО Мәслихатының 2002 жылғы 5 шілдедегі </w:t>
      </w:r>
      <w:r>
        <w:rPr>
          <w:rFonts w:ascii="Times New Roman"/>
          <w:b w:val="false"/>
          <w:i w:val="false"/>
          <w:color w:val="000000"/>
          <w:sz w:val="28"/>
        </w:rPr>
        <w:t xml:space="preserve">N 19/1 </w:t>
      </w:r>
      <w:r>
        <w:rPr>
          <w:rFonts w:ascii="Times New Roman"/>
          <w:b w:val="false"/>
          <w:i w:val="false"/>
          <w:color w:val="ff0000"/>
          <w:sz w:val="28"/>
        </w:rPr>
        <w:t xml:space="preserve">; 2002 жылғы 26 қыркүйектегі </w:t>
      </w:r>
      <w:r>
        <w:rPr>
          <w:rFonts w:ascii="Times New Roman"/>
          <w:b w:val="false"/>
          <w:i w:val="false"/>
          <w:color w:val="000000"/>
          <w:sz w:val="28"/>
        </w:rPr>
        <w:t xml:space="preserve">N 20/2 </w:t>
      </w:r>
      <w:r>
        <w:rPr>
          <w:rFonts w:ascii="Times New Roman"/>
          <w:b w:val="false"/>
          <w:i w:val="false"/>
          <w:color w:val="ff0000"/>
          <w:sz w:val="28"/>
        </w:rPr>
        <w:t xml:space="preserve">; СҚО Мәслихатының 2002 жылғы 25 қарашадағы </w:t>
      </w:r>
      <w:r>
        <w:rPr>
          <w:rFonts w:ascii="Times New Roman"/>
          <w:b w:val="false"/>
          <w:i w:val="false"/>
          <w:color w:val="000000"/>
          <w:sz w:val="28"/>
        </w:rPr>
        <w:t xml:space="preserve">N 21/1 </w:t>
      </w:r>
      <w:r>
        <w:rPr>
          <w:rFonts w:ascii="Times New Roman"/>
          <w:b w:val="false"/>
          <w:i w:val="false"/>
          <w:color w:val="ff0000"/>
          <w:sz w:val="28"/>
        </w:rPr>
        <w:t xml:space="preserve">; СҚО Мәслихатының 2002 жылғы 24 желтоқсандағы </w:t>
      </w:r>
      <w:r>
        <w:rPr>
          <w:rFonts w:ascii="Times New Roman"/>
          <w:b w:val="false"/>
          <w:i w:val="false"/>
          <w:color w:val="000000"/>
          <w:sz w:val="28"/>
        </w:rPr>
        <w:t xml:space="preserve">N 22/2 </w:t>
      </w:r>
      <w:r>
        <w:rPr>
          <w:rFonts w:ascii="Times New Roman"/>
          <w:b w:val="false"/>
          <w:i w:val="false"/>
          <w:color w:val="ff0000"/>
          <w:sz w:val="28"/>
        </w:rPr>
        <w:t xml:space="preserve">шешімдерімен. </w:t>
      </w:r>
    </w:p>
    <w:bookmarkEnd w:id="10"/>
    <w:bookmarkStart w:name="z11" w:id="11"/>
    <w:p>
      <w:pPr>
        <w:spacing w:after="0"/>
        <w:ind w:left="0"/>
        <w:jc w:val="both"/>
      </w:pPr>
      <w:r>
        <w:rPr>
          <w:rFonts w:ascii="Times New Roman"/>
          <w:b w:val="false"/>
          <w:i w:val="false"/>
          <w:color w:val="000000"/>
          <w:sz w:val="28"/>
        </w:rPr>
        <w:t xml:space="preserve">
      10-1. Жыл басында қалыптасқан облыстық бюджеттiң бюджеттiк қаржысының бос қалдықтары есебiнен бөлiнсiн: </w:t>
      </w:r>
      <w:r>
        <w:br/>
      </w:r>
      <w:r>
        <w:rPr>
          <w:rFonts w:ascii="Times New Roman"/>
          <w:b w:val="false"/>
          <w:i w:val="false"/>
          <w:color w:val="000000"/>
          <w:sz w:val="28"/>
        </w:rPr>
        <w:t xml:space="preserve">
      а) 2 қосымшаға сәйкес аудандық iшкi iстер органдарына қосымша штат санын ұстауға - 23024 мың теңге, Петропавл қаласының бюджет саласындағы қызметкерлерiне жалақы төлеуге - 19000 мың теңге; </w:t>
      </w:r>
      <w:r>
        <w:br/>
      </w:r>
      <w:r>
        <w:rPr>
          <w:rFonts w:ascii="Times New Roman"/>
          <w:b w:val="false"/>
          <w:i w:val="false"/>
          <w:color w:val="000000"/>
          <w:sz w:val="28"/>
        </w:rPr>
        <w:t xml:space="preserve">
      б) 3 қосымшаға сәйкес бағдарламалар бойынша облыстық бюджет шығыстарына 277773 мың теңге; </w:t>
      </w:r>
      <w:r>
        <w:br/>
      </w:r>
      <w:r>
        <w:rPr>
          <w:rFonts w:ascii="Times New Roman"/>
          <w:b w:val="false"/>
          <w:i w:val="false"/>
          <w:color w:val="000000"/>
          <w:sz w:val="28"/>
        </w:rPr>
        <w:t xml:space="preserve">
      в) Сәбит Мұқанов атындағы қазақ сазды-драмалық театрына креслолар сатып алу үшiн - 700 мың теңге, облыс аудандарында мемлекеттiк жер инспекциясын құру үшiн - 12960 мың теңге; </w:t>
      </w:r>
      <w:r>
        <w:br/>
      </w:r>
      <w:r>
        <w:rPr>
          <w:rFonts w:ascii="Times New Roman"/>
          <w:b w:val="false"/>
          <w:i w:val="false"/>
          <w:color w:val="000000"/>
          <w:sz w:val="28"/>
        </w:rPr>
        <w:t xml:space="preserve">
      г) iшкi iстер басқармасына миграциялық полиция басқармасының ғимаратын күрделі жөндеуге - 3200 мың теңге, коммуналдық меншiктi басқару және жекешелендiру жөнiндегi департаментке коммуналдық меншiк объектiлерiн жөндеудi аяқтауға - 7500 мың теңге; </w:t>
      </w:r>
      <w:r>
        <w:br/>
      </w:r>
      <w:r>
        <w:rPr>
          <w:rFonts w:ascii="Times New Roman"/>
          <w:b w:val="false"/>
          <w:i w:val="false"/>
          <w:color w:val="000000"/>
          <w:sz w:val="28"/>
        </w:rPr>
        <w:t xml:space="preserve">
      д) аудандық мәслихаттарға тексеру комиссиясын ұстауға - 2600 мың теңге; </w:t>
      </w:r>
      <w:r>
        <w:br/>
      </w:r>
      <w:r>
        <w:rPr>
          <w:rFonts w:ascii="Times New Roman"/>
          <w:b w:val="false"/>
          <w:i w:val="false"/>
          <w:color w:val="000000"/>
          <w:sz w:val="28"/>
        </w:rPr>
        <w:t xml:space="preserve">
      е) коммуналдық меншік объектілерін салу үшін жобалау-сметалық құжаттарды әзірлеуге (Петропавл қаласы) - 24669 мың теңге; </w:t>
      </w:r>
      <w:r>
        <w:br/>
      </w:r>
      <w:r>
        <w:rPr>
          <w:rFonts w:ascii="Times New Roman"/>
          <w:b w:val="false"/>
          <w:i w:val="false"/>
          <w:color w:val="000000"/>
          <w:sz w:val="28"/>
        </w:rPr>
        <w:t xml:space="preserve">
      ж) дәулетті емес ауылдық ұйымдармен жұмыс жөніндегі өкілетті органды ұстауға (ауыл шаруашылық департаменті) - 2033 мың теңге; </w:t>
      </w:r>
      <w:r>
        <w:br/>
      </w:r>
      <w:r>
        <w:rPr>
          <w:rFonts w:ascii="Times New Roman"/>
          <w:b w:val="false"/>
          <w:i w:val="false"/>
          <w:color w:val="000000"/>
          <w:sz w:val="28"/>
        </w:rPr>
        <w:t xml:space="preserve">
      з) табиғатты қорғау іс-шараларын орындауды бақылауды жүзеге асыру жөніндегі өкілетті органды ұстауға құрылыс және әлеуметтік инфрақұрылым облыстық басқармасы) - 1853 мың теңге; </w:t>
      </w:r>
      <w:r>
        <w:br/>
      </w:r>
      <w:r>
        <w:rPr>
          <w:rFonts w:ascii="Times New Roman"/>
          <w:b w:val="false"/>
          <w:i w:val="false"/>
          <w:color w:val="000000"/>
          <w:sz w:val="28"/>
        </w:rPr>
        <w:t xml:space="preserve">
      и) "Қоршаған ортаны қорғаудың Солтүстік Қазақстан қоры" мемлекеттік мекемесіне - 95 мың теңге; </w:t>
      </w:r>
      <w:r>
        <w:br/>
      </w:r>
      <w:r>
        <w:rPr>
          <w:rFonts w:ascii="Times New Roman"/>
          <w:b w:val="false"/>
          <w:i w:val="false"/>
          <w:color w:val="000000"/>
          <w:sz w:val="28"/>
        </w:rPr>
        <w:t xml:space="preserve">
      к) жергілікті бюджеттердің атқарылуын бақылау жөніндегі өкілетті органды ұстауға (қаржы департаменті) - 3519 мың теңге; </w:t>
      </w:r>
      <w:r>
        <w:br/>
      </w:r>
      <w:r>
        <w:rPr>
          <w:rFonts w:ascii="Times New Roman"/>
          <w:b w:val="false"/>
          <w:i w:val="false"/>
          <w:color w:val="000000"/>
          <w:sz w:val="28"/>
        </w:rPr>
        <w:t xml:space="preserve">
      л) туризм және спорт басқармасына мүгедектер арасындағы спорттық іс-шараларды өткізуге - 5667 мың теңге; </w:t>
      </w:r>
      <w:r>
        <w:br/>
      </w:r>
      <w:r>
        <w:rPr>
          <w:rFonts w:ascii="Times New Roman"/>
          <w:b w:val="false"/>
          <w:i w:val="false"/>
          <w:color w:val="000000"/>
          <w:sz w:val="28"/>
        </w:rPr>
        <w:t xml:space="preserve">
      м) білім беру департаментіне мемлекеттік орта білім беретін кітапхана қорларын жаңарту үшін оқулықтарды сатып алу және жеткізіп беруге - 30000 мың теңге; </w:t>
      </w:r>
      <w:r>
        <w:br/>
      </w:r>
      <w:r>
        <w:rPr>
          <w:rFonts w:ascii="Times New Roman"/>
          <w:b w:val="false"/>
          <w:i w:val="false"/>
          <w:color w:val="000000"/>
          <w:sz w:val="28"/>
        </w:rPr>
        <w:t xml:space="preserve">
      н) мемлекеттік тілді дамыту жөніндегі комитеттің қосымша адам санына - 500 мың теңге; </w:t>
      </w:r>
      <w:r>
        <w:br/>
      </w:r>
      <w:r>
        <w:rPr>
          <w:rFonts w:ascii="Times New Roman"/>
          <w:b w:val="false"/>
          <w:i w:val="false"/>
          <w:color w:val="000000"/>
          <w:sz w:val="28"/>
        </w:rPr>
        <w:t xml:space="preserve">
      о) Шағын және орта бизнесті қолдау жөніндегі басқармаға Технопарк аумағындағы коммуналдық рынокты қайта жаңартуына - 10000 мың теңге; </w:t>
      </w:r>
      <w:r>
        <w:br/>
      </w:r>
      <w:r>
        <w:rPr>
          <w:rFonts w:ascii="Times New Roman"/>
          <w:b w:val="false"/>
          <w:i w:val="false"/>
          <w:color w:val="000000"/>
          <w:sz w:val="28"/>
        </w:rPr>
        <w:t xml:space="preserve">
      п) баспанаға аса зәру тұрғындарды үймен қамтамасыз етуге - 7272 мың теңге; </w:t>
      </w:r>
      <w:r>
        <w:br/>
      </w:r>
      <w:r>
        <w:rPr>
          <w:rFonts w:ascii="Times New Roman"/>
          <w:b w:val="false"/>
          <w:i w:val="false"/>
          <w:color w:val="000000"/>
          <w:sz w:val="28"/>
        </w:rPr>
        <w:t xml:space="preserve">
      р) коммуналдық меншік объектілеріне жөндеу жүргізуге - 18610 мың теңге.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Ескерту. 10-тармақ 10-1 тармақпен толықтырылды - Солтүстік Қазақстан облыстық мәслихатының 2002 жылғы 1 ақпандағы </w:t>
      </w:r>
      <w:r>
        <w:rPr>
          <w:rFonts w:ascii="Times New Roman"/>
          <w:b w:val="false"/>
          <w:i w:val="false"/>
          <w:color w:val="000000"/>
          <w:sz w:val="28"/>
        </w:rPr>
        <w:t xml:space="preserve">N 15/1 </w:t>
      </w:r>
      <w:r>
        <w:rPr>
          <w:rFonts w:ascii="Times New Roman"/>
          <w:b w:val="false"/>
          <w:i w:val="false"/>
          <w:color w:val="ff0000"/>
          <w:sz w:val="28"/>
        </w:rPr>
        <w:t xml:space="preserve">; 10-1 тармағы в) тармақшасымен толықтырылды - СҚО Мәслихатының 2002 жылғы 21 наурыздағы </w:t>
      </w:r>
      <w:r>
        <w:rPr>
          <w:rFonts w:ascii="Times New Roman"/>
          <w:b w:val="false"/>
          <w:i w:val="false"/>
          <w:color w:val="000000"/>
          <w:sz w:val="28"/>
        </w:rPr>
        <w:t xml:space="preserve">N 16/1 </w:t>
      </w:r>
      <w:r>
        <w:rPr>
          <w:rFonts w:ascii="Times New Roman"/>
          <w:b w:val="false"/>
          <w:i w:val="false"/>
          <w:color w:val="ff0000"/>
          <w:sz w:val="28"/>
        </w:rPr>
        <w:t xml:space="preserve">; 10-1 тармағына өзгеріс енгізілді және г) тармақшасымен толықтырылды - СҚО Мәслихатының 2002 жылғы 15 мамырдағы </w:t>
      </w:r>
      <w:r>
        <w:rPr>
          <w:rFonts w:ascii="Times New Roman"/>
          <w:b w:val="false"/>
          <w:i w:val="false"/>
          <w:color w:val="000000"/>
          <w:sz w:val="28"/>
        </w:rPr>
        <w:t xml:space="preserve">N 18/1 </w:t>
      </w:r>
      <w:r>
        <w:rPr>
          <w:rFonts w:ascii="Times New Roman"/>
          <w:b w:val="false"/>
          <w:i w:val="false"/>
          <w:color w:val="ff0000"/>
          <w:sz w:val="28"/>
        </w:rPr>
        <w:t xml:space="preserve">; 10-1 тармағына өзгеріс енгізілді және тармақшалармен толықтырылды - СҚО Мәслихатының 2002 жылғы 5 шілдедегі  </w:t>
      </w:r>
      <w:r>
        <w:rPr>
          <w:rFonts w:ascii="Times New Roman"/>
          <w:b w:val="false"/>
          <w:i w:val="false"/>
          <w:color w:val="000000"/>
          <w:sz w:val="28"/>
        </w:rPr>
        <w:t xml:space="preserve">N 19/1 </w:t>
      </w:r>
      <w:r>
        <w:rPr>
          <w:rFonts w:ascii="Times New Roman"/>
          <w:b w:val="false"/>
          <w:i w:val="false"/>
          <w:color w:val="ff0000"/>
          <w:sz w:val="28"/>
        </w:rPr>
        <w:t xml:space="preserve">шешімдерімен. </w:t>
      </w:r>
    </w:p>
    <w:bookmarkEnd w:id="11"/>
    <w:bookmarkStart w:name="z12" w:id="12"/>
    <w:p>
      <w:pPr>
        <w:spacing w:after="0"/>
        <w:ind w:left="0"/>
        <w:jc w:val="both"/>
      </w:pPr>
      <w:r>
        <w:rPr>
          <w:rFonts w:ascii="Times New Roman"/>
          <w:b w:val="false"/>
          <w:i w:val="false"/>
          <w:color w:val="000000"/>
          <w:sz w:val="28"/>
        </w:rPr>
        <w:t xml:space="preserve">
      10-2. 2002 жылға арналған бюджетте қарастырылсын: </w:t>
      </w:r>
      <w:r>
        <w:br/>
      </w:r>
      <w:r>
        <w:rPr>
          <w:rFonts w:ascii="Times New Roman"/>
          <w:b w:val="false"/>
          <w:i w:val="false"/>
          <w:color w:val="000000"/>
          <w:sz w:val="28"/>
        </w:rPr>
        <w:t xml:space="preserve">
      республикалық бюджеттен түскен 900000 мың теңге сомасындағы несие 4,9 % жылдық ставка сыйақы мөлшерлемесімен; </w:t>
      </w:r>
      <w:r>
        <w:br/>
      </w:r>
      <w:r>
        <w:rPr>
          <w:rFonts w:ascii="Times New Roman"/>
          <w:b w:val="false"/>
          <w:i w:val="false"/>
          <w:color w:val="000000"/>
          <w:sz w:val="28"/>
        </w:rPr>
        <w:t xml:space="preserve">
      "2002 жылғы көктемгi егiс және егiн жинау жұмыстарын жүргiзуге ауыл шаруашылығы тауарын өндiрушiлердi несиелендiру" жергiлiктi даму бюджеттік бағдарламасына 900 000 мың теңге сомасында; </w:t>
      </w:r>
      <w:r>
        <w:br/>
      </w:r>
      <w:r>
        <w:rPr>
          <w:rFonts w:ascii="Times New Roman"/>
          <w:b w:val="false"/>
          <w:i w:val="false"/>
          <w:color w:val="000000"/>
          <w:sz w:val="28"/>
        </w:rPr>
        <w:t xml:space="preserve">
      ауыл шаруашылығы тауарын өндірушілерiмен алынған 900000 мың теңге сомасындағы алынған несиені қайтарып алу; </w:t>
      </w:r>
      <w:r>
        <w:br/>
      </w:r>
      <w:r>
        <w:rPr>
          <w:rFonts w:ascii="Times New Roman"/>
          <w:b w:val="false"/>
          <w:i w:val="false"/>
          <w:color w:val="000000"/>
          <w:sz w:val="28"/>
        </w:rPr>
        <w:t xml:space="preserve">
      жергілікті атқарушы органның 25760 мың теңге сомасындағы несие бойынша қарызына қызмет көрсету; </w:t>
      </w:r>
      <w:r>
        <w:br/>
      </w:r>
      <w:r>
        <w:rPr>
          <w:rFonts w:ascii="Times New Roman"/>
          <w:b w:val="false"/>
          <w:i w:val="false"/>
          <w:color w:val="000000"/>
          <w:sz w:val="28"/>
        </w:rPr>
        <w:t xml:space="preserve">
      900 000 мың теңге сомасындағы жергілікті атқарушы органдардың республикалық бюджет алдындағы қарызын 2002 жылдың 1 желтоқсанына дейін өтеу. </w:t>
      </w:r>
      <w:r>
        <w:br/>
      </w:r>
      <w:r>
        <w:rPr>
          <w:rFonts w:ascii="Times New Roman"/>
          <w:b w:val="false"/>
          <w:i w:val="false"/>
          <w:color w:val="000000"/>
          <w:sz w:val="28"/>
        </w:rPr>
        <w:t xml:space="preserve">
      Нұсқалған несиенi қызмет көрсетумен және өтеумен байланысты бюджеттік бағдарламаны 2002 қаржылық жыл аралығында секвестрлеуге (кесуге) жатпайды деп белгіленсін.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Ескерту. 10-тармақ 10-2 тармақпен толықтырылды - Солтүстік Қазақстан облыстық мәслихатының 2002 жылғы 27 наурыздағы N </w:t>
      </w:r>
      <w:r>
        <w:rPr>
          <w:rFonts w:ascii="Times New Roman"/>
          <w:b w:val="false"/>
          <w:i w:val="false"/>
          <w:color w:val="000000"/>
          <w:sz w:val="28"/>
        </w:rPr>
        <w:t xml:space="preserve">16/2-а. </w:t>
      </w:r>
      <w:r>
        <w:rPr>
          <w:rFonts w:ascii="Times New Roman"/>
          <w:b w:val="false"/>
          <w:i w:val="false"/>
          <w:color w:val="ff0000"/>
          <w:sz w:val="28"/>
        </w:rPr>
        <w:t xml:space="preserve">; өзгеріс енгізілді - СҚО Мәслихатының 2002 жылғы 24 желтоқсандағы </w:t>
      </w:r>
      <w:r>
        <w:rPr>
          <w:rFonts w:ascii="Times New Roman"/>
          <w:b w:val="false"/>
          <w:i w:val="false"/>
          <w:color w:val="000000"/>
          <w:sz w:val="28"/>
        </w:rPr>
        <w:t xml:space="preserve">N 22/2 </w:t>
      </w:r>
      <w:r>
        <w:rPr>
          <w:rFonts w:ascii="Times New Roman"/>
          <w:b w:val="false"/>
          <w:i w:val="false"/>
          <w:color w:val="ff0000"/>
          <w:sz w:val="28"/>
        </w:rPr>
        <w:t xml:space="preserve">шешімімен. </w:t>
      </w:r>
    </w:p>
    <w:bookmarkEnd w:id="12"/>
    <w:bookmarkStart w:name="z13" w:id="13"/>
    <w:p>
      <w:pPr>
        <w:spacing w:after="0"/>
        <w:ind w:left="0"/>
        <w:jc w:val="both"/>
      </w:pPr>
      <w:r>
        <w:rPr>
          <w:rFonts w:ascii="Times New Roman"/>
          <w:b w:val="false"/>
          <w:i w:val="false"/>
          <w:color w:val="000000"/>
          <w:sz w:val="28"/>
        </w:rPr>
        <w:t xml:space="preserve">
      11. 2002 жылдың 1 қаңтарынан Қазақстан Республикасының Үкiметiмен анықталған тiзбе бойынша iшкi iстер органдары әскери бөлiмшелерiнiң және мемлекеттiк өртке қарсы қызметтiң қатардағы жауынгерлерiнiң аттестатталған құрамына айлық мөлшерiнде ақшалай жәрдемақы тұрғын-үй және коммуналдық қызметтерді ұстауға аудандар, Петропавл қаласы және облыстық бюджеттер шығыстарында ассигнация қарастырылғаны ескерiлсiн.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Ескерту. 11-тармаққа өзгеріс енгізілді - Солтүстік Қазақстан облыстық мәслихатының 2002 жылғы 5 шілдедегі </w:t>
      </w:r>
      <w:r>
        <w:rPr>
          <w:rFonts w:ascii="Times New Roman"/>
          <w:b w:val="false"/>
          <w:i w:val="false"/>
          <w:color w:val="000000"/>
          <w:sz w:val="28"/>
        </w:rPr>
        <w:t xml:space="preserve">N 19/1 </w:t>
      </w:r>
      <w:r>
        <w:rPr>
          <w:rFonts w:ascii="Times New Roman"/>
          <w:b w:val="false"/>
          <w:i w:val="false"/>
          <w:color w:val="ff0000"/>
          <w:sz w:val="28"/>
        </w:rPr>
        <w:t xml:space="preserve">шешімімен. </w:t>
      </w:r>
    </w:p>
    <w:bookmarkEnd w:id="13"/>
    <w:bookmarkStart w:name="z14" w:id="14"/>
    <w:p>
      <w:pPr>
        <w:spacing w:after="0"/>
        <w:ind w:left="0"/>
        <w:jc w:val="both"/>
      </w:pPr>
      <w:r>
        <w:rPr>
          <w:rFonts w:ascii="Times New Roman"/>
          <w:b w:val="false"/>
          <w:i w:val="false"/>
          <w:color w:val="000000"/>
          <w:sz w:val="28"/>
        </w:rPr>
        <w:t xml:space="preserve">
      12. 2002 жылдың 1 қаңтарынан облыстық бюджеттiң шығыстар құрамында қарастырылған жәрдемақы алуға құқы бар азаматтарға арнайы мемлекеттiк жәрдемақы төлеуге 540 000 мың теңге сомада Қазақстан Республикасының "Қазақстан Республикасында арнайы мемлекеттiк жәрдемақы туралы" Заңы 4 бабының 3), 5), 12) тармақшаларымен анықталған ассигнования белгiленсiн.  </w:t>
      </w:r>
    </w:p>
    <w:bookmarkEnd w:id="14"/>
    <w:bookmarkStart w:name="z15" w:id="15"/>
    <w:p>
      <w:pPr>
        <w:spacing w:after="0"/>
        <w:ind w:left="0"/>
        <w:jc w:val="both"/>
      </w:pPr>
      <w:r>
        <w:rPr>
          <w:rFonts w:ascii="Times New Roman"/>
          <w:b w:val="false"/>
          <w:i w:val="false"/>
          <w:color w:val="000000"/>
          <w:sz w:val="28"/>
        </w:rPr>
        <w:t xml:space="preserve">
      13. 2002 жылдың 1 қаңтарынан орта бiлiм беру мемлекеттiк мекемелерiнiң кiтапханалық қорларын жаңарту үшiн оқулықтар алуға және жеткiзуге облыстық бюджет құрамында қарастырылған ассигнация белгiленсiн. </w:t>
      </w:r>
    </w:p>
    <w:bookmarkEnd w:id="15"/>
    <w:bookmarkStart w:name="z16" w:id="16"/>
    <w:p>
      <w:pPr>
        <w:spacing w:after="0"/>
        <w:ind w:left="0"/>
        <w:jc w:val="both"/>
      </w:pPr>
      <w:r>
        <w:rPr>
          <w:rFonts w:ascii="Times New Roman"/>
          <w:b w:val="false"/>
          <w:i w:val="false"/>
          <w:color w:val="000000"/>
          <w:sz w:val="28"/>
        </w:rPr>
        <w:t xml:space="preserve">
      14. 2002 жылдың 1 қаңтарынан iшкi iстер органдарын ұстау бойынша шығыстардың облыстық бюджеттен тиiстi аудандық бюджеттерге берiлгенi ескерiлсiн. </w:t>
      </w:r>
    </w:p>
    <w:bookmarkEnd w:id="16"/>
    <w:bookmarkStart w:name="z17" w:id="17"/>
    <w:p>
      <w:pPr>
        <w:spacing w:after="0"/>
        <w:ind w:left="0"/>
        <w:jc w:val="both"/>
      </w:pPr>
      <w:r>
        <w:rPr>
          <w:rFonts w:ascii="Times New Roman"/>
          <w:b w:val="false"/>
          <w:i w:val="false"/>
          <w:color w:val="000000"/>
          <w:sz w:val="28"/>
        </w:rPr>
        <w:t xml:space="preserve">
      15. 2002 жылға арналған облыстық бюджеттiң ағымдағы бюджеттiк бағдарламасының тiзбесi 2 қосымшаға сәйкес бекiтiлсiн. </w:t>
      </w:r>
    </w:p>
    <w:bookmarkEnd w:id="17"/>
    <w:bookmarkStart w:name="z18" w:id="18"/>
    <w:p>
      <w:pPr>
        <w:spacing w:after="0"/>
        <w:ind w:left="0"/>
        <w:jc w:val="both"/>
      </w:pPr>
      <w:r>
        <w:rPr>
          <w:rFonts w:ascii="Times New Roman"/>
          <w:b w:val="false"/>
          <w:i w:val="false"/>
          <w:color w:val="000000"/>
          <w:sz w:val="28"/>
        </w:rPr>
        <w:t xml:space="preserve">
      16. 2002 жылға арналған облыстық бюджеттiң даму бюджеттiк бағдарламасының тiзбесi 3 қосымшаға сәйкес бекiтiлсiн. </w:t>
      </w:r>
    </w:p>
    <w:bookmarkEnd w:id="18"/>
    <w:bookmarkStart w:name="z19" w:id="19"/>
    <w:p>
      <w:pPr>
        <w:spacing w:after="0"/>
        <w:ind w:left="0"/>
        <w:jc w:val="both"/>
      </w:pPr>
      <w:r>
        <w:rPr>
          <w:rFonts w:ascii="Times New Roman"/>
          <w:b w:val="false"/>
          <w:i w:val="false"/>
          <w:color w:val="000000"/>
          <w:sz w:val="28"/>
        </w:rPr>
        <w:t xml:space="preserve">
      17. 2002 жылға арналған облыстық бюджеттi орындау барысында секвестірлеуге жатпайтын облыстық бюджеттiк бағдарламалар тiзбесi 4 қосымшаға сәйкес бекiтiлсiн. </w:t>
      </w:r>
    </w:p>
    <w:bookmarkEnd w:id="19"/>
    <w:bookmarkStart w:name="z20" w:id="20"/>
    <w:p>
      <w:pPr>
        <w:spacing w:after="0"/>
        <w:ind w:left="0"/>
        <w:jc w:val="both"/>
      </w:pPr>
      <w:r>
        <w:rPr>
          <w:rFonts w:ascii="Times New Roman"/>
          <w:b w:val="false"/>
          <w:i w:val="false"/>
          <w:color w:val="000000"/>
          <w:sz w:val="28"/>
        </w:rPr>
        <w:t xml:space="preserve">
      18. Осы шешiм қол қойылған күнiнен бастап күшiне енедi. </w:t>
      </w:r>
    </w:p>
    <w:bookmarkEnd w:id="20"/>
    <w:p>
      <w:pPr>
        <w:spacing w:after="0"/>
        <w:ind w:left="0"/>
        <w:jc w:val="both"/>
      </w:pPr>
      <w:r>
        <w:rPr>
          <w:rFonts w:ascii="Times New Roman"/>
          <w:b w:val="false"/>
          <w:i/>
          <w:color w:val="000000"/>
          <w:sz w:val="28"/>
        </w:rPr>
        <w:t xml:space="preserve">      Облыстық мәслихат сессиясының төрағасы </w:t>
      </w:r>
      <w:r>
        <w:br/>
      </w:r>
      <w:r>
        <w:rPr>
          <w:rFonts w:ascii="Times New Roman"/>
          <w:b w:val="false"/>
          <w:i w:val="false"/>
          <w:color w:val="000000"/>
          <w:sz w:val="28"/>
        </w:rPr>
        <w:t>
</w:t>
      </w:r>
      <w:r>
        <w:rPr>
          <w:rFonts w:ascii="Times New Roman"/>
          <w:b w:val="false"/>
          <w:i/>
          <w:color w:val="000000"/>
          <w:sz w:val="28"/>
        </w:rPr>
        <w:t xml:space="preserve">      Облыстық мәслихаттың хатшысы </w:t>
      </w:r>
    </w:p>
    <w:bookmarkStart w:name="z21" w:id="21"/>
    <w:p>
      <w:pPr>
        <w:spacing w:after="0"/>
        <w:ind w:left="0"/>
        <w:jc w:val="both"/>
      </w:pPr>
      <w:r>
        <w:rPr>
          <w:rFonts w:ascii="Times New Roman"/>
          <w:b w:val="false"/>
          <w:i w:val="false"/>
          <w:color w:val="000000"/>
          <w:sz w:val="28"/>
        </w:rPr>
        <w:t xml:space="preserve">
Облыстық мәслихаттың     </w:t>
      </w:r>
      <w:r>
        <w:br/>
      </w:r>
      <w:r>
        <w:rPr>
          <w:rFonts w:ascii="Times New Roman"/>
          <w:b w:val="false"/>
          <w:i w:val="false"/>
          <w:color w:val="000000"/>
          <w:sz w:val="28"/>
        </w:rPr>
        <w:t xml:space="preserve">
2001 ж. 22 желтоқсандағы    </w:t>
      </w:r>
      <w:r>
        <w:br/>
      </w:r>
      <w:r>
        <w:rPr>
          <w:rFonts w:ascii="Times New Roman"/>
          <w:b w:val="false"/>
          <w:i w:val="false"/>
          <w:color w:val="000000"/>
          <w:sz w:val="28"/>
        </w:rPr>
        <w:t xml:space="preserve">
N 14/3 шешiмiне N 1 қосымша &lt;*&gt; </w:t>
      </w:r>
    </w:p>
    <w:bookmarkEnd w:id="21"/>
    <w:p>
      <w:pPr>
        <w:spacing w:after="0"/>
        <w:ind w:left="0"/>
        <w:jc w:val="both"/>
      </w:pPr>
      <w:r>
        <w:rPr>
          <w:rFonts w:ascii="Times New Roman"/>
          <w:b w:val="false"/>
          <w:i w:val="false"/>
          <w:color w:val="ff0000"/>
          <w:sz w:val="28"/>
        </w:rPr>
        <w:t xml:space="preserve">      Ескерту. N 1 қосымша жаңа редакцияда - Солтүстік Қазақстан облыстық мәслихатының 2002 жылғы 1 ақпандағы </w:t>
      </w:r>
      <w:r>
        <w:rPr>
          <w:rFonts w:ascii="Times New Roman"/>
          <w:b w:val="false"/>
          <w:i w:val="false"/>
          <w:color w:val="ff0000"/>
          <w:sz w:val="28"/>
        </w:rPr>
        <w:t xml:space="preserve">N 15/1 </w:t>
      </w:r>
      <w:r>
        <w:rPr>
          <w:rFonts w:ascii="Times New Roman"/>
          <w:b w:val="false"/>
          <w:i w:val="false"/>
          <w:color w:val="ff0000"/>
          <w:sz w:val="28"/>
        </w:rPr>
        <w:t xml:space="preserve">; СҚО Мәслихатының 2002 жылғы 21 наурыздағы </w:t>
      </w:r>
      <w:r>
        <w:rPr>
          <w:rFonts w:ascii="Times New Roman"/>
          <w:b w:val="false"/>
          <w:i w:val="false"/>
          <w:color w:val="ff0000"/>
          <w:sz w:val="28"/>
        </w:rPr>
        <w:t xml:space="preserve">N 16/1 </w:t>
      </w:r>
      <w:r>
        <w:rPr>
          <w:rFonts w:ascii="Times New Roman"/>
          <w:b w:val="false"/>
          <w:i w:val="false"/>
          <w:color w:val="ff0000"/>
          <w:sz w:val="28"/>
        </w:rPr>
        <w:t xml:space="preserve">; СҚО Мәслихатының 2002 жылғы 27 наурыздағы </w:t>
      </w:r>
      <w:r>
        <w:rPr>
          <w:rFonts w:ascii="Times New Roman"/>
          <w:b w:val="false"/>
          <w:i w:val="false"/>
          <w:color w:val="ff0000"/>
          <w:sz w:val="28"/>
        </w:rPr>
        <w:t xml:space="preserve">N 16/2-а </w:t>
      </w:r>
      <w:r>
        <w:rPr>
          <w:rFonts w:ascii="Times New Roman"/>
          <w:b w:val="false"/>
          <w:i w:val="false"/>
          <w:color w:val="ff0000"/>
          <w:sz w:val="28"/>
        </w:rPr>
        <w:t xml:space="preserve">; СҚО Мәслихатының 2002 жылғы 19 сәуірдегі </w:t>
      </w:r>
      <w:r>
        <w:rPr>
          <w:rFonts w:ascii="Times New Roman"/>
          <w:b w:val="false"/>
          <w:i w:val="false"/>
          <w:color w:val="ff0000"/>
          <w:sz w:val="28"/>
        </w:rPr>
        <w:t xml:space="preserve">N 17/4 </w:t>
      </w:r>
      <w:r>
        <w:rPr>
          <w:rFonts w:ascii="Times New Roman"/>
          <w:b w:val="false"/>
          <w:i w:val="false"/>
          <w:color w:val="ff0000"/>
          <w:sz w:val="28"/>
        </w:rPr>
        <w:t xml:space="preserve">; СҚО Мәслихатының 2002 жылғы 15 мамырдағы </w:t>
      </w:r>
      <w:r>
        <w:rPr>
          <w:rFonts w:ascii="Times New Roman"/>
          <w:b w:val="false"/>
          <w:i w:val="false"/>
          <w:color w:val="ff0000"/>
          <w:sz w:val="28"/>
        </w:rPr>
        <w:t xml:space="preserve">N 18/1 </w:t>
      </w:r>
      <w:r>
        <w:rPr>
          <w:rFonts w:ascii="Times New Roman"/>
          <w:b w:val="false"/>
          <w:i w:val="false"/>
          <w:color w:val="ff0000"/>
          <w:sz w:val="28"/>
        </w:rPr>
        <w:t xml:space="preserve">; СҚО Мәслихатының 2002 жылғы 5 шілдедегі </w:t>
      </w:r>
      <w:r>
        <w:rPr>
          <w:rFonts w:ascii="Times New Roman"/>
          <w:b w:val="false"/>
          <w:i w:val="false"/>
          <w:color w:val="ff0000"/>
          <w:sz w:val="28"/>
        </w:rPr>
        <w:t xml:space="preserve">N 19/1 </w:t>
      </w:r>
      <w:r>
        <w:rPr>
          <w:rFonts w:ascii="Times New Roman"/>
          <w:b w:val="false"/>
          <w:i w:val="false"/>
          <w:color w:val="ff0000"/>
          <w:sz w:val="28"/>
        </w:rPr>
        <w:t xml:space="preserve">; СҚО Мәслихатының 2002 жылғы 26 қыркүйектегі </w:t>
      </w:r>
      <w:r>
        <w:rPr>
          <w:rFonts w:ascii="Times New Roman"/>
          <w:b w:val="false"/>
          <w:i w:val="false"/>
          <w:color w:val="ff0000"/>
          <w:sz w:val="28"/>
        </w:rPr>
        <w:t xml:space="preserve">N 20/2 </w:t>
      </w:r>
      <w:r>
        <w:rPr>
          <w:rFonts w:ascii="Times New Roman"/>
          <w:b w:val="false"/>
          <w:i w:val="false"/>
          <w:color w:val="ff0000"/>
          <w:sz w:val="28"/>
        </w:rPr>
        <w:t xml:space="preserve">; СҚО Мәслихатының 2002 жылғы 25 қарашадағы </w:t>
      </w:r>
      <w:r>
        <w:rPr>
          <w:rFonts w:ascii="Times New Roman"/>
          <w:b w:val="false"/>
          <w:i w:val="false"/>
          <w:color w:val="ff0000"/>
          <w:sz w:val="28"/>
        </w:rPr>
        <w:t xml:space="preserve">N 21/1 </w:t>
      </w:r>
      <w:r>
        <w:rPr>
          <w:rFonts w:ascii="Times New Roman"/>
          <w:b w:val="false"/>
          <w:i w:val="false"/>
          <w:color w:val="ff0000"/>
          <w:sz w:val="28"/>
        </w:rPr>
        <w:t xml:space="preserve">; СҚО Мәслихатының 2002 жылғы 24 желтоқсандағы  </w:t>
      </w:r>
      <w:r>
        <w:rPr>
          <w:rFonts w:ascii="Times New Roman"/>
          <w:b w:val="false"/>
          <w:i w:val="false"/>
          <w:color w:val="ff0000"/>
          <w:sz w:val="28"/>
        </w:rPr>
        <w:t xml:space="preserve">N 22/2 </w:t>
      </w:r>
      <w:r>
        <w:rPr>
          <w:rFonts w:ascii="Times New Roman"/>
          <w:b w:val="false"/>
          <w:i w:val="false"/>
          <w:color w:val="ff0000"/>
          <w:sz w:val="28"/>
        </w:rPr>
        <w:t xml:space="preserve">шешімдерімен. </w:t>
      </w:r>
    </w:p>
    <w:bookmarkStart w:name="z22" w:id="22"/>
    <w:p>
      <w:pPr>
        <w:spacing w:after="0"/>
        <w:ind w:left="0"/>
        <w:jc w:val="both"/>
      </w:pPr>
      <w:r>
        <w:rPr>
          <w:rFonts w:ascii="Times New Roman"/>
          <w:b w:val="false"/>
          <w:i w:val="false"/>
          <w:color w:val="000000"/>
          <w:sz w:val="28"/>
        </w:rPr>
        <w:t>
</w:t>
      </w:r>
      <w:r>
        <w:rPr>
          <w:rFonts w:ascii="Times New Roman"/>
          <w:b/>
          <w:i w:val="false"/>
          <w:color w:val="000000"/>
          <w:sz w:val="28"/>
        </w:rPr>
        <w:t xml:space="preserve">2002 жылға арналған Солтүстiк Қазақстан облысының бюджетi </w:t>
      </w:r>
    </w:p>
    <w:bookmarkEnd w:id="22"/>
    <w:bookmarkStart w:name="z23" w:id="23"/>
    <w:p>
      <w:pPr>
        <w:spacing w:after="0"/>
        <w:ind w:left="0"/>
        <w:jc w:val="both"/>
      </w:pPr>
      <w:r>
        <w:rPr>
          <w:rFonts w:ascii="Times New Roman"/>
          <w:b w:val="false"/>
          <w:i w:val="false"/>
          <w:color w:val="000000"/>
          <w:sz w:val="28"/>
        </w:rPr>
        <w:t>
</w:t>
      </w:r>
      <w:r>
        <w:rPr>
          <w:rFonts w:ascii="Times New Roman"/>
          <w:b/>
          <w:i w:val="false"/>
          <w:color w:val="000000"/>
          <w:sz w:val="28"/>
        </w:rPr>
        <w:t xml:space="preserve">I. Түсiмдер </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733"/>
        <w:gridCol w:w="913"/>
        <w:gridCol w:w="793"/>
        <w:gridCol w:w="5853"/>
        <w:gridCol w:w="2533"/>
      </w:tblGrid>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Санат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сынып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сынып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ерекшелік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Түсімдер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9 820 917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Кірістер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3 506 358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Салықтық түсімдер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3 484 342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Кірістерге салынатын табыс салығы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848 838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тұлғалардан алынатын табыс салығы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848 838 </w:t>
            </w:r>
          </w:p>
        </w:tc>
      </w:tr>
      <w:tr>
        <w:trPr>
          <w:trHeight w:val="49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тұлғалардан алынатын төлем көзінен ұсталатын табыс салығы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848 838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салық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2 438 522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салық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2 438 522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салық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2 438 522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Тауарларға, жұмыстарға және қызметтерге ішкі салықтар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196 982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және басқа ресурстарды пайдаланғаны үшін түсімдер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196 982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ластағаны үшін төленетін төлем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196 982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Салыққа жатпайтын түсімдер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22 016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Меншіктен және кәсіпкерлік қызметтен түскен түсімдер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2 000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мекемелері мен заңды тұлғалардан түскен салыққа жатпайтын түсімдер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2 000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меншіктегі мүлікті жалға беруден алынатын түсімдер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2 000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Айыппұлдар мен санкциялар бойынша түсетін түсімдер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2 900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Айыппұлдар мен санкциялар бойынша түсетін түсімдер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2 900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Табиғатты қорғау туралы заңдарды бұзғаны үшін төленетін айыппұлдар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2 900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Кредиттер бойынша сыйақылар (мүдделер)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1 732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тұлғаларға жергілікті бюджеттен берілген кредиттер бойынша сыйақылар (мүдделер)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1 732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Шағын кәсіпкерлікті дамыту үшін берілген кредиттердi өтеу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1 057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 салаларын қолдау және дамыту үшін берілген кредиттер бойынша сыйақылар (мүдделер)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675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Салыққа жатпайтын өзге де түсімдер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15 384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Салыққа жатпайтын өзге де түсімдер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15 384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Зиянды өтеу талаптары бойынша табиғи көздерді пайдаланудан алынған қаражаттар, тәркіленген аң және балық аулау құралдарын, заңсыз өндірілген өнімдерді сатудан түскен қаражаттар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5 384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бюджетке түсетін өзге де салықтық емес түсімдер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10 000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Алынған ресми трансферттер (гаранттар)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5 241 369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басқарудың жоғары тұрған органдарынантүсетін трансферттер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5 241 369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түсетін трансферттер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5 241 369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Ағымдағы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39 724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Субвенциялар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5 201 645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Кредиттерді өтеу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1 073 190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Бюджеттен берілген кредиттерді өтеу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1 073 190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Бюджеттен берілген кредиттерді өтеу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1 073 190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бюджеттен берілген басқа кредиттерді өтеу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105 675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тауарын өндірушілерге берілген кредиттерді өтеу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900 000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 салаларын қолдау және дамыту үшін берілген кредиттерді өтеу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67 515 </w:t>
            </w:r>
          </w:p>
        </w:tc>
      </w:tr>
    </w:tbl>
    <w:bookmarkStart w:name="z24" w:id="24"/>
    <w:p>
      <w:pPr>
        <w:spacing w:after="0"/>
        <w:ind w:left="0"/>
        <w:jc w:val="both"/>
      </w:pPr>
      <w:r>
        <w:rPr>
          <w:rFonts w:ascii="Times New Roman"/>
          <w:b w:val="false"/>
          <w:i w:val="false"/>
          <w:color w:val="000000"/>
          <w:sz w:val="28"/>
        </w:rPr>
        <w:t>
</w:t>
      </w:r>
      <w:r>
        <w:rPr>
          <w:rFonts w:ascii="Times New Roman"/>
          <w:b/>
          <w:i w:val="false"/>
          <w:color w:val="000000"/>
          <w:sz w:val="28"/>
        </w:rPr>
        <w:t xml:space="preserve">ІІ. Шығыстар </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753"/>
        <w:gridCol w:w="833"/>
        <w:gridCol w:w="873"/>
        <w:gridCol w:w="5813"/>
        <w:gridCol w:w="2593"/>
      </w:tblGrid>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топ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функция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Мекеме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p>
        </w:tc>
      </w:tr>
      <w:tr>
        <w:trPr>
          <w:trHeight w:val="4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Шығыстар және кредит беру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10 277 630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Шығыстар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9 314 440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мемлекеттік қызметтер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311 501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басқарудың жалпы функцияларын орындайтын өкілді, атқарушы және басқа органдар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197 262 </w:t>
            </w:r>
          </w:p>
        </w:tc>
      </w:tr>
      <w:tr>
        <w:trPr>
          <w:trHeight w:val="78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өкілді органдардың аппараты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7 806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деңгейдегі әкімшілік шығыстар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6 410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Депутаттық қызмет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1 186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Мәслихат аппаратының материалдық-техникалық базасын нығайту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Әкімдер аппараты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189 456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деңгейдегі әкімшілік шығыстар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100 388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 аппаратының әкімшілік ғимараттарына күрделі жөндеу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42 610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 аппаратының материалдықтехникалық базасын нығайту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46 458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қызмет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114 239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259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бюджеттен қаржыландырылатын коммуналдық меншік атқарушы органы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28 580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деңгейдегi әкiмшiлiк шығыстар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10 157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меншікті жекешелендіруді ұйымдастыру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1 500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меншік атқарушы органдарының әкімшілік ғимараттарына күрделі жөндеу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16 923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деңгейдегі әкімшілік шығыстар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85 659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деңгейдегі әкімшілік шығыстар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80 461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атқарушы органдарының материалдық техникалық базасын нығайту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5 198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Қорғаныс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288 884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Әскери мұқтаждар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15 697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Әкімдер аппараты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15 697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Шақыру пункттеріне күрделі жөндеу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Шақыру пункттерінің материалдық-техникалық базасын нығайту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1 424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әскери міндетті өтеуге шақыруды және жөнелтуді қамтамасыз ету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14 247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Төтенше жағдайлар жөніндегі жұмыстарды ұйымдастыру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273 187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Әкімдер аппараты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273 187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деңгейдегі жұмылдыру дайындығы жөніндегі шаралар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28 080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деңгейдегі төтенше жағдайларды жою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235 597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Төтенше жағдайлар жөніндегі ұйымдардың материалдық-техникалық базасын нығайту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9 510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тәртіп және қауіпсіздік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253 158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 қорғау қызметі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252 982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251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бюджеттен қаржыландырылатын ішкі істер атқарушы органы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252 982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деңгейдегі әкімшілік шығыстар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195 754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қоғамдық тәртіпті қорғау және қоғамдық қауіпсіздікті қамтамасыз ету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17 878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істер органдарының объектілерін күрделі жөндеу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3 200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бюджеттен қаржыландырылатын атқарушы органдарының материалдық техникалық базасын нығайту және ақпараттандыру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36 150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тұлғаның, қоғамның, мемлекеттің қауіпсіздігін қамтамасыз ету жөніндегі қызмет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251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бюджеттен қаржыландырылатын ішкі істер атқарушы органы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Терроризм мен экстремизм көріністерінің алдын-алу және тыю жөніндегі іс-шаралар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490 889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бастауыш, жалпы негізгі, жалпы орта білім беру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398 833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бюджеттен қаржыландырылатын білім, мәдениет, спорт және туризм атқарушы органы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398 833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жалпы білім беретін оқыту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287 628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орта білім беру жүйесін ақпараттандыру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1 713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орта білім беретін мекемелердің кітапхана қорларын жаңарту үшін оқулықтар сатып алу және жеткізіп беру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70 000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деңгейде балалар мен жасөспiрiмдерге қосымша бiлiм беру бағдарламасын іске асыру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33 031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деңгейде мектеп олимпиадаларын өткiзу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445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бастауыш, жалпы орта бiлiм беру мекемелеріне күрделі жөндеу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6 016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Бастауыш кәсiптік бiлiм беру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50 575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бюджеттен қаржыландырылатын бiлiм, мәдениет, спорт және туризм  атқарушы органы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50 575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деңгейде бастапқы кәсiптік бiлiм беру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48 925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Бастауыш кәсiптік бiлiм беру мекемелерінің базасын материалдық-техникалық нығайту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1 650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 кәсiптік бiлiм беру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18 230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бюджеттен қаржыландырылатын бiлiм, мәдениет, спорт және туризм  атқарушы органы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18 230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деңгейде орта кәсiби бiлiм беру мамандарын даярлау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18 230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кәсiби бiлiм беру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19 868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Әкімдер аппараты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1 140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деңгейде кадрлардың бiлiктiлiгiн арттыру және қайта даярлау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1 140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бюджеттен қаржыландырылатын iшкi iстер атқарушы органы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10 574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бюджеттен қаржыландырылатын iшкi iстер атқарушы органы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10 574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бюджеттен қаржыландырылатын бiлiм, мәдениет, спорт және туризм  атқарушы органы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8 154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деңгейде кадрлардың бiлiктiлiгiн арттыру және қайта даярлау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8 154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саласындағы өзге де қызметтер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3 383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бюджеттен қаржыландырылатын бiлiм, мәдениет, спорт және туризм  атқарушы органы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3 383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бюджеттен қаржыландырылатын коммуналдық және жергілікті деңгейдегі білім беретін өзге де объектілерге күрделі жөндеу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1 088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беретін өзге де ұйымдардың материалдық техникалық базасын нығайту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2 295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1 017 906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Кең бейiндi ауруханалар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135 776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254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бюджеттен қаржыландырылатын денсаулық сақтау атқарушы органы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135 776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деңгейде халыққа стационарлық медициналық көмек көрсету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135 776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Халықтың денсаулығын қорғау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313 233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254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бюджеттен қаржыландырылатын денсаулық сақтау атқарушы органы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313 233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ВИЧ-инфекциялы ауруларға медициналық көмек көрсету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14 605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жұқпалы аурулармен күрес жүргiзу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3 309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деңгейде қан (алмастырғыштарды) өндiру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29 439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Санитарлық-эпидемиологиялық ахуалды қамтамасыз ету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57 052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Аналар мен балаларды қорғау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208 828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медициналық көмек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304 174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254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бюджеттен қаржыландырылатын денсаулық сақтау атқарушы органы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304 174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Психикалық ауруларға мамандандырылған медициналық көмек көрсету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81 758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Туберкулез ауруларына мамандандырылған медициналық көмек көрсету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112 954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Онкологиялық ауруларға мамандандырылған медициналық көмек көрсету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39 639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Алкогольдiк, нашақорлық және токсикологиялық тәуелдi ауруларға мамандандырылған медициналық көмек көрсету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53 474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Терi-венерологиялық ауруларға мамандандырылған медициналық көмек көрсету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16 349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Емханалар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59 043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254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бюджеттен қаржыландырылатын денсаулық сақтау атқарушы органы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59 043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Алғашқы дәрігерлік санитарлық көмек және мамандандырылған амбулаториялық-емханалық көмек көрсету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59 043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Медициналық көмектiң басқа түрлерi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28 843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251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бюджеттен қаржыландырылатын iшкi iстер атқарушы органы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22 203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Әскери қызметшiлерге, құқық қорғау органдарының қызметкерлерiне және олардың отбасы мүшелерiне стационарлық медициналық көмек көрсету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22 203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254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бюджеттен қаржыландырылатын денсаулық сақтау атқарушы органы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6 640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Төтенше жағдайларда халыққа медициналық көмек көрсету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6 640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саласындағы өзге де қызметтер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176 837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254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бюджеттен қаржыландырылатын денсаулық сақтау атқарушы органы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176 837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деңгейдегi әкiмшiлiк шығыстар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12 925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Дәрi-дәрмек, дәрігерлік жабдықтарды және санитарлық көліктерді орталықтандырылған сатып алу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16 635 </w:t>
            </w:r>
          </w:p>
        </w:tc>
      </w:tr>
      <w:tr>
        <w:trPr>
          <w:trHeight w:val="10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Медициналық статистикалық ақпараттарды жинау мен талдауды ұйымдастыру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2 981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меншiкке жататын денсаулық сақтау объектiлерiне күрделi жөндеу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19 115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ұйымдарының материалдық-техникалық базасын нығайту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2090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Дәрігерлік жабдықтар мен санитарлық көліктерді орталықтандырылған сатып алу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121 496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органдарының материалдық-техникалық базасын нығайту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1 595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Әлеуметтiк қамсыздандыру және әлеуметтiк көмек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824 480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Әлеуметтiк қамтамасыз ету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767 314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258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және халықты әлеуметтiк қорғаудың атқарушы органы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739 836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258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мемлекеттiк жәрдемақылар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540 000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деңгейде интернаттық тұрпатты мекемелер арқылы көрсетiлетiн әлеуметтiк қамтамасыз ету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199 836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бюджеттен қаржыландырылатын бiлiм, мәдениет, спорт және туризм  атқарушы органы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27 478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Балаларды әлеуметтiк қамтамасыз ету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27 467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Әлеуметтiк қамтамасыз ету ұйымдарына күрделі жөндеу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Әлеуметтiк көмек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22 500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Әлеуметтiк көмек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16 500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өкiлеттi органдардың шешiмiмен азаматтардың жеке санаттарына берілетін әлеуметтiк төлемдер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16 500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258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және халықты әлеуметтiк қорғаудың атқарушы органы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6 000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Жұмыспен қамту бағдарламасы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3 000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деңгейде мүгедектердi әлеуметтiк қолдау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3 000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Әлеуметтiк көмек саласындағы өзге де қызметтер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34 666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258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Әлеуметтiк көмек саласындағы өзге де қызметтер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34 666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деңгейдегi әлеуметтік шығыстар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19 500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медициналық-әлеуметтік сараптама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540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258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Жәрдемақыларды және басқа да әлеуметтік төлемдерді есептеу, төлеу және беру бойынша қызмет көрсетуге ақы төлеу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3 406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қамтамасыз ету объектілеріне күрделі жөндеу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7 770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және халықты әлеуметтік қорғау мекемелерінің материалдық-техникалық базасын нығайту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және халықты әлеуметтiк қорғаудың атқарушы органы әкiмшiлiк мекемелерiн күрделi жөндеу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2 485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және халықты әлеуметтік қорғау атқарушы органдарының материалдық-техникалық базасын нығайту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515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үй-коммуналдық шаруашылық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68 332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шаруашылығы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68 332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274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бюджеттен қаржыландырылатын тұрғын үй-коммуналдық және жол шаруашылығының атқарушы органы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68 332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Халықтың аса мұқтаж адамдарын тұрғын үймен қамтамасыз ету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68 332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спорт және ақпараттық кеңiстiк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183 339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саласындағы қызмет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66 927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бюджеттен қаржыландырылатын бiлiм, мәдениет, спорт және туризм  атқарушы органы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66 927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деңгейде мәдени демалысты ұйымдастыру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35 161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деңгейде ойын-сауық шараларын өткiзу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26 000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деңгейде тарихи-мәдени құндылықтарды сақтау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3 366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ұйымдарының материалдық-техникалық базасын нығайту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2 400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Спорт және туризм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68 589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бюджеттен қаржыландырылатын бiлiм, мәдениет, спорт және туризм  атқарушы органы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68 589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спорт шараларын өткiзу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68 430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деңгейде туристiк қызмет көрсету жөніндегі іс-шаралар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кеңiстiк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45 205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Әкiмдер аппараты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26 510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Газеттер мен журналдар арқылы жергілікті деңгейде мемлекеттiк ақпараттық саясатты жүргiзу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14 525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деңгейде телерадио хабарлары арқылы мемлекеттік ақпараттық саясатты жүргiзу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11 985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Архив қорының бөлiмi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10 656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органдар аппараты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2 000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Архив қорының, мерзiмдi басылымдардың сақталуын қамтамасыз ету және оларды жергiлiктi деңгейде арнайы пайдалану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6 870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Мұрағаттарды күрделі жөндеу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1 386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Мұрағаттарды басқару атқарушы органдарының материалдық-техникалық базасын нығайту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бюджеттен қаржыландырылатын бiлiм, мәдениет, спорт және туризм  атқарушы органы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4 922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Тарихи және мәдени мұраларды сақтау, халықтың тарихи, ұлттық және мәдени салт-дәстүрлері мен ғұрыптарын дамытуға жәрдемдесу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2 800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деңгейде тiлдердi қолдану мен дамытудың мемлекеттiк бағдарламасын жүзеге асыру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2 122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264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саясатты және қоғамдық қатынастарды талдау атқарушы органдарының материалдық-техникалық базасын нығайту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3 117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деңгейдегі әкімшілік шығыстар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1 800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бюджеттен қаржыландырылатын ішкі саясатты және қоғамдық қатынастарды талдау атқарушы органы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1 317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спорт және ақпараттық кеңiстiк ұйымдары бойынша өзге де қызметтер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2 618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бюджеттен қаржыландырылатын бiлiм, мәдениет, спорт және туризм  атқарушы органы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2 618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Аймақтық жастар саясатын жүргiзу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2 618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су, орман, балық шаруашылығы және қоршаған ортаны қорғау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63 068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8 004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бюджеттен қаржыландырылатын ауыл шаруашылық атқару органы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8 004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Өсiмдiктердің аурулары және зиянкестерімен күрес жөнiндегi жұмыстарды жүргiзу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8 004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15 095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Әкiмдер аппараты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15 095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деңгейде қоршаған ортаны қорғауды ұйымдастыру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15 095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су, орман, балық шаруашылығы және қоршаған ортаны қорғау саласындағы өзге де қызметтер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39 969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бюджеттен қаржыландырылатын ауыл шаруашылық атқару органы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39 969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деңгейдегi әкiмшiлiк шығыстар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38 289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меншікке жатпайтын ауыл шаруашылығы ұйымдарының банкроттық процедураларын өткізу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органдары базасын материалдық-техникалық нығайту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1 280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Көлiк және байланыс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333 500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Автомобиль көлiгi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330 000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274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бюджеттен қаржыландырылатын тұрғын үй-коммуналдық және жол шаруашылығы атқарушы органдары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330 000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деңгейде жол жүйесiн пайдалану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330 000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Әуе көлігі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3 500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274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бюджеттен қаржыландырылатын тұрғын үй-коммуналдық және жол шаруашылығы атқарушы органдары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3 500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 шешімдері бойынша ұдайы ішкі әуе тасымалдарына субсидия беру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3 500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487 981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Кәсiпкерлiк қызметтi қолдау және бәсекелестiктi қорғау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5 000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бюджеттен қаржыландырылатын экономика, шағын және орта бизнестi қолдау атқарушы органы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5 000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деңгейде шағын бизнестi қолдауды ұйымдастыру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5 000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482 981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Әкiмдер аппараты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398 363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Даму банкі жарғылық капиталына қатысу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200 000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атқарушы органдар резервi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99 894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Өкiлеттiк шығыстар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7 965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коммуналдық кәсiпорындардың жарғылық қорына жарна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59 200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маңызы бар іс-шараларға аймақтардың қатысуы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31 304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бюджеттен қаржыландырылатын бiлiм, мәдениет, спорт және туризм  атқарушы органы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37 397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деңгейдегi әкiмшiлiк шығыстар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35 440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Есепке алу қызметтерімен қамтамасыз ету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239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бюджеттен қаржыландырылатын атқарушы органдардың материалдық- техникалық базасын нығайту және ақпараттандыру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1 718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бюджеттен қаржыландырылатын экономика, шағын және орта бизнестi қолдау атқарушы органы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29 603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деңгейдегi әкiмшiлiк шығыстар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28 653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 шағын және орта бизнесті қолдау және мемлекеттік сатып алулар атқарушы органдарының материалдық- техникалық базасын нығайту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950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273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бюджеттен қаржыландырылатын инфрақұрылымдар және құрылыс атқарушы органы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2 000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деңгейдегi әкiмшiлiк шығыстар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меншік объектілеріне күрделі жөндеу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2 000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274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бюджеттен қаржыландырылатын тұрғын үй-коммуналдық, жол шаруашылығының атқарушы органы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15 618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деңгейдегi әкiмшiлiк шығыстар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14 965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үй-коммуналдық, жол шаруашылығының және көліктің атқарушы органы базасын материалдық-техникалық нығайту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653 </w:t>
            </w:r>
          </w:p>
        </w:tc>
      </w:tr>
      <w:tr>
        <w:trPr>
          <w:trHeight w:val="4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Қарызға қызмет көрсету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25 760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Қарызға қызмет көрсету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25 760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Әкiмдер аппараты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25 760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атқарушы органдардың қарызына қызмет көрсету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25 760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Ресми трансферттер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4 965 642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Әкiмдер аппараты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4 965 642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бюджеттен, Астана және Алматы қалаларының бюджеттерінен алынған трансферттер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4 965 642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Кредиттер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963 190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су, орман, балық шаруашылығы және қоршаған ортаны қорғау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900 000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900 000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бюджеттен қаржыландырылатын ауыл шаруашылығы атқарушы органы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900 000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Көктемгi егiс және егiн жинау жұмыстарын жүргiзуге ауыл шаруашылығы тауарын өндiрушiлерге кредит беру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900 000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Басқалары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63 190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Басқалары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63 190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бюджеттен қаржыландырылатын экономика, шағын және орта бизнесті қолдау атқарушы органы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63 190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деңгейдегі шағын кәсіпкерлікті дамыту үшін кредиттеу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3 190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 салаларын қолдау және дамыту үшін кредит беру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60 000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ІII. Бюджет тапшылығы (профицитi)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IV. Бюджет тапшылығын қаржыландыру (профициттi пайдалану)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Түсiмдер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900 000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қаржыландыру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900 000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Iшкi қаржыландыру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900 000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де iшкi қаржыландыру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900 000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берiлетiн кредиттер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900 000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Өтеу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900 000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Қаржыландыру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900 000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Негiзгi қарызды өтеу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900 000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Әкiмдер аппараты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900 000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Облыстағы жергiлiктi атқарушы органның, Астана, Алматы қалаларының қарызын өтеу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900 000 </w:t>
            </w:r>
          </w:p>
        </w:tc>
      </w:tr>
    </w:tbl>
    <w:bookmarkStart w:name="z25" w:id="25"/>
    <w:p>
      <w:pPr>
        <w:spacing w:after="0"/>
        <w:ind w:left="0"/>
        <w:jc w:val="both"/>
      </w:pPr>
      <w:r>
        <w:rPr>
          <w:rFonts w:ascii="Times New Roman"/>
          <w:b w:val="false"/>
          <w:i w:val="false"/>
          <w:color w:val="000000"/>
          <w:sz w:val="28"/>
        </w:rPr>
        <w:t xml:space="preserve">
Облыстық мәслихаттың   </w:t>
      </w:r>
      <w:r>
        <w:br/>
      </w:r>
      <w:r>
        <w:rPr>
          <w:rFonts w:ascii="Times New Roman"/>
          <w:b w:val="false"/>
          <w:i w:val="false"/>
          <w:color w:val="000000"/>
          <w:sz w:val="28"/>
        </w:rPr>
        <w:t xml:space="preserve">
2001 ж. 22 желтоқсандағы   </w:t>
      </w:r>
      <w:r>
        <w:br/>
      </w:r>
      <w:r>
        <w:rPr>
          <w:rFonts w:ascii="Times New Roman"/>
          <w:b w:val="false"/>
          <w:i w:val="false"/>
          <w:color w:val="000000"/>
          <w:sz w:val="28"/>
        </w:rPr>
        <w:t xml:space="preserve">
N 14/3 шешiмiне N 2 қосымша&lt;*&gt; </w:t>
      </w:r>
    </w:p>
    <w:bookmarkEnd w:id="25"/>
    <w:p>
      <w:pPr>
        <w:spacing w:after="0"/>
        <w:ind w:left="0"/>
        <w:jc w:val="both"/>
      </w:pPr>
      <w:r>
        <w:rPr>
          <w:rFonts w:ascii="Times New Roman"/>
          <w:b w:val="false"/>
          <w:i w:val="false"/>
          <w:color w:val="ff0000"/>
          <w:sz w:val="28"/>
        </w:rPr>
        <w:t xml:space="preserve">      Ескерту. N 3 қосымша жаңа редакцияда - СҚО Мәслихатының 2002 жылғы 21 наурыздағы </w:t>
      </w:r>
      <w:r>
        <w:rPr>
          <w:rFonts w:ascii="Times New Roman"/>
          <w:b w:val="false"/>
          <w:i w:val="false"/>
          <w:color w:val="ff0000"/>
          <w:sz w:val="28"/>
        </w:rPr>
        <w:t xml:space="preserve">N 16/1 </w:t>
      </w:r>
      <w:r>
        <w:rPr>
          <w:rFonts w:ascii="Times New Roman"/>
          <w:b w:val="false"/>
          <w:i w:val="false"/>
          <w:color w:val="ff0000"/>
          <w:sz w:val="28"/>
        </w:rPr>
        <w:t xml:space="preserve">; СҚО Мәслихатының 2002 жылғы 27 наурыздағы </w:t>
      </w:r>
      <w:r>
        <w:rPr>
          <w:rFonts w:ascii="Times New Roman"/>
          <w:b w:val="false"/>
          <w:i w:val="false"/>
          <w:color w:val="ff0000"/>
          <w:sz w:val="28"/>
        </w:rPr>
        <w:t xml:space="preserve">N 16/2-а </w:t>
      </w:r>
      <w:r>
        <w:rPr>
          <w:rFonts w:ascii="Times New Roman"/>
          <w:b w:val="false"/>
          <w:i w:val="false"/>
          <w:color w:val="ff0000"/>
          <w:sz w:val="28"/>
        </w:rPr>
        <w:t xml:space="preserve">; СҚО Мәслихатының 2002 жылғы 19 сәуірдегі </w:t>
      </w:r>
      <w:r>
        <w:rPr>
          <w:rFonts w:ascii="Times New Roman"/>
          <w:b w:val="false"/>
          <w:i w:val="false"/>
          <w:color w:val="ff0000"/>
          <w:sz w:val="28"/>
        </w:rPr>
        <w:t xml:space="preserve">N 17/4 </w:t>
      </w:r>
      <w:r>
        <w:rPr>
          <w:rFonts w:ascii="Times New Roman"/>
          <w:b w:val="false"/>
          <w:i w:val="false"/>
          <w:color w:val="ff0000"/>
          <w:sz w:val="28"/>
        </w:rPr>
        <w:t xml:space="preserve">; СҚО Мәслихатының 2002 жылғы 15 мамырдағы </w:t>
      </w:r>
      <w:r>
        <w:rPr>
          <w:rFonts w:ascii="Times New Roman"/>
          <w:b w:val="false"/>
          <w:i w:val="false"/>
          <w:color w:val="ff0000"/>
          <w:sz w:val="28"/>
        </w:rPr>
        <w:t xml:space="preserve">N 18/1 </w:t>
      </w:r>
      <w:r>
        <w:rPr>
          <w:rFonts w:ascii="Times New Roman"/>
          <w:b w:val="false"/>
          <w:i w:val="false"/>
          <w:color w:val="ff0000"/>
          <w:sz w:val="28"/>
        </w:rPr>
        <w:t xml:space="preserve">; СҚО Мәслихатының 2002 жылғы 5 шілдедегі </w:t>
      </w:r>
      <w:r>
        <w:rPr>
          <w:rFonts w:ascii="Times New Roman"/>
          <w:b w:val="false"/>
          <w:i w:val="false"/>
          <w:color w:val="ff0000"/>
          <w:sz w:val="28"/>
        </w:rPr>
        <w:t xml:space="preserve">N 19/1 </w:t>
      </w:r>
      <w:r>
        <w:rPr>
          <w:rFonts w:ascii="Times New Roman"/>
          <w:b w:val="false"/>
          <w:i w:val="false"/>
          <w:color w:val="ff0000"/>
          <w:sz w:val="28"/>
        </w:rPr>
        <w:t xml:space="preserve">; СҚО Мәслихатының 2002 жылғы 26 қыркүйектегі </w:t>
      </w:r>
      <w:r>
        <w:rPr>
          <w:rFonts w:ascii="Times New Roman"/>
          <w:b w:val="false"/>
          <w:i w:val="false"/>
          <w:color w:val="ff0000"/>
          <w:sz w:val="28"/>
        </w:rPr>
        <w:t xml:space="preserve">N 20/2 </w:t>
      </w:r>
      <w:r>
        <w:rPr>
          <w:rFonts w:ascii="Times New Roman"/>
          <w:b w:val="false"/>
          <w:i w:val="false"/>
          <w:color w:val="ff0000"/>
          <w:sz w:val="28"/>
        </w:rPr>
        <w:t xml:space="preserve">; СҚО Мәслихатының 2002 жылғы 25 қарашадағы </w:t>
      </w:r>
      <w:r>
        <w:rPr>
          <w:rFonts w:ascii="Times New Roman"/>
          <w:b w:val="false"/>
          <w:i w:val="false"/>
          <w:color w:val="ff0000"/>
          <w:sz w:val="28"/>
        </w:rPr>
        <w:t xml:space="preserve">N 21/1 </w:t>
      </w:r>
      <w:r>
        <w:rPr>
          <w:rFonts w:ascii="Times New Roman"/>
          <w:b w:val="false"/>
          <w:i w:val="false"/>
          <w:color w:val="ff0000"/>
          <w:sz w:val="28"/>
        </w:rPr>
        <w:t xml:space="preserve">; СҚО Мәслихатының 2002 жылғы 24 желтоқсандағы  </w:t>
      </w:r>
      <w:r>
        <w:rPr>
          <w:rFonts w:ascii="Times New Roman"/>
          <w:b w:val="false"/>
          <w:i w:val="false"/>
          <w:color w:val="ff0000"/>
          <w:sz w:val="28"/>
        </w:rPr>
        <w:t xml:space="preserve">N 22/2 </w:t>
      </w:r>
      <w:r>
        <w:rPr>
          <w:rFonts w:ascii="Times New Roman"/>
          <w:b w:val="false"/>
          <w:i w:val="false"/>
          <w:color w:val="ff0000"/>
          <w:sz w:val="28"/>
        </w:rPr>
        <w:t xml:space="preserve">шешімдерімен. </w:t>
      </w:r>
    </w:p>
    <w:bookmarkStart w:name="z26" w:id="26"/>
    <w:p>
      <w:pPr>
        <w:spacing w:after="0"/>
        <w:ind w:left="0"/>
        <w:jc w:val="both"/>
      </w:pPr>
      <w:r>
        <w:rPr>
          <w:rFonts w:ascii="Times New Roman"/>
          <w:b w:val="false"/>
          <w:i w:val="false"/>
          <w:color w:val="000000"/>
          <w:sz w:val="28"/>
        </w:rPr>
        <w:t>
</w:t>
      </w:r>
      <w:r>
        <w:rPr>
          <w:rFonts w:ascii="Times New Roman"/>
          <w:b/>
          <w:i w:val="false"/>
          <w:color w:val="000000"/>
          <w:sz w:val="28"/>
        </w:rPr>
        <w:t xml:space="preserve">2002 жылға арналған облыстық бюджеттiң ағымдағы </w:t>
      </w:r>
      <w:r>
        <w:br/>
      </w:r>
      <w:r>
        <w:rPr>
          <w:rFonts w:ascii="Times New Roman"/>
          <w:b w:val="false"/>
          <w:i w:val="false"/>
          <w:color w:val="000000"/>
          <w:sz w:val="28"/>
        </w:rPr>
        <w:t>
</w:t>
      </w:r>
      <w:r>
        <w:rPr>
          <w:rFonts w:ascii="Times New Roman"/>
          <w:b/>
          <w:i w:val="false"/>
          <w:color w:val="000000"/>
          <w:sz w:val="28"/>
        </w:rPr>
        <w:t xml:space="preserve">бюджеттiк бағдарламалар тiзбесi </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633"/>
        <w:gridCol w:w="953"/>
        <w:gridCol w:w="853"/>
        <w:gridCol w:w="5813"/>
        <w:gridCol w:w="2573"/>
      </w:tblGrid>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топ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функция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Мекеме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Ағымдағы бюджеттiк бағдарламалар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8 556 576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Шығыстар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8 556 576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200 102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басқарудың жалпы функцияларын орындайтын өкiлдi, атқарушы және басқа органдар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107 984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өкiлеттi органдардың аппараты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7 596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деңгейдегi әкiмшiлiк шығыстар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6 410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Депутаттық қызмет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1 186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Әкiмдер аппараты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100 388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деңгейдегi әкiмшiлiк шығыстар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100 388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қызмет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92 118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259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меншiк басқармасы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11 657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деңгейдегі әкімшілік шығыстар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10 157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меншiкті жекешелендіруді ұйымдастыру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1 500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бюджеттен қаржыландырылатын қаржы атқарушы органы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80 461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деңгейдегi әкiмшiлiк шығыстар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80 461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Қорғаныс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277 924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Әскери мұқтаждар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14 247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Әкiмдер аппараты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14 247 </w:t>
            </w:r>
          </w:p>
        </w:tc>
      </w:tr>
      <w:tr>
        <w:trPr>
          <w:trHeight w:val="8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әскери мiндеттi атқаруды қамтамасыз ету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14 247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Төтенше жағдайлар жөнiндегi жұмыстарды ұйымдастыру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263 677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Әкiмдер аппараты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263 677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деңгейдегі жұмылдыру дайындығы жөніндегі шаралар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28 080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деңгейде төтенше жағдайларды жою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235 597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тәртiп және қауiпсiздiк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213 808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 қорғау қызметi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213 632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251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бюджеттен қаржыландырылатын iшкi iстер атқарушы органы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213 632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деңгейдегi әкiмшiлiк шығыстар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195 754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деңгейде қоғамдық тәртiптi қорғау және қоғамдық қауiпсiздiктi қамтамасыз ету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17 878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Тұлғалардың, қоғамның, мемлекеттiң қауiпсiздiгiн қамсыздандыру жөнiндегi қызмет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251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бюджеттен қаржыландырылатын iшкi iстер атқарушы органы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Терроризм мен экстремизм көріністерінің алдын-алу және тыю жөнiндегi шаралар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Бiлiм беру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389 897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бастауыш, жалпы негiзгi, жалпы орта бiлiм беру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321 104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бюджеттен қаржыландырылатын бiлiм, мәдениет, спорт және туризм  атқарушы органы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321 104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деңгейде жалпы бiлiм беретiн оқыту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287 628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деңгейде балалар мен жас өспiрiмдер үшiн қосымша бiлiм беру бағдарламасын іске асыру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33 031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деңгейде мектеп олимпиадаларын өткiзу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445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Бастауыш кәсiптік бiлiм беру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48 925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бюджеттен қаржыландырылатын бiлiм, мәдениет, спорт және туризм  атқарушы органы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48 925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деңгейде бастапқы кәсiптік бiлiм беру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48 925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кәсiптік бiлiм беру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19 868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Әкімдер аппараты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1 140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деңгейде кадрлардың біліктілігін көтеру және қайта даярлау мамандарын даярлау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1 140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251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бюджеттен қаржыландырылатын ішкі істер атқарушы органы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10 574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деңгейде кадрлардың біліктілігін көтеру және қайта даярлау мамандарын даярлау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10 574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бюджеттен қаржыландырылатын бiлiм, мәдениет, спорт және туризм  атқарушы органы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8 154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деңгейде кадрлардың біліктілігін көтеру және қайта даярлау мамандарын даярлау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8 154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873 610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Кең бейiндi ауруханалар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135 776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254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бюджеттен қаржыландырылатын денсаулық сақтау атқарушы органы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135 776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деңгейде халыққа стационарлық медициналық көмек көрсету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135 776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Халықтың денсаулығын қорғау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313 233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254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бюджеттен қаржыландырылатын денсаулық сақтау атқарушы органы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313 233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ВИЧ-инфекциялы ауруларға медициналық көмек көрсету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14 605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жұқпалы аурулармен күрес жүргiзу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3 309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деңгейде қан (алмастырғыштарды) өндiру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29 439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Санитарлық-эпидемиологиялық ахуалды қамтамасыз ету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57 052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Аналар мен балаларды қорғау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208 828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медициналық көмек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304 174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254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бюджеттен қаржыландырылатын денсаулық сақтау атқарушы органы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304 174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Психикалық ауруларға мамандандырылған медициналық көмек көрсету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81 758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Туберкулез ауруларына мамандандырылған медициналық көмек көрсету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112 954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Онкологиялық ауруларға мамандандырылған көмек көрсету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39 639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Алкогольдiк, нашақорлық және токсикологиялық тәуелдi ауруларға мамандандырылған медициналық көмек көрсету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53 474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Терi-венерологиялық ауруларға мамандандырылған медициналық көмек көрсету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16 349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Емханалар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59 043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254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бюджеттен қаржыландырылатын денсаулық сақтау атқарушы органы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59 043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Алғашқы дәрігерлік-санитарлық көмек  және мамандандырылған амбулаториялық-емханалық көмек көрсету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59 043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Медициналық көмектiң басқа түрлерi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28 843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251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бюджеттен қаржыландырылатын iшкi iстер атқарушы органы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22 203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Әскери қызметшiлерге, құқық қорғау органдарының қызметкерлерiне және олардың отбасы мүшелерiне стационарлық медициналық көмек көрсету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22 203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254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бюджеттен қаржыландырылатын денсаулық сақтау атқарушы органы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6 640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Төтенше жағдайларда халыққа медициналық көмек көрсету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6 640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саласындағы өзге де қызметтер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32 541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254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бюджеттен қаржыландырылатын денсаулық сақтау атқарушы органы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32 541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деңгейдегi әкiмшiлiк шығыстар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12 925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Дәрi-дәрмек, дәрігерлік жабдықтарды және санитарлық көліктерді орталықтандырылған сатып алу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16 635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Медициналық статистикалық ақпараттарды ұйымдастыру, жинау, талдау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2 981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Әлеуметтiк қамсыздандыру және әлеуметтiк көмек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813 249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Әлеуметтiк қамтамасыз ету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767 303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258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және халықты әлеуметтiк қорғаудың атқарушы органы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739 836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мемлекеттiк жәрдемақылар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540 000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интернаттық тұрпатты мекемелер арқылы көрсетілетін әлеуметтік қамтамасыз ету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199 836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бюджеттен қаржыландырылатын бiлiм, мәдениет, спорт және туризм  атқарушы органы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27 467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Балаларды әлеуметтiк қамтамасыз ету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27 467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Әлеуметтiк көмек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22 500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Әкiмдер аппараты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16 500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өкiлеттi органдардың шешiмдерiмен азаматтардың жеке санаттарына берілетін әлеуметтiк төлемдер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16 500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258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және халықты әлеуметтiк қорғаудың атқарушы органы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6 000 </w:t>
            </w:r>
          </w:p>
        </w:tc>
      </w:tr>
      <w:tr>
        <w:trPr>
          <w:trHeight w:val="4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Жұмыспен қамту бағдарламасы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3 000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мүгедектерді әлеуметтік қорғау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3 000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Әлеуметтiк көмек саласындағы өзге де қызметтер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23 446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258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және халықты әлеуметтiк қорғаудың атқарушы органы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23 446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деңгейдегi әлеуметтiк шығыстар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19 500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деңгейдегі медициналық-әлеуметтік сараптама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540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Жәрдемақыларды және басқа да әлеуметтік төлемдерді есептеу, төлеу және беру бойынша қызмет көрсетуге ақы төлеу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3 406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спорт және ақпараттық кеңiстiк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177 836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саласындағы қызмет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64 527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бюджеттен қаржыландырылатын бiлiм, мәдениет, спорт және туризм  атқарушы органы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64 527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деңгейде мәдени демалысты ұйымдастыру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35 161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деңгейде ойын-сауық шараларын өткiзу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26 000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деңгейде тарихи-мәдени құндылықтарды сақтау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3 366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Спорт және туризм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68 589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бюджеттен қаржыландырылатын бiлiм, мәдениет, спорт және туризм  атқарушы органы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68 589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деңгейде спорт шараларын өткiзу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66 430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деңгейде туристiк қызмет көрсету жөніндегі іс-шаралар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кеңiстiк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42 102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Әкiмдер аппараты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26 510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деңгейде газеттер мен журналдар арқылы мемлекеттiк ақпараттық саясатты жүргiзу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14 525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деңгейде телерадио хабарлары арқылы мемлекеттiк ақпараттық саясатты жүргiзу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11 985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Архив қорының бөлiмi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8 870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органдар аппараты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2 000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Архив қорының, мерзiмдi басылымдардың сақталуын қамтамасыз ету және оларды жергiлiктi деңгейде арнайы пайдалану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6 870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бюджеттен қаржыландырылатын бiлiм, мәдениет, спорт және туризм  атқарушы органы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4 922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Тарихи және мәдени мұраларды сақтау, халықтың тарихи, ұлттық және мәдени салт-дәстүрлері мен ғұрыптарын дамытуға жәрдемдесу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2 800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деңгейде тiлдердi қолдану мен дамытудың мемлекеттiк бағдарламасын жүзеге асыру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2 122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264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саясатты және қоғамдық қатынастарды талдау атқарушы органы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1 800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деңгейдегі әкімшілік шығыстар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1 800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спорт және ақпараттық кеңiстiк ұйымдары бойынша өзге де қызметтер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2 618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бюджеттен қаржыландырылатын бiлiм, мәдениет, спорт және туризм  атқарушы органы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2 618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Аймақтық жастар саясатын жүргiзу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2 618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су, орман, балық шаруашылығы және қоршаған ортаны қорғау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61 788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8 004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бюджеттен қаржыландырылатын ауыл шаруашылық атқару органы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8 004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Өсiмдiктердің аурулары және зиянкестерімен күрес жөнiндегi жұмыстарды жүргiзу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8 004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15 095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Әкімдер аппараты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15 095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қоршаған ортаны қорғауды ұйымдастыру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15 095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су, орман, балық шаруашылығы және қоршаған ортаны қорғау саласындағы өзге де қызметтер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38 689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бюджеттен қаржыландырылатын ауыл шаруашылық атқару органы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38 689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деңгейдегi әкiмшiлiк шығыстар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38 289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меншікке жатпайтын ауыл шаруашылығы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Көлiк және байланыс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333 500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Автомобиль көлiгi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330 000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274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бюджеттен қаржыландырылатын тұрғын үй-коммуналдық және жол шаруашылығы атқарушы органдары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330 000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деңгейде жол жүйесiн пайдалану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330 000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Әуе көлігі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3 500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274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бюджеттен қаржыландырылатын тұрғын үй-коммуналдық, жол шаруашылығының атқарушы органы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3 500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 шешімдері бойынша ұдайы ішкі әуе тасымалдарына субсидия беру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3 500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223 460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Кәсiпкерлiк қызметтi қолдау және бәсекелестiктi қорғау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5 000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бюджеттен қаржыландырылатын экономика, шағын және орта бизнестi қолдау атқарушы органы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5 000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деңгейде шағын бизнестi қолдауды ұйымдастыру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5 000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218 460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Әкiмдер аппараты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139 163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атқарушы органдар резервi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99 894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Өкiлеттiк шығыстар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7 965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маңызды іс-шараларға аймақтық қатысу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31 304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бюджеттен қаржыландырылатын бiлiм, мәдениет, спорт және туризм  атқарушы органы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35 679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деңгейдегi әкiмшiлiк шығыстар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35 440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Есепке алу қызметтерімен қамтамасыз ету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239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бюджеттен қаржыландырылатын экономика, шағын және орта бизнестi қолдау атқарушы органы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28 653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деңгейдегi әкiмшiлiк шығыстар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28 653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273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бюджеттен қаржыландырылатын ифрақұрылым мен құрылыс атқарушы органы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деңгейдегі әкімшілік шығыстар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274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бюджеттен қаржыландырылатын тұрғын үй-коммуналдық, жол шаруашылығының атқарушы органы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14 965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деңгейдегi әкiмшiлiк шығыстар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14 965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Қарызға қызмет көрсету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25 760 </w:t>
            </w:r>
          </w:p>
        </w:tc>
      </w:tr>
      <w:tr>
        <w:trPr>
          <w:trHeight w:val="4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Қарызға қызмет көрсету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25 760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Әкiмдер аппараты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25 760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атқарушы органдардың қарызына қызмет көрсету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25 760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Ресми трансферттер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4 965 642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Әкімдер аппараты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4 965 642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бюджеттен алынатын трансферттер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4 965 642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ІII. Бюджет тапшылығы (профицитi)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IV. Бюджет тапшылығын қаржыландыру (профициттi пайдалану)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қаржыландыру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900 000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Ішкi қаржыландыру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900 000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де iшкi қаржыландыру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900 000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берiлетiн кредиттер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900 000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Өтеу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900 000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Қаржыландыру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900 000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Негiзгi қарызды өтеу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900 000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Әкiмдер аппараты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900 000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Облыстағы жергiлiктi атқарушы органның қарызын өтеу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900 000 </w:t>
            </w:r>
          </w:p>
        </w:tc>
      </w:tr>
    </w:tbl>
    <w:bookmarkStart w:name="z27" w:id="27"/>
    <w:p>
      <w:pPr>
        <w:spacing w:after="0"/>
        <w:ind w:left="0"/>
        <w:jc w:val="both"/>
      </w:pPr>
      <w:r>
        <w:rPr>
          <w:rFonts w:ascii="Times New Roman"/>
          <w:b w:val="false"/>
          <w:i w:val="false"/>
          <w:color w:val="000000"/>
          <w:sz w:val="28"/>
        </w:rPr>
        <w:t xml:space="preserve">
Облыстық мәслихаттың   </w:t>
      </w:r>
      <w:r>
        <w:br/>
      </w:r>
      <w:r>
        <w:rPr>
          <w:rFonts w:ascii="Times New Roman"/>
          <w:b w:val="false"/>
          <w:i w:val="false"/>
          <w:color w:val="000000"/>
          <w:sz w:val="28"/>
        </w:rPr>
        <w:t xml:space="preserve">
2001 ж. 22 желтоқсандағы  </w:t>
      </w:r>
      <w:r>
        <w:br/>
      </w:r>
      <w:r>
        <w:rPr>
          <w:rFonts w:ascii="Times New Roman"/>
          <w:b w:val="false"/>
          <w:i w:val="false"/>
          <w:color w:val="000000"/>
          <w:sz w:val="28"/>
        </w:rPr>
        <w:t xml:space="preserve">
N 14/3 шешiмiне 3 қосымша&lt;*&gt; </w:t>
      </w:r>
    </w:p>
    <w:bookmarkEnd w:id="27"/>
    <w:p>
      <w:pPr>
        <w:spacing w:after="0"/>
        <w:ind w:left="0"/>
        <w:jc w:val="both"/>
      </w:pPr>
      <w:r>
        <w:rPr>
          <w:rFonts w:ascii="Times New Roman"/>
          <w:b w:val="false"/>
          <w:i w:val="false"/>
          <w:color w:val="ff0000"/>
          <w:sz w:val="28"/>
        </w:rPr>
        <w:t xml:space="preserve">      Ескерту. N 3 қосымша жаңа редакцияда - СҚО Мәслихатының 2002 жылғы 21 наурыздағы </w:t>
      </w:r>
      <w:r>
        <w:rPr>
          <w:rFonts w:ascii="Times New Roman"/>
          <w:b w:val="false"/>
          <w:i w:val="false"/>
          <w:color w:val="ff0000"/>
          <w:sz w:val="28"/>
        </w:rPr>
        <w:t xml:space="preserve">N 16/1 </w:t>
      </w:r>
      <w:r>
        <w:rPr>
          <w:rFonts w:ascii="Times New Roman"/>
          <w:b w:val="false"/>
          <w:i w:val="false"/>
          <w:color w:val="ff0000"/>
          <w:sz w:val="28"/>
        </w:rPr>
        <w:t xml:space="preserve">; СҚО Мәслихатының 2002 жылғы 27 наурыздағы </w:t>
      </w:r>
      <w:r>
        <w:rPr>
          <w:rFonts w:ascii="Times New Roman"/>
          <w:b w:val="false"/>
          <w:i w:val="false"/>
          <w:color w:val="ff0000"/>
          <w:sz w:val="28"/>
        </w:rPr>
        <w:t xml:space="preserve">N 16/2-а </w:t>
      </w:r>
      <w:r>
        <w:rPr>
          <w:rFonts w:ascii="Times New Roman"/>
          <w:b w:val="false"/>
          <w:i w:val="false"/>
          <w:color w:val="ff0000"/>
          <w:sz w:val="28"/>
        </w:rPr>
        <w:t xml:space="preserve">; СҚО Мәслихатының 2002 жылғы 19 сәуірдегі </w:t>
      </w:r>
      <w:r>
        <w:rPr>
          <w:rFonts w:ascii="Times New Roman"/>
          <w:b w:val="false"/>
          <w:i w:val="false"/>
          <w:color w:val="ff0000"/>
          <w:sz w:val="28"/>
        </w:rPr>
        <w:t xml:space="preserve">N 17/4 </w:t>
      </w:r>
      <w:r>
        <w:rPr>
          <w:rFonts w:ascii="Times New Roman"/>
          <w:b w:val="false"/>
          <w:i w:val="false"/>
          <w:color w:val="ff0000"/>
          <w:sz w:val="28"/>
        </w:rPr>
        <w:t xml:space="preserve">; СҚО Мәслихатының 2002 жылғы 15 мамырдағы </w:t>
      </w:r>
      <w:r>
        <w:rPr>
          <w:rFonts w:ascii="Times New Roman"/>
          <w:b w:val="false"/>
          <w:i w:val="false"/>
          <w:color w:val="ff0000"/>
          <w:sz w:val="28"/>
        </w:rPr>
        <w:t xml:space="preserve">N 18/1 </w:t>
      </w:r>
      <w:r>
        <w:rPr>
          <w:rFonts w:ascii="Times New Roman"/>
          <w:b w:val="false"/>
          <w:i w:val="false"/>
          <w:color w:val="ff0000"/>
          <w:sz w:val="28"/>
        </w:rPr>
        <w:t xml:space="preserve">; СҚО Мәслихатының 2002 жылғы 5 шілдедегі </w:t>
      </w:r>
      <w:r>
        <w:rPr>
          <w:rFonts w:ascii="Times New Roman"/>
          <w:b w:val="false"/>
          <w:i w:val="false"/>
          <w:color w:val="ff0000"/>
          <w:sz w:val="28"/>
        </w:rPr>
        <w:t xml:space="preserve">N 19/1 </w:t>
      </w:r>
      <w:r>
        <w:rPr>
          <w:rFonts w:ascii="Times New Roman"/>
          <w:b w:val="false"/>
          <w:i w:val="false"/>
          <w:color w:val="ff0000"/>
          <w:sz w:val="28"/>
        </w:rPr>
        <w:t xml:space="preserve">; СҚО Мәслихатының 2002 жылғы 26 қыркүйектегі </w:t>
      </w:r>
      <w:r>
        <w:rPr>
          <w:rFonts w:ascii="Times New Roman"/>
          <w:b w:val="false"/>
          <w:i w:val="false"/>
          <w:color w:val="ff0000"/>
          <w:sz w:val="28"/>
        </w:rPr>
        <w:t xml:space="preserve">N 20/2 </w:t>
      </w:r>
      <w:r>
        <w:rPr>
          <w:rFonts w:ascii="Times New Roman"/>
          <w:b w:val="false"/>
          <w:i w:val="false"/>
          <w:color w:val="ff0000"/>
          <w:sz w:val="28"/>
        </w:rPr>
        <w:t xml:space="preserve">; СҚО Мәслихатының 2002 жылғы 25 қарашадағы </w:t>
      </w:r>
      <w:r>
        <w:rPr>
          <w:rFonts w:ascii="Times New Roman"/>
          <w:b w:val="false"/>
          <w:i w:val="false"/>
          <w:color w:val="ff0000"/>
          <w:sz w:val="28"/>
        </w:rPr>
        <w:t xml:space="preserve">N 21/1 </w:t>
      </w:r>
      <w:r>
        <w:rPr>
          <w:rFonts w:ascii="Times New Roman"/>
          <w:b w:val="false"/>
          <w:i w:val="false"/>
          <w:color w:val="ff0000"/>
          <w:sz w:val="28"/>
        </w:rPr>
        <w:t xml:space="preserve">; СҚО Мәслихатының 2002 жылғы 24 желтоқсандағы  </w:t>
      </w:r>
      <w:r>
        <w:rPr>
          <w:rFonts w:ascii="Times New Roman"/>
          <w:b w:val="false"/>
          <w:i w:val="false"/>
          <w:color w:val="ff0000"/>
          <w:sz w:val="28"/>
        </w:rPr>
        <w:t xml:space="preserve">N 22/2 </w:t>
      </w:r>
      <w:r>
        <w:rPr>
          <w:rFonts w:ascii="Times New Roman"/>
          <w:b w:val="false"/>
          <w:i w:val="false"/>
          <w:color w:val="ff0000"/>
          <w:sz w:val="28"/>
        </w:rPr>
        <w:t xml:space="preserve">шешімдерімен. </w:t>
      </w:r>
    </w:p>
    <w:bookmarkStart w:name="z28" w:id="28"/>
    <w:p>
      <w:pPr>
        <w:spacing w:after="0"/>
        <w:ind w:left="0"/>
        <w:jc w:val="both"/>
      </w:pPr>
      <w:r>
        <w:rPr>
          <w:rFonts w:ascii="Times New Roman"/>
          <w:b w:val="false"/>
          <w:i w:val="false"/>
          <w:color w:val="000000"/>
          <w:sz w:val="28"/>
        </w:rPr>
        <w:t>
</w:t>
      </w:r>
      <w:r>
        <w:rPr>
          <w:rFonts w:ascii="Times New Roman"/>
          <w:b/>
          <w:i w:val="false"/>
          <w:color w:val="000000"/>
          <w:sz w:val="28"/>
        </w:rPr>
        <w:t xml:space="preserve">2002 жылға арналған облыстық бюджет дамуындағы бюджеттiк бағдарламалар тiзбесi </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693"/>
        <w:gridCol w:w="933"/>
        <w:gridCol w:w="873"/>
        <w:gridCol w:w="5813"/>
        <w:gridCol w:w="2553"/>
      </w:tblGrid>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топ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функция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Мекеме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r>
              <w:br/>
            </w:r>
            <w:r>
              <w:rPr>
                <w:rFonts w:ascii="Times New Roman"/>
                <w:b w:val="false"/>
                <w:i w:val="false"/>
                <w:color w:val="000000"/>
                <w:sz w:val="20"/>
              </w:rPr>
              <w:t xml:space="preserve">
мың теңге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Дамудың бюджеттiк бағдарламалары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1 721 054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Шығыстар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757 864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111 399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басқарудың жалпы функцияларын орындайтын өкiлдi, атқарушы және басқа органдар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89 278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Мәслихат аппараты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Мәслихат аппаратының материалдық-техникалық базасын нығайту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Әкiмдер аппараты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89 068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 аппаратының әкімшілік ғимараттарына күрделі жөндеу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42 610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Әкiм аппаратының материалдық техникалық базасын нығайту және ақпараттандыру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46 458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қызмет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22 121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259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бюджеттен қаржыландырылатын коммуналдық меншік атқарушы органы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16 923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меншік атқарушы органдарының әкімшілік ғимараттарына күрделі жөндеу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16 923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бюджеттен қаржыландырылатын қаржы атқарушы органы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5 198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атқарушы органдарының материалдық-техникалық базасын нығайту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5 198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Қорғаныс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10 960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Төтенше жағдайлар жөнiндегi жұмыстарды ұйымдастыру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10 960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Әкiмдер аппараты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10 960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Шақыру пункттеріне күрделі жөндеу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Шақыру пункттерінің материалдық-техникалық базасын нығайту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1 424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Төтенше жағдайлар жөніндегі ұйымдардың материалдық-техникалық базасын нығайту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9 510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тәртiп және қауiпсiздiк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39 350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 қорғау қызметi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39 350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251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бюджеттен қаржыландырылатын ішкі істер атқарушы органы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39 350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істер органдарының объектілерін күрделі жөндеу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3 200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Ішкi iстер атқарушы органдарының материалдық-техникалық базасын нығайту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36 150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Бiлiм беру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100 992 </w:t>
            </w:r>
          </w:p>
        </w:tc>
      </w:tr>
      <w:tr>
        <w:trPr>
          <w:trHeight w:val="10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бастауыш, жалпы негiзгi, жалпы орта бiлiм беру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77 729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бюджеттен қаржыландырылатын бiлiм, мәдениет, спорт және туризм  атқарушы органы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77 729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деңгейде орта бiлiм жүйесiн ақпараттандыру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1 713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орта білім беретін мекемелердiң кiтапхана қорларын жаңарту үшін оқулықтар сатып алу және жеткiзу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70 000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бастауыш, жалпы негiзгi, жалпы орта бiлiм беру мекемелеріне күрделі жөндеу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6 016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Бастапқы кәсіптік білім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1 650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бюджеттен қаржыландырылатын бiлiм, мәдениет, спорт және туризм атқарушы органы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1 650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бюджеттен қаржыландырылатын бiлiм, мәдениет, спорт және туризм  атқарушы органы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18 230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орта кәсіптік білім беретін мамандарды даярлау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18 230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саласындағы өзге де қызметтер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3 383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бюджеттен қаржыландырылатын бiлiм, мәдениет, спорт және туризм  атқарушы органы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3 383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деңгейдегі білім беру объектілеріне өзге де күрделі жөндеу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1 088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де білім беретін ұйымдардың материалдық-техникалық базасын нығайту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2 295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144 296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саласындағы өзге де қызметтер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144 296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254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бюджеттен қаржыландырылатын денсаулық сақтау органы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144 296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меншiкке жататын денсаулық сақтау объектiлерiне күрделi жөндеу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19 115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объектілерінің материалдық-техникалық базасын нығайту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2 090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Дәрігерлік жабдықтар мен санитарлық көліктерді орталықтандырылған сатып алу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121 496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органдарының материалдық-техникалық базасын нығайту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1 595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Әлеуметтiк қамсыздандыру және әлеуметтiк көмек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11 231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Әлеуметтiк қамсыздандыру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бюджеттен қаржыландырылатын бiлiм, мәдениет, спорт және туризм  атқарушы органы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Балаларды әлеуметтік қорғау ұйымдарына күрделі жөндеу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Әлеуметтiк көмек саласындағы өзге де қызметтер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11 220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258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және халықты әлеуметтiк қорғаудың атқарушы органы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11 220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қамтамасыз ету объектілеріне күрделі жөндеу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7 770 </w:t>
            </w:r>
          </w:p>
        </w:tc>
      </w:tr>
      <w:tr>
        <w:trPr>
          <w:trHeight w:val="163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және халықты әлеуметтiк қорғау мекемелерінің материалдық-техникалық базасын нығайту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және халықты әлеуметтiк қорғау атқарушы органдары әкiмшiлiк ғимараттарын күрделi жөндеу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2 485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және халықты әлеуметтiк қорғау атқарушы органдарының материалдық-техникалық базасын нығайту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515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үй-коммуналдық шаруашылығы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68 332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Тұрғын-үй шаруашылығы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68 332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274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бюджеттен қаржыландырылатын тұрғын үй-коммуналдық және жол шаруашылығының атқарушы органы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68 332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Халықтың аса мұқтаж адамдарын тұрғын үймен қамтамасыз ету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68 332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спорт және ақпараттық кеңiстiк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5 503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саласындағы қызмет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2 400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бюджеттен қаржыландырылатын бiлiм, мәдениет, спорт және туризм  атқарушы органы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2 400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ұйымдарының материалдық-техникалық базасын нығайту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2 400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кеңістік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3 103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бюджеттен қаржыландырылатын мұрағаттарды басқарудың атқарушы органы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1 786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Мұрағаттарды күрделі жөндеу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1 386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Мұрағаттарды басқару атқарушы органдарының материалдық-техникалық базасын нығайту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264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бюджеттен қаржыландырылатын қоғамдық қатынастарды талдау және ішкі саясат атқарушы органы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1 317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қатынастарды талдау және ішкі саясат атқарушы органының материалдық-техникалық базасын нығайту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1 317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су, орман, балық шаруашылығы және қоршаған ортаны қорғау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1 280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су, орман, балық шаруашылығы және қоршаған ортаны қорғау салаларындағы өзге де қызметтер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1 280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бюджеттен қаржыландырылатын ауыл шаруашылығы атқарушы органы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1 280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органдарының материалдық-техникалық базасын нығайту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1 280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264 521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Басқалары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264 521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Әкiмдер аппараты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259 200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Даму банкі жарғылық капиталына қатысу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200 000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мемлекеттік кәсіпорындар жарғылық қорына жарналар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59 200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бюджеттен қаржыландырылатын бiлiм, мәдениет, спорт және туризм  атқарушы органы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1 718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бюджеттен қаржыландырылатын атқарушы органдардың материалдық базасын нығайту және ақпараттандыру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1 718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бюджеттен қаржыландырылатын экономика, шағын және орта бизнесті қолдау атқарушы органы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950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 шағын және орта бизнесті қолдау атқарушы органдарының материалдық-техникалық базасын нығайту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950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273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бюджеттен қаржыландырылатын инфрақұрылымдар және құрылыс атқарушы органы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2 000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меншік объектілеріне күрделі жөндеу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2 000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274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бюджеттен қаржыландырылатын тұрғын үй-коммуналдық, жол шаруашылығының атқарушы органы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653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үй-коммуналдық, жол шаруашылығының және көліктің атқарушы органы базасын материалдық-техникалық нығайту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653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Кредиттер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963 190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су, орман, балық шаруашылығы және қоршаған ортаны қорғау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900 000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900 000 </w:t>
            </w:r>
          </w:p>
        </w:tc>
      </w:tr>
      <w:tr>
        <w:trPr>
          <w:trHeight w:val="4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бюджеттен қаржыландырылатын ауыл шаруашылығы атқарушы органы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900 000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Көктемгi егiс және егiн жинау жұмыстарына ауыл шаруашылығы тауарын өндiрушiлерге кредит беру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900 000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Басқалары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63 190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Басқалары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63 190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бюджеттен қаржыландырылатын экономика, шағын және орта бизнесті қолдау атқарушы органы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63 190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деңгейдегі шағын кәсіпкерлікті дамыту үшін кредиттеу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3 190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 салаларын қолдау және дамыту үшін кредит беру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60 000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 Бюджет тапшылығы (профицитi)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Бюджет тапшылығын қаржыландыру (профицитті пайдалану)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9" w:id="29"/>
    <w:p>
      <w:pPr>
        <w:spacing w:after="0"/>
        <w:ind w:left="0"/>
        <w:jc w:val="both"/>
      </w:pPr>
      <w:r>
        <w:rPr>
          <w:rFonts w:ascii="Times New Roman"/>
          <w:b w:val="false"/>
          <w:i w:val="false"/>
          <w:color w:val="000000"/>
          <w:sz w:val="28"/>
        </w:rPr>
        <w:t xml:space="preserve">
  Облыстық мәслихаттың </w:t>
      </w:r>
      <w:r>
        <w:br/>
      </w:r>
      <w:r>
        <w:rPr>
          <w:rFonts w:ascii="Times New Roman"/>
          <w:b w:val="false"/>
          <w:i w:val="false"/>
          <w:color w:val="000000"/>
          <w:sz w:val="28"/>
        </w:rPr>
        <w:t xml:space="preserve">
2001 ж. 22 желтоқсандағы </w:t>
      </w:r>
      <w:r>
        <w:br/>
      </w:r>
      <w:r>
        <w:rPr>
          <w:rFonts w:ascii="Times New Roman"/>
          <w:b w:val="false"/>
          <w:i w:val="false"/>
          <w:color w:val="000000"/>
          <w:sz w:val="28"/>
        </w:rPr>
        <w:t xml:space="preserve">
N 14/3 шешiмiне N 4 қосымша </w:t>
      </w:r>
    </w:p>
    <w:bookmarkEnd w:id="29"/>
    <w:bookmarkStart w:name="z30" w:id="30"/>
    <w:p>
      <w:pPr>
        <w:spacing w:after="0"/>
        <w:ind w:left="0"/>
        <w:jc w:val="both"/>
      </w:pPr>
      <w:r>
        <w:rPr>
          <w:rFonts w:ascii="Times New Roman"/>
          <w:b w:val="false"/>
          <w:i w:val="false"/>
          <w:color w:val="000000"/>
          <w:sz w:val="28"/>
        </w:rPr>
        <w:t>
</w:t>
      </w:r>
      <w:r>
        <w:rPr>
          <w:rFonts w:ascii="Times New Roman"/>
          <w:b/>
          <w:i w:val="false"/>
          <w:color w:val="000000"/>
          <w:sz w:val="28"/>
        </w:rPr>
        <w:t xml:space="preserve">2002 жылға арналған облыстық бюджеттi орындау барысында </w:t>
      </w:r>
      <w:r>
        <w:br/>
      </w:r>
      <w:r>
        <w:rPr>
          <w:rFonts w:ascii="Times New Roman"/>
          <w:b w:val="false"/>
          <w:i w:val="false"/>
          <w:color w:val="000000"/>
          <w:sz w:val="28"/>
        </w:rPr>
        <w:t>
</w:t>
      </w:r>
      <w:r>
        <w:rPr>
          <w:rFonts w:ascii="Times New Roman"/>
          <w:b/>
          <w:i w:val="false"/>
          <w:color w:val="000000"/>
          <w:sz w:val="28"/>
        </w:rPr>
        <w:t xml:space="preserve">секвестрлеуге жатпайтын облыстық бюджеттiк бағдарламалар </w:t>
      </w:r>
      <w:r>
        <w:br/>
      </w:r>
      <w:r>
        <w:rPr>
          <w:rFonts w:ascii="Times New Roman"/>
          <w:b w:val="false"/>
          <w:i w:val="false"/>
          <w:color w:val="000000"/>
          <w:sz w:val="28"/>
        </w:rPr>
        <w:t>
</w:t>
      </w:r>
      <w:r>
        <w:rPr>
          <w:rFonts w:ascii="Times New Roman"/>
          <w:b/>
          <w:i w:val="false"/>
          <w:color w:val="000000"/>
          <w:sz w:val="28"/>
        </w:rPr>
        <w:t xml:space="preserve">ТIЗБЕСI </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1073"/>
        <w:gridCol w:w="813"/>
        <w:gridCol w:w="9053"/>
      </w:tblGrid>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топ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Әкiмшiсi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Бағдарламалар атауы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Бiлiм беру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бюджеттен қаржыландырылатын бiлiм беру, мәдениет, спорт және туризм атқарушы органдары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 бiлiм мемлекеттiк мекемелерiнiң кiтапханалық қорларын жаңарту үшiн оқулықтармен қамту және қамтамасыз ету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254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бюджеттен қаржыландырылатын денсаулық сақтау атқарушы органдары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Алғашқы медициналық-санитарлық жәрдем, арнайы амбулаториялық-емханалық жәрдем көрсету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Әлеуметтiк қамтамасыз ету және әлеуметтiк көмек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258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бюджеттен қаржыландырылатын еңбек және халықты әлеуметтiк қорғау атқарушы органдары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мемлекеттiк жәрдемақылар </w:t>
            </w:r>
          </w:p>
        </w:tc>
      </w:tr>
    </w:tbl>
    <w:bookmarkStart w:name="z31" w:id="31"/>
    <w:p>
      <w:pPr>
        <w:spacing w:after="0"/>
        <w:ind w:left="0"/>
        <w:jc w:val="both"/>
      </w:pPr>
      <w:r>
        <w:rPr>
          <w:rFonts w:ascii="Times New Roman"/>
          <w:b w:val="false"/>
          <w:i w:val="false"/>
          <w:color w:val="000000"/>
          <w:sz w:val="28"/>
        </w:rPr>
        <w:t xml:space="preserve">
Облыстық мәслихаттың    </w:t>
      </w:r>
      <w:r>
        <w:br/>
      </w:r>
      <w:r>
        <w:rPr>
          <w:rFonts w:ascii="Times New Roman"/>
          <w:b w:val="false"/>
          <w:i w:val="false"/>
          <w:color w:val="000000"/>
          <w:sz w:val="28"/>
        </w:rPr>
        <w:t xml:space="preserve">
2001 ж. 22 желтоқсандағы   </w:t>
      </w:r>
      <w:r>
        <w:br/>
      </w:r>
      <w:r>
        <w:rPr>
          <w:rFonts w:ascii="Times New Roman"/>
          <w:b w:val="false"/>
          <w:i w:val="false"/>
          <w:color w:val="000000"/>
          <w:sz w:val="28"/>
        </w:rPr>
        <w:t xml:space="preserve">
N 14/3 шешіміне N 5 қосымша &lt;*&gt; </w:t>
      </w:r>
    </w:p>
    <w:bookmarkEnd w:id="31"/>
    <w:p>
      <w:pPr>
        <w:spacing w:after="0"/>
        <w:ind w:left="0"/>
        <w:jc w:val="both"/>
      </w:pPr>
      <w:r>
        <w:rPr>
          <w:rFonts w:ascii="Times New Roman"/>
          <w:b w:val="false"/>
          <w:i w:val="false"/>
          <w:color w:val="ff0000"/>
          <w:sz w:val="28"/>
        </w:rPr>
        <w:t xml:space="preserve">      Ескерту. N 5 қосымшамен толықтырылды - Солтүстік Қазақстан облыстық мәслихатының 2002 жылғы 1 ақпандағы </w:t>
      </w:r>
      <w:r>
        <w:rPr>
          <w:rFonts w:ascii="Times New Roman"/>
          <w:b w:val="false"/>
          <w:i w:val="false"/>
          <w:color w:val="ff0000"/>
          <w:sz w:val="28"/>
        </w:rPr>
        <w:t xml:space="preserve">N 15/1 </w:t>
      </w:r>
      <w:r>
        <w:rPr>
          <w:rFonts w:ascii="Times New Roman"/>
          <w:b w:val="false"/>
          <w:i w:val="false"/>
          <w:color w:val="ff0000"/>
          <w:sz w:val="28"/>
        </w:rPr>
        <w:t xml:space="preserve">шешімімен. </w:t>
      </w:r>
    </w:p>
    <w:bookmarkStart w:name="z32" w:id="32"/>
    <w:p>
      <w:pPr>
        <w:spacing w:after="0"/>
        <w:ind w:left="0"/>
        <w:jc w:val="both"/>
      </w:pPr>
      <w:r>
        <w:rPr>
          <w:rFonts w:ascii="Times New Roman"/>
          <w:b w:val="false"/>
          <w:i w:val="false"/>
          <w:color w:val="000000"/>
          <w:sz w:val="28"/>
        </w:rPr>
        <w:t>
</w:t>
      </w:r>
      <w:r>
        <w:rPr>
          <w:rFonts w:ascii="Times New Roman"/>
          <w:b/>
          <w:i w:val="false"/>
          <w:color w:val="000000"/>
          <w:sz w:val="28"/>
        </w:rPr>
        <w:t xml:space="preserve">Аудандарға жоспарлы трансферттердi бөлу </w:t>
      </w:r>
      <w:r>
        <w:br/>
      </w:r>
      <w:r>
        <w:rPr>
          <w:rFonts w:ascii="Times New Roman"/>
          <w:b w:val="false"/>
          <w:i w:val="false"/>
          <w:color w:val="000000"/>
          <w:sz w:val="28"/>
        </w:rPr>
        <w:t>
</w:t>
      </w:r>
      <w:r>
        <w:rPr>
          <w:rFonts w:ascii="Times New Roman"/>
          <w:b/>
          <w:i w:val="false"/>
          <w:color w:val="000000"/>
          <w:sz w:val="28"/>
        </w:rPr>
        <w:t xml:space="preserve">(бюджет қаржысының қалдықтары есебiнен) </w:t>
      </w:r>
    </w:p>
    <w:bookmarkEnd w:id="32"/>
    <w:p>
      <w:pPr>
        <w:spacing w:after="0"/>
        <w:ind w:left="0"/>
        <w:jc w:val="both"/>
      </w:pPr>
      <w:r>
        <w:rPr>
          <w:rFonts w:ascii="Times New Roman"/>
          <w:b w:val="false"/>
          <w:i w:val="false"/>
          <w:color w:val="000000"/>
          <w:sz w:val="28"/>
        </w:rPr>
        <w:t xml:space="preserve">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4033"/>
        <w:gridCol w:w="4013"/>
        <w:gridCol w:w="2973"/>
      </w:tblGrid>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 атауы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iшкi iстер органдарының қосымша штаттық санын ұстауға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Жол-құрылыс техникаларын кезеңдiк сатып алу </w:t>
            </w:r>
          </w:p>
        </w:tc>
      </w:tr>
      <w:tr>
        <w:trPr>
          <w:trHeight w:val="39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2 </w:t>
            </w:r>
            <w:r>
              <w:br/>
            </w:r>
            <w:r>
              <w:rPr>
                <w:rFonts w:ascii="Times New Roman"/>
                <w:b w:val="false"/>
                <w:i w:val="false"/>
                <w:color w:val="000000"/>
                <w:sz w:val="20"/>
              </w:rPr>
              <w:t xml:space="preserve">
3 </w:t>
            </w:r>
            <w:r>
              <w:br/>
            </w:r>
            <w:r>
              <w:rPr>
                <w:rFonts w:ascii="Times New Roman"/>
                <w:b w:val="false"/>
                <w:i w:val="false"/>
                <w:color w:val="000000"/>
                <w:sz w:val="20"/>
              </w:rPr>
              <w:t xml:space="preserve">
4 </w:t>
            </w:r>
            <w:r>
              <w:br/>
            </w:r>
            <w:r>
              <w:rPr>
                <w:rFonts w:ascii="Times New Roman"/>
                <w:b w:val="false"/>
                <w:i w:val="false"/>
                <w:color w:val="000000"/>
                <w:sz w:val="20"/>
              </w:rPr>
              <w:t xml:space="preserve">
5 </w:t>
            </w:r>
            <w:r>
              <w:br/>
            </w:r>
            <w:r>
              <w:rPr>
                <w:rFonts w:ascii="Times New Roman"/>
                <w:b w:val="false"/>
                <w:i w:val="false"/>
                <w:color w:val="000000"/>
                <w:sz w:val="20"/>
              </w:rPr>
              <w:t xml:space="preserve">
6 </w:t>
            </w:r>
            <w:r>
              <w:br/>
            </w:r>
            <w:r>
              <w:rPr>
                <w:rFonts w:ascii="Times New Roman"/>
                <w:b w:val="false"/>
                <w:i w:val="false"/>
                <w:color w:val="000000"/>
                <w:sz w:val="20"/>
              </w:rPr>
              <w:t xml:space="preserve">
7 </w:t>
            </w:r>
            <w:r>
              <w:br/>
            </w:r>
            <w:r>
              <w:rPr>
                <w:rFonts w:ascii="Times New Roman"/>
                <w:b w:val="false"/>
                <w:i w:val="false"/>
                <w:color w:val="000000"/>
                <w:sz w:val="20"/>
              </w:rPr>
              <w:t xml:space="preserve">
8 </w:t>
            </w:r>
            <w:r>
              <w:br/>
            </w:r>
            <w:r>
              <w:rPr>
                <w:rFonts w:ascii="Times New Roman"/>
                <w:b w:val="false"/>
                <w:i w:val="false"/>
                <w:color w:val="000000"/>
                <w:sz w:val="20"/>
              </w:rPr>
              <w:t xml:space="preserve">
9 </w:t>
            </w:r>
            <w:r>
              <w:br/>
            </w:r>
            <w:r>
              <w:rPr>
                <w:rFonts w:ascii="Times New Roman"/>
                <w:b w:val="false"/>
                <w:i w:val="false"/>
                <w:color w:val="000000"/>
                <w:sz w:val="20"/>
              </w:rPr>
              <w:t xml:space="preserve">
10 </w:t>
            </w:r>
            <w:r>
              <w:br/>
            </w:r>
            <w:r>
              <w:rPr>
                <w:rFonts w:ascii="Times New Roman"/>
                <w:b w:val="false"/>
                <w:i w:val="false"/>
                <w:color w:val="000000"/>
                <w:sz w:val="20"/>
              </w:rPr>
              <w:t xml:space="preserve">
11 </w:t>
            </w:r>
            <w:r>
              <w:br/>
            </w:r>
            <w:r>
              <w:rPr>
                <w:rFonts w:ascii="Times New Roman"/>
                <w:b w:val="false"/>
                <w:i w:val="false"/>
                <w:color w:val="000000"/>
                <w:sz w:val="20"/>
              </w:rPr>
              <w:t xml:space="preserve">
12 </w:t>
            </w:r>
            <w:r>
              <w:br/>
            </w:r>
            <w:r>
              <w:rPr>
                <w:rFonts w:ascii="Times New Roman"/>
                <w:b w:val="false"/>
                <w:i w:val="false"/>
                <w:color w:val="000000"/>
                <w:sz w:val="20"/>
              </w:rPr>
              <w:t xml:space="preserve">
13 </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Айыртау </w:t>
            </w:r>
            <w:r>
              <w:br/>
            </w:r>
            <w:r>
              <w:rPr>
                <w:rFonts w:ascii="Times New Roman"/>
                <w:b w:val="false"/>
                <w:i w:val="false"/>
                <w:color w:val="000000"/>
                <w:sz w:val="20"/>
              </w:rPr>
              <w:t xml:space="preserve">
Ақжар </w:t>
            </w:r>
            <w:r>
              <w:br/>
            </w:r>
            <w:r>
              <w:rPr>
                <w:rFonts w:ascii="Times New Roman"/>
                <w:b w:val="false"/>
                <w:i w:val="false"/>
                <w:color w:val="000000"/>
                <w:sz w:val="20"/>
              </w:rPr>
              <w:t xml:space="preserve">
Есiл </w:t>
            </w:r>
            <w:r>
              <w:br/>
            </w:r>
            <w:r>
              <w:rPr>
                <w:rFonts w:ascii="Times New Roman"/>
                <w:b w:val="false"/>
                <w:i w:val="false"/>
                <w:color w:val="000000"/>
                <w:sz w:val="20"/>
              </w:rPr>
              <w:t xml:space="preserve">
Жамбыл </w:t>
            </w:r>
            <w:r>
              <w:br/>
            </w:r>
            <w:r>
              <w:rPr>
                <w:rFonts w:ascii="Times New Roman"/>
                <w:b w:val="false"/>
                <w:i w:val="false"/>
                <w:color w:val="000000"/>
                <w:sz w:val="20"/>
              </w:rPr>
              <w:t xml:space="preserve">
Қызылжар </w:t>
            </w:r>
            <w:r>
              <w:br/>
            </w:r>
            <w:r>
              <w:rPr>
                <w:rFonts w:ascii="Times New Roman"/>
                <w:b w:val="false"/>
                <w:i w:val="false"/>
                <w:color w:val="000000"/>
                <w:sz w:val="20"/>
              </w:rPr>
              <w:t xml:space="preserve">
Мағжан Жұмабаев </w:t>
            </w:r>
            <w:r>
              <w:br/>
            </w:r>
            <w:r>
              <w:rPr>
                <w:rFonts w:ascii="Times New Roman"/>
                <w:b w:val="false"/>
                <w:i w:val="false"/>
                <w:color w:val="000000"/>
                <w:sz w:val="20"/>
              </w:rPr>
              <w:t xml:space="preserve">
Мамлют </w:t>
            </w:r>
            <w:r>
              <w:br/>
            </w:r>
            <w:r>
              <w:rPr>
                <w:rFonts w:ascii="Times New Roman"/>
                <w:b w:val="false"/>
                <w:i w:val="false"/>
                <w:color w:val="000000"/>
                <w:sz w:val="20"/>
              </w:rPr>
              <w:t xml:space="preserve">
Тайынша </w:t>
            </w:r>
            <w:r>
              <w:br/>
            </w:r>
            <w:r>
              <w:rPr>
                <w:rFonts w:ascii="Times New Roman"/>
                <w:b w:val="false"/>
                <w:i w:val="false"/>
                <w:color w:val="000000"/>
                <w:sz w:val="20"/>
              </w:rPr>
              <w:t xml:space="preserve">
Тимирязев </w:t>
            </w:r>
            <w:r>
              <w:br/>
            </w:r>
            <w:r>
              <w:rPr>
                <w:rFonts w:ascii="Times New Roman"/>
                <w:b w:val="false"/>
                <w:i w:val="false"/>
                <w:color w:val="000000"/>
                <w:sz w:val="20"/>
              </w:rPr>
              <w:t xml:space="preserve">
Уәлиханов </w:t>
            </w:r>
            <w:r>
              <w:br/>
            </w:r>
            <w:r>
              <w:rPr>
                <w:rFonts w:ascii="Times New Roman"/>
                <w:b w:val="false"/>
                <w:i w:val="false"/>
                <w:color w:val="000000"/>
                <w:sz w:val="20"/>
              </w:rPr>
              <w:t xml:space="preserve">
Целинный </w:t>
            </w:r>
            <w:r>
              <w:br/>
            </w:r>
            <w:r>
              <w:rPr>
                <w:rFonts w:ascii="Times New Roman"/>
                <w:b w:val="false"/>
                <w:i w:val="false"/>
                <w:color w:val="000000"/>
                <w:sz w:val="20"/>
              </w:rPr>
              <w:t xml:space="preserve">
Шал ақын  Петропавл қаласы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1 608 </w:t>
            </w:r>
            <w:r>
              <w:br/>
            </w:r>
            <w:r>
              <w:rPr>
                <w:rFonts w:ascii="Times New Roman"/>
                <w:b w:val="false"/>
                <w:i w:val="false"/>
                <w:color w:val="000000"/>
                <w:sz w:val="20"/>
              </w:rPr>
              <w:t xml:space="preserve">
3 728 </w:t>
            </w:r>
            <w:r>
              <w:br/>
            </w:r>
            <w:r>
              <w:rPr>
                <w:rFonts w:ascii="Times New Roman"/>
                <w:b w:val="false"/>
                <w:i w:val="false"/>
                <w:color w:val="000000"/>
                <w:sz w:val="20"/>
              </w:rPr>
              <w:t xml:space="preserve">
1 040 </w:t>
            </w:r>
            <w:r>
              <w:br/>
            </w:r>
            <w:r>
              <w:rPr>
                <w:rFonts w:ascii="Times New Roman"/>
                <w:b w:val="false"/>
                <w:i w:val="false"/>
                <w:color w:val="000000"/>
                <w:sz w:val="20"/>
              </w:rPr>
              <w:t xml:space="preserve">
2 315 </w:t>
            </w:r>
            <w:r>
              <w:br/>
            </w:r>
            <w:r>
              <w:rPr>
                <w:rFonts w:ascii="Times New Roman"/>
                <w:b w:val="false"/>
                <w:i w:val="false"/>
                <w:color w:val="000000"/>
                <w:sz w:val="20"/>
              </w:rPr>
              <w:t xml:space="preserve">
1 747 </w:t>
            </w:r>
            <w:r>
              <w:br/>
            </w:r>
            <w:r>
              <w:rPr>
                <w:rFonts w:ascii="Times New Roman"/>
                <w:b w:val="false"/>
                <w:i w:val="false"/>
                <w:color w:val="000000"/>
                <w:sz w:val="20"/>
              </w:rPr>
              <w:t xml:space="preserve">
1 747 </w:t>
            </w:r>
            <w:r>
              <w:br/>
            </w:r>
            <w:r>
              <w:rPr>
                <w:rFonts w:ascii="Times New Roman"/>
                <w:b w:val="false"/>
                <w:i w:val="false"/>
                <w:color w:val="000000"/>
                <w:sz w:val="20"/>
              </w:rPr>
              <w:t xml:space="preserve">
2 315 </w:t>
            </w:r>
            <w:r>
              <w:br/>
            </w:r>
            <w:r>
              <w:rPr>
                <w:rFonts w:ascii="Times New Roman"/>
                <w:b w:val="false"/>
                <w:i w:val="false"/>
                <w:color w:val="000000"/>
                <w:sz w:val="20"/>
              </w:rPr>
              <w:t xml:space="preserve">
  540 </w:t>
            </w:r>
            <w:r>
              <w:br/>
            </w:r>
            <w:r>
              <w:rPr>
                <w:rFonts w:ascii="Times New Roman"/>
                <w:b w:val="false"/>
                <w:i w:val="false"/>
                <w:color w:val="000000"/>
                <w:sz w:val="20"/>
              </w:rPr>
              <w:t xml:space="preserve">
1 040 </w:t>
            </w:r>
            <w:r>
              <w:br/>
            </w:r>
            <w:r>
              <w:rPr>
                <w:rFonts w:ascii="Times New Roman"/>
                <w:b w:val="false"/>
                <w:i w:val="false"/>
                <w:color w:val="000000"/>
                <w:sz w:val="20"/>
              </w:rPr>
              <w:t xml:space="preserve">
3 728 </w:t>
            </w:r>
            <w:r>
              <w:br/>
            </w:r>
            <w:r>
              <w:rPr>
                <w:rFonts w:ascii="Times New Roman"/>
                <w:b w:val="false"/>
                <w:i w:val="false"/>
                <w:color w:val="000000"/>
                <w:sz w:val="20"/>
              </w:rPr>
              <w:t xml:space="preserve">
1 608 </w:t>
            </w:r>
            <w:r>
              <w:br/>
            </w:r>
            <w:r>
              <w:rPr>
                <w:rFonts w:ascii="Times New Roman"/>
                <w:b w:val="false"/>
                <w:i w:val="false"/>
                <w:color w:val="000000"/>
                <w:sz w:val="20"/>
              </w:rPr>
              <w:t xml:space="preserve">
1 608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50 000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23 024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50 000 </w:t>
            </w:r>
          </w:p>
        </w:tc>
      </w:tr>
    </w:tbl>
    <w:bookmarkStart w:name="z33" w:id="33"/>
    <w:p>
      <w:pPr>
        <w:spacing w:after="0"/>
        <w:ind w:left="0"/>
        <w:jc w:val="both"/>
      </w:pPr>
      <w:r>
        <w:rPr>
          <w:rFonts w:ascii="Times New Roman"/>
          <w:b w:val="false"/>
          <w:i w:val="false"/>
          <w:color w:val="000000"/>
          <w:sz w:val="28"/>
        </w:rPr>
        <w:t xml:space="preserve">
Облыстық мәслихаттың    </w:t>
      </w:r>
      <w:r>
        <w:br/>
      </w:r>
      <w:r>
        <w:rPr>
          <w:rFonts w:ascii="Times New Roman"/>
          <w:b w:val="false"/>
          <w:i w:val="false"/>
          <w:color w:val="000000"/>
          <w:sz w:val="28"/>
        </w:rPr>
        <w:t xml:space="preserve">
2001 жылғы 22 желтоқсандағы </w:t>
      </w:r>
      <w:r>
        <w:br/>
      </w:r>
      <w:r>
        <w:rPr>
          <w:rFonts w:ascii="Times New Roman"/>
          <w:b w:val="false"/>
          <w:i w:val="false"/>
          <w:color w:val="000000"/>
          <w:sz w:val="28"/>
        </w:rPr>
        <w:t xml:space="preserve">
N 14/3 шешiмiне N 6 қосымша </w:t>
      </w:r>
      <w:r>
        <w:rPr>
          <w:rFonts w:ascii="Times New Roman"/>
          <w:b w:val="false"/>
          <w:i w:val="false"/>
          <w:color w:val="ff0000"/>
          <w:sz w:val="28"/>
        </w:rPr>
        <w:t xml:space="preserve">&lt;*&gt; </w:t>
      </w:r>
    </w:p>
    <w:bookmarkEnd w:id="33"/>
    <w:p>
      <w:pPr>
        <w:spacing w:after="0"/>
        <w:ind w:left="0"/>
        <w:jc w:val="both"/>
      </w:pPr>
      <w:r>
        <w:rPr>
          <w:rFonts w:ascii="Times New Roman"/>
          <w:b w:val="false"/>
          <w:i w:val="false"/>
          <w:color w:val="ff0000"/>
          <w:sz w:val="28"/>
        </w:rPr>
        <w:t xml:space="preserve">      Ескерту. N 5 қосымшамен толықтырылды - Солтүстік Қазақстан облыстық мәслихатының 2002 жылғы 1 ақпандағы </w:t>
      </w:r>
      <w:r>
        <w:rPr>
          <w:rFonts w:ascii="Times New Roman"/>
          <w:b w:val="false"/>
          <w:i w:val="false"/>
          <w:color w:val="ff0000"/>
          <w:sz w:val="28"/>
        </w:rPr>
        <w:t xml:space="preserve">N 15/1 </w:t>
      </w:r>
      <w:r>
        <w:rPr>
          <w:rFonts w:ascii="Times New Roman"/>
          <w:b w:val="false"/>
          <w:i w:val="false"/>
          <w:color w:val="ff0000"/>
          <w:sz w:val="28"/>
        </w:rPr>
        <w:t xml:space="preserve">шешімімен. </w:t>
      </w:r>
    </w:p>
    <w:bookmarkStart w:name="z34" w:id="34"/>
    <w:p>
      <w:pPr>
        <w:spacing w:after="0"/>
        <w:ind w:left="0"/>
        <w:jc w:val="both"/>
      </w:pPr>
      <w:r>
        <w:rPr>
          <w:rFonts w:ascii="Times New Roman"/>
          <w:b w:val="false"/>
          <w:i w:val="false"/>
          <w:color w:val="000000"/>
          <w:sz w:val="28"/>
        </w:rPr>
        <w:t>
</w:t>
      </w:r>
      <w:r>
        <w:rPr>
          <w:rFonts w:ascii="Times New Roman"/>
          <w:b/>
          <w:i w:val="false"/>
          <w:color w:val="000000"/>
          <w:sz w:val="28"/>
        </w:rPr>
        <w:t xml:space="preserve">Мемлекеттiк мекемелер мен кәсiпорындарға облыстық </w:t>
      </w:r>
      <w:r>
        <w:br/>
      </w:r>
      <w:r>
        <w:rPr>
          <w:rFonts w:ascii="Times New Roman"/>
          <w:b w:val="false"/>
          <w:i w:val="false"/>
          <w:color w:val="000000"/>
          <w:sz w:val="28"/>
        </w:rPr>
        <w:t>
</w:t>
      </w:r>
      <w:r>
        <w:rPr>
          <w:rFonts w:ascii="Times New Roman"/>
          <w:b/>
          <w:i w:val="false"/>
          <w:color w:val="000000"/>
          <w:sz w:val="28"/>
        </w:rPr>
        <w:t xml:space="preserve">бюджеттен бөлiнетiн ассигнациялар </w:t>
      </w:r>
      <w:r>
        <w:br/>
      </w:r>
      <w:r>
        <w:rPr>
          <w:rFonts w:ascii="Times New Roman"/>
          <w:b w:val="false"/>
          <w:i w:val="false"/>
          <w:color w:val="000000"/>
          <w:sz w:val="28"/>
        </w:rPr>
        <w:t>
</w:t>
      </w:r>
      <w:r>
        <w:rPr>
          <w:rFonts w:ascii="Times New Roman"/>
          <w:b/>
          <w:i w:val="false"/>
          <w:color w:val="000000"/>
          <w:sz w:val="28"/>
        </w:rPr>
        <w:t xml:space="preserve">(жыл басындағы бюджеттiк қаржының бос қалдықтары есебiнен) </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853"/>
        <w:gridCol w:w="973"/>
        <w:gridCol w:w="693"/>
        <w:gridCol w:w="6093"/>
        <w:gridCol w:w="1993"/>
      </w:tblGrid>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топ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Кiшi функция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Мекеме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r>
              <w:br/>
            </w:r>
            <w:r>
              <w:rPr>
                <w:rFonts w:ascii="Times New Roman"/>
                <w:b w:val="false"/>
                <w:i w:val="false"/>
                <w:color w:val="000000"/>
                <w:sz w:val="20"/>
              </w:rPr>
              <w:t xml:space="preserve">
мың теңге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ІI. Шығыстар және кредиттеу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277 773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29 433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қызмет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29 433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259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меншiк басқармасы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29 433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меншiкке мүлiк сатып алу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29 433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тәртiп және қауiпсiздiк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20 000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251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 қорғау қызметi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20 000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бюджеттен қаржыландырылатын iшкi iстер атқарушы органы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20 000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25 400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саласындағы өзге де қызметтер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25 400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254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бюджеттен қаржыландырылатын денсаулық сақтау органы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25 400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Дәрi-дәрмек құралдарын, медициналық жабдықтарды, санитарлық көлiктердi орталықтандырып сатып алу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20 000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меншiкке жататын денсаулық сақтау объектiлерiн күрделi жөндеу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5 400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Әлеуметтiк қамтамасыз ету және әлеуметтiк көмек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540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Әлеуметтiк көмек саласындағы өзге де қызметтер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540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258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және халықты  әлеуметтiк қорғау атқарушы органы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540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деңгейде медициналық-әлеуметтiк сараптама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540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спорт және ақпараттық кеңiстiк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2 400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кеңiстiк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2 400 </w:t>
            </w:r>
          </w:p>
        </w:tc>
      </w:tr>
      <w:tr>
        <w:trPr>
          <w:trHeight w:val="99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бюджеттен қаржыландырылатын мұрағаттарды басқару атқарушы органы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2 400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органдар аппараты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2 400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деңгейдегi атқарушы органдардың материалдық-техникалық базасын нығайту және ақпараттандыру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де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200 000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де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200 000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Әкiмдер аппараты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200 000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Даму банкiсiнiң жарғылық капиталына қатысу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200 000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