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b134" w14:textId="5bdb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 кең таралған пайдалы қазбалар бойынша жер қойнауын пайдалану келісім-шарттарындағы жазылу бонусының мөлшерін анықтау тәртібі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әкімінің шешімі 2001 жылғы 10 сәуірдегі N 132 Атырау облысының әділет басқармасында 2001 жылғы 29 мамырда N 499 тіркелді. Күші жойылды - Атырау облысы әкімінің 2009 жылғы 30 наурыздағы N 15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әкімінің 2009.03.30 N 15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20 қазандағы N 1575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P001575 </w:t>
      </w:r>
      <w:r>
        <w:rPr>
          <w:rFonts w:ascii="Times New Roman"/>
          <w:b w:val="false"/>
          <w:i w:val="false"/>
          <w:color w:val="000000"/>
          <w:sz w:val="28"/>
        </w:rPr>
        <w:t>қаулысымен түзетулер мен қосымшалар енгізілген Қазақстан Республикасы Үкіметінің 1997 жылғы 12 қыркүйектегі N 1330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P971330_ </w:t>
      </w:r>
      <w:r>
        <w:rPr>
          <w:rFonts w:ascii="Times New Roman"/>
          <w:b w:val="false"/>
          <w:i w:val="false"/>
          <w:color w:val="000000"/>
          <w:sz w:val="28"/>
        </w:rPr>
        <w:t>қаулысымен бекітілген Қазақстан Республикасында жер қойнауын пайдалану келісімін жасағанда жазылу бонусын анықтау және коммерциялық табу бонусын есептеу тәртібінің 1-1-тармағына сәйкес және 1999 жылғы 11 мамырдағы N 381-1 ҚРЗ мен 1999 жылғы 11 тамыздағы N 4674 ҚРЗ түзетулер мен қосымшалар енгізілген Қазақстан Республикасы Президентінің Заң күші бар "Жер қойнауы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>U962828_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9-бабының негізінде шешім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облысында кең таралған пайдалы қазбалар бойынша жер қойнауын пайдалану келісім-шарттарындағы жазылу бонусының мөлшерін анықтау тәртібі туралы Ереже бекітілсін (жалғанды).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экономика басқармасына кең таралған пайдалы қазбаларды коммерциялық мақсатта барлау және (немесе) өндіру келісім-шарттарының жобасын әзірлеуде бекітілген Ережені басшылыққа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 әкімінің орынбасары Е. Досмағамбетке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10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 шешімімен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облысында кең таралған пайдалы қазбалар бойынша жер қойнауын пайдалану келісім-шарттарындағы жазылу бонусының мөлшерін анықтау тәртібі туралы Ережелер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ережелер кең таралған пайдалы қазбалар бойынша (алға қарай КПҚ) жер қойнауын пайдалану келісім-шарттарындағы жазылу бонусының мөлшерін анықтау тәртібін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1997 жылғы 12 қыркүйектегі N 1330 </w:t>
      </w:r>
      <w:r>
        <w:rPr>
          <w:rFonts w:ascii="Times New Roman"/>
          <w:b w:val="false"/>
          <w:i w:val="false"/>
          <w:color w:val="000000"/>
          <w:sz w:val="28"/>
        </w:rPr>
        <w:t>P971330_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"Қазақстан Республикасында жер қойнауын пайдалану келісімін жасағанда жазылу бонусын анықтау және коммерциялық табу бонусын есептеу тәртібі" 1-1 тармағына сәйкес, 2000 жылғы 20 қазандағы N 1575 түзетулерімен және қосымшаларымен, жазылу бонусының бастапқы мөлшерін Қазақстан Республикасы Үкіметі немесе Құзыретті орган, болмаса тендер өткізу шарттары бойынша анықталады.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 Президентінің заң күші бар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>U962828_</w:t>
      </w:r>
      <w:r>
        <w:rPr>
          <w:rFonts w:ascii="Times New Roman"/>
          <w:b w:val="false"/>
          <w:i w:val="false"/>
          <w:color w:val="000000"/>
          <w:sz w:val="28"/>
        </w:rPr>
        <w:t>жарлығының 9-бабының 5-тармағына сәйкес 1999 жылғы 11 мамырдағы N 381-1 ҚРЗ және 1999 жылғы 1999 жылғы 11 тамыздағы N 4674 ҚРЗ түзетулерімен, қосымшаларымен қорытынды, тіркеме және КПҚ бойынша келісім-шарттың орындалуы облыстың атқарушы органдары құзырында болады. Атырау облысы әкімінің 2000 жылғы 2 қарашадағы N 578 өкіміне сәйкес Атырау облысының КПҚ бойынша Құзыретті органы Атырау облыстық экономика басқармасы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Келісімдегі жазылу бонусының ақырғы мөлшері жер қойнауын пайдаланушыларымен Құзыретті органның келіссөз жүргізу барысында, бастапқы мөлшерінен алғанда экономикалық құндылығына және басқа (таукен- геологиялық, климаттық, инфрақұрылымының кемелді дамуы, ЖПҚ қорының мөлшеріне) кен орнына экономикалық жағдайына тікелей немесе жанама әсер ететін факторларына салықтық сараптама жүргізу арқылы белгіленеді.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Жазылу бонусының мөлшері Келісім-шарттың түріне қарай мынадай болып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 КПҚ барлауға келісім-шарт үшін жазылу бонусының бастапқы мөлшері 200 АҚШ доллары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 КПҚ барлауға және өндіруге бірлескен келісім-шарт үшін жазылу бонусының бастапқы мөлшері 400 АҚШ доллары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 КПҚ өндіруге келісім-шарт үшін жазылу бонусының бастапқы мөлшері 600 АҚШ доллары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Жазылу бонусының төлемі төленетін күнгі ҚР Ұлттық Банкісінің ресми бағамы бойынша теңгемен жүргізіледі.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