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da65" w14:textId="3aed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"Атырау облысының құрметті азаматы" атағын беру туралы Тәртібіне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Екінші сайланған Атырау облыстық Мәслихаты ХIII сессиясының 2001 жылғы 11 шілдедегі N 133-II шешімі. Атырау облысының Әділет басқармасында 2002 жылғы 21 қаңтарда N 720 тіркелді. Күші жойылды - Атырау облыстық мәслихатының 2009 жылғы 16 қазандағы № 250-IV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Атырау облыстық мәслихатының 16.10.2009 № </w:t>
      </w:r>
      <w:r>
        <w:rPr>
          <w:rFonts w:ascii="Times New Roman"/>
          <w:b w:val="false"/>
          <w:i w:val="false"/>
          <w:color w:val="ff0000"/>
          <w:sz w:val="28"/>
        </w:rPr>
        <w:t>250-IV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облыстық Мәслихатының ХІІ сессиясы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2000 жылғы 28 тамыздағы VI сессиясында қабылданған "Атырау облысының Құрметті азаматы" атағы туралы Ережеге қосымша 5-тармақ енгізілсін (жалғанды).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 әкімі: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Атырау облысының Құрметті азаматына біржолғы сыйлықақы мен мемлекеттік өтемақы төлеудің тетіктерін анықтап, облыстық Мәслихат сессиясының бекітуіне ұсынсын;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бұл мақсатқа жұмсадатын қаржыны облыстық бюджетте қарайтын болсын.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 ХІІ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сессиясының төрағасы                       У. Бисенұлы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 хатшысы                  Х. Табылдиев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облыстық Мәслихаты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11 шілдедегі № 133-ІІ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№ 1 қосымша    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Атырау облысынгың Құрметті азаматына берілетін жеңілдіктер: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атақты тапсырған кезде иегерге 200 (екі жүз) мың теңге көлемінде біржолғы сыйақы төленеді;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 сайын үш еселенген бірайлық есептік көрсеткіш көлемінде төлемақы төленеді.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