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aade" w14:textId="41fa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Облысқа сiңiрген айрықша еңбегi үшiн зейнетақы тағайындалған азаматтарға әлеуметтiк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Екінші сайланған Атырау облыстық Мәслихатының ХV cессиясының шешімі 2001 жылғы 27 желтоқсандағы N 178-II. Атырау облысының әділет басқармасында 2002 жылғы 8 ақпанда N 770 тіркелді. Күші жойылды - Атырау облыстық Мәслихатының 2012 жылғы 25 қаңтардағы № 16-V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25.01.2012 № 16-V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 "Қазақстан Республикасындағы жергiлiктi мемлекеттiк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 </w:t>
      </w:r>
      <w:r>
        <w:rPr>
          <w:rFonts w:ascii="Times New Roman"/>
          <w:b w:val="false"/>
          <w:i w:val="false"/>
          <w:color w:val="000000"/>
          <w:sz w:val="28"/>
        </w:rPr>
        <w:t>Заңына сәйкес және Қазақстан Республикасы Тәуелсiздiгiнiң 10 жылдығы құрметiне II сайланған облыстық Мәслихаттың ХV сессиясы 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Облысқа сiңiрген айрықша еңбегi үшiн зейнетақы тағайындалған азаматтарға 2000 теңге мөлшерiнде әлеуметтiк көмек көрсетiлсiн.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Әлеуметтiк көмек облысқа сiңiрген айрықша еңбегi үшiн зейнетақы тағайындалған азаматтардың табысына байланыссыз 2002 жылдың қаңтар айынан бастап ай сайын төленедi.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 әкiмi: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2002 жылға арналған облыс бюджетiнде облысқа сiңiрген айрықша еңбегi үшiн зейнетақы тағайындалған азаматтарға әлеуметтiк көмек төлеуге қаражат қарастырсын;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облысқа сiңiрген айрықша еңбегi үшiн зейнетақы тағайындалған азаматтарға әлеуметтiк көмек тағайындау және төлеу тәртiбiн жасап бекiтсiн.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