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bac7" w14:textId="e86b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Эротикалық сипаттағы материалдары бар жазба және бейне өнімдерiнің, мерзiмдi баспасөз басылымдарының бөлшек саудасының негiзгi ережелерi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әкімінің шешімі 2001 жылғы 2 мамырдағы N 1034 Шығыс Қазақстан облысының әділет басқармасында 2001 жылғы 7 мамырда N 488 тіркелді. Күші жойылды - Шығыс Қазақстан облысы әкімдігінің 2009 жылғы 8 маусымдағы N 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Шығыс Қазақстан облысы әкімдігінің 2009.06.08 N 03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"Бұқаралық ақпарат құралдары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Z990451_ 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 1999 жылғы 23 шiлдедегi N 451-1 Заңы 14 бабының 2 тармағына сәйкес және эротикалық сипаттағы материалдары бар жазба және бейне өнімдерiн, мерзiмдi баспасөз басылымдарын өндiру мен таратуға бақылау жасау мақсатында шешім қабылдаймын: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Эротикалық сипаттағы материалдары бар жазба және бейне өнімдерiнің, мерзiмдi баспасөз басылымдарының бөлшек саудасының негiзгi ережелерi бекiтiлсiн (N 1 қосымша).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Эротикалық сипаттағы материалдары бар жазба және бейне өнімдерiнің, мерзiмдi баспасөз басылымдарының таралуын бақылайтын комиссия құрамы бекiтiлсiн (N 2 қосымша).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Эротикалық сипаттағы материалдары бар жазба және бейне өнімдерiнің, мерзiмдi баспасөз басылымдарының таралуын бақылайтын комиссия туралы ереже бекiтiлсiн (N 3 қосымша).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"Эротикалық сипаттағы материалдар жариялайтын мерзiмдi баспасөз басылымдарының бөлшек саудасының негiзгi ережелерi туралы" Шығыс Қазақстан облысы Әкiмiнің 2000 жылғы 12 қаңтардағы N 1-795ө  өкiмiнің күшi жойылды деп саналсын.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Осы шешiмнің орындалуына бақылау жасау облыс Әкiмiнің бiрiншi орынбасары Т.Абайдiлдинге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Шығыс Қазақстан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Әкiмi                                                                                     Шығыс Қазақстан облысы Әкiмiнің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2001 жылғы 2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1034 шешiмiне 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Эротикалық сипаттағы материалдары бар жазба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бейне өнімдерiнің, мерзiмдi баспасөз басылымдарының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бөлшек саудасының негiзгi ережелерi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ережелер "Бұқаралық ақпарат құралдары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Z990451_ 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 1999 жылғы 23 шiлдедегi N 451 Заңының 14 бабы 2 тармағының негiзiнде әзiрленген.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Эротикалық сипаттағы материалдары бар жазба және бейне өнімдерiнің, мерзiмдi баспасөз басылымдарының бөлшек саудасына тек қана жергiлiктi атқарушы органдарының арнайы шешiмiмен айқындалып, арнайы бөлiнген стационарлық орындарда рұқсат берiледi.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Тақырыптық бағыты эротикалық сипаттағы фильм, материалдар жариялайтын БАҚ-тың есепке қойылғаны және оны сатуға рұқсат берiлгенi туралы Мәдениет, ақпарат және қоғамдық келiсiм министрлiгiнің берген куәлiгiнің түпнұсқасының көрсетiлуi шешiмнің берiлуiне негiздеме болып табылады.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Шешiмде: БАҚ атауы, сату үшiн айқындалған мерзiмдерi мен орындары көрсетiлуi тиiс.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Аталған баспасөз өнімiн сатуға мына жағдайда тыйым салынады: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18 жасқа толмаған тұлғаларға;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балалар және оқу мекемелерiнде, оларға 300 метрге таяу орналасқан аумақтарда;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мемлекеттiк мекемелерде, сәулет және тарихи ескерткiштердiң маңында;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қолдан сатуға, қоғамдық көлiктерде, көпшiлiк адамдар жиналған жерлерде.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Эротикалық сипаттағы материалдары бар жазба және бейне өнімдерiнің, мерзiмдi баспасөз басылымдарының бөлшек саудасының ережелерiн бұзған жағдайда Қазақстан Республикасының қолданылып жүрген заңнамасы белгiлеген тәртiппен жауапкершiлiкке тартылады.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Осы ережелер осындай эротикалық сипаттағы материалдары бар, соның iшiнде таяу және алыс шет елдерден әкелiнген жазба және бейне өнімдерiне, мерзiмдi баспасөз басылымдарына да таралады.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Шығыс Қазақстан облысының Әкiмi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аппаратының басшысы                                                                            Шығыс Қазақстан облысы Әкiмiнің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2001 жылғы 2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1034 шешiмiне 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Эротикалық сипаттағы материалдары бар жазба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бейне өнімдерiнің, мерзiмдi баспасөз басылымдарының таралуына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бақылау жасау жөнiндегi комиссияның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1. Рукин Александр Иванович      - ШҚ ОАҚКБ бастығының орынбасары,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комиссия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2. Бахтиярова Әлмира Кеңесқызы   - облыс Әкiмi аппаратының iшкi саясат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және әлеуметтiк сала бөлімiнің бас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маманы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3. Мұстафина Раушан              - ШҚ ОАҚКБ БАҚ және реформаларды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Алдабергенқызы                  насихаттау бөлімiнің жетекшi маманы,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комиссия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Комиссия мүшелерi: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1. Акава Анатолий Иванович       - облыс Әкiмiнің кеңесшiсi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2. Бакинова Бұлбұл Рамазанқызы   - ШҚ ОАҚКБ БАҚ және реформаларды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насихаттау бөлімiнің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3. Тоқтағанов Серiк Сәлiмбекұлы  - облыстың IIБ қоғамдық тәртiп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басқармасының бас инспекторы, полиция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майоры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4. Лавров Дмитрий Анатольевич    - "Реал-тайм" телеарнасының режиссер-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операторы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5. Милентьева Нина Михайловна    - облыстық сауда және қызмет көрсету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департаментi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6. Рахымов Бекзат Рахымұлы       - қоғамдық бiрлестiктермен жұмыс және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жастар саясаты жөнiндегi бөлімнің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жетекшi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7. Романов Феликс Сергеевич      - облыстық әдiлет басқармасының авторлық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және аралас құқықтар жөнiндегi бас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8. Туров Эдуард Федорович        - "Киновидеопрокат" КӘММ директоры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Шығыс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аппаратының басшысы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Шығыс Қазақстан облысы Әкiмiнің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2001 жылғы 2 мамырдағы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1034 шешiмiне N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Эротикалық сипаттағы материалдары бар жазба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 өнімдерiнің, мерзiмдi баспасөз басылымдарының таралуына                 бақылау жасау жөнiндегi комиссия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ЕРЕЖЕСI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Эротикалық сипаттағы материалдары бар жазба және бейне өнімдерiнің, мерзiмдi баспасөз басылымдарының таралуына бақылау жасау жөнiндегi комиссия Шығыс Қазақстан облысы Әкiмiнің жанындағы сарапшы-бақылаушы орган болып табылады.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"Бұқаралық ақпарат құралдары туралы"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Z990451_ </w:t>
      </w:r>
      <w:r>
        <w:rPr>
          <w:rFonts w:ascii="Times New Roman"/>
          <w:b w:val="false"/>
          <w:i w:val="false"/>
          <w:color w:val="000000"/>
          <w:sz w:val="28"/>
        </w:rPr>
        <w:t>
, "Авторлық құқық және сабақтас құқықтар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Z960006_ </w:t>
      </w:r>
      <w:r>
        <w:rPr>
          <w:rFonts w:ascii="Times New Roman"/>
          <w:b w:val="false"/>
          <w:i w:val="false"/>
          <w:color w:val="000000"/>
          <w:sz w:val="28"/>
        </w:rPr>
        <w:t>
 , "Лицензиялау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Заңдарының орындалуына бақылау жасау жөнiндегi жұмыстарды облыстық ақпарат және қоғамдық келiсiм басқармасымен тығыз байланыста жүргiзедi. Өзiнің қызметiнде комиссия Қазақстан Республикасының Конституциясын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, қолданылып жүрген заңнамасын, Қазақстан Республикасы Президентiнің Жарлықтарын, Қазақстан Республикасы Үкiметiнің қаулыларын басшылыққа алады.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мiндеттерi: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ақпарат және қоғамдық келiсiм басқармасы ұсынған материалдардың сипатын (порнография, эротика) анықтау мақсатында талдау жүргiзу.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Жазба және бейне өнімдерiн, баспасөз басылымдарын, соның iшiнде шет елдерден әкелiнген өнімдердi өткiзу саласына бақылау бойынша үйлестiрудi жүзеге асыру.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Заңды және жеке тұлғаларға БАҚ туралы, авторлық құқық туралы, лицензиялау туралы қолданылып жүрген Заңдарды түсiндiру жөнiнде ақпараттық-консультациялық қызметтер көрсету.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құқықтары мен функциялары: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БАҚ-дағы, WЕВ-сайттардағы жазба және бейне өнімдерiн, мерзiмдi баспасөз басылымдарын сатуға бақылау жасайды, жарияланымдар мен материалдардың сипатын тексередi.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Қажет болса, нақты жағдайдан шыға отырып, белгiлi бiр немесе басқа да деректер бойынша ұсынымдар немесе қорытындылар шығарып бере алады.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Баспасөз салаларында мемлекеттiк саясатты жүзеге асыру үшiн қажеттi мәлiметтердi меншiк түрлерiне қарамастан, бұқаралық ақпарат құралдарының редакторларынан және меншiк иелерiнен, жазба, бейне, баспа өнімдерiн таратушыларынан сұрайды.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Қалалардан және аудандардан түскен мәлiметтер бойынша акт жасап, тиiстi органдарға жiбередi.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Өз аттарына түскен өтiнiштердi қарап, тиiстi органдарға солар бойынша ұсыныстар енгiзедi.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Шығыс Қазақстан облысының Әкiмi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аппаратының басшысы                               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