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476bf" w14:textId="05476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Бұрын жергілікті маңызы бар дербес зейнеткер болған адамдарға материалдық көмектер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2001 жылғы 13 қарашадағы № 48 қаулысы. Батыс Қазақстан облысының Әділет басқармасында 2001 жылғы 22 қарашада № 1143 тіркелді. Күші жойылды - Батыс Қазақстан облысы әкімдігінің 2016 жылғы 9 ақпандағы № 24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әкімдігінің 09.02.2016 </w:t>
      </w:r>
      <w:r>
        <w:rPr>
          <w:rFonts w:ascii="Times New Roman"/>
          <w:b w:val="false"/>
          <w:i w:val="false"/>
          <w:color w:val="ff0000"/>
          <w:sz w:val="28"/>
        </w:rPr>
        <w:t>№ 24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"Қазақстан Республикасындағы жергілікті мемлекеттік басқару туралы" 2001 жылғы 23 қаңтардағы N 148-II Заңының 27-бабы, І-тармағы, </w:t>
      </w:r>
      <w:r>
        <w:rPr>
          <w:rFonts w:ascii="Times New Roman"/>
          <w:b w:val="false"/>
          <w:i w:val="false"/>
          <w:color w:val="000000"/>
          <w:sz w:val="28"/>
        </w:rPr>
        <w:t>17-тармақшасына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бұрын жергілікті маңызы бар дербес зейнеткер болған адамдарды әлеуметтік қолдау мақсатында облыстық әкімият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Бұрын жергілікті маңызы бар дербес зейнеткер болған адамдарға үстіміздегі жылдың қарашасынан бастап айлық есептік көрсеткіштер мөлшерінде ай сайын материалдық көмек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Облыстық жұмыспен қамтуды үйлестіру және әлеуметтік бағдарламалар басқармасы осы санаттағы адамдарға материалдық көмек тағайындауды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2 тармаққа өзгерту енгізілді - Батыс Қазақстан облыс әкімдігінің 2009.01.26 </w:t>
      </w:r>
      <w:r>
        <w:rPr>
          <w:rFonts w:ascii="Times New Roman"/>
          <w:b w:val="false"/>
          <w:i w:val="false"/>
          <w:color w:val="ff0000"/>
          <w:sz w:val="28"/>
        </w:rPr>
        <w:t>N 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Облыстық қаржы басқармасы (Хамитов) тағайындалған материалдық көмек төлемдерін дер кезінде қаржыландыруды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Қаулының орындалуын бақылау облыс әкімінің орынбасары А. Қ. Нұрғалиевке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