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0747" w14:textId="4020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Талдыбұлақ ауылдық округінің әкімшілік-аумақтық құрылысына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 пен Батыс Қазақстан облысы әкімінің бірлескен шешімі 2001 жылғы 25 наурыздағы N 10-11. Батыс Қазақстан облысының Әділет басқармасында 2001 жылғы 16 мамырда N 854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Алғабас ауылдық округінің Қазақстан ауылы азаматтарының 2000 жылғы 7 қарашадағы жиынның өтінішін, Сырым аудандық мәслихатының 2000 жылғы 28 қарашадағы N 6-2-ші және Сырым ауданы әкімінің "Алғабас ауылдық округінің әкімшілік-аумақтық құрылысына өзгерістер енгізу туралы" 2000 жылғы 28 қарашадағы N 269-шы шешімдерін қарай келе, "Қазақстан Республикасындағы жергілікті мемлекеттік басқару туралы" Заңының 6-шы бабы </w:t>
      </w:r>
      <w:r>
        <w:rPr>
          <w:rFonts w:ascii="Times New Roman"/>
          <w:b w:val="false"/>
          <w:i w:val="false"/>
          <w:color w:val="000000"/>
          <w:sz w:val="28"/>
        </w:rPr>
        <w:t>4-ші 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әкімшілік-аумақтық құрылысы туралы" Қазақстан Республикасының 1993 жылғы 8 желтоқсандағы N 4200 Заңының 11-ші бабы </w:t>
      </w:r>
      <w:r>
        <w:rPr>
          <w:rFonts w:ascii="Times New Roman"/>
          <w:b w:val="false"/>
          <w:i w:val="false"/>
          <w:color w:val="000000"/>
          <w:sz w:val="28"/>
        </w:rPr>
        <w:t>3-ші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пен облыс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ауылы өзіне тиесілі жерімен бірге Алғабас ауылдық округі құрамынан шығарылып, Талдыбұлақ ауылдық округіне берілсін.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Сессия төрағасы                   Облыс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