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a291" w14:textId="b47a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"Туристiк қызметтi лицензиялауға арналған құжаттарды бекiту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жөнiндегi агенттiгiнiң 2002 жылғы 9 қаңтардағы N 06-2-2/3 бұйрығы. Қазақстан Республикасы Әділет министрлігінде 2002 жылғы 18 қаңтарда тіркелді. Тіркеу N 1729. Күші жойылды - Қазақстан Республикасы Туризм және спорт министрінің 2009 жылғы 12 тамыздағы N 01-01-07/134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Туризм және спорт министрінің 2009.08.12 N 01-01-07/134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туристiк қызмет туралы" 2001 жылғы 13 маусымдағы N 211-II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Z010211_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заңын, "Туристiк қызметтi лицензиялау ережесiн бекiту туралы" 2001 жылғы 14 қыркүйектегi N 1213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P011213_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Үкiметiнiң қаулысын орындау үшiн және туристiк қызметтi лицензиялауды жоғарыда көрсетiлген нормативтiк құқықтық кесiмдердiң талаптарына сәйкестендiру мақсатында,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туристiк қызметтi лицензиялауға арналған мемлекеттiк лицензия нысаны, 1 қосымшаға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туристiк бағыттар тiзiлiмiнiң нысаны, 2 қосымшаға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туристiк қызметке берiлген, тоқтатылған, жаңартылған, қайтарып 
</w:t>
      </w:r>
      <w:r>
        <w:rPr>
          <w:rFonts w:ascii="Times New Roman"/>
          <w:b w:val="false"/>
          <w:i w:val="false"/>
          <w:color w:val="000000"/>
          <w:sz w:val="28"/>
        </w:rPr>
        <w:t>
алынған және күшiн тоқтатқан мемлекеттiк лицензиялардың мемлекеттiк тiзiлiмiн жүргiзу нысаны, 3 қосымшаға сәйкес; 4) туристiк қызметтi жүзеге асыратын лицензиаттар туралы дерекқор жүргiзу нысаны, 4 қосымшаға сәйкес бекiтiлсiн. 2. "Туристiк қызметтi лицензиялаудың ережесiн бекiту туралы" Әдiлет министрлiгiнде 2000 жылдың 18 сәуiрiнде N 1116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V001116_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тiркелген Қазақстан Республикасы Туризм және спорт жөнiндегi агенттiгiнiң 2000 жылғы 24 наурыздағы N 1-1-2/74 бұйрығының күшi жойылды деп есептелсiн. 3. Осы бұйрық қол қойылған күнiнен бастап күшiне енедi. Төрағаның 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 және спорт жөнiндегi агенттiгiнiң 2002 жылғы 9 қаңтардағы N 06-2-2/3 бұйрығына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Қазақстан Республикасының елтаңбасы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ЛИЦЕНЗИЯ Берiлдi____________________________________________________________ (заңды тұлғаның толық атауы) ______________________________________________________айналысу үшiн ("Лицензиялау туралы" Қазақстан Республикасы ___________________________________________________________________ Президентiнiң заң күшi бар жарлығына сәйкес қызмет түрiн ___________________________________________________________________ қолданудың атауы) Лицензияны қолданудың ерекше шарттары______________________________ ("Лицензиялау туралы" Қазақстан ___________________________________________________________________ Республикасы Президентiнiң Заң күшi бар жарлығының 4-бабына сәйкес) филиалдар, өкiлдiктер______________________________________________ (орналасқан жерi, реквизиттері) Лицензия берген орган______________________________________________ (лицензиялаушы органның толық атауы) Басшы (уәкiлеттi тұлға)____________________________________________ (Лицензияны берген орган басшысының (уәкiлеттi тұлғаның) тегi және аты-жөнi Лицензияның берiлген күнi "___"______________________ 200 ___ жыл Лицензияның нөмiрi__________ N ___________________________________ Қала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 және спорт жөнiндегi агенттiгiнiң 2002 жылғы 9 қаңтардағы N 06-2-2/3 бұйрығына 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әзірлеген туристік бағыттардың (жеке тұлғаның, туристік ұйымның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ТІЗІЛІМІ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т/ң Туристік бағыттың Бағытқа Бағыт түрі Ұзақтығы N атауы енген (автобус,әуе Қашықтығы (бағдарла. негізгі салт атты (км.) ма бойынша объекті. және т.т.) күндер саны: лер 3-к,5-к,7 күндік және т.б. ____________________________________________________________________ 1 2 3 4 5 6 ____________________________________________________________________ Туристік ұйымның басшысы __________________________ (қолы)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 және спорт жөнiндегi агенттiгiнiң 2002 жылғы 9 қаңтардағы N 06-2-2/3 бұйрығына 3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Туристік қызметке берілген, тоқтатылған, жаңартылған, қайтарып алынған және күшін тоқтатқан лицензиялардың мемлекеттік тізілімі ___________________________________________________________________________ N Туристік Лицензия Лицен. Лицензияның Лицензия. Лицензия. п/п қызмет берген зият, қолдану ның нөмірі ның тоқта. түрі орган заңды мерзімі мен беріл. тылған мекен ген күні күні мен -жайы, мерзімі телефон ___________________________________________________________________________ 1 2 3 4 5 6 7 ___________________________________________________________________________ таблицаның жалғасы _____________________________ Лицен. Лицензия. Лицензия. зияның ны қайта. ны тоқта. жаңар. рып ал. тудың, тылған ған және/ қайтарып күні немесе алудың оны қол. себебі дануды тоқтату мерзімі _____________________________ 8 9 10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 және спорт жөнiндегi агенттiгiнiң 2002 жылғы 9 қаңтардағы N 06-2-2/3 бұйрығына 4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Туристік қызметті жүзеге асыратын лицензиаттар 
</w:t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деректер 1. Лицензиаттың атауы. 2. Мемлекеттік лицензияның нөмірі. 3. Заңды мекен-жайы, телефон, факс, е-маil. 4. Туристік қызмет түрі. 5. Қызметтің негізгі бағыттары. 6. Кеңсеге арналған үй-жайлар (меншікті, жалға алған, жалпы, алаң) туралы мәліметтер. 7. Материалдық-техникалық база (туристерді орналастыру орындары, туристік жарақтар, автомобиль паркі және т.б.) туралы мәліметтер. 8. Мамандар туралы мәліметтер: ___________________________________________________________________________ т. Т.А.Ә. Лауазымы Маман. Диплом. Маман. Жетіл. Білік. Аттестация N дығы ның N дығы діру тілік туралы мен күні, бойын. курс. сана. мәлімет. кім бер. ша жұ. тарынан тының тері ген мыс өткенді. бар өтілі гі тура. болуы лы мәлі. меттер ___________________________________________________________________________ 1 2 3 4 5 6 7 8 9 ___________________________________________________________________________ 9. Лицензияны тоқтату, жаңарту туралы мәліметтер: ___________________________________________________________________________ Тоқтатқан Лицензия қанша мерзімге Жаңартылған күні Тоқтатудың себебі күні тоқтатылды __________________________________________________________________________ 1 2 3 4 ___________________________________________________________________________ 10. Лицензияны қайтарып алу және/немесе күшін тоқтату туралы мәліметтер: ___________________________________________________________________________ Қайтарып алынған және/немесе күшін тоқтатқан Себебі күн ___________________________________________________________________________ 1 2 ___________________________________________________________________________ 11. Қосымша ақпарат ___________________________________________________________________________ ___________________________________________________________________________ ___________________________________________________________________________ Мамандар: Омарбекова А.Т. Икебаева Ә.Ж.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