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caab5" w14:textId="5bcaa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"Бірыңғай бюджеттік сыныптаманы бекіту туралы" Қазақстан Республикасының Қаржы министрінің 1999 жылғы 30 желтоқсандағы N 715 бұйрығына N 67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министрінің 2002 жылғы 31 қаңтардағы N 38 бұйрығы. Қазақстан Республикасы Әділет министрлігінде 2002 жылғы 28 ақпанда тіркелді. Тіркеу N 1784. Күші жойылды - ҚР Экономика және бюджеттік жоспарлау министрінің 2005 жылғы 2 маусымдағы N 75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-----------Бұйрықтан үзінді----------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"Нормативтiк құқықтық актiлер туралы" Қазақстан Республикасының 1998 жылғы 24 наурыздағы Заңының 27 бабына жәнe Қазақстан Республикасы Үкiметiнiң 2004 жылғы 24 желтоқсандағы N 1362 "Қазақстан Республикасының Бірыңғай бюджеттiк сыныптамасын бекiту туралы" қаулысының қабылдануына сәйкес БҰЙЫРАМЫН: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1. Осы бұйрыққа қосымшаға сәйкес Бiрыңғай бюджеттiк сыныптамасын бекiту бойынша бұйрықтардың күшi жойылды деп танылсын.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2. Осы бұйрық қол қойылған күнiнен бастап қолданысқа енгiзiледi және 2005 жылғы 1 қаңтардан бастап қатынастарға әрекет етедi.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Экономика және бюджеттік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жоспарлау Министрлігінің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2005 жылғы 2 маусымдағы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N 75 бұйрығына қосымша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Бiрыңғай бюджеттік сыныптамасын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бекiту бойынша бұйрық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20. Қазақстан Республикасы Қаржы министрінің 2002 жылғы 31 қаңтардағы N 38 (тіркелген N 1784) "Қазақстан Республикасы Қаржы министрінің 1999 жылғы 30 желтоқсандағы N 715 "Бірыңғай бюджеттік сыныптаманы бекіту туралы бұйрығына N 67 өзгеріс енгізу туралы" бұйрығы...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"Бюджет жүйесі туралы" 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>1999 жылғы 1 сәуірдегі, "2002 жылға арналған республикалық бюджет туралы" 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>2001 жылғы 15 желтоқсандағы Заңдарына және "2002 жылға арналған республикалық бюджет туралы Қазақстан Республикасының заңын іске асыру туралы" Қазақстан Республикасы Үкіметінің 2001 жылғы 27 желтоқсандағы N 1715 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БҰЙЫРАМЫН: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"Бірыңғай бюджеттік сыныптаманы бекіту туралы" Қазақстан Республикасы Қаржы министрінің 1999 жылғы 30 желтоқсандағы N 715   </w:t>
      </w:r>
      <w:r>
        <w:rPr>
          <w:rFonts w:ascii="Times New Roman"/>
          <w:b w:val="false"/>
          <w:i w:val="false"/>
          <w:color w:val="000000"/>
          <w:sz w:val="28"/>
        </w:rPr>
        <w:t xml:space="preserve">V991058_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Республикасының бірыңғай бюджеттік сыныптамасында: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шығыстарының функционалдық сыныптамасы қосымшаға сәйкес жазылсын.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Заң қызметі департаменті (Қ. Әбдіқалықов) және Мемлекеттік бюджет департаменті (Б. Сұлтанов) осы бұйрықтың Қазақстан Республикасының Әділет министрлігінде мемлекеттік тіркелуін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Қазақстан Республикасының Әділет министрлігінде мемлекеттік тіркелген күнінен бастап күшіне енеді және есепті кезеңде жасалатын операцияларды қоспағанда 2002 жылғы 1 қаңтардан бастап туындаған құқықтық қатынастарға қолданылады.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Премьер-Министрдің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"Бірыңғай бюджеттік сыныптаманы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бекіту туралы"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Қаржы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1999 жылғы 30 желтоқсандағы N 715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бұйрығына N 67 өзгеріс енгізу туралы"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31 қаңтардағы N 38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"Бірыңғай бюджеттік сыныптаманы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бекіту туралы"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1999 жылғы 30 желтоқсандағы N 715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Бюджеттік шығыстардың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функционалдық сыныптамасы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Функционалдық топ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Кіші функция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 әкімшісі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Бағдарлама                              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Кіші бағдарлама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Қолданылу мерзімінің аяқталуы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                         Жалпы сипаттағы мемлекеттiк қызметтер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                         Мемлекеттiк басқарудың жалпы функцияларын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орындайтын өкiлдi, атқарушы және басқа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101                     Қазақстан Республикасы Президентінің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Әкімшілігі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1                  Әкiмшiлiк шығындар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1              Орталық органның аппараты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30             "Байқоңыр" ғарыш айлағындағы арнайы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өкілдіктің аппараты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16                 Табиғи және техногендік сипаттағы төтенше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жағдайларды жою және өзге де күтпеген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шығыстар үшін Қазақстан Республикасының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Үкiметi резервінің есебінен іс-шаралар өткізу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23                 Өкілеттiк шығындарға арналған қаражат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есебiнен іс-шаралар өткізу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27      01.01.02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Мемлекеттiң iшкi және сыртқы саясатының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стратегиялық аспектiлерiн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болжамды-талдамалық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Қазақстан стратегиялық зерттеулер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 01.01.01   Мемлекеттiк наградаларды және олардың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құжаттарын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34                 Жоғарғы Сот Кеңесінің қызметін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77      01.01.01   Мемлекеттік органдарды техникалық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01.01.01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201                Қазақстан Республикасы Президентінің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жанындағы Қазақстан стратегиялық зерттеулер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институтының материалдық-техникалық базасын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500                Қазақстан Республикасы Президенті жанындағы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Қазақстан стратегиялық зерттеулер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институтына ақпараттық-есептеу қызметін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102                     Қазақстан Республикасы Парламентiнiң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Шаруашылық басқармасы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      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         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Үкiметі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01.01.02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34                 Литерлік рейстерді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1  102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600                Қазақстан Республикасы Парламентін есептеу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ұйымдастыру техникасымен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103                     Маслихат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                  Жергiлiктi деңгейдегi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              Жергілікті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22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өзгеде күтпеген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ауданның (қаланың) жергілікті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атқарушы органы  резервінің есебінен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25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өзгеде күтпеген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облыстың, Астана және Алматы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қалаларының жергілікті атқарушы органы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резервінің қаражаты есебінен іс-шаралар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         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28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мемлекеттік мекемелердің белгіленген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тәртіппен тіркелген шарттық міндеттемелері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бойынша кредиторлық берешегін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Депутаттық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            Мәслихат аппаратының материалды-техникалық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базасын нығайту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            Маслихат аппаратының әкімшілік ғимаратын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             Маслихат аппаратының ақпарат жүйелерін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34                 Маслихат аппараттарының ақпарат жүйелерін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98                 Алматы облысының әкімшілік орталығын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Талдықорған қаласына көшіру жөніндегі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104                     Қазақстан Республикасы Премьер-Министрiнiң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Кеңсесi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      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         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            Литерлік рейстерді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105                     Әкiм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                  Жергiлiктi деңгейдегi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              Жергілікті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                 Әкім аппаратының әкімшілік ғимаратын күрделі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58                 Әкімшілік аппаратының ақпарат жүйелерін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59                 Әкімшілік аппаратының ақпарат жүйелерін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74                 Әкімшілік аппаратының материалды-техникалық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406                     Республикалық бюджеттiң атқарылуын бақылау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жөнiндегi есеп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      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         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01.01.02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500                Республикалық бюджеттің атқарылуын бақылау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есеп комитетіне ақпараттық-есептеу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қызметін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1  406  600                Республикалық бюджеттің атқарылуын бақылау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есеп комитетін есептеу және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ұйымдастыру техникасымен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637                     Қазақстан Республикасының Конституциялық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Кеңесi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      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         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01.01.02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 01.01.02   Мәжіліс залын қайта жаңарту және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материалдық-техникалық жарақтандыру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500                Қазақстан Республикасы Конституциялық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Кеңесіне ақпараттық-есептеу қызметін көрсету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600                Қазақстан Республикасы Конституциялық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Кеңесін есептеу және ұйымдастыру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техникасымен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690                     Қазақстан Республикасының Орталық сайлау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комиссиясы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      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         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01.01.02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Сайлау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Қазақстан Республикасы Президентiн сайлауды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Қазақстан Республикасы Парламентi Сенатының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депутаттарын сайлауды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Қазақстан Республикасы Парламентi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Мәжiлiсiнiң депутаттарын сайлауды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            Маслихаттар депутаттарын сайлауды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 01.01.02   Ауылдық (селолық) округтердің, ауылдардың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(селолардың), кенттердің әкімдерін сайлауды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            Сайлаушыларды және сайлау ұйымдастырушыларды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құқықтық оқыту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600                Қазақстан Республикасы Орталық сайлау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комиссиясын есептеу және ұйымдастыру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техникасымен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694                     Қазақстан Республикасы Президентiнiң Іс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      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         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13      01.01.02   Қазақстан Республикасы Үкіметінің резерві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мемлекеттік органдардың функциялар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 01.01.02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34                 Литерлiк рейстердi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35                 Мемлекеттік резиденциялардың жұмыс істеуін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36                 Үкімет үйлерін ұстау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38                 Ресми делегацияларға қызмет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40      01.01.01   Мемлекеттік наградалар мен олардың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құжаттарын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1  694  41                 Астана қаласындағы объектілерді салуға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берілген вексельдер бойынша есептесулер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46                 Мемлекеттік наградаларды, олардың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құжаттарын, құрмет дипломдарын және кеуде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белгілерін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55      01.01.02   Автомашиналар паркін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78      01.01.02   Мемлекеттік органдарды ақпараттандыру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бағдарламаны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203                Автомашиналар паркін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500                Қазақстан Республикасы Президенті Іс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Басқармасының ақпараттық жүйелерін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600                Қазақстан Республикасы Президенті Іс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Басқармасының ақпараттық жүйелерін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                          Қаржылық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105                     Әкiм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41                 Базарларда бір жолғы талондарды беру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жұмыстарын қамтамасыз ету және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57                 Мүлікті бағалауды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217                     Қазақстан Республикасының Қаржы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      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         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           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       01.01.02   Ақпараттық-есептеу қызметiн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Мемлекеттік меншіктің тізілімін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01.01.02   Ақпараттық-есептеу қызметтеріне 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13      01.01.02   Қазақстан Республикасы Үкіметінің резерві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мемлекеттік органдардың функциялар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 01.01.02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 01.01.02  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            Мемлекеттік сатып алудың мониторингін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жүргізу және ақпараттық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  01.01.01   Қымбат металдарды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35                 Клиринг байланысын, электрондық почтаны,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ішкі аймақтық арналарды пайдаланғаны үшін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36                 Жекешелендіру, меммүлікті басқару,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жекешелендіруден кейінгі қызмет, оған және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несиелендіруге қатысты дауларды реттеу,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несиелер мен мем.кепілдік бойынша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міндеттемелерді орындау есебіне алынған не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өндіріп алынған мүлікті есепке алу, сақтау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37                 Қаржы органдарын нормативтiк құқықтық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актiлермен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38      01.01.02   Қазынашылықты жаңғырту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01.01.02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81  01.01.02   Ішкі көздердің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47                 Бюджетке қолма-қол ақша қабылдауды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жөніндегі қызметтерге ақы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48      01.01.02   Қаржы секторы мен кәсiпорындар секторын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01.01.02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49      01.01.01   N 2 техникалық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01.01.01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63                 Мемлекеттік қаржыларды жоспарлау және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перспективалы болжамдау саласындағы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қолданбалы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69                 Инвестициялық жобалар аудитін жүзеге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2  217  69  100            Ішкі көздердің есебінен жобалардың аудиті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77      01.01.01   Мемлекеттік органдарды техникалық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01.01.01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79                 Лицензиарлардың функцияларын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84                 Халықаралық қаржы ұйымдарының акцияларын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500                Мемлекеттік меншік тізілімін жүргізудің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 жүйесін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501                Қазақстан Республикасының Қаржы министрлігі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органдарының ақпараттық жүйелерін қамтамасыз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Қазақстан Республикасы Қаржы министрлігінің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 жүйелерін алып жүру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Қазынашылықтың ақпараттық жүйесін алып жүру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600                Қазақстан Республикасының Қаржы министрлігі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органдарының ақпараттық жүйелерін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219                     Қазақстан Республикасының Мемлекеттiк кiрiс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      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         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           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01.01.01   Салық полициясы комитетiнiң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01.01.01   Салық полициясы комитетiнiң аумақтық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органдарының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 01.01.01   Кеден комитетiнiң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 01.01.01   Кеден комитетiнiң аумақтық органдарының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       01.01.02   Ақпараттық-есептеу қызметiн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  резервінің есебінен іс-шаралар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01.01.02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29                 Қазақстан Республикасы Үкiметiнiң резервiнен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Үкіметтің, орталық мемлекеттік органдардың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олардың аумақтық бөлімшелерінің сот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шешімдері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Қайта ұйымдастыру және банкроттық рәсiмдердi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            Акциздiк және есептеу-бақылау маркаларын,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куәліктерді және патенттерді басып шығару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 01.01.02   Салықтық әкімшілендіруді жаңғырту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01.01.02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81  01.01.02   Ішкі көздердің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             Фискальдық органдарды нормативтiк құқықтық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актiлермен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34      01.01.02   "Ірі кәсіпорындардың мониторингі"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ақпараттық-телекоммуникациялық жүйесі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35      01.01.02   "Акциздік өнімдердің айналымы мен өндірісін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бақылау" ақпараттық-телекоммуникациялық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жүйесі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36      01.01.02   "Кеден қызметі" ақпараттық-телекоммуникация.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лық жүйесі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37      01.01.02   Қазақстан Республикасының бүкіл аумағында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лотерея (мемлекеттік, ұлттық лотереялардан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басқа) ұйымдастыру және өткізу жөніндегі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лицензияларды беру бойынша лицензиардың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функцияларын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38                 Жекелеген негіздер бойынша мемлекеттің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меншігіне түскен мүлікті бағалау, сақтау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сату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40      01.01.02   "Салық төлеушілердің тізілімін жүргізу"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ақпараттық-телекоммуникациялық жүйесі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41                 Кеден бекеттерін салу және қайта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42      01.01.02   Қазақстан Республикасының Мемлекеттік кіріс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министрлігінің органдарын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материалдық-техникалық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2  219  43      01.01.01   Қаржы секторын және кәсіпорындар секторын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01.01.01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45      01.01.01   Салық полициясы комитетін ақпараттандыру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47                 Қызметтік іздестіру иттерін қолданып,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кедендік бақылауды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Кинология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      01.01.02   Салық кодексін енгізу және насихаттау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51      01.01.02   "Кеден қызметтері" БААЖ құру және енгізу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қызметтер үшін несие берушілермен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есеп айырысу және берешегін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56                 Қазақстан Республикасының кедендік шекарасын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қорғауды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79                 Лицензиарлардың функцияларын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200                Қазақстан Республикасы Мемлекеттік кіріс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министрлігінің органдарын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материалдық-техникалық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500                Қазақстан Республикасының Мемлекеттік кіріс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министрлігінің ақпараттық жүйелерін және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жалпы мақсаттағы телекоммуникацияларын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501                "Біріккен салықтың ақпарат жүйесі" (БСАЖ)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 салықтық жүйесін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502                "Ірі кәсіпорындардың мониторингі" ақпараттық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жүйесін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503                "Акциздік өнімдердің айналымын және өндіруді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бақылау" ақпараттық жүйесін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504                "КААЖ" кедендік ақпараттық жүйесін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505                "Қазақстан Республикасы салық төлеушілерінің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салық салу объектілерінің мемлекеттік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тізілімі" ақпараттық жүйесін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600                Қазақстан Республикасының Мемлекеттік кіріс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министрлігінің ақпараттық жүйелері мен жалпы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мақсаттағы телекоммуникацияларын құру және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601                "Біріккен салықтық ақпараттық жүйе" (БСАЖ)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 салықтық жүйесін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602                "Ірі кәсіпорындар мониторингі" ақпараттық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жүйесін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603                "Акциз өнімдерінің айналымын және оларды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өндіруді бақылау" ақпараттық жүйесін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604                "КААЖ" кедендік ақпараттық жүйесін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605                "Қазақстан Республикасы салық төлеушілерінің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салық салу объектілерінің мемлекеттік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тізілімі" ақпараттық жүйесін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606                "Салық есептілігінің электрондық нысандары"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259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коммуналдық меншіктің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                  Жергiлiктi деңгейдегi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              Жергілікті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19      01.01.01   Қазақстан Республикасы Үкіметінің резервінен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жергілікті бюджетке түсетін қаражаттың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22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өзгеде күтпеген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ауданның (қаланың) жергілікті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атқарушы органы резервінің есебінен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25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өзгеде күтпеген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облыстың, Астана және Алматы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қалаларының жергілікті атқарушы органы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резервінің қаражаты есебінен іс-шаралар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2  259  27              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28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мемлекеттік мекемелердің белгіленген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тәртіппен тіркелген шарттық міндеттемелері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бойынша кредиторлық берешегін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Коммуналдық меншікті жекешелендіруді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 01.01.02   Коммуналдық меншікке мүлік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 01.01.02   Заңды тұлғалардың акцияларын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             Коммуналдық меншікті органдардың ақпарат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жүйелерін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34                 Коммуналдық меншікті органдардың ақпарат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жүйелерін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35                 Коммуналдық меншікті атқарушы органдардың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әкімшілік ғимаратын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70                 Коммуналдық меншікті атқарушы органдардың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материалдық-техникалық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80      01.01.01   Заңды тұлғалардың акцияларын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96                 Ауданның (қаланың) жергілікті атқарушы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органы резервінің қаражаты есебінен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соттардың шешімдері бойынша жергілікті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атқарушы органдардың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97                 Облыстың, Астана және Алматы қалаларының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жергілікті атқарушы органы резервінің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қаражаты есебінен соттардың шешімдері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бойынша жергілікті атқарушы органдардың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98                 Алматы облысының әкімшілік орталығын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Талдықорған қаласына көшіру жөніндегі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260                     Жергілікті бюджеттен қаржыландырылатын қаржы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атқарушы органы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                  Жергiлiктi деңгейдегi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              Жергілікті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19      01.01.01   Қазақстан Республикасы Үкіметінің резервінен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жергілікті бюджетке түсетін қаражаттың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22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өзгеде күтпеген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ауданның (қаланың) жергілікті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атқарушы органы резервінің есебінен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25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өзгеде күтпеген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облыстың, Астана және Алматы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қалаларының жергілікті атқарушы органы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резервінің қаражаты есебінен іс-шаралар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         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28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мемлекеттік мекемелердің белгіленген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тәртіппен тіркелген шарттық міндеттемелері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бойынша кредиторлық берешегін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Қолма-қол ақшасыз және клирингтік есеп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айырысу жүйесін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            Қаржылық органдардың ақпарат жүйелерін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            Қаржылық органдардың ақпарат жүйелерін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             Қаржылық атқарушы органдардың әкімшілік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ғимаратын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70                 Қаржылық атқарушы органдардың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материалдық-техникалық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96                 Ауданның (қаланың) жергілікті атқарушы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органы резервінің қаражаты есебінен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соттардың шешімдері бойынша жергілікті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атқарушы органдардың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2  260  97                 Облыстың, Астана және Алматы қалаларының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жергілікті атқарушы органы резервінің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қаражаты есебінен соттардың шешімдері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бойынша жергілікті атқарушы органдардың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98                 Алматы облысының әкімшілік орталығын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Талдықорған қаласына көшіру жөніндегі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276                     "Астана-жаңа қала" арнайы экономикалық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аймағының бас дирекциясы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                  Жергiлiктi деңгейдегi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              Жергілікті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25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өзгеде күтпеген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облыстың, Астана және Алматы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қалаларының жергілікті атқарушы органы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резервінің қаражаты есебінен іс-шаралар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"Астана-жаңа қала" арнайы экономикалық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аймақты дамыту үшін инвестициялар мен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несиелік қаржылар тарту бойынша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жарнамалық-ақпарат жұмыстарын жүргізу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            "Астана-жаңа қала" арнайы экономикалық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шекарасының арнайы қоршауын ұстау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70                 "Астана-жаңа қала" арнайы экономикалық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аймағының бас дирекциясының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97                 Облыстың, Астана және Алматы қалаларының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жергілікті атқарушы органы резервінің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қаражаты есебінен соттардың шешімдері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бойынша жергілікті атқарушы органдардың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311          01.01.01   Қазақстан Республикасының Инвестициялар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жөнiндегi агенттiгi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 01.01.01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 01.01.01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13      01.01.01   Қазақстан Республикасы Үкіметінің резерві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мемлекеттік органдардың функциялар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 01.01.01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 01.01.01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 01.01.01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01.01.01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29      01.01.01   Қазақстан Республикасы Үкiметiнiң резервiнен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Үкіметтің, орталық мемлекеттік органдардың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олардың аумақтық бөлімшелерінің сот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шешімдері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 01.01.01   Инвестицияларды тарту жөнінде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жарнамалық-ақпараттық жұмыстар 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 01.01.01   Жер қойнауын пайдалану саласындағы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лицензиялық және келісім-шарттық ережелердің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орындалу мониторингінің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ақпараттық-коммуникациялық жүйесі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 01.01.01   Инвестициялық бағдарламалар конкурсын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01.01.01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77      01.01.01   Мемлекеттік органдарды техникалық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01.01.01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78      01.01.01   Мемлекеттік органдарды ақпараттандыру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бағдарламаны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79      01.01.01   Лицензиарлардың функцияларын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610          01.01.01   Қазақстан Республикасының Мемлекеттiк сатып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алу жөнiндегi агенттiгi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 01.01.01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2  610  1   1   01.01.01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13      01.01.01   Қазақстан Республикасы Үкіметінің резерві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мемлекеттік органдардың функциялар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 01.01.01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 01.01.01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 01.01.01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01.01.01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29      01.01.01   Қазақстан Республикасы Үкiметiнiң резервiнен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Үкіметтің, орталық мемлекеттік органдардың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олардың аумақтық бөлімшелерінің сот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шешімдері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 01.01.01   Мемлекеттік сатып алу жөнінде конкурстар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өткізу жөніндегі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  01.01.01   Мемлекеттік сатып алудың мониторингін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жүргізу және ақпараттық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01.01.01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78      01.01.01   Мемлекеттік органдарды ақпараттандыру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бағдарламаны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660          01.01.02   Қазақстан Республикасының Бағалы қағаздар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жөнiндегi ұлттық комиссиясы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 01.01.02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 01.01.02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 01.01.02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 01.01.02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01.01.02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29      01.01.02   Қазақстан Республикасы Үкiметiнiң резервiнен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Үкіметтің, орталық мемлекеттік органдардың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олардың аумақтық бөлімшелерінің сот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шешімдері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 01.01.01   Қаржы секторы мен кәсіпорындар секторын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01.01.01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78      01.01.01   Мемлекеттік органдарды ақпараттандыру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бағдарламаны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3                          Сыртқы саяси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102                     Қазақстан Республикасы Парламентiнiң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Шаруашылық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 01.01.01   Европарламентпен жұмыс жасау жөніндегі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комитеттің қызметін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201                     Қазақстан Республикасының Iшкi iстер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37                 Елдің қоғамдық тәртіп саласындағы саяси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мүдделерін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Ұйымдасқан қылмысқа қарсы күресті үйлестіру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бюросы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204                     Қазақстан Республикасының Сыртқы iстер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      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         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              Басқа елдердегi органдардың аппараттары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(елшiлiктер, өкiлдiктер, дипломатиялық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миссиялар)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                  Өткен жылдардың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Қазақстан Республикасының меншігіне шетелде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жылжымайтын мүлік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13      01.01.02   Қазақстан Республикасы Үкіметінің резерві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мемлекеттік органдардың функциялар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 01.01.02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3  204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01.01.02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29                 Қазақстан Республикасы Үкiметiнiң резервiнен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Үкіметтің, орталық мемлекеттік органдардың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олардың аумақтық бөлімшелерінің сот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шешімдері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ТМД жарғылық және басқа да органдарына қатысу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ТМД жарғылық және басқа да органдарына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үлестік салымдар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Қазақстан Республикасының Еуразиялық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экономикалық қауымдастықтағы тұрақты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өкілінің аппаратын ұстау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            Халықаралық ұйымдарға қатысу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 01.01.01   Интернационалист-жауынгерлердiң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мемлекетаралық кешендi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медициналық-әлеуметтiк 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  01.01.01   Мемлекетаралық радионавигациялық бағдарлама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34      01.01.01   "Қаһарман Брест қамалы" мемориалдық кешенi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35                 Құжаттарды ресімдеу жөніндегі консулдық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36      01.01.01   Астана қаласындағы дипломатиялық қалашықтың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құрылысы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01.01.01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37                 Инвестицияларды тарту жөнінде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жарнамалық-ақпараттық жұмыстар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39                 Мемлекеттік шекараны межелеу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Мемлекеттік шекараны межелеу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Мемлекеттік шекараны межелеу бойынша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келіссөздер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40                 Мемлекеттік шекараға қада қағу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Мемлекеттік шекараға қада қағу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Мемлекеттік шекараға қада қағу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келіссөздер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44                 Шет мемлекеттердегі мекемелермен байланыс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орнату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46                 Ұлттық бедел стратегиясын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48      01.01.02   Уақытша сақтау қоймаларында жүктерді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сақтағаны үшін қаражатты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                 Дипломатиялық және қызметтік төлқұжаттарды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51                 Рұқсатнамалық жапсырмаларды жасау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52                 Қазақстан Республикасы Мемлекеттік протокол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қызметін байланыс құралдарымен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54                 Халықаралық почта байланысының қызметтеріне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Халықаралық почта байланысының қызметтеріне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Қазақстан Республикасының шет елдердегі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ұйымдарына үкіметтік және дипломатиялық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корреспонденцияны жеткізуді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55                 Ұзақ шетелдік іссапар кезінде қызметкерлерді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медициналық сақтандыру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57                 Қазақстан Республикасы Мемлекеттік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протоколының атқарылуын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59      01.01.02   Қазақстан Республикасы Сыртқы істер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министрлігінің Астана қаласында әкімшілік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ғимаратын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      01.01.02   Астана қаласында дипломатиялық қалашыққа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қызмет көрсету объектілерін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61      01.01.02   Астана қаласында дипломатиялық қалашықтың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инженерлік желілерін және инфрақұрылымын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68      01.01.02   Қазақстан Республикасының шетелдердегі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өкілдіктері үшін жер учаскесін және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жылжымайтын мүлікті сатып алу, жылжымайтын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мүлікті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3  204  201                Қазақстан Республикасының шетелдегі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дипломатиялық өкілдіктерін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материалдық-техникалық жарақтандыру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202                Қазақстан Республикасының дипломатиялық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өкілдіктерін орналастыру үшін шетелден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жылжымайтын мүлік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301                Республикалық меншіктегі шетелдегі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дипломатиялық өкілдіктердің ғимараттарын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қайта жаңарту және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303                Қазақстан Республикасы Сыртқы істер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министрлігінің Астана қаласында әкімшілік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ғимаратын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305                Астана қаласында дипломатиялық қалашыққа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қызмет көрсету объектілерін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306                Астана қаласында дипломатиялық қалашықтың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2-кезекті инженерлік желілерін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601                Қазақстан Республикасы Сыртқы істер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министрлігін есептеу және ұйымдастыру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техникасымен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602                Қазақстан Республикасының шетелдердегі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дипломатиялық өкілдіктерін есептеу және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ұйымдастыру техникасымен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208                     Қазақстан Республикасының Қорғаныс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36                 Елдің қорғаныс саласындағы саяси мүдделерін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410                     Қазақстан Республикасының Ұлттық қауiпсiздiк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39      01.01.01   Елдің мемлекеттік шекараны қорғау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саласындағы саяси мүдделерін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 01.01.01   ТМД елдерінің шекара әскерлері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қолбасшыларының кеңесі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4                          Iргелi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214                     Қазақстан Республикасының Экономика және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сауда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39                 Қазақстан Республикасының инновациялық даму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225                     Қазақстан Республикасының Білім және ғылым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Іргелі және қолданбалы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Іргелі және қолданбалы ғылыми зерттеулерді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Жабдықтар сатып алу үшін ғылыми ұйымдарды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субсидиялау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            Ғылыми-техникалық ақпаратқа қол жетімділікті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             Ғылыми-тарихи құндылықтарды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Академик Қ.И.Сәтпаевтың мемориалдық мұражайы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34                 Ғылыми кадрларды аттестаттау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35                 Ғылымның жай-күйін талдау және оның дамуын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болжамдау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Қазақстан Республикасының Ұлттық ғылым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Академиясы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36                 Ғылым, техника және білім беру салаларындағы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мемлекеттік сыйлықтар мен стипендиялар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205                Академик Қ.И.Сәтпаевтың мемориалдық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мұражайының материалдық базасын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206                Қазақстан Республикасының Ұлттық ғылым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академиясының материалдық базасын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603                Қазақстан Республикасы Ұлттық Ғылым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академиясын есептеу және ұйымдастыру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техникасымен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410                     Қазақстан Республикасының Ұлттық қауiпсiздiк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40      01.01.01   Ғылыми-техникалық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5                          Жоспарлау және статистикалық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214                     Қазақстан Республикасының Экономика және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сауда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42                 Экономика саласындағы қолданбалы ғылыми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216          01.01.01   Қазақстан Республикасының Экономика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 01.01.01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5  216  1   1   01.01.01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13      01.01.01   Қазақстан Республикасы Үкіметінің резерві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мемлекеттік органдардың функциялар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 01.01.01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 01.01.01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 01.01.01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01.01.01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29      01.01.01   Қазақстан Республикасы Үкiметiнiң резервiнен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Үкіметтің, орталық мемлекеттік органдардың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олардың аумақтық бөлімшелерінің сот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шешімдері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42      01.01.01   Экономика саласындағы  қолданбалы ғылыми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01.01.01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77      01.01.01   Мемлекеттік органдарды техникалық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01.01.01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78      01.01.01   Мемлекеттік органдарды ақпараттандыру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бағдарламаны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272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экономика, шағын және орта бизнесті қолдау,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мемлекеттік сатып алу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Жергiлiктi деңгейде халық санағын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604                     Қазақстан Республикасының Стратегиялық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жоспарлау жөнiндегi агенттiгi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      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         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01.01.02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 01.01.01   Экономика және мемлекеттік басқару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саласындағы қолданбалы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 01.01.02   Мемлекеттік билік органдарының ұлттық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геоақпараттық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             Қазақстанның энергетикалық секторындағы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жоспарлау және болжамдау жүйесін жетілдіру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34                 Қазақстан Республикасында мемлекеттік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басқару жүйесін жетілдіру жөнінде ұсынымдар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әзірлеу, мемлекеттік аппараттың жұмысын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35                 Әлемдегі геосаяси және геоэкономикалық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процестердің мониторингі, олардың елдің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ағымдағы жай-күйіне және даму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перспективасына ықпалын бағалау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77      01.01.01   Мемлекеттік органдарды техникалық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01.01.01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78      01.01.01   Мемлекеттік органдарды ақпараттандыру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бағдарламаны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500                "Қазақстанның демографиялық әлеуеті"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 жүйесін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600                "Қазақстанның демографиялық әлеуеті"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606                     Қазақстан Республикасының Статистика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жөнiндегi агенттiгi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      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         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           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       01.01.02   Ақпараттық-есептеу қызметiн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5  606  13      01.01.02   Қазақстан Республикасы Үкіметінің резерві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мемлекеттік органдардың функциялар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 01.01.02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 01.01.02  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01.01.02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29                 Қазақстан Республикасы Үкiметiнiң резервiнен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Үкіметтің, орталық мемлекеттік органдардың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олардың аумақтық бөлімшелерінің сот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шешімдері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 01.01.02   Санақ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Халық санағын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01.01.02   Ауылшаруашылық санағын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            Республиканың әлеуметтiк-экономикалық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жағдайы туралы деректердiң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ақпараттық-статистикалық базаларын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Ақпараттық-статистикалық орталықтар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Ақпараттық-статистикалық деректер базасын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Статистикалық ақпаратты және статистикалық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есептілік нысандарын жариялау және тарату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 01.01.02   Ақпарат жүйесі саласындағы қолданбалы ғылыми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77      01.01.01   Мемлекеттік органдарды техникалық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01.01.01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78      01.01.01   Мемлекеттік органдарды ақпараттандыру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бағдарламаны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301                Қазақстан Республикасының Статистика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агенттігінің әкімшілік ғимаратында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жөндеу жұмыстарын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500                Статистика органдарының ақпараттық жүйелерін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Мемлекеттік статистика органдарының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 жүйесіне ақпараттық-техникалық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қызмет ету және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Мемлекеттік статистикасының ақпараттық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жүйесі саласындағы қолданбалы ғылыми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600                Мемлекеттік статистика органдарының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 жүйелерін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6                          Жалпы кадрлық мәселелер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608                     Қазақстан Республикасының Мемлекеттiк қызмет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iстерi жөнiндегi агенттiгi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      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         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           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01.01.02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 01.01.01   Агенттіктің құрылуына байланысты жабдықтау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01.01.01   Агенттіктің орталық аппаратын жабдықтау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01.01.01   Аумақтық органдардың аппаратын жабдықтау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6  608  31                 Республиканың мемлекеттік қызмет кадрларын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ақпараттандыру және сынақтан өткізу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жүйесінің жұмыс істеуі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Мемлекеттік қызметшілерді ақпараттандыру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сынақтан өткізу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Әкімшілік мемлекеттік қызметке бос орындар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туралы азаматтарды ақпараттандыру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77      01.01.01   Мемлекеттік органдарды техникалық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01.01.01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500                Кадрларды басқарудың ақпараттық мемлекеттік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жүйесін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600                Кадрларды басқарудың ақпараттық мемлекеттік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жүйесін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601                Мемлекеттік қызметкерлерді тестілеу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 жүйесін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9                          Жалпы сипаттағы өзге де мемлекеттiк қызметтер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214                     Қазақстан Республикасының Экономика және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сауда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      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         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           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29                 Қазақстан Республикасы Үкiметiнiң резервiнен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Үкіметтің, орталық мемлекеттік органдардың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олардың аумақтық бөлімшелерінің сот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шешімдері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79                 Лицензиарлардың функцияларын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225                     Қазақстан Республикасының Білім және ғылым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      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         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13      01.01.02   Қазақстан Республикасы Үкіметінің резерві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мемлекеттік органдардың функциялар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орындауы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 01.01.02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78      01.01.01   Мемлекеттік органдарды ақпараттандыру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бағдарламаны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79                 Лицензиарлардың функцияларын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601                Қазақстан Республикасы Білім және ғылым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министрлігін есептеу және ұйымдастыру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техникасымен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                     Қорғаныс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                          Әскери мұқтаждар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104                     Қазақстан Республикасы Премьер-Министрiнiң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Кеңсесi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 01.01.01   Артық қару-жарақ пен  әскери техниканы сату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мемлекеттік тапсырысқа 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105                     Әкiм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63                 Жалпы әскери мiндеттi атқаруды  қамтамасыз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208                     Қазақстан Республикасының Қорғаныс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                  Өткен жылдардың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Республикалық бюджет қаражаты есебінен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 бойынша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01.01.01   Қазақстан Республикасы Қорғаныс министрлігі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зейнеткерлерінің санаторлы-курорттық емделуі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үшін өтемақы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1  208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Қорғаныс сипатындағы қолданбалы ғылыми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зерттеулер мен тәжірибелік-конструкторлық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жұмыстар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 01.01.01   Қару-жарақ пен  әскери техниканы сату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мемлекеттік тапсырысқа 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            Әскерге шақырылатындарды әскери мамандықтар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бойынша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             Әскери объектілерді қорғауды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34                 Қарулы Күштерді басқарудың ақпараттық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35      01.01.02   Күрделі құрылыс,  күрделі жөндеу және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ғимараттарды, құрылымдарды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38                 Картографиялық-геодезиялық қамтамасыз ету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39                 Қазақстан Республикасының Қорғаныс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министрлігінде бухгалтерлік есеп және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есептіліктің автоматтандырылған жүйесін құру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40                 Әскери дайындықты қамтамасыз ету жөніндегі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41                 Қарулы Күштер инфрақұрылымы тіршілік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әрекетінің негізі функцияларын қамтамасыз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ету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42                 Қарулы Күштердің инфрақұрылымын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45                 Әскери полигондарды жалға беру туралы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мемлекетаралық шарттарды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51                 Қару-жарақ пен әскери техниканы, байланыс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жүйесін жаңғырту, сатып алу және қалпына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келтіру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52                 ТМД-ға қатысушы мемлекеттердің сыртқы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шекараларын күзету мүддесінде шекара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әскерлерін және оларды қамтамасыз етуге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арналған жүктерді мемлекетаралық әскери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тасымалдаулар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76                 Елдің қорғаныс қабілетін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         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              Басқа елдердегi органдардың аппараттары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(елшiлiктер, өкiлдiктер, дипломатиялық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миссиялар)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Әскери комиссариаттардың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Әскери бөлімдерді ұстау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Әскери бөлімдерді тасымалдармен қамтамасыз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            Жеке құрамның тамақтануын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            Әскери бөлімдерді дәрі-дәрмектермен және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медициналық бағыттағы өнімдермен қамтамасыз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35             Әскери бөлімдерді жанар-жағар май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материалдарымен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36             Әскери бөлімдерді  киім-кешекпен, жұмсақ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мүліктермен және жалпы гигиеналық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құралдармен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37             Әскери бөлімдерді байланыспен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38  01.01.02   Қаруларды, әскери техниканы сатып алу, ұстау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сату алдындағы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39  01.01.02   Аудандық пайдалану бөлімдері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40             Әскери билеттердің бланкілерін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200                Әскери қызметшілерді тұрғын үймен қамтамасыз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410                     Қазақстан Республикасының Ұлттық қауiпсiздiк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44      01.01.01   Мемлекеттік шекараны қорғауды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01.01.01   Мемлекеттік шекараны қорғау саласындағы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халықаралық ынтымақтастық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01.01.01   Шекара қызметінің әскери бөлімдері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 01.01.01   Азық-түліктермен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35  01.01.01   Дәрі-дәрмектермен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36  01.01.01   Жанар-жағар май материалдарымен қамтамасыз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37  01.01.01   Киім-кешекпен, жұмсақ мүкәммалмен және жалпы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гигиеналық құралдармен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1  410  44  40  01.01.01   Мемлекетаралық тасымалдау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678                     Қазақстан Республикасының Республикалық ұланы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                  Әскери  бөлiмдерді ұстау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Әскери бөлiмдер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01.01.02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29                 Қазақстан Республикасы Үкiметiнiң резервiнен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Үкіметтің, орталық мемлекеттік органдардың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олардың аумақтық бөлімшелерінің сот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шешімдері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 01.01.02   Республикалық ұлан үшін казармалық-тұрғын үй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қоры объектілерінің құрылысы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76                 Қорғалатын адамдардың қауіпсіздігін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етуге және салтанатты рәсімдерді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орындауға қатысу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Республикалық ұланның қолбасшылығы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301                Әскери техникалар қоймасын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303                Қазақстан Республикасының Республикалық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ұланы үшін казармалық-тұрғын үй қоры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объектілерінің құрылысы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600                Қазақстан Республикасының Республикалық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ұланын есептеу және ұйымдастыру техникасымен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                          Төтенше жағдайлар жөнiндегi жұмыстарды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105                     Әкiм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            Жергілікті деңгейдегі жұмылдыру дайындығы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бойынша іс-шаралар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            Жергiлiктi деңгейдегi төтенше жағдайларды жою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Өртке қарсы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Суда құтқару қызметi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 01.01.01   Шығыс Қазақстандық жедел құтқару отряды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            Жедел құтқару отрядтары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35             Төтенше жағдайлардың алдын-алу және жою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шаралар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62                 Төтенше жағдайлар бойынша ұйымдардың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материалды-техникалық базасын нығайту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Өртке қарсы қызметінің материалды-техникалық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Суда құтқару қызметiнің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Жедел құтқару отрядтарының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70                 Төтенше жағдайлар бойынша ұйымдардың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объектілерін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Өртке қарсы қызметі объектілерін күрделі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Суда құтқару қызметi объектілерін күрделі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Жедел құтқару отрядтарының объектілерін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308                     Қазақстан Республикасының Төтенше жағдайлар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жөнiндегi агенттiгi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      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         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           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       01.01.02   Ақпараттық-есептеу қызметiн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13      01.01.02   Қазақстан Республикасы Үкіметінің резерві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мемлекеттік органдардың функциялар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 01.01.02   Орталық органның аппараты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2  308  13  2   01.01.02  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 01.01.02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01.01.02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29                 Қазақстан Республикасы Үкiметiнiң резервiнен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Үкіметтің, орталық мемлекеттік органдардың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олардың аумақтық бөлімшелерінің сот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шешімдері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Табиғи және техногендiк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 саласындағы қолданбалы ғылыми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            Табиғи және техногендiк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жоюды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Республикалық жедел құтқару жасағы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Әскери бөлімдерді ұстау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            Аэромобильді аймақтық жедел құтқару жасақтары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            Метеостанция-3 ұстау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35             Республикалық дағдарыс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            Селден қорғау объектілерін пайдалану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"Қазселденқорғау"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01.01.02   Селденқорғау объектілерін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             Арнайы мақсаттағы  объектілердің құрылысы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34                 Тікұшақтарды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35                 Селден қорғау объектілерін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78      01.01.02   Мемлекеттік органдарды ақпараттандыру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бағдарламаны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79                 Лицензиарлардың функцияларын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201                Аймақтық аэромобильдік авариялық-құтқару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жасақтарының активтерді сатып алуы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202                Республикалық дағдарыс орталығының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активтерді сатып алуы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203                "Қазселденқорғау" мемлекеттік мекемесінің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активтерді сатып алуы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204                Республикалық жедел құтқару жасағының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активтерді сатып алуы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205                Әскери бөлімдердің активтерді сатып алуы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206                Қазақстан Республикасы Төтенше жағдайлар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агенттігінің аумақтық органдары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үшін активтер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301                Орталық аппараттың әкімшілік ғимаратын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501                Қазақстан Республикасы Төтенше жағдайлар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агенттігінің ақпараттық жүйелерін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601                Қазақстан Республикасының Төтенше жағдайлар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агенттігінің ақпараттық жүйелерін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                     Қоғамдық тәртіп және қауіпсіздік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                          Құқық қорғау қызметi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201                     Қазақстан Республикасының Iшкi iстер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      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         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           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01.01.02   Қылмыстық-атқару жүйесі комитетінің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 01.01.02   Қылмыстық-атқару жүйесі аумақтық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органдарының аппараттары және бөлімшелері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1  201  4                  Тергеу iсiнде адвокаттардың еңбегiне ақы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14                 Терроризмге және экстремизм мен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сепаратизмнің өзге де көріністеріне қарсы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күрестің мемлекеттік 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21                 Республикалық деңгейде қоғамдық тәртiптi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қорғау және қоғамдық қауiпсiздiктi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Iшкi әскерлердiң құрамалары мен бөлiмдерi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01.01.01   Сотталғандарды қадағалау қызметі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            Тергеудегі тұтқынға алынған адамдарды ұстау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Түзеу мекемелерi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Тергеу изоляторлары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 01.01.01   Нашақорлыққа қарсы күрес жөнiндегi бағдарлама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34                 3-мемлекеттiк жоба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3-мемлекеттік жобаның екінші фазасын іске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01.01.01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35                 Қазақстан Республикасы азаматтарының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төлқұжаттары мен жеке куәлiктерiн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36      01.01.02   Материалдық-техникалық базаны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Министрліктің әкімшілік ғимаратының құрылысы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оны жарақтандыру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01.01.02   "Алатау" спорт сарайының құрылысы мен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жарақтандырылуы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39                 Жедел-іздестіру қызметі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Ішкі істер органдарының жедел-іздестіру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қызметі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01.01.02   Қылмыстық-атқару жүйесі органдарының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жедел-іздестіру қызметі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40                 Ішкі істер органдарына автокөлік қызметін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көрсетуді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Автокөліктік қызмет көрсету мекемесі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41      01.01.01   Есірткімен және есірткі бизнесімен күресудің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мемлекеттік 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42      01.01.02   Тергеу изоляторларын салу, оларды қайта құру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Тергеу изоляторларын салу, оларды қайта құру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01.01.02   Еңбекпен түзеу мекемелерін салу, оларды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қайта құру және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43                 Іс-жүргізу шығындарының орнын толтыру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45                 Дипломатиялық өкілдіктерді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46             Қылмыстық процеске қатысатын адамдарды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мемлекеттік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47                 Арнайы тасымалдар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49                 Қазақстан Республикасының Ішкі істер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 ішкі әскерлерін реформалау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                 Жүргізуші куәліктерін, көлік құралдарын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мемлекеттік тіркеуге арналған құжаттарды,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нөмір белгілерін жасау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Мемлекеттік тіркеу нөмірлері белгілерін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Көлік құралдарын тіркеу туралы куәліктерді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Жүргізу куәліктерін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51                 Автоматтандырылған ақпараттық іздестіру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жүйесіне қызмет көрсету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52                 Қазақстан Республикасы Ішкі істер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министрлігінің ішкі істер органдары мен ішкі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әскерлерін материалдық-техникалық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ресурстармен, әскери техникамен және арнайы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құралдармен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Мүліктің әскери және арнайы базасы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61                 Жедел әрекет ету қызметі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"Сұңқар" арнайы мақсаттағы бөлімшесі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62                 Тергеу оқшаулауышында СПИД  індетіне қарсы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әрекет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1  201  202                Ішкі істер органдарын жабдықтармен, арнайы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мақсаттағы құралдармен және көлікпен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жабдықтау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203                Тергеу оқшаулауыштарын инженерлік-техникалық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күзет құралдарымен жабдықтау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204                Ішкі әскерлердің жедел мақсаттағы батальонын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материалдық-техникалық жарақтандыру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205                Жол полициясы ұйымдарының өндірістік базасын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302                Ішкі әскерлер құрамалары мен бөлімдерінің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үйлері мен ғимараттарын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304                Тергеу оқшаулауыштарын салу, қайта жаңарту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501                Ішкі істер органдарының ақпараттық жүйелерін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601                Ішкі істер органдарының ақпараттық жүйелерін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251                     Жергілікті бюджеттен қаржыландырылатын ішкi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iстер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                  Жергiлiктi деңгейдегi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              Жергілікті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Қылмыстық-атқару инспекциясының аумақтық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органдарының аппараты және бөлімшелері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19      01.01.01   Қазақстан Республикасы Үкіметінің резервінен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жергілікті бюджетке түсетін қаражаттың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22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өзгеде күтпеген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ауданның (қаланың) жергілікті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атқарушы органы  резервінің есебінен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25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өзгеде күтпеген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облыстың, Астана және Алматы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қалаларының жергілікті атқарушы органы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резервінің қаражаты есебінен іс-шаралар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         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28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мемлекеттік мекемелердің белгіленген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тәртіппен тіркелген шарттық міндеттемелері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бойынша кредиторлық берешегін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Жергiлiктi деңгейде қоғамдық тәртiптi қорғау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қоғамдық қауiпсiздiктi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Медициналық айықтырғыштар және медициналық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айықтырғыштардың жұмысын ұйымдастыратын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милиция бөлiмшелерi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Кәмелетке толмағандарды уақытша оқшаулау,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бейiмдеу және оңалту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Белгiленген тұрғылықты жерi және құжаттары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жоқ тұлғалар үшiн қабылдау-орналастыру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            Әкiмшiлiк тәртiпте тұтқындалған адамдарға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арналған арнайы қабылдау орындары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 18.04.01   Қылмыстық-атқару инспекциясы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34                 Қоғамдық тәртіпті қорғауға қатысатын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азаматтарды көтермелеу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35                 Ішкі істер органдары объектілерінің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құрылысын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36                 Елді мекендердегі жол қозғалысын реттеу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құралдарын және жабдықтарын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40                 Ішкі істер органдары объектілерін күрделі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41                 Ішкі істер органдары ақпарат жүйелерін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42                 Ішкі істер органдары ақпарат жүйелерін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70                 Ішкі істер органдарының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1  251  96                 Ауданның (қаланың) жергілікті атқарушы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органы резервінің қаражаты есебінен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соттардың шешімдері бойынша жергілікті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атқарушы органдардың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97                 Облыстың, Астана және Алматы қалаларының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жергілікті атқарушы органы резервінің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қаражаты есебінен соттардың шешімдері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бойынша жергілікті атқарушы органдардың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98                 Алматы облысының әкімшілік орталығын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Талдықорған қаласына көшіру жөніндегі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274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тұрғын үй-коммуналдық, жол шаруашылығының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көліктің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44                 Елді мекендердегі жол қозғалысын реттеуші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жабдықтар мен құралдарды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618                     Қазақстан Республикасының Қаржы полициясы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      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         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           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       01.01.02   Ақпараттық-есептеу қызметiн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29                 Қазақстан Республикасы Үкiметiнiң резервiнен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Үкіметтің, орталық мемлекеттік органдардың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олардың аумақтық бөлімшелерінің сот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шешімдері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Қаржы полициясының органдарын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материалдық-техникалық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            Қаржы полициясы органдарының жедел-іздестіру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қызметі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500                Қаржы полициясы органдарының ақпараттық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жүйелерін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600                Қазақстан Республикасы Қаржы полициясы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агенттігінің бірыңғай автоматтандырылған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ақпараттық-телекоммуникациялық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                          Құқықтық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221                     Қазақстан Республикасының  Әдiлет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13      01.01.02   Қазақстан Республикасы Үкіметінің резерві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мемлекеттік органдардың функциялар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 01.01.02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 01.01.02  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01.01.02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Мемлекеттік мүліктік міндеттемелердің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тізілімін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 01.01.01   Сот төрелігін жүзеге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01.01.01   Әскери соттар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01.01.01   Облыстық, Астана және Алматы қалалық соттары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 01.01.01   Аудандық соттар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            Сот сараптамаларын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Сот сараптамасы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  01.01.02   Халыққа азаматтық хал актiлерiн тiркеу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жөнiнде заң қызметтерiн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Аудандық АХАЖ-дар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34      01.01.02   Құқықтық  ақпаратпен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35                 Заң жобалау жұмыстары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Қолданылып жүрген заңдарға талдау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Заң жобаларын әзірлеу жөніндегі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консультациялық және сараптамалық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2  221  36      01.01.02   Соттарда мемлекеттiң мүддесiн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37                 Сотқа қатысқаны үшiн адвокаттарға еңбекақы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38      01.01.01   Жылжымайтын мүлiкке және онымен мәмілелер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жасауға құқықты тіркеу жөніндегі пилоттық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жоба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01.01.01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81  01.01.01   Ішкі көздердің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39      01.01.02   Құқықтық реформа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Заңдарды жетілдіру және мемлекеттік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қызметшілерді құқықтық оқыту жөніндегі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қызметті консультациялық және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ақпараттық-техникалық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01.01.02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81  01.01.01   Ішкі көздердің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43                 Санаткерлік меншік құқығын іске асыру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жиынтық бағдарлама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45      01.01.01   Нотариалдық іс-қимылдар жасауды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01.01.01   Мемлекеттік нотариалдық кеңселер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                 Құқықтық ақпаратпен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Нормативтік құқықтық актілердің мемлекеттік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тізімін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Құқықтық ақпаратпен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51                 Соттарда мемлекеттің мүддесін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Қазақстан Республикасының соттарында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мемлекеттің мүддесін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Шетел мемлекеттерінің соттарында мемлекеттің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мүддесін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77      01.01.01   Мемлекеттік органдарды техникалық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01.01.01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3                          Сот қызметi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501                     Қазақстан Республикасының Жоғарғы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      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         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Қазақстан Республикасының Жоғары Соты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жанындағы Сот әкімшілігі жөніндегі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комитеттің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Облыстардағы, Астана мен Алматы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қалаларындағы әкімшілер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01.01.02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 01.01.01   Әкімшілік ғимараттың құрылысын аяқтау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            Сот төрелігін жүзеге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01.01.01   Әскери соттар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01.01.01   Облыстық, Астана және Алматы қалалық соттары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 01.01.01   Аудандық соттар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            Жергілікті соттар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             Әділет біліктілік алқасының қызметін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34                 Жекелеген негіздер бойынша мемлекеттің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меншігіне түскен мүлікті бағалау, сақтау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сату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39      01.01.02   Құқықтық реформа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01.01.02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41      01.01.02   Қазақстан Республикасының Жоғарғы Соты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ғимаратының шатыры мен кабинеттерін күрделі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3  501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201                Сот жүйесінің органдарын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материалдық-техникалық және өзге де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500                Қазақстан Республикасы сот жүйесі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органдарының бірыңғай автоматтандырылған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ақпараттық-талдау жүйесін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600                Қазақстан Республикасы сот жүйесі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органдарының бірыңғай автоматтандырылған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 - талдау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4                          Заңды және құқықтық тәртiптi қамтамасыз ету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101                     Қазақстан Республикасы Президентінің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Әкімшілігі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  01.01.01   Сыбайлас жемқорлыққа қарсы күрес жөніндегі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502                     Қазақстан Республикасының Бас Прокуратурасы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      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         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           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01.01.02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Қылмыстық және жедел есептердi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Құқықтық статистика және ақпарат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Ресей Федерациясы ІІМ БАО Мемлекетаралық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 банкін үлестік ұстау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 01.01.02   Әкімшілік ғимараттың құрылысын аяқтау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36      01.01.02   Қазақстан Республикасы Бас Прокуратурасының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жаңа әкімшілік ғимаратын жабдықпен және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мүкәммалмен жарақтандыру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600                Қазақстан Республикасының Бас Прокуратурасы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жанындағы Құқықтық статистика және ақпарат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орталығының ақпараттық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601                "Папилон-7" АДАЖ дактилоскоптық есептеудің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609          01.01.01   Қазақстан Республикасының Сыбайлас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жемқорлыққа қарсы күрес жөнiндегi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мемлекеттiк комиссиясы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 01.01.01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 01.01.01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 01.01.01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 01.01.01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01.01.01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 01.01.01   Сыбайлас жемқорлықпен күрес жөніндегі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шаралар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01.01.01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78      01.01.01   Мемлекеттік органдарды ақпараттандыру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бағдарламаны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5                          Жеке тұлғаның, қоғамның және мемлекеттің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қауiпсiздiгiн қамтамасыз ету жөніндегі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201                     Қазақстан Республикасының Iшкi iстер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56                 Қызметтік-іздеу иттерін қолдана отырып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есірткі бизнесіне қарсы күрес бойынша ішкі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істер органдарының қызметтерін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Кинологиялық оқу-жаттығу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251                     Жергілікті бюджеттен қаржыландырылатын ішкi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iстер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5  251  33                 Терроризм мен экстремизм көріністерінің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алдын алу және жолын кесу жөніндегі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410                     Қазақстан Республикасының Ұлттық қауiпсiздiк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       01.01.01   Тергеу iсiнде адвокаттардың еңбегiне ақы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 01.01.01   Мемлекеттiк органдарды үкiметтiк байланыспен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01.01.01   Үкiметтiк байланыс агенттiгi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 01.01.01   Терроризммен күрес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01.01.01   "А" қызметi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34      01.01.01   Мемлекеттік жоба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01.01.01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37                 5-мемлекеттік жоба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Ұлттық қауіпсіздік органдарын арнаулы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мақсаттағы техникалық құралдармен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жарақтандыру жөніндегі бағдарлама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01.01.02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81  01.01.01   Ішкі көздердің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38      01.01.01   Ақпарат беру жүйелерін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                 Ұлттық қауіпсіздікті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76      01.01.01   Ұлттық қауіпсіздікті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01.01.01   Ұлттық қауіпсіздік комитетінің және аумақтық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органдарының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01.01.01   Қазақстан Республикасы Ұлттық қауіпсіздік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комитетінің Алматы қаласы мен Алматы облысы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бойынша департаменті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611                     Қазақстан Республикасының Мемлекеттiк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құпияларды қорғау жөнiндегi агенттiгi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      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         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13      01.01.02   Қазақстан Республикасы Үкіметінің резерві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мемлекеттік органдардың функциялар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 01.01.02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01.01.02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29                 Қазақстан Республикасы Үкiметiнiң резервiнен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Үкіметтің, орталық мемлекеттік органдардың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олардың аумақтық бөлімшелерінің сот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шешімдері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Мемлекеттік органдарда ақпаратты техникалық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қорғауды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Мемлекеттік органдардағы ақпараттарды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техникалық қорғау жөніндегі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 01.01.01   Агенттіктің құрылуына байланысты жарақтандыру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            Арнайы байланыспен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Фельдъегерлік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             Мемлекеттік органдарды нормативтік құқықтық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актілермен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34                 Мемлекеттік органдарды ақпаратты қорғау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құралдарымен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79                 Лицензиарлардың функцияларын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600                Қазақстан Республикасының Мемлекеттік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құпияларды қорғау жөніндегі агенттігін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есептеу және ұйымдастыру техникасымен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5  611  601                Мемлекеттік фельдъегерлік қызметті есептеу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ұйымдастыру техникасымен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602                Мемлекеттік органдарда Ақпараттарды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техникалық қорғау орталығын есептеу және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ұйымдастыру техникасымен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616          01.01.01   Қазақстан Республикасының Нашақорлыққа және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есірткі бизнесіне қарсы күрес жөніндегі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 01.01.01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 01.01.01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13      01.01.01   Қазақстан Республикасы Үкіметінің резерві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мемлекеттік органдардың функциялар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 01.01.01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 01.01.01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 01.01.01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01.01.01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29      01.01.01   Қазақстан Республикасы Үкiметiнiң резервiнен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Үкіметтің, орталық мемлекеттік органдардың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олардың аумақтық бөлімшелерінің сот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шешімдері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 01.01.01   Нашақорлыққа және есірткі бизнесіне қарсы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күрестің мемлекеттік 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01.01.01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79      01.01.01   Лицензиарлардың функцияларын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680                     Қазақстан Республикасы Президентiнiң Күзет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қызметi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14      01.01.01   Терроризмге және экстремизм мен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сепаратизмнің өзге де көріністеріне қарсы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күрестің мемлекеттік 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01.01.02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29                 Қазақстан Республикасы Үкiметiнiң резервiнен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Үкіметтің, орталық мемлекеттік органдардың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олардың аумақтық бөлімшелерінің сот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шешімдері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Мемлекеттер басшылары мен жекелеген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лауазымды тұлғалардың қауіпсіздігін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76      01.01.01   Мемлекет басшысының және жекелеген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лауазымдық тұлғалардың қауіпсіздігін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01.01.01   Орталық орган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01.01.01   Күзет іс-шараларын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6                          Қылмыстық-орындау жүйесі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221                     Қазақстан Республикасының Әдiлет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40                 Сотталғандарды ұстау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Түзеу мекемелері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41                 Жедел-іздестіру қызметі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Қылмыстық-атқару жүйесі органдарының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жедел-іздестіру қызметі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42                 Түзеу мекемелерінде СПИД індетіне қарсы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әрекет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200                Қылмыстық-атқару жүйесін жабдықтармен,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арнайы мақсаттағы құралдармен және көлік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құралдарымен жабдықтау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6  221  201                Түзеу мекемелерін инженерлік-техникалық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күзет құралдарымен жарақтандыру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300                Түзеу мекемелерін салу, қайта жаңарту және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9                          Қоғамдық тәртіп және қауіпсіздік саласындағы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басқа да қызметтер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221                     Қазақстан Республикасының Әдiлет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      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         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           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Қылмыстық-атқару жүйесі комитетінің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Қылмыстық-атқару жүйесі аумақтық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органдарының аппараттары және бөлімшелері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29                 Қазақстан Республикасы Үкiметiнiң резервiнен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Үкіметтің, орталық мемлекеттік органдардың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олардың аумақтық бөлімшелерінің сот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шешімдері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49                 Нашақорлыққа және есірткі бизнесіне қарсы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күрес жөніндегі қызметті үйлестіру және оның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мониторингі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79                 Лицензиарлардың функцияларын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500                Әділет органдарының ақпараттық-анықтамалық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жүйелерін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501                Қылмыстық-атқару жүйесі комитетінің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 жүйесін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600                Қылмыстық-атқару жүйесі комитетінің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601                Әділет органдарының ақпараттық-анықтама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                     Бiлiм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                          Мектепке дейiнгi тәрбие және оқыту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263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Білім, мәдениет, спорт және туризм атқарушы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36                 Жергiлiктi деңгейдегi мектеп жасына дейiнгi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балаларды тәрбиелеу және бiлiм беру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                          Жалпы бастауыш, жалпы негізгі, жалпы орта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бiлiм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124                     Павлодар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Теңдік селосында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215                     Қазақстан Республикасының Көлiк және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коммуникациялар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Республикалық деңгейде жалпы бiлiм беретін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оқуды субсидиялау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225                     Қазақстан Республикасының Білім және ғылым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            Дарынды балаларды мемлекеттік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Шымкент республикалық әскери мектеп-интернаты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Қарағанды республикалық әскери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мектеп-интернаты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Б.Момышұлы атындағы Алматы республикалық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әскери мектеп-интернаты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            А.Жұбанов атындағы республикалық қазақ орта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музыка мектеп-интернаты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            Ө.Жәутіков атындағы республикалық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физика-математика мектеп-интернаты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35             Қазақ тiлi мен әдебиетін тереңдетiп оқытатын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республикалық мектеп-интернаты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36             К.Байсейітова атындағы дарынды балаларға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арналған республикалық орта мамандандырылған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музыка мектеп-интернаты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38                 Республикалық мектеп эксперименттерін және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олимпиадаларын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43      01.01.02   Балалармен оқу-тәрбие іс-шараларын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"Бөбек" республикалық оқу-сауықтандыру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орталығында оқу-тәрбиелеу іс-шараларын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2  225  43  31  01.01.02   "Бөбек" республикалық оқу-сауықтандыру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орталығын салу бойынша кредиторлық берешекті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48                 Балалармен мектептен тыс іс-шараларды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58                 Мектеп кітапханалары үшін әдебиеттер сатып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алу және жеткізіп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61                 Жалпы бiлiм беру мекемелерінің оқушыларын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оқулықпен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Оқулықтар мен оқу-әдістемелік кешендерді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әзірлеу және республикалық мекемелердің және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шетелдегі оқушыларды оқулықтармен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01.01.02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81  01.01.02   Ішкі көздердің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62      01.01.02   Республикалық  деңгейде орта  бiлiм беру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жүйесiн ақпараттандыру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01.01.02   Iшкi көздер есебiнен республикалық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деңгейдегi орта бiлiм беру жүйелерiн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01.01.02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81  01.01.02   Ішкі көздердің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69                 "Бөбек" республикалық оқу-сауықтыру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орталығында оқу-тәрбиелік іс-шараларын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207                Шымкент республикалық әскери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мектеп-интернаты үшін негізгі құралдар сатып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208                Қарағанды республикалық әскери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мектеп-интернаты үшін негізгі құралдар сатып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209                Б.Момышұлы атындағы Алматы республикалық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әскери мектеп-интернаты үшін негізгі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құралдар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210                А.Жұбанов атындағы республикалық қазақ орта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музыка мектеп-интернаты үшін негізгі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құралдар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211                Ө.Жәутіков атындағы республикалық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физика-математика мектеп-интернаты үшін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негізгі құралдар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212                Қазақ тілі мен әдебиетін тереңдетіп оқытатын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республикалық мектеп-интернаты үшін негізгі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құралдар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213                К.Байсейітова атындағы дарынды балаларға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арналған орта білім беретін республикалық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мамандандырылған музыка мектеп-интернаты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үшін негізгі құралдар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306                Қарағанды республикалық әскери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мектеп-интернатының ғимаратын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307                Б.Момышұлы атындағы Алматы республикалық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мектеп-интернаты ғимаратын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310                Қазақ тілі мен әдебиетін тереңдетіп оқытатын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республикалық мектеп-интернатының ғимаратын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311                К.Байсейітова атындағы дарынды балаларға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арналған орта білім беретін республикалық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мамандандырылған музыка мектеп-интернатының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ғимаратын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317                А.Жұбанов атындағы республикалық қазақ орта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музыка мектеп-интернатының ғимаратын қайта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500                Орта білімнің ақпараттық жүйесін қамтамасыз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602                Орта білімнің ақпараттық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263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Білім, мәдениет, спорт және туризм атқарушы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                 Жергiлiктi деңгейде жалпы бiлiм беретiн оқыту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Девианттық мінез-құлықты балалар үшін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мектептер мен мектеп-интернаттар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Оқу және даму мүмкіндіктері шектеулі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балаларға арналған арнайы мектептер мен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мектеп-интернаттар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            Бастауыш, негізгі және орта мектептер,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мектеп-балабақшалар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2  263  20  34             Мектеп-интернаттар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35             Ерекше дарынды балаларға арналған мектептер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мен мектеп-интернаттар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36             Кешкі (сменалық)  жалпы білім беру мектептері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37             Мемлекеттік емес білім беру ұйымдарында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жалпы білім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            Жергілікті деңгейде орта білім жүйесін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ақпараттандыру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37                 Мемлекеттік орта білім беретін мекемелердің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кітапхана қорларын жаңарту үшін оқулықтарды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сатып алу және жеткізіп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46                 Мектепаралық оқу-өндіріс комбинаттарында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алғашқы кәсіптік білім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61                 Жергілікті деңгейде балалар мен жасөспірім.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дерге қосымша білім беру бағдарламасын іске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Жергілікті деңгейде қосымша білім беру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бағдарламасын спорт мектептерінде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Жергілікті деңгейде қосымша білім беру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бағдарламасын мектептен тыс ұйымдарда іске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62                 Жергілікті деңгейде мектеп олимпиадаларын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66                 Жалпы бастауыш, жалпы негізгі, жалпы орта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бiлiм беру мекемелерін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Девианттық мінез-құлықты балалар үшін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мектептер мен мектеп-интернаттар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ғимараттарын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Оқу және даму мүмкіндіктері шектеулі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балаларға арналған арнайы мектептер мен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мектеп-интернаттар ғимаратын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Бастауыш, негізгі және орта мектептер,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мектеп-балабақшалар ғимаратын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            Мектеп-интернаттар ғимаратын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            Ерекше дарынды балаларға арналған мектептер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мен мектеп-интернаттар ғимаратын күрделі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жөндеу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35             Кешкі (сменалық) жалпы білім беру мектептері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ғимаратын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72                 Жалпы бастауыш, жалпы негізгі, жалпы орта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бiлiм беру мекемелерінің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Девианттық мінез-құлықты балалар үшін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мектептер мен мектеп-интернаттар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Оқу және даму мүмкіндіктері шектеулі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балаларға арналған арнайы мектептер мен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мектеп-интернаттар материалды-техникалық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Бастауыш, негізгі және орта мектептер,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мектеп-балабақшалар материалды-техникалық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            Мектеп-интернаттар материалды-техникалық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            Ерекше дарынды балаларға арналған мектептер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мен мектеп-интернаттар материалды-техникалық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базасын нығайту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35             Кешкі (сменалық) жалпы білім беру мектептері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613                     Қазақстан Республикасының Туризм және спорт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            Дарынды балаларды мемлекеттік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Спорттағы дарынды балаларға арналған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Қ.Мұңайтпасов атындағы республикалық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мектеп-интернат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Спорттағы дарынды балаларға арналған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К.Ахметов атындағы республикалық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мектеп-интернат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Өскемен қаласындағы спорттағы дарынды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балаларға арналған республикалық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мектеп-интернат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             Олимпиадалық резерв және жоғары спорт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шеберлігі мектептерін субсидиялау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201                Спорттағы дарынды балаларға арналған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Қ.Мұңайтпасов атындағы республикалық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мектеп-интернаттың материалдық-техникалық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3                          Бастауыш кәсiптік бiлiм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263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Білім, мәдениет, спорт және туризм атқарушы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            Жергілікті деңгейде бастапқы кәсіптік білім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Кәсіптік мектептер мен лицейлер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Арнайы кәсіптік мектептер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Жергілікті деңгейде алғашқы кәсіби білім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берудің мемлекеттік емес ұйымдарында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кадрларды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73                 Бастауыш кәсiптік бiлiм беру мекемелерін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Кәсіптік мектептер мен лицейлер ғимаратын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күрделі жөндеу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Арнайы кәсіптік мектептер ғимаратын күрделі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74                 Бастауыш кәсiптік бiлiм беру мекемелерінің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Кәсіптік мектептер мен лицейлердің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Арнайы кәсіптік мектептердің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4                          Орта кәсіби бiлiм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201                     Қазақстан Республикасының Iшкi iстер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                  Орта кәсіптік білімді мамандар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Ақтөбе заң колледжi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 01.01.02   Павлодар заң колледжi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            Шымкент заң колледжi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            Семей заң колледжi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35             Алматы заң колледжi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208                     Қазақстан Республикасының Қорғаныс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                  Орта кәсіптік білімді мамандар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Ш.Уәлиханов атындағы Кадет корпусы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01.01.02   Спорт әскери колледжi,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 01.01.02   Спорт әскери колледжi, Щучинск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 01.01.02   Генерал С.Нұрмағамбетов атындағы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республикалық "Жас ұлан" мектебi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            Орта - кәсіби білім мекемелері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221                     Қазақстан Республикасының Әдiлет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                  Орта кәсіптік білімді мамандар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Павлодар заң колледжі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225                     Қазақстан Республикасының Білім және ғылым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                  Орта кәсіптік білімді мамандар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226                     Қазақстан Республикасының Денсаулық сақтау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                  Орта кәсіптік білімді мамандар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254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денсаулық сақтау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                  Жергiлiктi деңгейде орта кәсіби білімді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мамандарды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263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Білім, мәдениет, спорт және туризм атқарушы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                  Жергiлiктi деңгейде орта кәсіби білімді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мамандарды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612          01.01.02   Қазақстан Республикасының Денсаулық сақтау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ісі жөніндегі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       01.01.02   Орта кәсіптік білімді мамандар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613                     Қазақстан Республикасының Туризм және спорт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                  Орта кәсіптік білімді мамандар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5                          Қосымша кәсіби білім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5  104                     Қазақстан Республикасы Премьер-Министрiнiң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Кеңсесi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10                 Кадрлардың біліктілігін арттыру және қайта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Мемлекеттiк функцияларды орындау үшiн кәсіби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біліктілігін арттыру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105                     Әкiм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11                 Жергiлiктi деңгейде кадрлардың біліктілігін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арттыру және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5              Мемлекеттік қызметшілердің кәсіби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біліктілігін арттыру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201                     Қазақстан Республикасының Iшкi iстер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10                 Кадрлардың біліктілігін арттыру және қайта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Кәсіби даярлау училищесі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204                     Қазақстан Республикасының Сыртқы iстер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10                 Кадрлардың біліктілігін арттыру және қайта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6   01.01.01   Мемлекеттiк мекемелер кадрларының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біліктілігін арттыру және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Мемлекеттік функцияларды орындау үшін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кәсіби біліктілігін арттыру және кадрларды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212                     Қазақстан Республикасының Ауыл шаруашылығы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10                 Кадрлардың біліктілігін арттыру және қайта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5              Мемлекеттік қызметшілердің кәсіби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біліктілігін арттыру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6   01.01.02   Мемлекеттiк мекемелер кадрларының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біліктілігін арттыру және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213                     Қазақстан Республикасының Еңбек және халықты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әлеуметтiк қорғау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10                 Кадрлардың біліктілігін арттыру және қайта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5              Мемлекеттік қызметшілердің кәсіби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біліктілігін арттыру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6   01.01.01   Мемлекеттiк мекемелер кадрларының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біліктілігін арттыру және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Қазақстан Республикасы Еңбек және халықты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әлеуметтік қорғау министрлігінің мамандарын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оқыту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214                     Қазақстан Республикасының Экономика және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сауда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10                 Кадрлардың біліктілігін арттыру және қайта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Халықаралық деңгейде аудиторлар сарапшылары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атағына мамандарды оқыту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215                     Қазақстан Республикасының Көлiк және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коммуникациялар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45                 Қазақстан Республикасының Көлік және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коммуникациялар министрлігі мамандарының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біліктілігін арттыру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217                     Қазақстан Республикасының Қаржы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10                 Кадрлардың біліктілігін арттыру және қайта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5              Мемлекеттік қызметшілердің кәсіби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біліктілігін арттыру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218                     Қазақстан Республикасының Табиғи ресурстар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қоршаған ортаны қорғау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10                 Кадрлардың біліктілігін арттыру және қайта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6              Мемлекеттiк мекемелер кадрларының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біліктілігін арттыру және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219                     Қазақстан Республикасының Мемлекеттiк кiрiс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10                 Кадрлардың біліктілігін арттыру және қайта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Мемлекеттік кіріс министрлігі органдарының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кәсіби біліктілігін арттыру және кадрларды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221                     Қазақстан Республикасының Әдiлет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10                 Кадрлардың біліктілігін арттыру және қайта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5              Мемлекеттік қызметшілердің кәсіби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біліктілігін арттыру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6   01.01.01   Мемлекеттiк мекемелер кадрларының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біліктілігін арттыру және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225                     Қазақстан Республикасының Білім және ғылым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10                 Кадрлардың біліктілігін арттыру және қайта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5  225  10  6   01.01.02   Мемлекеттiк мекемелер кадрларының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біліктілігін арттыру және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Мемлекеттік білім беру мекемелері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кадрларының біліктілігін арттыру және қайта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226                     Қазақстан Республикасының Денсаулық сақтау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10                 Кадрлардың біліктілігін арттыру және қайта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5              Мемлекеттік қызметшілердің кәсіби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біліктілігін арттыру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Мемлекеттік денсаулық сақтау мекемелері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кадрларының біліктілігін арттыру және қайта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251                     Жергілікті бюджеттен қаржыландырылатын ішкi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iстер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11                 Жергiлiктi деңгейде кадрлардың біліктілігін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арттыру және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Iшкi iстер органдары үшiн кадрларды қайта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254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денсаулық сақтау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11                 Жергiлiктi деңгейде кадрлардың біліктілігін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арттыру және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6              Мемлекеттiк мекемелер кадрларының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біліктілігін арттыру және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263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Білім, мәдениет, спорт және туризм атқарушы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11                 Жергiлiктi деңгейде кадрлардың біліктілігін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арттыру және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6              Мемлекеттiк мекемелер кадрларының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біліктілігін арттыру және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308                     Қазақстан Республикасының Төтенше жағдайлар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жөнiндегi агенттiгi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10                 Кадрлардың біліктілігін арттыру және қайта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6              Мемлекеттiк мекемелер кадрларының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біліктілігін арттыру және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501                     Қазақстан Республикасының Жоғарғы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10                 Кадрлардың біліктілігін арттыру және қайта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Соттардың және сот жүйесі қызметкерлерінің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біліктілігін арттыру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606                     Қазақстан Республикасының Статистика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жөнiндегi агенттiгi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10                 Кадрлардың біліктілігін арттыру және қайта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5              Мемлекеттік қызметшілердің кәсіби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біліктілігін арттыру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608                     Қазақстан Республикасының Мемлекеттiк қызмет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iстерi жөнiндегi агенттiгi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10                 Кадрлардың біліктілігін арттыру және қайта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5              Мемлекеттік қызметшілердің кәсіби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біліктілігін арттыру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Қазақстан Республикасы Президентінің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жанындағы Мемлекеттік қызмет академиясы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Оқу жүйесін жетілдіру және мемлекеттік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қызметшілердің біліктілігін арттыру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602                     Мемлекеттік қызмет академиясын есептеу және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ұйымдастыру техникасымен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612          01.01.02   Қазақстан Республикасының Денсаулық сақтау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ісі жөніндегі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10      01.01.02   Кадрлардың біліктілігін арттыру және қайта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6   01.01.02   Мемлекеттiк мекемелер кадрларының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біліктілігін арттыру және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6                          Жоғары және жоғары оқу орнынан кейін кәсіби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бiлiм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201                     Қазақстан Республикасының Iшкi iстер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                  Жоғары оқу орындарында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Қостанай заң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            Iшкi әскерлердiң жоғары әскери училищесi,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Петропавл қаласы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            Қазақстан Республикасы Ішкі істер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министрлігінің академиясы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35             Қазақстан Республикасы Ішкі істер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министрлігінің Қарағанды заң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208                     Қазақстан Республикасының Қорғаныс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                  Жоғары оқу орындарында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6  208  9   31  01.01.02   Совет Одағының екі мәрте батыры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Т.Я.Бегелдинов атындағы Ақтөбе жоғары әскери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авиациялық училищесi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 01.01.02   Радиоэлектроника және байланыс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әскери-инженерлік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 01.01.02   Әскери академия,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            Жоғары білім беру мекемелері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37  01.01.01   Мемлекеттік тапсырыс шеңберінде республика.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лық деңгейде жоғары оқу орындарында кадрлар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01.01.01   Қорғаныс саласында жоғары оқу орындарында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219                     Қазақстан Республикасының Мемлекеттiк кiрiс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       01.01.01   Жоғары оқу орындарында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01.01.01   Салық полициясының академиясы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225                     Қазақстан Республикасының Білім және ғылым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                  Жоғары оқу орындарында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            Әл-Фараби атындағы Қазақ мемлекеттiк ұлттық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университетiнде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            Х.А.Яссауи атындағы Халықаралық қазақ-түрiк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университетiнде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35  01.01.02   Әл-Фараби атындағы Қазақ мемлекеттік ұлттық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университетінде оқитын студенттерді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стипендиямен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36  01.01.02   Х.А.Яссауи атындағы Халықаралық қазақ-түрік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университетінде оқитын студенттерді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стипендиямен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37  01.01.01   Ел ішіндегі жоғары оқу орындарында оқитын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студенттерді стипендиямен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38  01.01.01   Қаржы орталығы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39  01.01.02   Т.Жүргенов атындағы Қазақ мемлекеттік өнер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академиясы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40             Құрманғазы атындағы қазақ мемлекеттік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консерваториясы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91             Ел iшiндегi жоғары оқу орындарында кадрларды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92  01.01.02   Ел ішіндегі жоғары оқу орындарында оқитын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студенттерді стипендиямен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97  01.01.01   Несиелендіру процесіне қызмет көрсеткені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үшін банк-агенттерге комиссиялық сыйақылар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(мүдделер)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45      01.01.02   Қазақстандық-Британдық техникалық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университеттің материалдық базасын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Қазақстандық-Британдық техникалық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университеттің жарғылық капиталын ұлғайту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01.01.02   Қазақстанық-Британдық техникалық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университетін ғимаратты ұстау мен оларға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қызмет көрсету үшін субсидиялау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                 Мемлекеттік білім гранттары бойынша ел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ішіндегі жоғары оқу орындарында кадрлар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даярлау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01.01.01   1999/2000 оқу жылында жоғары оқу орындарында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01.01.01   2000/2001 оқу жылына қабылдау шеңберінде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жоғары оқу орындарында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 01.01.01   1999/2000 оқу жылында мемлекеттік гранттар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бойынша оқитын студенттерді стипендиямен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            Жаңа қабылдау шеңберінде елдің жоғары оқу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орындарында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35  01.01.02   Жаңа қабылдау шеңберінде мемлекеттік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гранттар бойынша оқитын студенттерді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стипендиямен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91             Ел iшiндегi жоғары оқу орындарында кадрларды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92  01.01.02   Ел ішіндегі жоғары оқу орындарында оқитын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студенттерді стипендиямен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51                 Шетелдегі жоғары оқу орындарында кадрлар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52      01.01.02   Еуразия университетінің құрылысын аяқтау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6  225  53                 Мәскеу авиация институтының "Восход"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филиалында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54                 Жоғары оқу орындарында кадрлар даярлауды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мемлекеттік несиелендіруді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Қаржы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55                 М.В.Ломоносов атындағы Мәскеу мемлекеттік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университетінің Қазақстандық филиалында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67                 Ғылыми және ғылыми-педагогикалық кадрларды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стипендиямен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68                 Ғылыми және ғылыми-педагогикалық кадрларды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91                 Елдің жоғары оқу орындарында кадрлар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даярлауды мемлекеттік білімдік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01.01.01   1999/2000 оқу жылында мемлекеттік білім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несиелері бойынша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01.01.01   1999/2000 оқу жылында мемлекеттік студенттік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несиелер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 01.01.01   2000/2001 оқу жылына қабылдаудың көлемінде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мемлекеттік білім несиелері бойынша кадрлар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 01.01.01   2000/2001 оқу жылына қабылдаудың шеңберінде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мемлекеттік студенттік несиелер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            Жаңа қабылдау шеңберінде мемлекеттік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білімдік несиелер бойынша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90             Мемлекеттік білімдік несиелер бойынша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кадрларды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98             Мемлекеттік студенттік несиелер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102                Жоғары оқу орындарының студенттерін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стипендиямен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35             Әл-Фараби атындағы Қазақ ұлттық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университетінде оқитын студенттерді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стипендиямен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36             Х.А. Яссауи атындағы Халықаралық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Қазақ-Түрік университетінде оқитын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студенттерді стипендиямен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92             Ел ішіндегі жоғары оқу орындарында оқитын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студенттерді стипендиямен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103                Мемлекеттік білім гранттары бойынша оқитын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студенттерді стипендиямен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35             Жаңа қабылдау шеңберінде мемлекеттік білім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беру гранттары бойынша оқитын студенттерді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стипендиямен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92             Ел ішіндегі жоғары оқу орындарында оқитын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студенттерді стипендиямен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218                Қаржы орталығының материалдық базасын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220                М.В. Ломоносов атындағы ММУ Қазақстандық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филиалына пайдалануға беру үшін Л.Гумилев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атындағы Еуразия ұлттық университетіне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активтер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226                     Қазақстан Республикасының Денсаулық сақтау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                  Жоғары оқу орындарында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91             Ел iшiндегi жоғары оқу орындарында кадрларды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                 Мемлекеттік білім беру гранттары бойынша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жоғары оқу орындарында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            Жаңа қабылдау шеңберінде елдің жоғары оқу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орындарында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91             Ел iшiндегi жоғары оқу орындарында кадрларды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57                 Ғылыми кадрларды стипендиямен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58                 Ғылыми кадрларды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91                 Елдің жоғары оқу орындарында кадрлар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даярлауды мемлекеттік білімдік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            Жаңа қабылдау шеңберінде мемлекеттік білімді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несиелер бойынша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35             Жаңа қабылдау шеңберінде мемлекеттік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студенттік несиелер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6  226  91  90             Мемлекеттік білімдік несиелер бойынша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98             Мемлекеттік студенттік несиелер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102                Жоғары оқу орындарының студенттерін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стипендиямен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92             Ел ішіндегі жоғары оқу орындарында оқитын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студенттерді стипендиямен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103                Мемлекеттік білім гранттары бойынша оқитын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студенттерді стипендиямен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35             Жаңа қабылдау шеңберінде мемлекеттік білім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беру гранттары бойынша оқитын студенттерді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стипендиямен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92             Ел ішіндегі жоғары оқу орындарында оқитын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студенттерді стипендиямен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308                     Қазақстан Республикасының Төтенше жағдайлар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жөнiндегi агенттiгi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                  Жоғары оқу орындарында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Көкшетау техникалық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410                     Қазақстан Республикасының Ұлттық қауiпсiздiк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       01.01.01   Жоғары оқу орындарында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01.01.01   Ұлттық қауіпсіздік комитетінің академиясы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01.01.01   Ұлттық қауіпсіздік комитетінің әскери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 01.01.01   Мемлекеттiк тапсырыс шеңберiнде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республикалық деңгейде жоғары оқу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орындарында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01.01.01   Ұлттық қауiпсiздiк саласындағы жоғары оқу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орындарында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01.01.01   Мемлекеттік шекараны қорғау саласындағы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жоғары оқу орындарында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612          01.01.02   Қазақстан Республикасының Денсаулық сақтау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ісі жөніндегі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       01.01.02   Жоғары оқу орындарында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01.01.01   Ел ішіндегі жоғары оқу орындарында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оқитын студенттерді стипендиямен қамтамасыз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91  01.01.02   Ел iшiндегi жоғары оқу орындарында кадрларды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92  01.01.02   Ел ішіндегі жоғары оқу орындарында оқитын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студенттерді стипендиямен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97  01.01.01   Несиелендіру процесіне қызмет көрсеткені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үшін банк-агенттерге комиссиялық сыйақылар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(мүдделер)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      01.01.02   Мемлекеттік білім беру гранттары бойынша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жоғары оқу орындарында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01.01.01   1999/2000 оқу жылында елдің жоғары оқу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орындарында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01.01.01   1999/2000 оқу жылында мемлекеттік гранттар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бойынша оқитын студенттерді стипендиямен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 01.01.01   2000/2001 оқу жылына қабылдау шеңберінде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еліміздің жоғары оқу орындарында кадрлар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 01.01.01   2000/2001 оқу жылына қабылдау шеңберінде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мемлекеттік гранттар бойынша оқитын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студенттерді стипендиямен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 01.01.02   Жаңа қабылдау шеңберінде елдің жоғары оқу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орындарында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35  01.01.02   Мемлекеттік  білім беру гранттары бойынша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жаңа қабылдау шеңберінде оқитын студенттерді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стипендиямен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91  01.01.02   Ел iшiндегi жоғары оқу орындарында кадрларды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92  01.01.02   Ел ішіндегі жоғары оқу орындарында оқитын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студенттерді стипендиямен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91      01.01.02   Елдің жоғары оқу орындарында кадрлар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даярлауды мемлекеттік білімдік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6  612  91  30  01.01.01   1999/2000  оқу жылында мемлекеттік білімдік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несиелер бойынша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01.01.01   1999/2000 оқу жылында мемлекеттік студенттік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несиелер беру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 01.01.01   2000/2001 оқу жылына қабылдаудың шеңберінде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мемлекеттік білім несиелері бойынша кадрлар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даярлау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 01.01.01   2000/2001 оқу жылына қабылдау шеңберінде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мемлекеттік студенттік несиелерді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 01.01.02   Жаңа қабылдау шеңберінде мемлекеттік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білімдік несиелер бойынша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90  01.01.02   Мемлекеттік білімдік несиелер бойынша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кадрларды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98  01.01.02   Мемлекеттік студенттік несиелер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618                     Қазақстан Республикасының Қаржы полициясы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                  Жоғары оқу орындарында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Қаржы полициясының академиясы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9                          Бiлiм беру саласындағы өзге де қызметтер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225                     Қазақстан Республикасының Білім және ғылым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37                 Білім беру саласындағы қолданбалы ғылыми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39                 Әдіснамалық құралдарды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44                 Арнайы білім беру бағдарламаларын іске асыру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Дамуында проблемасы бар балалар мен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жасөспірімдерді әлеуметтік бейімдеу және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кәсіби еңбекпен оңалтудың республикалық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ғылыми-практикалық орталығы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49                 Мәдениет және өнер саласында үздiксiз бiлiм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берудi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Қазақ ұлттық музыка академиясы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01.01.01   Қазақ ұлттық музыка академиясында оқитын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студенттерді стипендиямен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Т.К. Жүргенов атындағы қазақ ұлттық өнер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академиясы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63                 Балалардың мамандандырылған түзету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мекемелері үшін жаңа буын оқулықтар әзірлеу,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шығару және жеткізіп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64                 Бастауыш және орта кәсіптік білім беру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ұйымдары үшін арнайы пәндер бойынша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оқулықтар мен оқу-әдістемелік кешендерді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214                Дамуы кеміс балалар мен жасөспірімдерді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әлеуметтік бейімдеу және кәсіби еңбекпен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оңалту республикалық ғылыми-практикалық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орталығы үшін негізгі құралдар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215                Қазақ ұлттық музыка академиясы үшін негізгі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құралдар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216                Т.К. Жүргенов атындағы қазақ ұлттық өнер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академиясы үшін негізгі құралдар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312                Қазақ ұлттық музыка академиясының ғимаратын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күрделі жөндеу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313                Т.К.Жүргенов атындағы қазақ ұлттық өнер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академиясының ғимаратын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314                Құрманғазы атындағы қазақ ұлттық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консерваториясының ғимаратын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315                Дамуы кеміс балалар мен жасөспірімдерді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әлеуметтік бейімдеу және кәсіби еңбекпен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оңалту республикалық ғылыми-практикалық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орталығының ғимаратын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316                Құрманғазы атындағы Қазақ ұлттық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консерваториясының Үлкен органдық залын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қайта жаңарту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501                Республикалық деңгейде білім берудің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 жүйесін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600                Білім берудің ақпараттық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226                     Қазақстан Республикасының Денсаулық сақтау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49                 Әдіснамалық жұмыстар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9  263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Білім, мәдениет, спорт және туризм атқарушы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Жергілікті деңгейде басқа да білім беру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объектілерін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38                 Балалар мен жасөспiрiмдердiң психикалық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денсаулығын тексеру жөнiндегi халыққа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психологиялық медициналық педагогикалық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консультациялық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Психологиялық-медициналық-педагогикалық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консультациялар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40                 Жергілікті деңгейде әдістемелік қамтамасыз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Әдістемелік кабинеттер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52                 Дамуында проблемасы бар балаларды оңалту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әлеуметтік бейімдеу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53                 Жергілікті деңгейде білім беру объектілерін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64                 Басқа да білім беру ұйымдарының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612          01.01.02   Қазақстан Республикасының Денсаулық сақтау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ісі жөніндегі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49      01.01.02   Республикалық деңгейдегі әдіснамалық жұмыстар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                     Денсаулық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                          Кең бейiндi ауруханалар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124                     Павлодар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17      01.01.02   Әлеуметтiк қорғау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82  01.01.01   Республикалық бюджеттен берілген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трансферттер есебiнен жобаны жергілікті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деңгейде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86  01.01.02   Жергілікті деңгейде сыртқы заемдар есебінен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129                     Оңтүстiк Қазақстан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17      01.01.02   Әлеуметтiк қорғау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82  01.01.01   Республикалық бюджеттен берілген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трансферттер есебiнен жобаны жергілікті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деңгейде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86  01.01.02   Жергілікті деңгейде сыртқы заемдар есебінен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201                     Қазақстан Республикасының Iшкi iстер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12                 Әскери қызметшiлердi, құқық қорғау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органдарының қызметкерлерiн және олардың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отбасы мүшелерiн емдеу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Емханалы госпиталь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Әскери қызметшілерге, құқық қорғау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органдарының қызметкерлеріне және олардың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отбасы мүшелеріне медициналық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208                     Қазақстан Республикасының Қорғаныс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12                 Әскери қызметшiлердi, құқық қорғау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органдарының қызметкерлерiн және олардың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отбасы мүшелерiн емдеу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Орталық әскери клиникалық госпиталь, Алматы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01.01.02   Әскери госпиталь, Семей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 01.01.02   Әскери госпиталь, Үшарал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 01.01.02   Әскери госпиталь, Аягөз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36  01.01.02   Әскери госпиталь, Талдықорған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38  01.01.02   Орталық әскери клиникалық госпиталь, Астана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39  01.01.02   Әскери лазарет, Қарағанды қаласы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40  01.01.02   Әскери лазарет, Тараз қаласы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41  01.01.02   Әскери лазарет, Өскемен қаласы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42  01.01.02   Әскери лазарет, Орал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43  01.01.02   Әскери лазарет, Сарыөзек қ.ү.к.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44             Әскери қызметшілерді, құқық қорғау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органдарының қызметкерлерін және олардың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отбасы мүшелерін емдеу жөніндегі мекеме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1  254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денсаулық сақтау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36                 Жергiлiктi деңгейде халыққа стационарлық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медициналық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410                     Қазақстан Республикасының Ұлттық қауiпсiздiк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12      01.01.01   Әскери қызметшiлердi, құқық қорғау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органдарының қызметкерлерiн және олардың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отбасы мүшелерiн емдеу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01.01.01   Республикалық емхана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01.01.01   Шекара қызметінің әскери госпиталі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678                     Қазақстан Республикасының Республикалық ұланы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12                 Әскери қызметшiлердi, құқық қорғау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органдарының қызметкерлерiн және олардың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отбасы мүшелерiн емдеу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Республикалық ұланның госпиталi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                          Халықтың денсаулығын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225                     Қазақстан Республикасының Білім және ғылым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46                 Балаларды оңалту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226                     Қазақстан Республикасының Денсаулық сақтау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40                 Иммунды алдын алу жүргізу үшін вакциналарды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орталықтандырылған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42                 Халықтың салауатты өмiр салтын насихаттау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43                 Індеттерге қарсы күрес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47                 Республикалық деңгейде қан (алмастырғыштар)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өндiру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48                 Арнайы медициналық резервтi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Республикалық арнайы медициналық қамтамасыз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ету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51                 Қатерлi жұқпалы аурулардың алдын алу және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оларға қарсы күрес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Атырау, Арал теңiзi, Ақтөбе, Орал,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Талдықорған, Маңғыстау, Шымкент, Қызылорда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тырысқаққа қарсы станциялары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Қазақ республикалық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санитарлық-эпидемиологиялық станция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Әуе көлiгiндегi санитарлық-эпидемиологиялық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сараптама орталығы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            Көліктегі санитарлық-эпидемиологиялық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сараптаманың Алматы аймақтық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            Көліктегі санитарлық-эпидемиологиялық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сараптаманың Ақмола аймақтық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35             Санитарлық-эпидемиологиялық сараптаманың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батыс аймақтық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254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денсаулық сақтау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            ВИЧ-инфекциялы ауруларға медициналық көмек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             Жергiлiктi деңгейде індетке-қарсы күрес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34                 Жергiлiктi деңгейде қан (алмастырғыштар)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өндiру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39                 Санитарлық-эпидемиологиялық ахуалды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Санитарлық-эпидемиологиялық станциялар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Жұқпалы аурулардың ошағында дезинфекциялау,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дезинсекциялау және дератизациялау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жұмыстарын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41                 Жергiлiктi деңгейде халыққа салауатты өмiр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салтын насихаттау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45                 Аналар мен балаларды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Сәбилер үйі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Балаларға стационарлық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Жүкті, босанатын және босанған әйелдерге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стационарлық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263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Білім, мәдениет, спорт және туризм атқарушы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55                 Жергілікті деңгейде балаларды сауықтыру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2  612          01.01.02   Қазақстан Республикасының Денсаулық сақтау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ісі жөніндегі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40      01.01.02   Иммунды алдын алу жүргізу үшін вакциналарды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орталықтандырылған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42      01.01.02   Халықтың салауатты өмiр салтын насихаттау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43      01.01.02   Республикалық деңгейде iндеттерге қарсы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күрес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46      01.01.01   Балаларды оңалту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47      01.01.02   Республикалық деңгейде қан (алмастырғыштар)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өндiру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48      01.01.02   Арнайы медициналық резервтi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Республикалық арнайы медициналық қамтамасыз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ету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51      01.01.02   Республикалық деңгейде қатерлi жұқпалы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аурулардың алдын алу және оларға қарсы күрес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Атырау, Арал теңiзi, Ақтөбе, Орал,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Талдықорған, Маңғыстау, Шымкент, Қызылорда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тырысқаққа қарсы станциялары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01.01.02   Республикалық санитарлық-эпидемиологиялық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станция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 01.01.02   Әуе көлiгiндегi санитарлық-эпидемиологиялық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станция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 01.01.02   Орталық санитарлық-эпидемиологиялық жол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станциясы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 01.01.02   Ақмола санитарлық-эпидемиологиялық жол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станциясы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35  01.01.02   Батыс Қазақстан санитарлық-эпидемиологиялық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жол станциясы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694                     Қазақстан Республикасы Президентiнiң Іс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39                 Республикалық деңгейде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санитарлық-эпидемиологиялық қадағалау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Санитарлық-эпидемиологиялық станция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3                          Мамандандырылған медициналық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131                     Астана қаласының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Балалар ауруханаларының медициналық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жабдықтарын жақсарту жобасын іске асыру үшін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жұмыстар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226                     Қазақстан Республикасының Денсаулық сақтау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             "В" қоздырғышы гепатитiне қарсы вакциналарды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орталықтандырылған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35                 Ауруларды шетелде емдеу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36                 Мамандандырылған медициналық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Мүгедектердiң республикалық клиникалық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госпиталi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Республикалық клиникалық психиатриялық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аурухана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            Қазақ республикалық лепрозорийi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35             Апат жөнiндегi медицина орталығы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36             Республикалық қатаң бақылаудағы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психиатриялық аурухана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38                 Республикалық деңгейде орындалатын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"Туберкулез" 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Қазақстан Республикасы туберкулез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проблемаларының ұлттық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"Бурабай" республикалық балалардың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туберкулез санаторийi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"Бурабай" республикалық ересектердiң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туберкулез санаторийi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            Туберкулезге қарсы қолданатын препараттарды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орталықтандырылған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39                 Диабетке қарсы препараттарды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орталықтандырылған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44                 Диализаторлар мен оның шығыс материалдарын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бүйректі алмастыру бойынша операция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жасалған ауруларға дәрі-дәрмекті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орталықтандырылған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52                 Ана мен баланы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Ана мен баланың денсаулығын қорғау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республикалық ғылыми-зерттеу орталығының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мамандандырылған медициналық көмек көрсетуі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Педиатрия мен балалар хирургиясы ғылыми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орталығының мамандандырылған медициналық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көмек көрсетуі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Балаларды оңалту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3  226  52  33             "Балбұлақ" республикалық балалар сауықтыру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            Лейкемиямен ауыратын балаларды емдеу үшін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дәрі-дәрмектерді орталықтандырылған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54                 Зертханалық жабдықтарды және шығыс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материалдарын орталықтандырылған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55                 СПИД індетіне қарсы әрекет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СПИД-тің алдын алу және оған қарсы күрес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жүргізу жөніндегі республикалық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ВИЧ-ті жұқтыруды алдын-алу шаралары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59                 Онкологиялық ұйымдар үшін медициналық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жабдықтарды орталықтандырылған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                 Онкологиялық ауруларды емдеу үшін химиялық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препараттарды орталықтандырылған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65                 Республикалық деңгейде халыққа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мамандандырылған медициналық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Республикалық деңгейде халыққа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мамандандырылған медициналық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254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денсаулық сақтау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Психикалық ауруларға мамандандырылған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медициналық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            Туберкулез ауруларына мамандандырылған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медициналық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40                 Ұлы Отан соғысы ардагерлерi мен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мүгедектерiне арналған ауруханалар мен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емханалар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47                 Онкологиялық ауруларға мамандандырылған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медициналық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48                 Алкогольдік, нашақорлық және токсикологиялық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тәуелді ауруларға мамандандырылған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медициналық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49                 Тері-венерологиялық ауруларға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мамандандырылған медициналық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                 Жұқпалы ауруларға мамандандырылған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медициналық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612          01.01.02   Қазақстан Республикасының Денсаулық сақтау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ісі жөніндегі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  01.01.02   "В" қоздырғышы гепатитiне қарсы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вакциналарды орталықтандырылған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35      01.01.02   Ауруларды шетелде емдеу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36      01.01.02   Мамандандырылған медициналық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Ұлы Отан соғысы мүгедектерiнiң республикалық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клиникалық госпиталi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01.01.01   "Балбұлақ" республикалық балаларды оңалту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 01.01.02   Республикалық клиникалық психиатриялық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аурухана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 01.01.02   Қазақ республикалық лепрозорийi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 01.01.02   СПИД-тiң алдын алу және оған қарсы күрес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жүргiзу жөнiндегi республикалық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35  01.01.02   Апат жөнiндегi медицина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36  01.01.02   Республикалық қатаң бақылаудағы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психиатриялық аурухана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38      01.01.02   Республикалық деңгейде орындалатын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"Туберкулез" 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Қазақстан Республикасы туберкулез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проблемаларының ұлттық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01.01.02   "Бурабай" республикалық балалардың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туберкулез санаторийi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 01.01.02   "Бурабай" республикалық ересектердiң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туберкулез санаторийi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 01.01.02   Туберкулезге қарсы қолданатын препараттарды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орталықтандырылған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39      01.01.02   Диабетке қарсы препараттарды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орталықтандырылған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44      01.01.02   Диализаторлар мен оның шығыс материалдарын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бүйректі алмастыру бойынша операция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жасалған ауруларға дәрі-дәрмекті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орталықтандырылған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52      01.01.02   Ана мен баланы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3  612  52  30  01.01.02   Ана мен баланың денсаулығын қорғау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республикалық ғылыми-зерттеу орталығының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мамандандырылған медициналық көмек көрсетуі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01.01.02   Педиатрия мен балалар хирургиясы ғылыми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орталығының мамандандырылған медициналық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көмек көрсетуі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 01.01.02   Балаларды оңалту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 01.01.02   "Балбұлақ" республикалық балалар сауықтыру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 01.01.02   Лейкемиямен ауыратын балаларды емдеу үшін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дәрі-дәрмектерді орталықтандырылған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65      01.01.02   Республикалық клиникалар мен ғылыми-зерттеу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институттарында мамандандырылған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медициналық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01.01.02   Республикалық клиникалар мен ғылыми-зерттеу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институттарында халыққа мамандандырылған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медициналық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01.01.02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4                          Емханалар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251                     Жергілікті бюджеттен қаржыландырылатын ішкi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iстер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            Амбулаторлық-емханалық ұйымдарда әскери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қызметкерлерге, құқық қорғау органдарының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қызметкерлеріне, олардың отбасы мүшелеріне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медициналық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254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денсаулық сақтау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35      01.01.01   Ауылдық жердегі амбулаториялық ұйымдарда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халыққа алғашқы дәрігерлік-санитарлық көмек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46      01.01.01   Амбулаторлық-емханалық ұйымдарда халыққа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алғашқы медициналық-санитарлық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54                 Алғашқы дәрігерлік-санитарлық көмек және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мамандандырылған амбулаториялық-емханалық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5                          Медициналық көмектiң басқа түрлерi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251                     Жергілікті бюджеттен қаржыландырылатын ішкi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iстер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            Әскери қызметшілерге, құқық қорғау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органдарының қызметкерлеріне және олардың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отбасы мүшелеріне стационарлық медициналық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254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денсаулық сақтау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37                 Жедел медициналық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43                 Төтенше жағдайларда халыққа медициналық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Шұғыл медициналық жәрдем орталықтары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Облыстық арнаулы медициналық жабдықтау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базалары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612          01.01.02   Қазақстан Республикасының Денсаулық сақтау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ісі жөніндегі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45      01.01.02   Медициналық консультациялық 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694                     Қазақстан Республикасы Президентiнiң Іс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            Азаматтардың жекелеген санаттарына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медициналық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            Медициналық ұйымдарды техникалық және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 қамтамасыз ету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Медициналық ұйымдарды техникалық және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 қамтамасыз ету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9                          Денсаулық сақтау саласындағы өзге де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120                     Қызылорда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 01.01.02   Көп бейінді аурухана құрылысы бойынша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берешектерді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226                     Қазақстан Республикасының Денсаулық сақтау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      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         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           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9  226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Денсаулық сақтау саласындағы қолданбалы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            Медициналық жабдықтар мен санитарлық көлiктi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орталықтандырылған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            Көрсетілетін медициналық қызметтің сапасын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талдау және бағалау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37                 Сот-медициналық сараптамасы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Сот-медицинасы орталығы және оның аумақтық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бөлiмшелерi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41                 Медицина және денсаулық сақтау саласында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құндылықтарды сақтау жөніндегі ұйымдарды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субсидиялау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53                 Республикалық денсаулық сақтау ұйымдарын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56                 Халыққа медициналық қызмет көрсетуді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басқаруды жетілдіру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79                 Лицензиарлардың функцияларын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201                Республикалық мемлекеттік денсаулық сақтау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мекемелерін материалдық-техникалық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жарақтандыру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203                Орталық орган аппаратының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материалдық-техникалық базасын нығайту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205                "Нашақорлықтың медициналық-әлеуметтік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проблемалары республикалық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ғылыми-практикалық орталығы" РМК қайта құру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жабдықтау жобасын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206                Астана қаласында қан препаратын өндіру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зауыт құрылысының жобасын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300                Қазақстан Республикасы Денсаулық сақтау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министрлігінің әкімшілік ғимаратын күрделі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500                Денсаулық сақтаудың ақпараттық жүйелерін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600                Денсаулық сақтау органдарының ақпараттық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жүйелерін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601                Қазақстан Республикасының Денсаулық сақтау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министрлігін есептеу және ұйымдастыру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техникасымен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254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денсаулық сақтау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                  Жергiлiктi деңгейдегi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              Жергілікті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19      01.01.01   Қазақстан Республикасы Үкіметінің резервінен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жергілікті бюджетке түсетін қаражаттың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22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ауданның (қаланың) жергілікті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атқарушы органы  резервінің есебінен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25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облыстың, Астана және Алматы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қалаларының жергілікті атқарушы органы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резервінің қаражаты есебінен іс-шаралар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         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28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мемлекеттік мекемелердің белгіленген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тәртіппен тіркелген шарттық міндеттемелері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бойынша кредиторлық берешегін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38                 Жергілікті деңгейде халықтың денсаулығын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сақтау жөнiндегi басқа қызмет көрсетулер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Халықтың жекелеген санаттарын дәрi-дәрмекпен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Халықтың жекелеген санаттарын балалар және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емдік тағамдарының арнаулы өнiмдерiмен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9  254  38  33             Паталогоанатомиялық бюро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42                 Жергiлiктi деңгейде денсаулық сақтау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ұйымдарын есептiк қызметтермен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93             Орталықтандырылған бухгалтериялар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44                 Дәрі-дәрмек құралдарды орталықтандырылған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51                 Медициналық статистикалық ақпараттарды жинау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мен талдауды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52                 Жергілікті деңгейде денсаулық сақтау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объектілерін салу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53                 Емдеу-алдын алу мекемелерінің экономикалық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клиникалық тиімділігін оңтайландыру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арттыру бағдарламасын әзірлеу және іске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қосу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55                 Коммуналдық меншіктегі денсаулық сақтау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объектілерін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56                 Денсаулық сақтау ұйымдарының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57                 Медициналық жабдықтарды және санитарлық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көлікті орталықтандырылған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58                 Денсаулық сақтау ақпарат жүйелерін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59                 Денсаулық сақтау ақпарат жүйелерін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62                 Денсаулық сақтау атқару органдарының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әкімшілік ғимаратын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70                 Денсаулық сақтау атқарушы органдардың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96                 Ауданның (қаланың) жергілікті атқарушы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органы резервінің қаражаты есебінен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соттардың шешімдері бойынша жергілікті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атқарушы органдардың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97                 Облыстың, Астана және Алматы қалаларының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жергілікті атқарушы органы резервінің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қаражаты есебінен соттардың шешімдері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бойынша жергілікті атқарушы органдардың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98                 Алматы облысының әкімшілік орталығын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Талдықорған қаласына көшіру жөніндегі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612          01.01.02   Қазақстан Республикасының Денсаулық сақтау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ісі жөніндегі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 01.01.02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 01.01.02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13      01.01.02   Қазақстан Республикасы Үкіметінің резерві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мемлекеттік органдардың функциялар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 01.01.02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 01.01.02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 01.01.02   Денсаулық сақтау саласындағы қолданбалы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 01.01.02   Медициналық жабдықтар мен санитарлық көлiктi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орталықтандырылған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 01.01.02   Көрсетілетін медициналық қызметтің сапасын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талдау және бағалау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34      01.01.02   Денсаулық сақтауды ақпараттық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37      01.01.02   Сот-медициналық сараптамасы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Сот-медицинасы орталығы және оның аумақтық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бөлiмшелерi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53      01.01.02   Республикалық денсаулық сақтау ұйымдарын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63      01.01.02   Астана қаласындағы медициналық мекемелерді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01.01.02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81  01.01.02   Ішкі көздердің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71      01.01.02   Денсаулық сақтау секторын реформалау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01.01.02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81  01.01.02   Ішкі көздердің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78      01.01.01   Мемлекеттік органдарды ақпараттандыру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бағдарламаны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79      01.01.02   Лицензиарлардың функцияларын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9  694                     Қазақстан Республикасы Президентiнiң Іс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42                 Медициналық жабдықтарды орталықтандырылған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                          Әлеуметтiк қамсыздандыру және әлеуметтiк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                          Әлеуметтiк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213                     Қазақстан Республикасының Еңбек және халықты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әлеуметтiк қорғау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Зейнетақы 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Ортақ зейнетақыларды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            Мемлекеттiк әлеуметтiк жәрдемақылар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Мүгедектiгi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Асыраушысынан айрылуына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Жасы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            Арнайы мемлекеттiк жәрдемақылар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7              ҰОС мүгедектерi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              ҰОС қатысушылар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9              ҰОС мүгедектерiне теңестiрiлген адамдар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13             ҰОС қатысушыларға теңестiрiлген адамдар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14             ҰОС қаза болған жауынгерлердiң жесiрлерi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15  01.01.01   Қаза болған әскери қызметшiлердiң және iшкi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iстер органдарының қызметкерлерiнiң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отбасылары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16             Қайтыс болған ҰОС мүгедектерiнiң әйелдерi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(күйеулерi)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17  01.01.01   ҰОС жылдарында жанқиярлық еңбегi мен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қалтқысыз әскери қызметi үшiн ордендер мен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медалдармен наградталған тұлғалар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18  01.01.01   1 және 2-топтардың мүгедектерi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19  01.01.01   3-топтың мүгедектерi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20  01.01.01   16 жасқа дейiнгi мүгедек балалар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21  01.01.01   Ақталған азаматтар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22  01.01.01   Ерекше қызметi үшiн зейнетақы алатын адамдар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23  01.01.01   Көп балалы аналар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Кеңес Одағының батырлары, Социалистік еңбек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ерлері, үш дәрежедегі Даңқ, үш дәрежедегі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Еңбек Даңқы ордендерінің кавалерлері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45                 Жерлеуге берiлетiн жәрдемақы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Зейнеткерлердi, ҰОС қатысушылары мен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мүгедектерiн жерлеуге берiлетiн жәрдемақы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Мемлекеттiк әлеуметтiк жәрдемақы алатындарды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жерлеуге берiлетiн жәрдемақы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46      01.01.01   Міндетті әлеуметтік қамсыздандыру жөніндегі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кепілдіктер бойынша берешектерді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47                 Жер астындағы және ашық кен жұмыстарында,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еңбектің ерекше зиян және ерекше ауыр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жағдайларындағы жұмыстарда жұмыс істеген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адамдарға берілетін мемлекеттік арнайы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жәрдемақылар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258                     Жергілікті бюджеттен қаржыландырылатын еңбек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халықты әлеуметтiк қорғаудың атқарушы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            Арнайы мемлекеттік жәрдемақылар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ЧАЭС оқиғасында апат салдарын жою кезінде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қаза болғандардың (қайтыс болғандардың,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хабар-ошарсыз кеткендердің), әскери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қызметкерлердің, ішкі істер органдары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қызметкерлерінің және тұлғаларының отбасылары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Ұлы Отан соғысы жылдарында тылдағы қажырлы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еңбек және адал әскери қызметі үшін ССРО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ордендері және медальдарымен марапатталған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тұлғалар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1  258  31  32             Көшіру күні құрсақта болған балаларды қоса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алғанда Қазақстан Республикасына шеттету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қоныс аудару аймағынан көшірілген ЧАЭС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оқиғасында апат салдарын жоюға қатысушылар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            I және II топ мүгедектері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            III топ мүгедектері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35             16 жасқа дейінгі мүгедек балалар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36             "Алтын алқа", "Күміс алқа" белгісімен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марапатталған немесе бұрын "Батыр ана"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атағын алған және "Ана даңқы" орденімен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марапатталған көп балалы аналар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37             Төрт және одан да көп бірге тұратын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кәмелетке толмаған балалары бар көп балалы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отбасылар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38             Мүгедек немесе зейнеткер болып табылатын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саяси қуғын-сүргін құрбандары, саяси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қуғын-сүргіннен зиян шеккен тұлғалар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39             Қазақстан Республикасының алдында ерекше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сіңірген еңбегі үшін зейнетақы тағайындалған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тұлғалар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            Жергiлiктi деңгейде интернаттық тұрпатты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мекемелер арқылы көрсетiлетiн әлеуметтiк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Ақыл-есі кем балаларға арналған интернат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үйлері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Қарттарға арналған және жалпы тұрпатты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мүгедектерге арналған интернат-үйлер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Үйге барып әлеуметтiк көмек көрсетудiң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аумақтық орталықтары мен бөлiмшелерi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            Жүйке аурулары интернаттары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            Мүгедек балаларды оңалту және бейімдеу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263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Білім, мәдениет, спорт және туризм атқарушы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             Балаларды әлеуметтiк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Балалар үйлері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Жетім балаларды және ата-аналарының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қамқорынсыз қалған, отбасылық үлгідегі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балалар үйлері мен асыраушы отбасыларындағы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балаларды мемлекеттік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Кәмелетке толмаған балалар үшін баспана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            Отбасы түріндегі балалар ауылы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68                 Балаларды әлеуметтік қамтамасыз ету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ұйымдарының материалды-техникалық базасын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Балалар үйлерінің материалды-техникалық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Кәмелетке толмаған балалар үшін баспанасының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Отбасы түріндегі балалар ауылы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69                 Балаларды әлеуметтік қамтамасыз ету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ұйымдарын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Балалар үйлері ғимаратын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Кәмелетке толмаған балалар үшін баспана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ғимаратын күрделі жөндеу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Отбасы түріндегі балалар ауылы ғимаратын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                          Әлеуметтiк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105                     Әкiм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             Білім беру ұйымдарының күндізгі оқу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нысанының оқушылары мен тәрбиеленушілерін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әлеуметтік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Жергілікті өкілетті органдардың шешімі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бойынша таксиден басқа қоғамдық көлікте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жеңілдікпен жүру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                 Жергілікті өкілетті органдардың шешімімен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азаматтардың жеке санаттарына берілетін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әлеуметтік төлемдер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201                     Қазақстан Республикасының Iшкi iстер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       01.01.01   Өткен жылдардың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2  201  6   30  01.01.01   Ішкі істер және ішкі әскерлер органдарының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зейнеткерлеріне санаторлық-курорттық емделу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үшін өтемақылар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44      01.01.01   Республикалық бюджеттен қаржыландырылатын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аумақтық ішкі істер органдарының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қызметкерлеріне тұрғын үйді ұстауға және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коммуналдық қызметтер көрсетуге арналған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шығыстарға ақшалай өтемақы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213                     Қазақстан Республикасының Еңбек және халықты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әлеуметтiк қорғау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             Бiржолғы мемлекеттiк ақшалай өтемақы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Семей сынақ ядролық полигонындағы ядролық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сынақтардың салдарынан зардап шеккен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зейнеткерлерге, мемлекеттік әлеуметтік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жәрдемақы алушыларға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34      01.01.01   Ақталған азаматтардың-жаппай саяси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қуғын-сүргін құрбандарының шығындарын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37      01.01.01   Протездеу бойынша медициналық қызметтер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көрсету және протездiк-ортопедиялық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бұйымдармен, естуді жақсарту бұйымдарымен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38                     Протездеу бойынша медициналық қызметтер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көрсету және протездік-ортопедиялық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бұйымдармен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39      01.01.01   Мүгедектердiң қоғамдық ұйымдары үшiн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сурдо-тифлотехника құралдарын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42                 Мүгедектерді, оның ішінде мүгедек балаларды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сурдоқұралдармен және сурдокөмекпен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43                 Мүгедектерді, оның ішінде мүгедек балаларды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тифлоқұралдармен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56                 Қаза болған, қайтыс болған әскери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қызметшілердің ата-аналарына, асырап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алушыларына, қамқоршыларына біржолғы төлемдер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258                     Жергілікті бюджеттен қаржыландырылатын еңбек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халықты әлеуметтiк қорғаудың атқарушы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Жұмыспен қамту бағдарламасы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Жұмыспен қамту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Қоғамдық жұмыстар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Жұмыссыздарды кәсіби даярлау және қайта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34                 Мүгедектердi оңалту бағдарламасы бойынша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оқыту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36                 Қайтыс болған Совет одағы батырларын, "Халық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қаһармандарын", Социалистік Еңбек ерлерін,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Даңқ орденінің үш дәрежесімен және "Отан"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орденімен наградталған соғыс ардагерлері мен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мүгедектерін жерлеу рәсімдерін өткізу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37                 Денсаулық сақтау, білім, әлеуметтік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қамсыздандыру, мәдениет салаларының ауылдық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жерде тұратын мамандарына отын алу жөнінде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әлеуметтік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38      01.01.01   Ұлы Отан соғысындағы Жеңістің 55 жылдығын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мерекелеуді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42                 Мемлекеттік атаулы әлеуметтік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46      01.01.02   Көп балалы отбасыларды әлеуметтік көмек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Көп балалы аналарға тіс протездерін дайындау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жөндеуге (қымбат бағалы металдардан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жасалған протездерді қоспағанда) әлеуметтік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01.01.02   Аналар мен жалпы білім беретін мектеп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оқушыларына қалаішілік көлікте (таксиден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басқа), сондай-ақ қала шеті мен ауданішілік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желілерде жүрулеріне әлеуметтік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48                 Қызылорда облысы Арал және Қазалы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аудандарының тұрғындарына атаулы әлеуметтік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49                 Ақтөбе облысы Шалқар ауданының тұрғындарына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атаулы әлеуметтік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                 Тұрғын үй көмегі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57                 Жергілікті деңгейде мүгедектерді әлеуметтік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2  258  57  30             Тұтыну бағаларының индексі өсуіне сәйкес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мемлекеттік әлеуметтік жәрдемақыға қосымша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төлемдер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Біреудің көмегіне зәру жалғыз басты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мүгедектерге күтім үшін мемлекеттік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жәрдемақыға қосымша үстемақылар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Санаторлық-курорттық емделуге жеңілдіктер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            Техникалық және өзге де құралдармен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            Үйден тәрбиеленіп оқытылатын мүгедек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балаларды материалдық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58                 Жергілікті деңгейде ішкі әскерлер мен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мерзімді қызметтегі әскери қызметкерлерді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әлеуметтік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Қалалық, қалааралық және жергілікті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бағыттардағы қоғамдық көліктің барлық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түрлеріне (таксиден басқасына) жүруге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жеңілдіктер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59                 1999 жылғы 7 сәуірге дейін "Отан", "Даңқ"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ордендерімен наградталған, "Халық қаһарманы"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атағын және республиканың құрметті атақтарын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алған азаматтарды әлеуметтік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Қалалық, қалааралық және жергілікті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бағыттардағы қоғамдық көліктің барлық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түрлеріне (таксиден басқасына) жүруге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жеңілдіктер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Тұрғын үй-коммуналдық шығындар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жеңілдіктер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9                          Әлеуметтiк көмек және әлеуметтiк қамтамасыз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ету салаларындағы өзге де қызметтер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213                     Қазақстан Республикасының Еңбек және халықты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әлеуметтiк қорғау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      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         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           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01.01.01   Зейнетақылар мен жәрдемақылар тағайындау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облыстық өкілеттіктер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                  Өткен жылдардың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Семей сынақ ядролық полигонындағы ядролық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сынақтардың салдарынан зардап шеккен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азаматтардың зейнетақыларына үстемеақылар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01.01.02   Жұмыссыздық бойынша жәрдемақылар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 01.01.02   Еңбекке уақытша жарамсыздық бойынша (оның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ішінде еңбекте мертігуден және кәсіби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аурудан), жүктілігі және туу бойынша,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баланың туылуына, жерлеуге берілетін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жәрдемақылар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 01.01.02   ҰОС мүгедектері мен қатысқандарға және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ЧАЭС-тегі апат салдарынан мүгедек болған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адамдарға берілмеген санаторлық-курорттық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жолдамалардың өтемақысы, сондай-ақ ЧАЭС-тегі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апат салдарынан зардап шеккен адамдарды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сауықтыруға арналған материалдық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13      01.01.02   Қазақстан Республикасы Үкіметінің резерві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мемлекеттік органдардың функциялар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 01.01.02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Зейнетақылар мен жәрдемақыларды тағайындау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облыстық өкілдіктер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01.01.02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29                 Қазақстан Республикасы Үкiметiнiң резервiнен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Үкіметтің, орталық мемлекеттік органдардың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олардың аумақтық бөлімшелерінің сот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шешімдері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35                 Мүгедектер мен ардагерлердi оңалту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36                 Жұмыспен қамту, әлеуметтік сақтандыру және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еңбек мәселелері бойынша зерттеулер және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нормативтік құжаттар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9  213  40      01.01.02   Жұмыспен қамту мен кедейліктің ақпараттық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базасын құру және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01.01.02   Жұмыспен қамту мен кедейліктің ақпараттық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базасын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01.01.01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41      01.01.02   Зейнетақылар мен жәрдемақылар төлеу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қызметтерге 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Зейнетақы төлеу жөніндегі мемлекеттік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орталықтың қызметтеріне 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01.01.02   Зейнетақылар мен жәрдемақыларды есепке алу,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төлеу және жеткізу жөніндегі қызметтерге ақы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44                 Заңды тұлғалар тоқтатылған жағдайда, сот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мемлекетке жүктеген өмір мен денсаулыққа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келтірілген зиянды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48      01.01.02   Зейнетақы жүйесін реформалауды техникалық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01.01.02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81  01.01.02   Ішкі көздердің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      01.01.01   Халықты әлеуметтік қорғау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01.01.01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51      01.01.02   Жергілікті органдарды жабдықтау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55                 Зейнетақы төлеу жөніндегі мемлекеттік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орталықтың қызметтеріне 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58                 Мемлекеттік мекемелердің қызметкерлерін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еңбекке ақы төлеу және халықты әлеуметтік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қорғау жүйесін жетілдіру үшін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консультациялық қызметтермен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78      01.01.01   Мемлекеттік органдарды ақпараттандыру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бағдарламаны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79                 Лицензиарлардың функцияларын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200                Аумақтық органдарды материалдық-техникалық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жабдықтау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500                Жұмыспен қамтылудың және кедейшіліктің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 базасын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600                Жұмыспен қамту, кедейшілік ақпараттық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базасын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601                Зейнетақы төлеу жөніндегі мемлекеттік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орталықтың ақпараттық жүйесін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602                Қазақстан Республикасының Еңбек және халықты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әлеуметтік қорғау министрлігін есептеу және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ұйымдастыру техникасымен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258                     Жергілікті бюджеттен қаржыландырылатын еңбек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халықты әлеуметтiк қорғаудың атқарушы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                  Жергiлiктi деңгейдегi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              Жергілікті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19      01.01.01   Қазақстан Республикасы Үкіметінің резервінен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жергілікті бюджетке түсетін қаражаттың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22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өзгеде күтпеген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ауданның (қаланың) жергілікті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атқарушы органы  резервінің есебінен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25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өзгеде күтпеген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облыстың, Астана және Алматы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қалаларының жергілікті атқарушы органы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резервінің қаражаты есебінен іс-шаралар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         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28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мемлекеттік мекемелердің белгіленген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тәртіппен тіркелген шарттық міндеттемелері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бойынша кредиторлық берешегін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  01.04.02   Жергiлiктi деңгейдегi медициналық-әлеуметтiк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сараптама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9  258  33  30  01.04.02   Облыстық, қалалық және аудандық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медициналық-әлеуметтiк сараптама комиссиясы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35                 Жәрдемақыларды және басқа да әлеуметтік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төлемдерді есептеу, төлеу және беру бойынша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қызмет көрсетуге 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39                 Жергілікті деңгейде әйелдердің жағдайын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жақсарту жөніндегі Ұлттық іс-қимыл жоспарын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Әйелдер, жас өспірімдер және балалар үшін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әлеуметтік бейімдеу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Зорлық құрбандарын қолдау үшін дағдарыс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40                 Әлеуметтік қамтамасыз ету объектілерін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41                 Еңбек және халықты әлеуметтік қорғау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органдардың ақпарат жүйелерін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43                 Еңбек және халықты әлеуметтік қорғау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органдардың ақпарат жүйелерін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44                 Еңбек және халықты әлеуметтік қорғау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мекемелерінің материалды-техникалық базасын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нығайту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45                 Еңбек және халықты әлеуметтік қорғау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атқарушы органдардың әкімшілік ғимаратын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52                 Әлеуметтік қамтамасыз ету объектілерін салу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                 Анықталған тұрғылықты жері жоқ тұлғаларды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әлеуметтік бейімдеу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Анықталған тұрғылықты жері жоқ тұлғаларды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әлеуметтік бейімдеу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70                 Еңбек және халықты әлеуметтік қорғау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атқарушы органдардың материалды-техникалық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96                 Ауданның (қаланың) жергілікті атқарушы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органы резервінің қаражаты есебінен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соттардың шешімдері бойынша жергілікті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атқарушы органдардың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97                 Облыстың, Астана және Алматы қалаларының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жергілікті атқарушы органы резервінің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қаражаты есебінен соттардың шешімдері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бойынша жергілікті атқарушы органдардың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98                 Алматы облысының әкімшілік орталығын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Талдықорған қаласына көшіру жөніндегі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605                     Қазақстан Республикасының Көшi-қон және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демография жөнiндегi агенттiгi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      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         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           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       01.01.02   Өткен жылдардың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Репатрианттардың (оралмандардың)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отбасыларына тұрғын үй сатып алу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01.01.02   1993-1998 жылдары иммиграция квотасы бойынша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келген репатрианттарға (оралмандарға)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біржолғы жәрдемақыларды төлеу және көлік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шығыстарын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13      01.01.02   Қазақстан Республикасы Үкіметінің резерві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мемлекеттік органдардың функциялар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 01.01.02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 01.01.02  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01.01.02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29                 Қазақстан Республикасы Үкiметiнiң резервiнен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Үкіметтің, орталық мемлекеттік органдардың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олардың аумақтық бөлімшелерінің сот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шешімдері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Оралмандарды (репатрианттарды) тарихи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отанына қоныстандыру және оларды әлеуметтiк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9  605  30  30             Көшіру іс-шаралары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Репатрианттарды (оралмандарды) бейімдеу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 01.01.01   Агенттіктің құрылуына байланысты жабдықтау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            Оралмандардың (репатрианттардың)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отбасыларына тұрғын үй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500                Қазақстан Республикасының Көші-қон және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демография жөніндегі агенттігіне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ақпараттық-есептеу қызметін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600                Қазақстан Республикасының Көші-қон және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демография жөніндегі агенттігінің ақпараттық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                           Тұрғын үй-коммуналдық шаруашылық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                          Тұрғын үй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105                     Әкiм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73      01.01.02   Азаматтардың жеке санаттарын тұрғын үймен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131                     Астана қаласының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35      01.01.02   Астана қаласында мемлекеттік қызметшілер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үшін тұрғын үй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273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инфрақұрылым мен құрылыс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40                 Атырау облысында тұрғын үй құрылысын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274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тұрғын үй-коммуналдық, жол шаруашылығының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көліктің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43      01.01.02   Тұрғын үй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Халықтың аса мұқтаж адамдарын тұрғын үймен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01.01.02   Апаттық жағдайда тұрған тұрғын үйлерге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45                 Мемлекеттік мұқтаждар үшін тұрғын үй мен жер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учаскелерін босату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56                 Апаттық жағдайда тұрған тұрғын үйлерге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58                 Астана қаласында мемлекеттiк тұрғын үйдi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ұстау және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59                 Халықтың аса мұқтаж адамдарын тұрғын үймен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275                     Астана қаласын дамыту бағдарламасына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әкімшілік ету департаменті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35      01.01.02   Астана қаласында мемлекеттік қызметшілер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үшін тұрғын үй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                          Коммуналдық шаруашылық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105                     Әкiм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49                 Елді мекендерді жылытуға дайындау жөніндегі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жұмыстарды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Жаңатас және Қаратау қалаларының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жылу-энергетикалық кешендерін және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коммуналдық қызметтерін күзгі-қысқы кезеңге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Кентау қаласының жылу-энергетикалық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кешендерін және коммуналдық қызметтерін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күзгі-қысқы кезеңге дайындау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Курчатов қаласын күзгі-қысқы кезеңге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            Лисаковск қаласын күзгі-қысқы кезеңге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            Жем қаласының жылу-энергетикалық кешендерін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жөндеу және жылу көздері үшін отын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35             Степногорск қаласының жылу-энергетикалық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кешендерін жөндеу және жылу көздері үшін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отын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36             Арқалық қаласын қысқа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37             Приозерск қаласын жылыту үшін мазут тасымалы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қызметіне 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38             Көкшетау қаласының жылу-энергетикалық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кешендерін жөндеу және қысқы кезеңге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39             Жетіқара қаласын күзгі-қысқы кезеңге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56                 Жамбыл МАЭС-ін іске қосуын және тұрақты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жұмыс істеуін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2  217                     Қазақстан Республикасының Қаржы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87      01.01.02   Ақтөбе қаласын күзгі-қысқы кезеңге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дайындауға Ақтөбе облысының бюджетін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88      01.01.02   Теміртау қаласы батыс аймағының сумен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жабдықтау және жылумен жабдықтау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объектілерін жөндеуге және қайта жаңартуға,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жылу көздері үшін отын сатып алуға Қарағанды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облысының бюджетін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259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коммуналдық меншіктің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81      01.01.02   Ақтөбе қаласын күзгі-қысқы кезеңге дайындау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шеңберінде газбен жабдықтау жүйесін қайта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жаңартуды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273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инфрақұрылым мен құрылыс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39                 Жер асты суының деңгейін төмендету үшін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дренаждық жүйенің құрылысын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274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тұрғын үй-коммуналдық, жол шаруашылығының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көліктің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42      01.01.02   Коммуналдық шаруашылықты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Коммуналдық шаруашылықты жалпы дамытуды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72      01.07.01   Жылу беруші кәсіпорындарды қысқа дайындау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шаралары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80      01.01.02   Теміртау қаласы батыс аймағының сумен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жабдықтау және жылумен жабдықтау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объектілерін жөндеуге және қайта жаңартуға,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жылу көздері үшін отын сатып алуға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85                 Коммуналдық шаруашылықты дамыту үшін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275                     Астана қаласын дамыту бағдарламасына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әкімшілік ету департаменті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40                 Тасып кетуден инженерлік сақтауға, қашыртқы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Астана қаласында топырақ суларының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деңгейін төмендету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41                 Астана қаласын қалпына келтіре отырып,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Талдыкөл ағынды сулардың жинауышын жою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42                 Астана қаласында Қорғалжын трассасына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коллекторды шығару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45                 Астана қаласында электр қосалқы станциясын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салу және электр беру желілерін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46                 Астана қаласында Үкімет орталығының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инженерлік желілерін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3                          Сумен жабдықтау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114                     Атырау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Атырау қаласын сумен жабдықтау және оның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санитариясы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83             Ішкі көздердің есебінен жергілікті деңгейде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85             Қайтарымды негізде сыртқы заемдар есебінен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жергілікті деңгейде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80      01.01.02   Атырау қаласын сумен жабдықтау және оның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санитариясы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88  01.01.02   Сыртқы заемдар есебінен жобаны іске асыру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үшін жергілікті бюджетті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129                     Оңтүстiк Қазақстан облысының 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            Сарыағаш қаласындағы су құбырын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130                     Алматы қаласының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             Алматы қаласын сумен жабдықтау және одан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суды бұру жүйесін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85             Қайтарымды негізде сыртқы заемдар есебінен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жергілікті деңгейде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80      01.01.01   Алматы қаласын сумен жабдықтау және одан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суды бұру жүйесін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88  01.01.01   Сыртқы заемдар есебінен жобаны іске асыру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үшін жергілікті бюджетті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131                     Астана қаласының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3  131  33                 Вячеслав су қоймасынан Астана қаласына дейін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суғарудың үшінші желісі құрылысын салу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жобасын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34      01.01.02   "Қ.Сәтпаев атындағы Ертіс-Қарағанды"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каналынан бастап Есіл өзеніне дейін суағар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132          01.01.01   Атырау қаласының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 01.01.01   Қаланы экономикалық дамыту, Атырау қаласын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сумен жабдықтау және кәріз жүйелері үшін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82  01.01.01   Республикалық бюджеттен берілген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трансферттер есебiнен жобаны жергілікті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деңгейде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83  01.01.01   Ішкі көздердің есебінен жергілікті деңгейде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80      01.01.01   Қаланы экономикалық дамыту, Атырау қаласын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сумен жабдықтау және кәріз жүйелері үшін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217                     Қазақстан Республикасының Қаржы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82                 Атырау қаласын сумен жабдықтау және оның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санитариясының жобасын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88             Сыртқы заемдар есебінен жобаны іске асыру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үшін жергілікті бюджетті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83                 Алматы қаласын сумен жабдықтау және одан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суды бұру жобасын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88             Сыртқы заемдар есебінен жобаны іске асыру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үшін жергілікті бюджетті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273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инфрақұрылым мен құрылыс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38                 Атырау облысы су құбыры мен кәріс желілерін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41                 Атырау облыстық елді мекенінде бөлек су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тазартқыш құрылысын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274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тұрғын үй-коммуналдық, жол шаруашылығының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көліктің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40                 Ауыз сумен жабдықтау жөнiндегi жұмыстарды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41                 Сумен жабдықтау жүйесiнiң жұмыс iстеуi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51                 Ағынды суды тазалауды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84                 Сумен жабдықтауды жақсарту үшін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275                     Астана қаласын дамыту бағдарламасына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әкімшілік ету департаменті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             Вячеслав су қоймасынан бастап Астана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қаласына дейін суағардың үшінші желісі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құрылысын салу жобасын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Жергілікті деңгейде республикалық бюджеттен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алынатын трансферттер есебінен жобаны іске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Жергілікті деңгейде жергілікті атқарушы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органның заемдары есебінен жобаны іске асыру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34      01.01.02   "Қ.Сәтпаев атындағы Ертіс-Қарағанды"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каналынан бастап Есіл өзеніне дейін суағар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44                 Астана қаласында сумен жабдықтау және су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тарту жобасының техникалық-экономикалық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негіздемелерін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4                          Санитарлық жұмыстар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274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тұрғын үй-коммуналдық, жол шаруашылығының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көліктің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34                 Жерлеу орындарын ұстау және туысы жоқтарды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35                 Елді мекендердің санитарлық жағдайын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5                          Көшелерді жарықтандыру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274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тұрғын үй-коммуналдық, жол шаруашылығының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көліктің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36                 Көшелердi жарықтандыру жөнiндегi жұмыстарды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ұйымдастыру және жүргiзу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6                          Қалалар мен елдi-мекендердi көркейту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274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тұрғын үй-коммуналдық, жол шаруашылығының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көліктің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37                 Елдi-мекендердi көріктендіру жөнiндегi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жұмыстар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38                 Елді мекендерді көгалдандыру жұмыстарын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жүргізу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47      01.01.02   Елді мекендерді көріктендіру объектілерін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салу және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                          Мәдениет, спорт, туризм және ақпараттық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кеңістiк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                          Мәдениет саласындағы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105                     Әкiм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37                 Жергiлiктi деңгейде демалысты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Хайуанаттар парктерi мен өсiмдiктер парктерi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66                 Хайуанаттар парктерi мен өсiмдiктер парктерi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225                     Қазақстан Республикасының Білім және ғылым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41      01.01.02   Тарихи-мәдени құндылықтарды сақтау жөніндегі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ұйымдарды субсидиялау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42      01.01.01   Республикалық деңгейде балалармен мәдени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230                     Қазақстан Республикасының Мәдениет, ақпарат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қоғамдық келiсiм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39                 Театр-концерт ұйымдарын субсидиялау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40                 Мәдениет саласындағы қолданбалы ғылыми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41                 Тарихи-мәдени құндылықтарды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Тарихи-мәдени құндылықтарды сақтау жөніндегі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ұйымдарды субсидиялау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01.01.01   Астана қаласындағы Қазақстан Республикасының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ұлттық мұражайы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Алтын мен қымбат бағалы металдар мұражайы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 01.01.02   Тарихи-мәдени құндылықтарды жөндеу-қайта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жаңарту жұмыстарын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            Қазақстан Республикасының Президенттік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мәдениет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35             Қазақстан Республикасы Тұңғыш Президентінің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мұражайы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46                 Әлеуметтік маңызды және мәдени іс-шаралар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Ұлттық мәдениет пен өнерді қолдау және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Республикалық деңгейде ойын-сауық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іс-шараларын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                 Тарихи-мәдени қорықтар мен мұражайларды ұстау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Отырар мемлекеттiк археологиялық қорығы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 01.01.02   Маңғыстау мемлекеттiк тарихи-мәдени қорығы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            "Ұлытау" ұлттық тарихи-мәдени және табиғи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қорығы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            "Әзiрет Сұлтан" мемлекеттiк тарихи-мәдени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қорық-мұражайы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35             Абай атындағы мемлекеттiк тарихи-мәдени және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әдеби мемориалдық қорық-мұражайы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36             "Ежелгi Тараз ескерткiшi" мемлекеттiк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тарихи-мәдени қорық-мұражайы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52                 Ұлттық фильмдер шығару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56                 Мемлекет қайраткерлерiн мәңгiлiк есте қалдыру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58                 Тарихи-мәдени құндылықтарды жөндеу-қайта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жаңарту жұмыстарын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200                Мемлекеттік мұрағаттар үшін мұрағат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құжаттарын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201                Қазақстан Республикасының Ұлттық кітапханасы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үшін әдебиеттерді және өзге де негізгі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активтерді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202                Жамбыл атындағы мемлекеттік республикалық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жасөспірімдер кітапханасы үшін әдебиеттерді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өзге де негізгі активтерді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203                С.Бегалин атындағы мемлекеттік республикалық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балалар кітапханасы үшін әдебиеттерді және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өзге де негізгі активтерді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1  230  204                Зағип және нашар көретін азаматтарға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арналған республикалық кітапхана үшін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әдебиеттер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205                Алтын және бағалы металдар мұражайы үшін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негізгі активтерді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206                Қазақстан Республикасының Президенттік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мәдени орталығы үшін әдебиеттерді және өзге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де негізгі активтерді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207                Қазақстан Республикасы Тұңғыш Президентінің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мұражайы үшін негізгі активтерді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208                Отырар мемлекеттік археологиялық қорығы үшін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негізгі активтерді сатып алу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209                "Ұлытау" ұлттық тарихи-мәдени және табиғи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қорығы үшін негізгі активтерді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210                Абай атындағы мемлекеттік тарихи-мәдени және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әдеби мемориалдық қорық-мұражайы үшін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негізгі активтерді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211                "Ежелгі Тараз ескерткіші" Мемлекеттік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тарихи-мәдени қорық-мұражайы үшін негізгі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активтерді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302                Қазақстан Республикасы Ұлттық кітапханасының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ғимаратын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303                Абай атындағы мемлекеттік тарихи-мәдени және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әдеби-мемориалдық қорық-мұражайын күрделі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263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Білім, мәдениет, спорт және туризм атқарушы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41                 Жергiлiктi деңгейде халықтың тынығуын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42                 Жергiлiктi деңгейде мемлекет қайраткерлерiн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мәңгiлiк есте қалдыру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43                 Жергiлiктi деңгейде ойын-сауық іс-шараларын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44                 Жергiлiктi деңгейде тарихи-мәдени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құндылықтарды сақтау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47                 Жергілікті маңызды тарих және мәдениет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ескерткіштерін жөндеу-қайта жаңарту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жұмыстарын жүргізу және аумағын көркейту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49                 Мәдениет объектілерін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51                 Мәдениет ұйымдарының материалды-техникалық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базасын нығайту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54                 Мәдениет объектілерін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65                 Жергілікті деңгейде тарихи-мәдени қорықтар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мен мұражайларды ұстау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Маңғыстау мемлекеттiк тарихи-мәдени қорығы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                         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263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Білім, мәдениет, спорт және туризм атқарушы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39                 Жергілікті деңгейде спорт шараларын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57                 Жергілікті деңгейде туристік қызмет көрсету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58                 Жергілікті деңгейде оқу-дайындық процесін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медициналық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67                 Спорт ғимараты құрылысын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613                     Қазақстан Республикасының Туризм және спорт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      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         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13      01.01.02   Қазақстан Республикасы Үкіметінің резерві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мемлекеттік органдардың функциялар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 01.01.02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01.01.02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2  613  29                 Қазақстан Республикасы Үкiметiнiң резервiнен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Үкіметтің, орталық мемлекеттік органдардың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олардың аумақтық бөлімшелерінің сот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шешімдері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Мемлекеттік сыйлықтар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            Жоғары жетістікті 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34                 Туристік қызмет жөніндегі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37                 Республикалық деңгейде олимпиадалық резерв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78      01.01.01   Мемлекеттік органдарды ақпараттандыру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бағдарламаны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79                 Лицензиарлардың функцияларын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500                Қазақстан Республикасының Туризм және спорт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агенттігіне ақпараттық-есептеу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қызметін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600                Қазақстан Республикасының Туризм және спорт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агенттігін есептеу және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ұйымдастыру техникасымен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3                          Ақпараттық кеңiстiк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101                     Қазақстан Республикасы Президентінің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Әкімшілігі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15                 Мұрағат қорының, баспа басылымдарының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сақталуын қамтамасыз ету және оларды арнайы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Қазақстан Республикасы Президентiнiң Мұрағаты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202                Қазақстан Республикасының Президенті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Мұрағатының материалдық-техникалық базасын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601                Қазақстан Республикасының Президентінің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Мұрағатын есептеу және ұйымдастыру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техникасымен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105                     Әкiм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46                 Газеттер мен журналдар арқылы жергiлiктi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деңгейде мемлекеттiк ақпараттық саясатты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47                 Телерадио хабарлары арқылы жергiлiктi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деңгейде мемлекеттiк ақпараттық саясатты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225                     Қазақстан Республикасының Білім және ғылым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24                 Ақпараттың жалпыға қол жетiмдiлiгiн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35             Республикалық ғылыми-педагогикалық кiтапхана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226                     Қазақстан Республикасының Денсаулық сақтау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24                 Ақпараттың жалпыға қол жетiмдiлiгiн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36             Республикалық ғылыми-медициналық кітапхана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230                     Қазақстан Республикасының Мәдениет, ақпарат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қоғамдық келiсiм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15                 Мұрағат қорының, баспа басылымдарының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сақталуын қамтамасыз ету және оларды арнайы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Мемлекеттiк кiтап палатасы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Орталық мемлекеттiк мұрағат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Мұрағат ісін дамыту жөніндегі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24                 Ақпараттың жалпыға қол жетiмдiлiгiн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Қазақстан Республикасының ұлттық кiтапханасы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01.01.01   Астана қаласындағы С.Сейфуллин атындағы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республикалық көпшілік кітапхана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Жамбыл атындағы мемлекеттiк республикалық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жасөспiрiмдер кiтапханасы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            С.Бегалин атындағы мемлекеттiк республикалық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балалар кiтапханасы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            Соқыр және нашар көретiн азаматтарға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арналған республикалық кiтапхана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            Газеттер мен журналдар арқылы мемлекеттiк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 саясатты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3  230  32                 Телерадио хабарлары арқылы мемлекеттiк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 саясатты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Транспондер жалдау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"Қазақстанның теледидары мен радиосы"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республикалық корпорациясы арқылы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мемлекеттік ақпараттық саясатты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            "Хабар" агенттігі арқылы мемлекеттік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 саясатты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 01.01.02   Қазақстан Республикасы Президентінің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телерадиокешені арқылы мемлекеттік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 саясатты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35             ТМД елдерімен іскерлік ынтымақтастық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шеңберінде мемлекеттік ақпараттық саясатты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             Әдебиеттiң әлеуметтiк маңызды түрлерi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бойынша баспа бағдарламаларын қалыптастыру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37                 "Қазақстан-2030" Стратегиясын насихаттау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жөнiнде конференциялар, семинарлар мен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кеңестер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261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мұрағат қоры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                  Жергiлiктi деңгейдегi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              Жергілікті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19      01.01.01   Қазақстан Республикасы Үкіметінің резервінен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жергілікті бюджетке түсетін қаражаттың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22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өзгеде күтпеген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ауданның (қаланың) жергілікті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атқарушы органы  резервінің есебінен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25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өзгеде күтпеген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облыстың, Астана және Алматы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қалаларының жергілікті атқарушы органы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резервінің қаражаты есебінен іс-шаралар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         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28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мемлекеттік мекемелердің белгіленген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тәртіппен тіркелген шарттық міндеттемелері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бойынша кредиторлық берешегін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Мұрағат қорының, мерзiмдi басылымдардың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сақталуын қамтамасыз ету және оларды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жергiлiктi деңгейде арнайы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Мұрағаттар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             Мұрағаттың материалды-техникалық базасын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36                 Мұрағат құрылысын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37                 Мұрағатты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38                 Мұрағат басқармасы атқарушы органдары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әкімшілік ғимаратын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70                 Мұрағат басқармасы атқарушы органдардың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96                 Ауданның (қаланың) жергілікті атқарушы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органы резервінің қаражаты есебінен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соттардың шешімдері бойынша жергілікті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атқарушы органдардың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97                 Облыстың, Астана және Алматы қалаларының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жергілікті атқарушы органы резервінің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қаражаты есебінен соттардың шешімдері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бойынша жергілікті атқарушы органдардың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98                 Алматы облысының әкімшілік орталығын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Талдықорған қаласына көшіру жөніндегі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3  263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Білім, мәдениет, спорт және туризм атқарушы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35                 Кітапхананы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45                 Жергiлiктi деңгейде ақпараттардың жалпыға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жетiмдiлiгiн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Кiтапханалар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48                 Тарихи және мәдени мұраларды сақтау,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халықтың тарихи, ұлттық және мәдени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салт-дәстүрлері мен ғұрыптарын дамытуға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жәрдемдесу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                 Жергілікті деңгейде тілдерді дамыту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мемлекеттік бағдарламасын жүзеге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59                 Кітапханалардың материалды-техникалық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264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қоғамдық қарым-қатынастар және ішкі саясатты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талдау атқарушы органы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Жергілікті деңгейде газеттер мен журналдар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арқылы мемлекеттік ақпараттық саясат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            Жергілікті деңгейде телерадио хабар тарату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арқылы мемлекеттік ақпараттық саясат жүргізу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612          01.01.02   Қазақстан Республикасының Денсаулық сақтау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ісі жөніндегі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24      01.01.02   Ақпараттың  жалпыға қол жетiмдiлiгiн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36  01.01.02   Республикалық ғылыми-медициналық кiтапхана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41      01.01.02   Республикалық деңгейде тарихи-мәдени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құндылықтарды сақтау жөніндегі ұйымдарды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субсидиялау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694                     Қазақстан Республикасы Президентiнiң Іс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51                 "Қазақстан Республикасы Президентінің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телерадиокешені" КЖАҚ арқылы мемлекеттік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 саясатты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9                          Мәдениеттi, спортты және ақпараттық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кеңiстiктi ұйымдастыру жөнiндегi өзге де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230                     Қазақстан Республикасының Мәдениет, ақпарат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қоғамдық келiсiм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      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         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           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13      01.01.02   Қазақстан Республикасы Үкіметінің резерві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мемлекеттік органдардың функциялар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 01.01.02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 01.01.02  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01.01.02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29                 Қазақстан Республикасы Үкiметiнiң резервiнен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Үкіметтің, орталық мемлекеттік органдардың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олардың аумақтық бөлімшелерінің сот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шешімдері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35                 Жастар саясатын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Жастар саясаты жөнiндегi іс-шаралар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Жастардың мәдени демалысын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38                 Мемлекеттiк тілді және басқа тiлдердi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43      01.01.01   Жазатайым оқиғалар бойынша кепілдігі бар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жәрдемақы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53                 Мемлекеттiк сыйлықтар мен стипендиялар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9  230  600                Қазақстан Республикасының Мәдениет, ақпарат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қоғамдық келісім министрлігін есептеу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ұйымдастыру техникасымен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263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Білім, мәдениет, спорт және туризм атқарушы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56                 Аймақтық жастар саясатын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264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қоғамдық қарым-қатынастар және ішкі саясатты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талдау атқарушы органы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                  Жергiлiктi деңгейдегi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              Жергілікті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25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өзгеде күтпеген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облыстың, Астана және Алматы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қалаларының жергілікті атқарушы органы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резервінің қаражаты есебінен іс-шаралар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            Аймақтық жастар саясатын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34                 Қоғамдық қарым-қатынастар және ішкі саясатты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талдау органдардың ақпарат жүйелерін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35                 Қоғамдық қарым-қатынастар және ішкі саясатты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талдау атқарушы органдардың ақпарат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жүйелерін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36                 Қоғамдық қарым-қатынастар және ішкі саясатты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талдау атқарушы органдардың әкімшілік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ғимараттарын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70                 Қоғамдық қарым-қатынастар және ішкі саясатты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талдау атқарушы органдардың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материалдық-техникалық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                           Отын-энергетика кешенi және жер қойнауын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                          Отын және энергетика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231                     Қазақстан Республикасының Энергетика және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минералдық ресурстар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Энергетика және мұнай өндіру саласындағы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қолданбалы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Электр және жылу энергияларын өндіру, беру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бөлу жөніндегі қондырғыларды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пайдаланудың сенімділігі мен қауіпсіздігі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мәселелері жөніндегі аварияға қарсы,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пайдалану және әдістемелік нұсқаулар шығару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2010 жылға дейінгі кезеңге арналған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перспективалық отын-энергетикалық балансын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2015 жылға дейін Қазақстан Республикасы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отын-энергетикалық кешенінің даму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стратегиясын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            Электр энергетикасы саласындағы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нормативтік-техникалық құжаттаманы қайта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қарау және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            Мұнайгаз және мұнайхимия кешенін дамыту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қолданбалы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 01.01.02   Мұнай-газ жобалары бойынша дерекқор құру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             Амангелді газ кен орындары тобын игеру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                          Жер қойнауын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231                     Қазақстан Республикасының Энергетика және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минералдық ресурстар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42      01.01.02   Жер қойнауын пайдалану саласындағы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лицензиялық және келісім-шарт ережелерінің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орындалу мониторингінің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ақпараттық-коммуникациялық жүйесі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43                 Инвестициялық бағдарламалар конкурсын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45                 Геологиялық ақпараттарды қалыптастыру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Республикалық геологиялық ақпарат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46                 Мемлекеттік геологиялық зерделеу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2  231  46  30             Аймақтық және геологиялық түсіру жұмыстары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Іздестіру-бағалау жұмыстары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 01.01.02   Жер қойнауын пайдалану геологиясы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саласындағы қолданбалы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47                 Жер қойнауы мен жер қойнауын пайдалану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мониторингі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Минералдық шикізат базасы мен жер қойнауын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пайдалану мониторингі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Жер асты суларының және қауіпті геологиялық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процестердің мониторингі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 01.01.02   Жер қойнауы және жер қойнауын пайдаланушылар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туралы ақпараттық базаны құру және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автоматтандыру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65                 Астана қаласын сумен жабдықтаудың қосымша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көздерін іздестіру жөніндегі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іздестіру-барлау жұмыстары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66                 Жер қойнауын пайдалану геологиясы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саласындағы қолданбалы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500                Жер қойнауы және жер қойнауын пайдаланушылар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туралы ақпараттық жүйені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600                Жер қойнауы және жер қойнауын пайдаланушылар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туралы ақпараттық жүйені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601                Жер қойнауын пайдалану саласында лицензиялық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келісім-шарттық ережелердің орындалу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мониторингінің ақпараттық-коммуникациялық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602                Геологиялық ақпараттар республикалық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орталығын есептеу және ұйымдастыру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техникасымен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9                          Отын-энергетика кешені және жер қойнауын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пайдалану саласындағы өзге де қызметтер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231                     Қазақстан Республикасының Энергетика және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минералдық ресурстар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      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         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           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"Байқоңыр" ғарыш айлағындағы арнайы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өкiлдiктiң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       01.01.02   Өткен жылдардың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Мемлекеттік геологиялық зерделеу және жер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қойнауын қорғау жөніндегі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29                 Қазақстан Республикасы Үкiметiнiң резервiнен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Үкіметтің, орталық мемлекеттік органдардың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олардың аумақтық бөлімшелерінің сот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шешімдері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            Қарағанды көмiр бассейнiнің шахталарын жабу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34      01.01.02   "Қарағандыкөміршахтасы" жойылған шахталар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қызметкерлері денсаулығына келтірілген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зиянды өтеу жөніндегі міндеттемелерінің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35                 Мырғалымсай кен орындарының кеніштерін жоюға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дайындау және жою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37                 Уран кеніштерін консервациялау және жою,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техногендік қалдықтарды көму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38                 Өнімді бөлу туралы келісімдерде мемлекет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мүдделерін білдіру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40                 Өздігінен төгіліп жатқан ұңғымаларды жою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консервациялау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41                 Технологиялық сипаттағы қолданбалы ғылыми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                 Жойылған шахталар қызметкерлерінің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денсаулығына келтірілген зиянның орнын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толтыру жөніндегі "Қарағандышахтжою" РМК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79                 Лицензиарлардың функцияларын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9  231  603                Қазақстан Республикасының Энергетика және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минералдық ресурстар министрлігін есептеу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ұйымдастыру техникасымен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                          Ауыл, су, орман, балық шаруашылығы және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қоршаған ортаны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                          Ауыл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111                     Ақмола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92      01.01.02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жүргізуді ұйымдастыруға жергілікті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бюджеттерді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112                     Ақтөбе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92      01.01.02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жүргізуді ұйымдастыруға жергілікті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бюджеттерді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115                     Шығыс Қазақстан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92      01.01.02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жүргізуді ұйымдастыруға жергілікті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бюджеттерді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118                     Батыс Қазақстан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92      01.01.02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жүргізуді ұйымдастыруға жергілікті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бюджеттерді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119                     Қарағанды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92      01.01.02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жүргізуді ұйымдастыруға жергілікті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бюджеттерді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122                     Қостанай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92      01.01.02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жүргізуді ұйымдастыруға жергілікті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бюджеттерді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124                     Павлодар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92      01.01.02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жүргізуді ұйымдастыруға жергілікті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бюджеттерді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125                     Солтүстiк Қазақстан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92      01.01.02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жүргізуді ұйымдастыруға жергілікті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бюджеттерді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212                     Қазақстан Республикасының Ауыл шаруашылығы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Ауыл шаруашылығы саласындағы қолданбалы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ғылыми зерттеулер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 01.01.02   Республикалық деңгейде мал-дәрiгерлiк қызмет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Мал мен құстың ерекше қауiптi аурулары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жөнiндегi Оңтүстiк-Шығыс аймақтық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мамандандырылған мал-дәрiгерлiк зертхана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            Суармалы жерлердiң мелиорациялық жай-күйін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Жетiсу гидрогеология-мелиоративтiк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экспедициясы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Суармалы жерлердiң мелиорациялық жағдайын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             Өсiмдiктердi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Ауыл шаруашылық дақылдарының ерекше қауіпті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зиянкестері мен ауруларын анықтау мониторингі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Өсiмдiктердi жаппай зиянкестерден және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аурулардан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34                 Мал ауруларының диагностикасы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Республикалық мал-дәрігерлік зертхана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Жануарлар ауруларының диагностикасы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35                 Эпизоотияға қарсы 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36      01.01.01   Фермерлік шаруашылықтарды қайта құрылымдау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01.01.01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81  01.01.01   Ішкі көздердің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37                 Тұқымдық және отырғызу материалдарының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сорттық және себу сапаларын анықтау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1  212  38                 Элиталық тұқым өсіру және асыл тұқымдандыру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ісін сақтау және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39      01.01.01   Ауыл шаруашылық тауарларын өндірушілерді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субсидиялау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40      01.01.02   Агронесиелендіру корпорациясын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41      01.01.01   Астықтық қолхаттардың орындалуы кепілдігінің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тетігін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42                 Бюджет қаражаты есебінен жүзеге асырылатын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ауылшаруашылық техникасының лизингі бойынша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сыйақылар (мүдделер) ставкаларының орнын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толтыру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43                 Астықтың мемлекеттік азықтық резервін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жаңарту үшін сатып алуды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45                 Ауыл шаруашылық тауар өндірушілерін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минералдық тыңайтқыштар сатып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алуға субсидиялау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46                 Көктемгі дала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жүргізуді ұйымдастыруға жергілікті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бюджеттерді несиелендіру бойынша сыйақылар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(мүдделер) ставкаларының орнын толтыру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47                 Мемлекеттік резервтегі астықты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48                 Ауылшаруашылық дақылдарын тұқымдық сынау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Ауыл шаруашылық дақылдарын тұқымдық сынау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мемлекеттік комиссия және облыстық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инспектуралар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49                 Карантинге жататын өнімдерді зертханалық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фитосанитариялық талдау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Республикалық карантин лабораториясы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                 Карантинге жататын импорттық материалдарды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интродукциялық-карантиндік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Республикалық интродукциялық-карантиндік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көшеттік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51                 Мемлекеттік астық резервінің ауыстырылуы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52                 Құнарлылық мониторингін жүргізу және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топырақтың химиялық құрамын анықтау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54                 Жер суландыру және қашыртқы жүйелерін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жетiлдiру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         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81             Ішкі көздердің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101            Ішкі көздерден жобаларды басқаруға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жәрдемдесу үшін жергілікті консультанттардың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қызметтерін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57                 Ауыл шаруашылығын жекешелендiруден кейiнгі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қолдау жөніндегі жоба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         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81             Ішкі көздердің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101            Ішкі көздерден жобаларды басқаруға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жәрдемдесу үшін жергілікті консультанттардың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қызметтерін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66                 Ауыл шаруашылығы  жануарлары мен құстарының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туберкулез және бруцеллез ауруларына қарсы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күрес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67                 Жануарлар мен құстардың қауіпті жұқпалы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ауруларының ошақтарын жою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68                 Аса қауіпті карантиндік зиянкестер мен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арамшөптердің ошақтарын жою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69      01.01.01   Аса қауіпті жаппай зиянкестердің және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өсімдік ауруларының таралу ошақтарын жою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81      01.01.01   Фермерлік шаруашылықтарды қайта құрылымдау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01.01.01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81  01.01.01   Ішкі көздердің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82                 Жер суландыру және қашыртқы жүйелерін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жетілдіру жобасын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         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84                 Көктемгі дала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жүргізуді ұйымдастыруға жергілікті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бюджеттерді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85                 Лизингтік негізде ауыл шаруашылық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техникасымен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86                 Ауыл шаруашылығын жекешелендіруден кейінгі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қолдау жобасын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1  212  86  80          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89             Ретроактивті несиелендіру негізінде жобаны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87                 Ауылдық несиелік серіктестіктері арқылы ауыл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шаруашылық өндірісін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88                 Мал шаруашылығы өнімін өндіруді және оны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сатып алуды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200                Республикалық мал-дәрігерлік зертханасын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материалдық-техникалық жарақтандыру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201                Ауыл шаруашылық дақылдарын тұқым сынау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мемлекеттік комиссиясын, облыстық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инспектураларын материалдық-техникалық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жарақтандыру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202                Республикалық карантиндік зертханасын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материалдық-техникалық жарақтандыру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203                Республикалық интродукциялық-карантиндік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питомникті материалдық-техникалық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жарақтандыру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204                Гидрогеология-мелиоративтік экспедицияларды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материалдық-техникалық жарақтандыру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217                     Қазақстан Республикасының Қаржы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816             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ұйымдастыруға Ақмола облыстық бюджетін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несиелендіру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817             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ұйымдастыруға Ақтөбе облыстық бюджетін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несиелендіру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818             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ұйымдастыруға Алматы облыстық бюджетін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несиелендіру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819             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ұйымдастыруға Шығыс Қазақстан облыстық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бюджетін несиелендіру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820             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ұйымдастыруға Жамбыл облыстық бюджетін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несиелендіру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821             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ұйымдастыруға Батыс Қазақстан облыстық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бюджетін несиелендіру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822             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ұйымдастыруға Қарағанды облыстық бюджетін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несиелендіру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823             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ұйымдастыруға Қызылорда облыстық бюджетін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несиелендіру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824             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ұйымдастыруға Қостанай облыстық бюджетін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несиелендіру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825             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ұйымдастыруға Павлодар облыстық бюджетін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несиелендіру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826             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ұйымдастыруға Солтүстік Қазақстан облыстық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бюджетін несиелендіру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827             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ұйымдастыруға Оңтүстік Қазақстан облыстық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бюджетін несиелендіру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257                     Жергілікті бюджеттен қаржыландырылатын ауыл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шаруашылық атқару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Жергiлiктi деңгейде мал-дәрігерлік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іс-шараларға қолдау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            Өсімдіктердің зиянкестері мен ауруларымен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күрес жөніндегі жұмыстарды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             Өсімдік шаруашылығында тұқымдық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репродукторларды қолдау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34                 Тұқымдық астық сатып алу бойынша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ауылшаруашылық тауар өндірушілерін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82                 Ауыл шаруашылық тауарларын өндiрушiлердi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несиелендiру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1  257  83              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жүргізуге ауыл шаруашылық тауарларын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өндірушілерді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614                     Қазақстан Республикасының Жер ресурстарын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басқару жөніндегі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      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         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           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                  Өткен жылдардың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Өткен жылдардың жерге орналастыру жұмыстары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бойынша кредиторлық берешегін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13      01.01.02   Қазақстан Республикасы Үкіметінің резерві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мемлекеттік органдардың функциялар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 01.01.02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 01.01.02  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01.01.02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29                 Қазақстан Республикасы Үкiметiнiң резервiнен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Үкіметтің, орталық мемлекеттік органдардың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олардың аумақтық бөлімшелерінің сот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шешімдері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Жер ресурстарын экономикалық бағалауды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анықтау саласындағы қолданбалы ғылыми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36                 Жерге орналастыру жөніндегі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78      01.01.01   Мемлекеттік органдарды ақпараттандыру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бағдарламаны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600                Мемлекеттік жер кадастрының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автоматтандырылған ақпараттық жүйесін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694                     Қазақстан Республикасы Президентiнiң Іс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44                 Асыл тұқымды жылқы шаруашылығын сақтау және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                          Су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105                     Әкiм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35                 Су қорғау аймақтары мен белдеулерін белгілеу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48                 Су беруге қатыссыз жергілікті сипаттағы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гидротехникалық жүйелер мен ғимараттардың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жұмыс істеуін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116                     Жамбыл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 01.01.02   Шу ауданындағы Тасөткел су көтеру плотинасын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бекіту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120                     Қызылорда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 01.01.02   Су беруге қатыссыз жергілікті сипаттағы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гидротехникалық жүйелер мен ғимараттардың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жұмыс істеуін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212                     Қазақстан Республикасының Ауыл шаруашылығы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55                 Су ресурстарын басқаруды жетілдіру және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жерлердi қалпына келтiру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         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81             Ішкі көздердің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101            Ішкі көздерден жобаларды басқаруға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жәрдемдесу үшін жергілікті консультанттардың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қызметтерін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102            Ішкі көздерден салу уақытында және қызмет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көрсету мерзімін егжей-тегжейлі жобалау,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техникалық қадағалауды жүзеге асыру үшін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консультациялық қызметтермен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2  212  83                 Су ресурстарын басқаруды жетілдіру және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жерлерді қалпына келтіру жобасын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         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218                     Қазақстан Республикасының Табиғи ресурстар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қоршаған ортаны қорғау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            Сырдария өзенінің арнасын реттеу жобасы және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Арал теңізінің солтүстік бөлігін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         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81             Ішкі көздердің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101            Ішкі көздерден жобаларды басқаруға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жәрдемдесу үшін жергілікті консультанттардың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қызметтерін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102            Ішкі көздерден салу уақытында және қызмет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көрсету мерзімін егжей-тегжейлі жобалау,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техникалық қадағалауды жүзеге асыру үшін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консультациялық қызметтермен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37                 Арал теңізі аймағының елді мекенін сумен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жабдықтау және оның санитариясы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         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81             Ішкі көздердің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40      01.01.01   Шаруашылық мұқтаждарға су беруге байланысты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емес су шаруашылығы объектiлерiн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41      01.01.01   Мемлекетаралық су шаруашылығы объектiлерiн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43      01.01.01   Су қорғауды кешендi пайдаланудың, су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шаруашылығы баланстарының тәсімін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44      01.01.01   Суағарларды қалпына келтіру және оларды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53                 "Қазалыны/Жаңа Қазалыны сумен жабдықтау"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жобасы шеңберінде су құбырлары жүйесінің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ағып кетуін іздеу бағдарламасы, су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өлшеуіштерін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28  01.01.02   Сыртқы гранттардың қаражаты есебінен жобаны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29             Ішкі көздер есебінен грантты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59      01.01.02   Су беруге байланысты емес, республикалық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маңызы бар су шаруашылығы объектілерін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Су шаруашылығы объектілерін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01.01.02   Суағарларды салу және қалпына келтіру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                 Сумен жабдықтау объектілері бойынша,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республикалық меншіктегі мүлікті сақтау және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қалпына келтіру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62      01.01.02   Қарағанды, Теміртау, Көкшетау қалалары су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арналарының жұмыстарын жақсарту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28  01.01.02   Сыртқы гранттардың қаражаты есебінен жобаны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63                 Су ресурстарын қорғау және тиімді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Су ресурстарын қорғау және пайдалану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саласында су шаруашылығы баланстары мен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нормативтерінің сызбасын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64      01.01.02   "Ауыз су" мемлекеттік бағдарламасын іске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66                 Астана қаласының сол жақ жағалау бөлігіндегі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құрылысты тасқын судан қорғау жөнінде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техникалық-экономикалық негіздемелерін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74      01.01.02   Нұра мен Есіл өзендері бассейнінің су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қорларын басқару жүйесін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28  01.01.02   Сыртқы гранттардың қаражаты есебінен жобаны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80      01.01.01   Қазақстанның солтүстік-шығысында су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ресурстарын басқару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01.01.01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700                Сумен қамтамасыз ету жүйелерін салу және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Көкшетау өндірістік су құбырын жаңғырту және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Щучинск қаласының жаңа телімін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2  218  700 31             Ауылдық елді мекендерді ішетін сумен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жүйесін салу және жаңғырту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701                Республикалық маңыздағы су берумен байланысы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жоқ су шаруашылықтарын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275                     Астана қаласын дамыту бағдарламасына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әкімшілік ету департаменті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39                 Астана қаласы Есіл өзенінің арнасын қайта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3                          Орман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218                     Қазақстан Республикасының Табиғи ресурстар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қоршаған ортаны қорғау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46                 Қазақстанның ормандары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Қазақ мемлекеттiк республикалық орман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тұқымдары мекемесi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Ормандарды және жануарлар әлемiн қорғау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мекемелері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            Астана қаласының санитарлық-қорғау жасыл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зонасы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            Орманды әуеде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35             Орманды орналастыру және орман шаруашылығын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жобалау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36             Ағаш-бұта тұқымдарын селекциялау және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сынақтан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37             Ормандар мен биоресурстардың мемлекеттік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 және кадастры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38             Орман және биоресурстар саласында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биологиялық негіздемелерін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204                Қазақ мемлекеттік республикалық орман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тұқымдары мекемесінің материалдық-техникалық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базасын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205                Ормандар мен жануарлар дүниесін қорғау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мекемелердің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материалдық-техникалық базасын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694                     Қазақстан Республикасы Президентiнiң Іс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37                 Ормандарды және жануарлар дүниесін сақтау,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қорғау және молайту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"Бурабай" мемлекеттік ұлттық табиғи паркі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4                          Балық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218                     Қазақстан Республикасының Табиғи ресурстар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қоршаған ортаны қорғау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47                 Биоресурстарды қорғау және молайту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Балық қорларын (балық шабақтарын) молайту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Бекіре балықтар түрлерінің уылдырық шашатын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орындарында балық шаруашылық мелиорациясы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техникалық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49      01.01.01   Балық өнеркәсібі кемелерінің жүзу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қауіпсіздігін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01.01.01   Балық өнеркәсібі кемелерінің қауіпсіздігі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мемлекеттік мекеме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                 Балық қорларын қорғау және балық аулауды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Биоресурстарды қорғау жөніндегі Балқаш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аймақтық мекемесі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01.01.01   Iле-Балқаш балық қорларын қорғау және балық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аулауды реттеу су айдыны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Биоресурстарды қорғау жөніндегі Солтүстік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Каспий аймақтық мекемесі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51      01.01.01   Балық қорларын (балық шабақтарын) көбейту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207                Биоресурстарды қорғау жөніндегі Солтүстік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Каспий аймақтық мекемесінің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материалдық-техникалық базасын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5                          Қоршаған ортаны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105                     Әкiм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34                 Жергiлiктi деңгейде қоршаған ортаны қорғауды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Облыстық (қалалық) қоршаған ортаны қорғау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Жергілікті деңгейде қоршаған ортаны қорғау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бойынша іс-шаралар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51                 Мемлекеттік табиғи парктердің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65                 Жергілікті деңгейде ерекше қорғалатын табиғи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аумақтарды ұстау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5  105  65  30             Мемлекеттік табиғи парктер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72                 Павлодар облысында демеркуризация бойынша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жұмыстар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218                     Қазақстан Республикасының Табиғи ресурстар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қоршаған ортаны қорғау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45                 Ерекше қорғалатын табиғи аумақтарды ұстау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01.01.01   Алматы мемлекеттiк табиғат қорығы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01.01.01   Ақсу-Жабағылы мемлекеттiк табиғат қорығы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 01.01.01   Барсакелмес мемлекеттiк табиғат қорығы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 01.01.01   Батыс Алтай мемлекеттiк табиғат қорығы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 01.01.01   Қорғалжын мемлекеттiк табиғат қорығы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35  01.01.01   Марқакөл мемлекеттiк табиғат қорығы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36  01.01.01   Наурызым мемлекеттiк табиғат қорығы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37  01.01.01   Үстiрт мемлекеттiк табиғат қорығы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38  01.01.01   Алакөл мемлекеттiк табиғат қорығы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39  01.01.01   Қарқаралы мемлекеттiк ұлттық табиғат паркi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40  01.01.01   Баянауыл мемлекеттiк ұлттық табиғат паркi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41  01.01.01   "Көкшетау" мемлекеттiк ұлттық табиғат паркi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42  01.01.01   Iле Алатау мемлекеттiк ұлттық табиғат паркi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43  01.01.01   "Алтын Емел" мемлекеттiк ұлттық табиғат паркi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44  01.01.01   "Қызыл Жиде" республикалық мемлекеттiк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табиғат қорғау мекемесi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45             Ерекше қорғалатын табиғи аумақтар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54      01.01.02   Мырғалымсай сарқынды су экологиялық қатерiн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тежеу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56      01.01.01   Қоршаған ортаны қорғауды республикалық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деңгейде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01.01.01   Мемлекеттiк экологиялық сараптама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01.01.01   Жер қойнауын қоспағанда, қоршаған ортаның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жағдайына байланысты экологиялық мониторинг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 01.01.01   Экологиялық насихаттау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 01.01.01   Қоршаған ортаны қорғау жөніндегі шұғыл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 01.01.01   Қазақстан Республикасының халықаралық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міндеттемелерін орындау, бағдарламалар мен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жобаларды қоса қаржыландыру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57                 Қоршаған ортаның ластануын болдырмау және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алдын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58                 Экологиялық мониторинг жүргізу және қоршаған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ортаны қорғау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Мемлекеттік экологиялық сараптама,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мониторинг және экологиялық насихат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Экологиялық зерттеулер, қоршаған ортаны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қорғау саласындағы стандарттар мен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нормативтер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Қоршаған ортаны қорғау жөніндегі шұғыл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            Мемлекеттік экологиялық сараптама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            Экологиялық насихаттау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35             Экологиялық мониторинг жүргізу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61      01.01.02   Киіктің кәсіптік санын қалпына келтіру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68                 Балқаш көлінің экологиялық жағдайын жақсарту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бағдарлама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69                 "Батыс Тянь-Шань биоайрықшалығын сақтау"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трансшекаралық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28  01.01.02   Сыртқы гранттардың қаражаты есебінен жобаны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29             Ішкі көздер есебінен грантты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70      01.01.01   "Химпром" АҚ-ның сынаппен ластану ошағын жою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01.01.01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71                 Табиғи ресурстардың мемлекеттік кадастрлары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5  218  71  31             Мемлекеттік су кадастрын жасау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72      01.01.02   Нұра мен Есіл өзендері бассейнінің қоршаған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ортасын оңалту және басқару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28  01.01.02   Сыртқы гранттардың қаражаты есебінен жобаны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29  01.01.02   Ішкі көздер есебінен грантты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76                 Киіктің кәсіпшілік санын қалпына келтіру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Киіктің санын қалпына келтіру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Қасқырлардың санын реттеу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77      01.01.01   Мемлекеттік органдарды техникалық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01.01.01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78      01.01.01   Мемлекеттік органдарды ақпараттандыру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бағдарламаны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208                Ерекше қорғалатын табиғи аумақтардың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материалдық-техникалық базасын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500                "Табиғи ресурстардың мемлекеттік кадастры"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 деректер қорын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9                          Ауыл, су, орман, балық шаруашылығы және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қоршаған ортаны қорғау саласындағы өзге де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105                     Әкiм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36                 Топографтық-геодезиялық жоспарларды жасау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212                     Қазақстан Республикасының Ауыл шаруашылығы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      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         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           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01.01.02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29                 Қазақстан Республикасы Үкiметiнiң резервiнен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Үкіметтің, орталық мемлекеттік органдардың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олардың аумақтық бөлімшелерінің сот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шешімдері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65      01.01.02   Бұрын сатып алынған "Нива" комбайндары үшін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78      01.01.02   Мемлекеттік органдарды ақпараттандыру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бағдарламаны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79                 Лицензиарлардың функцияларын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500                Қазақстан Республикасы Ауыл шаруашылығы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министрлігінің ақпараттық жүйесін қамтамасыз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600                Қазақстан Республикасы Ауыл шаруашылығы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министрлігінің ақпараттық жүйелерін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218                     Қазақстан Республикасының Табиғи ресурстар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қоршаған ортаны қорғау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      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         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           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13      01.01.02   Қазақстан Республикасы Үкіметінің резерві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мемлекеттік органдардың функциялар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 01.01.02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 01.01.02  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9  218  30      01.01.01   Қоршаған ортаны қорғау, су, орман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шаруашылығы және жер қойнауын пайдалану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геологиясы саласындағы қолданбалы ғылыми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01.01.01   Жер қойнауын пайдалану геологиясы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саласындағы қолданбалы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01.01.01   Қоршаған ортаны қорғау саласындағы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қолданбалы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 01.01.01   Су шаруашылығы саласындағы қолданбалы ғылыми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 01.01.01   Орман шаруашылығы саласындағы қолданбалы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52      01.01.01   Қызылорда облысында сумен жабдықтауды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жақсарту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01.01.01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81  01.01.01   Ішкі көздердің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203                Аумақтық органдар аппаратын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материалдық-техникалық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257                     Жергілікті бюджеттен қаржыландырылатын ауыл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шаруашылық атқару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                  Жергiлiктi деңгейдегi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              Жергілікті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19      01.01.01   Қазақстан Республикасы Үкіметінің резервінен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жергілікті бюджетке түсетін қаражаттың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22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өзгеде күтпеген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ауданның (қаланың) жергілікті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атқарушы органы  резервінің есебінен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25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өзгеде күтпеген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облыстың, Астана және Алматы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қалаларының жергілікті атқарушы органы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резервінің қаражаты есебінен іс-шаралар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         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28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мемлекеттік мекемелердің белгіленген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тәртіппен тіркелген шарттық міндеттемелері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бойынша кредиторлық берешегін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            Ауыл шаруашылығының ақпараттық-маркетингтік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жүйесін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36                 Ауыл шаруашылық ақпараттық-маркетингтік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жүйелерін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41                 Ауыл шаруашылық атқарушы органдардың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әкімшілік ғимаратын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70                 Денсаулық сақтау атқарушы органдардың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96                 Ауданның (қаланың) жергілікті атқарушы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органы резервінің қаражаты есебінен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соттардың шешімдері бойынша жергілікті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атқарушы органдардың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97                 Облыстың, Астана және Алматы қалаларының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жергілікті атқарушы органы резервінің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қаражаты есебінен соттардың шешімдері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бойынша жергілікті атқарушы органдардың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98                 Алматы облысының әкімшілік орталығын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Талдықорған қаласына көшіру жөніндегі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614                     Қазақстан Республикасының Жер ресурстарын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басқару жөніндегі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            Республикалық картография фабрикасы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құрылысының жобасын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43                 Топографиялық-геодезиялық және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картографиялық өнiмдермен қамтамасыз ету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оларды сақтау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                           Өнеркәсіп және құрылыс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                          Өнеркәсiп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214                     Қазақстан Республикасының Экономика және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сауда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1  214  44                 Ұзақ мерзімге арналған Қазақстан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Республикасының қорғаныс өнеркәсібін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дамытудың және конверсиялаудың мемлекеттік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51                 Машина жасау кешенін дамыту 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81                 Орта бизнестің өндірістік және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өнеркәсіптік-ұқсату секторларының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кәсіпорындарын екінші деңгейдегі банктер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арқылы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         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217                     Қазақстан Республикасының Қаржы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59      01.01.01   "Қарағандыкөмір" ЖҮАҚ-ның жабылған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шахталарының жұмысшыларының денсаулығына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келтірген зиянды өтеу жөніндегі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232          01.01.01   Қазақстан Республикасының Энергетика,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индустрия және сауда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 01.01.01   Қарағанды көмiр  бассейнiнің шахталарын жабу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44      01.01.01   Ұзақ мерзімге арналған Қазақстан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Республикасының қорғаныс өнеркәсібін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дамытудың және конверсиялаудың мемлекеттік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48      01.01.01   Қазақстан Республикасы өнімдерінің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каталогтарын жасау және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51      01.01.01   Машина жасау кешенін дамыту 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80      01.01.01   Мұнай саласын дамытуды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01.01.01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                          Құрылыс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130                     Алматы қаласының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            Әлеуметтік сала объектілерінің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сейсмологиясын күшейту  жөніндегі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жұмыстарды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214                     Қазақстан Республикасының Экономика және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сауда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            Құрылыс саласындағы қолданбалы ғылыми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             Республикалық деңгейдегі жобалау-iздестiру,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конструкторлық және технологиялық жұмыстар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36                 Құрылыс саласындағы халықаралық, аймақтық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ұлттық стандарттарды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273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инфрақұрылым мен құрылыс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48                 Жергiлiктi деңгейдегi жобалау-iздестiру,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конструкторлық және технологиялық жұмыстар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49                 Елді мекендерде құрылыс салудың бас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жоспарларын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694                     Қазақстан Республикасы Президентiнiң Іс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             Қазақстан Республикасы Президенті Іс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Басқармасының объектілерін салу және қайта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3               01.01.01   Жер қойнауын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218                     Қазақстан Республикасының Табиғи ресурстар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қоршаған ортаны қорғау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  01.01.01   Геологиялық ақпаратты қалыптастыру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01.01.01   Республикалық геологиялық ақпарат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34      01.01.01   Жер қойнауының және жер қойнауын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пайдаланудың жай-күйіне мониторинг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35      01.01.01   Жер асты суларының және қауiптi экзогендiк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процестердiң мониторингiн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36      01.01.01   Мемлекеттiк геологиялық зерделеу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01.01.01   Аймақтық және геологиялық түсіру жұмыстары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01.01.01   Мұнай іздестіру жұмыстары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 01.01.01   Жер қойнауын пайдалану геологиясы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саласындағы қолданбалы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3  218  38      01.01.01   Жер қойнауы және жер қойнауын пайдаланушылар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туралы ақпараттық базаны жасау және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автоматтандыру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48      01.01.01   Жер қойнауы мен жер қойнауын пайдалану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мониторингі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01.01.01   Минералдық-шикізат базасы мен жер қойнауын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пайдалану мониторингі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01.01.01   Жер асты суларының және қауіпті экзогендік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процестердің мониторингін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 01.01.01   Жер қойнауы және жер қойнауын пайдаланушылар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туралы ақпараттық базаны жасау және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автоматтандыру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 01.01.01   "Табиғи ресурстардың мемлекеттік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кадастрлары" деректерінің ақпараттық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автоматтандырылған базасын жасау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65      01.01.01   Астана қаласын сумен қамтамасыз етудің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қосымша көздерін іздестіру жөніндегі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іздестіру-барлау жұмыстары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9                          Өнеркәсiп және құрылыс саласындағы өзге де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қызметтер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214                      Қазақстан Республикасының Экономика және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сауда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Жұмылдыру дайындығы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40                 Микрография саласындағы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Микрография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41                 Технологиялық сипаттағы қолданбалы ғылыми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216          01.01.01   Қазақстан Республикасының Экономика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 01.01.01   Жұмылдыру дайындығы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225                     Қазақстан Республикасының Білім және ғылым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40                 Сейсмологиялық ақпарат мониторингi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Сейсмологиялық тәжiрибелiк-әдiстемелiк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экспедиция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219                Сейсмологиялық тәжірибелік-әдістемелік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экспедицияның материалдық базасын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232          01.01.01   Қазақстан Республикасының Энергетика,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индустрия және сауда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 01.01.01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 01.01.01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 01.01.01  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01.01.01   "Байқоңыр" ғарыш айлағындағы арнайы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өкiлдiктiң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13      01.01.01   Қазақстан Республикасы Үкіметінің резерві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мемлекеттік органдардың функциялар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 01.01.01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 01.01.01  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 01.01.01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 01.01.01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01.01.01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29      01.01.01   Қазақстан Республикасы Үкiметiнiң резервiнен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Үкіметтің, орталық мемлекеттік органдардың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олардың аумақтық бөлімшелерінің сот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шешімдері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 01.01.01   Энергетика, индустрия, құрылыс және мұнай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шығару саласындағы қолданбалы ғылыми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01.01.01   Электр және жылу энергияларын өндіру, беру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бөлу жөніндегі қондырғыларды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пайдаланудың сенімділігі мен қауіпсіздігі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аварияға қарсы пайдалану және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әдістемелік нұсқаулар шығару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01.01.01   2010 жылға дейінгі кезеңге арналған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отын-энергетикалық балансын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 01.01.01   Құрылыс саласындағы қолданбалы ғылыми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 01.01.01   Электр энергетикасы саласындағы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нормативтік-техникалық құжаттаманы қайта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қарау және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9  232  30  34  01.01.01   Мұнай шығару саласындағы қолданбалы ғылыми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 01.01.01   Стандарттау, сертификаттау, метрология және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сапа жүйелері саласындағы қолданбалы ғылыми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01.01.01   Сапа саласындағы қолданбалы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01.01.01   Азаматтық және қызметтік қарулардың және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олардың оқтарының мемлекеттік кадастрын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әзірлеу, жүргізу және басып шығару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 01.01.01   Бүкіләлемдік Сауда ұйымымен өзара іс-қимыл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ақпараттық орталық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  01.01.01   Республикалық деңгейде жобалау-iздестiру,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конструкторлық және технологиялық жұмыстар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34      01.01.01   Халықаралық, аймақтық және ұлттық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стандарттарды әзірлеу және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01.01.01   Метрология мен сертификация саласындағы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халықаралық, аймақтық және ұлттық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стандарттарды әзірлеу және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01.01.01   Құрылыс саласындағы халықаралық, аймақтық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ұлттық стандарттарды әзірлеу және сатып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35      01.01.01   Республиканың нақты шамалар өлшемдерiнiң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ұлттық эталондық базасын қолдау және жасау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36      01.01.01   Мемлекеттiк резервтi қалыптастыру және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01.01.01   Мемлекеттік резервті құру және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01.01.01   Жұмылдыру резервін құру және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 01.01.01   Негізгі капиталды толықтыру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 01.01.01   Мемлекеттік резервті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35  01.01.01   Жұмылдыру резервін қалыптастыру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38      01.01.01   Дүниежүзiлiк "ЭКСПО-2000" көрмесiне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Қазақстан Республикасының экспозициясын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39      01.01.01   Жұмылдыру әзірлігі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40      01.01.01   Микрография саласындағы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01.01.01   Микрография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41      01.01.01   Технологиялық сипаттағы қолданбалы ғылыми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49      01.01.01   Уақыт пен жиілік мемлекеттік қызметін құру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ғылыми-техникалық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58      01.01.01   Уран кеніштерін консервациялау және жою,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техногендік қалдықтарды көму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01.01.01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77      01.01.01   Мемлекеттік органдарды техникалық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01.01.01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78      01.01.01   Мемлекеттік органдарды ақпараттандыру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бағдарламаны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79      01.01.01   Лицензиарлардың функцияларын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                           Көлiк және байланыс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                          Автомобиль көлiгi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115                     Шығыс Қазақстан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Семей қаласындағы Ертiс өзенi арқылы өтетiн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көпiрдiң құрылысы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01.01.01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82             Республикалық бюджеттен берілген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трансферттер есебiнен жобаны жергілікті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деңгейде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86             Жергілікті деңгейде сыртқы заемдар есебінен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80      01.01.02   Семей қаласында Ертіс өзені арқылы өтетін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көпір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01.01.01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81  01.01.01   Ішкі көздердің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129                     Оңтүстiк Қазақстан облысының 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1  129  30                 Түркістан қаласында айналма автомобиль жолын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215                     Қазақстан Республикасының Көлiк және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коммуникациялар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34      01.01.02   Республикалық деңгейде жол жүйесiн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12  01.01.02   Автомобиль жолдарының жұмыс iстеуiн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01.01.01   Автомобиль жолдарының мемлекеттік мекемелері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01.01.01   "Инжиниринг" автомобиль жолдарының ақпарат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орталығы" мемлекеттік мекемесі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 01.01.01   Атырау-Астрахань автожолының учаскесін ұстау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жөндеу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36                 Республикалық маңызы бар автомобиль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жолдарының құрылысы және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01.01.01   Павлодар-Қарағанды жолының айналмалы жолының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учаскесін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01.01.02   Оңтүстік Қазақстан облысындағы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Қызыләскер-Киров автомобиль жолының құрылысы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Орал қаласы ауданында Жайық өзені арқылы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өтетін көпір құрылысы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 01.01.02   Астана қаласының солтүстік айналма жолының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құрылысы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35             Астана-Бурабай автомобиль жолының учаскесін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37  01.01.01   Ақтау-Атырау автомобиль жолдарын қайта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39  01.01.01   "Сороковая" станциясы - Павловка автомобиль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жолының учаскесін Көктоғай кентіне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кіре-беріс жолымен қоса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40             Лениногорск - Алтай республикасы шекарасы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автомобиль жолын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44             Қызылорда қаласы маңындағы Сырдария өзені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арқылы өтетін көпір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39                 Гүлшат-Ақшатау учаскесiнде, Алматы-Бурабай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автожолын оңалту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         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81             Ішкі көздердің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40                 Алматы-Гүлшат және Ақшатау-Қарағанды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учаскелерiнде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Алматы-Қарағанды-Астана-Бурабай автожолын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         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81             Ішкі көздердің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46                 Республикалық маңызы бар автожолдарды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күрделі және орташа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49      01.01.02   Қарағанды-Астана (Истисна) учаскесінде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Алматы-Қарағанды-Астана-Бурабай автожолын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қайта жаңарту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01.01.02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81  01.01.02   Ішкі көздердің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52                 Батыс Қазақстанның автомобиль жолын қайта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жаңарту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         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81             Ішкі көздердің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53                 Алматы-Георгиевка автожолдарын оңалту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         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81             Ішкі көздердің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54                 Республикалық маңызы бар автожолдарды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ағымдағы жөндеу, ұстау, көгалдандыру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55                 Алматы-Гүлшат учаскесіндегі (88 км)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Алматы-Бурабай автожолдарын қайта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         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81             Ішкі көздердің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56                 Осакаровка-Вишневка учаскесіндегі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Қарағанды-Астана автожолдарын қайта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         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81             Ішкі көздердің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57                 Вишневка-Астана учаскесіндегі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Қарағанды-Астана автожолдарын қайта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1  215  57  80          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81             Ішкі көздердің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59                 Ұзынағаш-Георгиевка учаскесіндегі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Алматы-Георгиевка автожолдарын оңалту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         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81             Ішкі көздердің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                 Республикалық маңызы бар автожолдарын қайта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жаңарту жөніндегі жобалау-іздестіру жұмыстары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"Ресей Федерациясының шекарасы-Орал-Ақтөбе"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автожолын қайта жаңарту жобасын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"Үшарал-Достық" автожолын қайта жаңарту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жобасын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"Астана-Қостанай-Челябинск" автожолын қайта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жаңарту жобасын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            "Омбы-Павлодар-Майқапшағай" автожолын қайта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жаңарту жобасын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35             "Қарабұтақ-Ырғыз-Қызылорда облысының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шекарасы" автожолын жақсарту жобасын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36  01.01.02   "Ақтау-Атырау" автожолын қайта жаңарту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жобасын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37  01.01.02   "Қызылорда-Жезқазған" автожолын қайта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жаңарту жобасын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38  01.01.02   "Бейнеу-Ақжігіт-Өзбекстан шекарасы"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автожолын қайта жаңарту жобасын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39  01.01.02   Сырдария өзені арқылы өтетін көпір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құрылысының жобасын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40  01.01.02   Қиғаш өзені арқылы өтетін көпір құрылысының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жобасын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206                Республикалық маңызы бар автомобиль жолдарын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ұстау бойынша мемлекеттік функцияларды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орындау үшін жол техникасын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400                Қарағанды-Осакаровка учаскесінде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Қарағанды-Астана автожолын қайта жаңарту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         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81             Ішкі көздердің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274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тұрғын үй-коммуналдық, жол шаруашылығының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көліктің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39      01.01.01   Елді мекендердің ішіндегі жолдардың жұмысын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49                 Жергiлiктi деңгейде автомобиль жолдарын салу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қайта жаңарту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Жергiлiктi деңгейде автомобиль жолдарын салу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Қалалардың және өзге елді мекендердің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көшелерін салу және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                 Жергiлiктi деңгейде автомобиль жолдарын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12  01.01.01   Автомобиль жолдарының жұмыс iстеуiн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Жергілікті мақсаттағы автомобиль жолдарының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жұмыс істеуін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Қалалардың және өзге елді мекендердің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көшелерінің жұмыс істеуін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52                 Орал қаласы ауданында Орал өзені арқылы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көпір салу үшін темір бетондық көпір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конструкцияларын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275                     Астана қаласын дамыту бағдарламасына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әкімшілік ету департаменті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43                 Астана қаласында Есіл өзені арқылы өтетін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автожол көпірін қоса алғанда "Сол жақ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жағалау орталығы-Абылай хан даңғылы"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магистралды автожолын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                          Байланыс жүйелерi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215                     Қазақстан Республикасының Көлiк және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коммуникациялар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44                 Радиожиілік спектрі мен радиоэлектрондық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құралдардың мониторингі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3                          Су көлiгi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215                     Қазақстан Республикасының Көлiк және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коммуникациялар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            Кеме қатынасы мен теңізде жүзу қауіпсіздігін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3  215  33                 Су жолдарын кеме жүретiн жағдайда қамтамасыз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ету және шлюздердi ұстау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80      01.01.01   Ақтау сауда портын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01.01.01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81  01.01.01   Ішкі көздердің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273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инфрақұрылым мен құрылыс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             Кеме жүретін Орал-Каспий каналы мен Қиғаш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өзенінің арнасын тереңдету жұмыстары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4                          Әуе көлiгi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215                     Қазақстан Республикасының Көлiк және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коммуникациялар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35                 Азаматтық авиацияға арналған әуе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кемелерiнiң, әуе жолдарының және әуе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айлақтарының мемлекеттiк тiзiлiмiн жүргiзу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жөнiндегi құжаттарды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37                 Астана қаласындағы халықаралық әуежай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құрылысы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         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81             Ішкі көздердің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48      01.01.02   Бірлескен авиакомпаниялардың жарғылық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капиталына мемлекеттің қатысуы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74                 Жүйелі ішкі авиатасымалды субсидиялау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84                 Астана қаласындағы халықаралық әуежайдың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құрылысы жобасын іске асыру үшін "Астана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халықаралық әуежайы" РМК-ны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         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201                Азаматтық авиация қауіпсіздігінің ахуалдық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бөлмесін жабдықтау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274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тұрғын үй-коммуналдық, жол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шаруашылығының және көліктің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                 Жергілікті атқарушы органдар шешімімен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жүйелі ішкі авиатасымалды субсидиялау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5                          Темiр жол көлiгi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130                     Алматы қаласының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Алматы қаласындағы метрополитен құрылысы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215                     Қазақстан Республикасының Көлiк және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коммуникациялар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82      01.01.02   Темір жол көлігінің қуатын арттыру (Достық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станциясы - 1 фаза)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01.01.02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301                Алтынсарин-Хромтау темір жолының желісін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273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инфрақұрылым мен құрылыс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 01.01.02   Жергiлiктi деңгейдегi темiр жолдарды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Темiр жол көлiгiне арналған көпiрлер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01.01.02   Теміржолдардың құрылысы және оларды қайта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9                          Көлiк және байланыс саласындағы өзге де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215                     Қазақстан Республикасының Көлiк және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коммуникациялар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      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         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           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       01.01.02   Өткен жылдардың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Таратылған Жол қорының кредиторлық берешегі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13      01.01.02   Қазақстан Республикасы Үкіметінің резерві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мемлекеттік органдардың функциялар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 01.01.02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 01.01.02  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9  215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01.01.02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29                 Қазақстан Республикасы Үкiметiнiң резервiнен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Үкіметтің, орталық мемлекеттік органдардың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олардың аумақтық бөлімшелерінің сот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шешімдері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38      01.01.01   Бiрыңғай есептiк-ақпараттық орталық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41                 Көлік және коммуникациялар саласындағы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қолданбалы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Жол саласындағы қолданбалы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42                 Көліктік бақылау бекеттерін техникалық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жарақтандыру, жабдықтау, жаңғырту және көшіру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      01.01.01   Аумақтық органдарды бақылау-өлшеу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құралдарымен жабдықтау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61                 "Қазпочта" ААҚ жарғылық капиталын ұлғайту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79                 Лицензиарлардың функцияларын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501                Қазақстан Республикасы Көлік және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коммуникациялар министрлігінің ақпараттық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жүйелерін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603                Қазақстан Республикасының Көлік және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коммуникациялар министрлігі органдарының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274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тұрғын үй-коммуналдық, жол шаруашылығының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көліктің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46                 Ауданаралық (қалааралық), аудан мен елді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мекендер ішінде қоғамдық жолаушылар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тасымалдауды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                          Өзгелері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                          Экономикалық қызметтерді реттеу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214                     Қазақстан Республикасының Экономика және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сауда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            Стандарттау, сертификаттау, метрология және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сапа жүйелері саласындағы қолданбалы ғылыми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Сапа саласындағы қолданбалы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Азаматтық және қызметтік қарулардың және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олардың оқтарының мемлекеттік кадастрын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әзірлеу, жүргізу және басып шығару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 01.01.02   Дүниежүзілік Сауда ұйымымен өзара іс-қимыл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ақпараттық орталық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34                 Стандарттау, метрология және сертификаттау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саласындағы халықаралық, аймақтық және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ұлттық стандарттарды әзірлеу және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35                 Республиканың нақты шамалар өлшемдерiнiң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ұлттық эталондық базасын жасау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38                 Қазақстанның Дүниежүзілік сауда ұйымына кіруі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48                 Өнімдер каталогын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49                 Мемлекеттік эталондарға ғылыми-техникалық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қызмет көрсету және оларды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53                 "Қазақстанның үздік тауарлары" конкурсын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өткізу және Қазақстан Республикасының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сыйлығын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58                 Сынау және өлшеу зертханаларын сертификаттау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органдарды тіркеу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59                 Тауарлардың сапасын мемлекеттік қадағалауды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сату саласындағы қауіпсіздігін жүзеге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асыру үшін тауар үлгілерін сатып алу және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сынау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                 Астана қаласында Эталон орталығын салуға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арналған жобаны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1  214  500                Дүниежүзілік сауда ұйымымен өзара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іс-әрекеттер жөніндегі ақпараттық орталықтың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жүйесін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501                Қазақстан Республикасының сарапшылық бақылау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 жүйесін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502                Мемлекеттік стандарттар қорының ақпараттық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жүйелерін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600                Дүниежүзілік сауда ұйымымен өзара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іс-әрекеттер жөніндегі ақпараттық орталықты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601                Мемлекеттік стандарттар қорының ақпараттық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жүйесін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                          Ауа-райын болжау қызметi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218                     Қазақстан Республикасының Табиғи ресурстар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қоршаған ортаны қорғау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39                 Гидрометеорологиялық мониторингті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42                 Гидрометеорологиялық байқау қызметтерін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техникалық жағынан қайта жарақтандыру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55      01.01.02   ҚХР-мен шекаралас гидробекеттерді қалпына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келтіру және қайта жарақтандыру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67                 Гидрометеорологиялық байқаудың жаңа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постылары мен пункттерін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3                          Кәсiпкерлiк қызметтi қолдау және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бәсекелестікті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232          01.01.01   Қазақстан Республикасының Энергетика,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индустрия және сауда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81      01.01.01   Шағын және орта бизнестің өндірістік және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өнеркәсіптік-ұқсату секторларының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кәсіпорындарына қолдау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 01.01.01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81  01.01.01   Ішкі көздердің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272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экономика, шағын және орта бизнесті қолдау,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мемлекеттік сатып алу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            Жергілікті деңгейде жеке кәсіпкерлікті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қолдауды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80                 Жергiлiктi деңгейде шағын кәсiпкерлiктi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дамыту үшін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615                     Қазақстан Республикасының Табиғи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монополияларды реттеу, бәсекелестікті қорғау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шағын бизнесті қолдау жөніндегі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      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         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           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01.01.02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29                 Қазақстан Республикасы Үкiметiнiң резервiнен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Үкіметтің, орталық мемлекеттік органдардың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олардың аумақтық бөлімшелерінің сот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шешімдері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Қазақстан Республикасында кәсіпкерлікті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дамыту мен қолдаудың мемлекеттік 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            Табиғи монополиялар субъектілерінің қызметін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сараптамалық бағалауды жүргізу жөніндегі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бағдарлама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            Нормативтік-құқықтық базаны әзірлеуге және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жетілдіруге консультанттарды тарту жөніндегі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бағдарлама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78      01.01.01   Мемлекеттік органдарды ақпараттандыру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бағдарламаны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81                 "Шағын кәсіпкерлікті дамыту қоры" ЖАҚ несие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ресурстарын толықтыру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500                Кәсіпкерлікті дамытудың және қолдаудың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 жүйесін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3  615  600                Шағын кәсіпкерлікті дамыту мен қолдаудың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9                          Басқалар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104                     Қазақстан Республикасы Премьер-Министрiнiң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Кеңсесi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01.01.02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45      01.01.01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көзделмеген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бойынша Қазақстан Республикасы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Үкіметінің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105                     Әкiм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19      01.01.01   Қазақстан Республикасы Үкіметінің резервінен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жергілікті бюджетке түсетін қаражаттың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22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өзгеде күтпеген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ауданның (қаланың) жергілікті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атқарушы органы  резервінің есебінен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25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өзгеде күтпеген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облыстың, Астана және Алматы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қалаларының жергілікті атқарушы органы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резервінің қаражаты есебінен іс-шаралар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         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28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мемлекеттік мекемелердің белгіленген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тәртіппен тіркелген шарттық міндеттемелері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бойынша кредиторлық берешегін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Коммуналдық меншік объектілерін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38      01.01.02   Көкшетау қаласына қоныс аударған мемлекеттік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қызметшілерді тұрғын үймен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40      01.01.02   Құқық қорғау органдары қызметкерлерінің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еңбегіне ақы төлеу жаңа жүйесін енгізу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42                 Қазақстанның Даму банкінің жарғылық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капиталына қатысу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43                 Соттардың шешімдері бойынша жергілікті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атқарушы органдардың міндеттемелерін орындау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ауданның (қаланың) жергілікті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атқарушы органының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44                 Соттардың шешімдері бойынша жергілікті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атқарушы органдардың міндеттемелерін орындау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облыстың, Астана және Алматы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қалаларының жергілікті атқарушы органының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45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ауданның (қаланың) жергілікті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атқарушы органының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52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облыстың, Астана және Алматы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қалаларының жергілікті атқарушы органының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61                 Өкілеттік шығындар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64                 Мемлекеттік коммуналдық кәсіпорындардың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жарғылық қорына жарналар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68      01.01.02   Аймақтық инвестициялық бағдарламаларды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жүзеге асыру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71                 Республикалық маңызы бар іс-шараларға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аймақтардың қатысуы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76                 Тараз қаласының 2000-жылдығын мерекелеуге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дайындық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83      01.01.02   Аймақтық инвестициялық бағдарламаларды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несиелендіру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9  105  84                 Кассалық алшақтықты жабуға арналған төмен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тұрған бюджеттерді несиелендіру үшін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жергілікті атқарушы органның арнайы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96                 Ауданның (қаланың) жергілікті атқарушы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органы резервінің қаражаты есебінен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соттардың шешімдері бойынша жергілікті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атқарушы органдардың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97                 Облыстың, Астана және Алматы қалаларының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жергілікті атқарушы органы резервінің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қаражаты есебінен соттардың шешімдері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бойынша жергілікті атқарушы органдардың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98                 Алматы облысының әкімшілік орталығын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Талдықорған қаласына көшіру жөніндегі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111                     Ақмола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90      01.01.02   Кассалық алшақтықты жабу үшін төмен тұрған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бюджеттерді Қазақстан Республикасы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Үкіметінің резервінен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112                     Ақтөбе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90      01.01.02   Кассалық алшақтықты жабу үшін төмен тұрған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бюджеттерді Қазақстан Республикасы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Үкіметінің резервінен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113                     Алматы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90      01.01.02   Кассалық алшақтықты жабу үшін төмен тұрған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бюджеттерді Қазақстан Республикасы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Үкіметінің резервінен несиелендіру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114                     Атырау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90      01.01.02   Кассалық алшақтықты жабу үшін төмен тұрған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бюджеттерді Қазақстан Республикасы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Үкіметінің резервінен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115                     Шығыс Қазақстан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90      01.01.02   Кассалық алшақтықты жабу үшін төмен тұрған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бюджеттерді Қазақстан Республикасы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Үкіметінің резервінен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116                     Жамбыл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90      01.01.02   Кассалық алшақтықты жабу үшін төмен тұрған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бюджеттерді Қазақстан Республикасы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Үкіметінің резервінен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118                     Батыс Қазақстан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90      01.01.02   Кассалық алшақтықты жабу үшін төмен тұрған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бюджеттерді Қазақстан Республикасы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Үкіметінің резервінен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119                     Қарағанды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Приозерск қаласының инфрақұрылымын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90      01.01.02   Кассалық алшақтықты жабу үшін төмен тұрған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бюджеттерді Қазақстан Республикасы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Үкіметінің резервінен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9  120                     Қызылорда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            Қызылорда облысының әлеуметтік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инфрақұрылымын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90      01.01.02   Кассалық алшақтықты жабу үшін төмен тұрған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бюджеттерді Қазақстан Республикасы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Үкіметінің резервінен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122                     Қостанай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90      01.01.02   Кассалық алшақтықты жабу үшін төмен тұрған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бюджеттерді Қазақстан Республикасы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Үкіметінің резервінен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123                     Маңғыстау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90      01.01.02   Кассалық алшақтықты жабу үшін төмен тұрған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бюджеттерді Қазақстан Республикасы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Үкіметінің резервінен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124                     Павлодар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90      01.01.02   Кассалық алшақтықты жабу үшін төмен тұрған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бюджеттерді Қазақстан Республикасы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Үкіметінің резервінен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125                     Солтүстiк Қазақстан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90      01.01.02   Кассалық алшақтықты жабу үшін төмен тұрған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бюджеттерді Қазақстан Республикасы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Үкіметінің резервінен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129                     Оңтүстiк Қазақстан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90      01.01.02   Кассалық алшақтықты жабу үшін төмен тұрған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бюджеттерді Қазақстан Республикасы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Үкіметінің резервінен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130                     Алматы қаласының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            Алматы қаласының инфрақұрылымын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90      01.01.02   Кассалық алшақтықты жабу үшін төмен тұрған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бюджеттерді Қазақстан Республикасы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Үкіметінің резервінен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131                     Астана қаласының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90      01.01.02   Кассалық алшақтықты жабу үшін төмен тұрған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бюджеттерді Қазақстан Республикасы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Үкіметінің резервінен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201                     Қазақстан Республикасының Iшкi iстер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01.01.02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29                 Қазақстан Республикасы Үкiметiнiң резервiнен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Үкіметтің, орталық мемлекеттік органдардың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олардың аумақтық бөлімшелерінің сот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шешімдері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9  201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204                     Қазақстан Республикасының Сыртқы iстер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41                 Шетелдік іссапарлар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42                 Өкілдік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208                     Қазақстан Республикасының Қорғаныс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01.01.02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29                 Қазақстан Республикасы Үкiметiнiң резервiнен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Үкіметтің, орталық мемлекеттік органдардың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олардың аумақтық бөлімшелерінің сот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шешімдері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214                     Қазақстан Республикасының Экономика және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сауда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215                     Қазақстан Республикасының Көлiк және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коммуникациялар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43      01.01.02   Ақпараттық-телекоммуникациялық жүйелерінің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жай-күйінің мониторингі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47      01.01.02   Бірыңғай ақпараттық кеңістікті қалыптастыру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дамыту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303                Астана қаласында мемлекеттік органдар үшін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серверлік орталық ғимаратын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500                Мемлекеттік органдар инфрақұрылымын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602                "Жеке тұлғалар" мемлекеттік дерекқорын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604                Мемлекеттік органдардың электрондық құжат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айналымының бірыңғай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605                Мемлекеттік органдардың ақпараттық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инфрақұрылымын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606                Ақпараттық-телекоммуникациялық ресурстардың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жай-күйі мониторингінің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607                Электрондық деректер алмасу стандарттарын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608                Электрондық коммерция, аукциондар және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тендерлер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609                Мемлекеттік қаржылардың біріктірілген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217                        Қазақстан Республикасының Қаржы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01.01.02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29                 Қазақстан Республикасы Үкiметiнiң резервiнен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Үкіметтің, орталық мемлекеттік органдардың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олардың аумақтық бөлімшелерінің сот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шешімдері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43                 Сыртқы гранттардың есепшоттарына банктік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қызмет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45      01.01.02   Үкіметтің және орталық атқарушы органдардың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соттар шешімдері бойынша міндеттемелерін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орындау жөніндегі Қазақстан Республикасы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Үкіметінің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шығыстарға арналған Қазақстан Республикасы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Үкіметінің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                 Қазақстан Даму Банкінің жарғылық капиталына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қатысу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51                 Алматы облысының әкімшілік орталығын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Талдықорған қаласына көшіру жөніндегі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52                 Жеңілдік тұрғын үй несиелері бойынша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бағамдық айырманы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9  217  57      01.01.01   Республикалық бюджеттен төленген жалақылар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мен басқа да әлеуметтік төлемдер бойынша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1999 жылы республикалық бюджеттен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қаржыландырылған мемлекеттік мекемелердің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берешегін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58      01.01.01   Ұйымдардың республикалық бюджет қаражаты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орындалған міндеттемелері бойынша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өткен жылдарда қалыптасқан кредиторлық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берешектерін өтеу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      01.01.01   Әскери қызметшілер мен құқық қорғау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органдарының қызметкерлеріне еңбекақы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төлеудің жаңа жүйесін енгізу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64                 "Министрліктер үйі" ғимаратын ұстау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65                 "Министрліктер үйі" ғимаратын сақтандыру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68                 Қазақстан Республикасы Үкіметінің ТМД елдері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алдындағы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81                 Мемлекеттік кепілдіктер бойынша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міндеттемелерді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86                 Кассалық алшақтықты жабуға төмен тұрған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бюджеттерді несиелендіру үшін Қазақстан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Республикасы Үкіметінің арнайы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300                Астана қаласында мемлекеттік қызметшілер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үшін тұрғын үй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800                Кассалық алшақтықты жабу үшін төмен тұрған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бюджеттерге несиелендіру үшін Қазақстан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Республикасы Үкіметінің арнайы резерв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Ақмола облыстық бюджетін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801                Кассалық алшақтықты жабу үшін төмен тұрған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бюджеттерге несиелендіру үшін Қазақстан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Республикасы Үкіметінің арнайы резерв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Ақтөбе облыстық бюджетін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802                Кассалық алшақтықты жабу үшін төмен тұрған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бюджеттерге несиелендіру үшін Қазақстан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Республикасы Үкіметінің арнайы резерв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Алматы облыстық бюджетін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803                Кассалық алшақтықты жабу үшін төмен тұрған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бюджеттерге несиелендіру үшін Қазақстан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Республикасы Үкіметінің арнайы резерв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Атырау облыстық бюджетін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804                Кассалық алшақтықты жабу үшін төмен тұрған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бюджеттерге несиелендіру үшін Қазақстан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Республикасы Үкіметінің арнайы резерв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Шығыс Қазақстан облыстық бюджетін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несиелендіру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805                Кассалық алшақтықты жабу үшін төмен тұрған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бюджеттерге несиелендіру үшін Қазақстан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Республикасы Үкіметінің арнайы резерв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Жамбыл облыстық бюджетін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806                Кассалық алшақтықты жабу үшін төмен тұрған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бюджеттерге несиелендіру үшін Қазақстан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Республикасы Үкіметінің арнайы резерв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Батыс Қазақстан облыстық бюджетін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807                Кассалық алшақтықты жабу үшін төмен тұрған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бюджеттерге несиелендіру үшін Қазақстан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Республикасы Үкіметінің арнайы резерв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Қарағанды облыстық бюджетін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808                Кассалық алшақтықты жабу үшін төмен тұрған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бюджеттерге несиелендіру үшін Қазақстан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Республикасы Үкіметінің арнайы резерв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Қызылорда облыстық бюджетін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809                Кассалық алшақтықты жабу үшін төмен тұрған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бюджеттерге несиелендіру үшін Қазақстан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Республикасы Үкіметінің арнайы резерв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Қостанай облыстық бюджетін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810                Кассалық алшақтықты жабу үшін төмен тұрған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бюджеттерге несиелендіру үшін Қазақстан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Республикасы Үкіметінің арнайы резерв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Маңғыстау облыстық бюджетін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9  217  811                Кассалық алшақтықты жабу үшін төмен тұрған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бюджеттерге несиелендіру үшін Қазақстан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Республикасы Үкіметінің арнайы резерв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Павлодар облыстық бюджетін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812                Кассалық алшақтықты жабу үшін төмен тұрған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бюджеттерге несиелендіру үшін Қазақстан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Республикасы Үкіметінің арнайы резерв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Солтүстік Қазақстан облыстық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бюджетін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813                Кассалық алшақтықты жабу үшін төмен тұрған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бюджеттерге несиелендіру үшін Қазақстан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Республикасы Үкіметінің арнайы резерв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Оңтүстік Қазақстан облыстық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бюджетін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814                Кассалық алшақтықты жабу үшін төмен тұрған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бюджеттерге несиелендіру үшін Қазақстан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Республикасы Үкіметінің арнайы резерв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Алматы қаласының бюджетін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815                Кассалық алшақтықты жабу үшін төмен тұрған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бюджеттерге несиелендіру үшін Қазақстан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Республикасы Үкіметінің арнайы резерв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Астана қаласының бюджетін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218                     Қазақстан Республикасының Табиғи ресурстар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қоршаған ортаны қорғау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01.01.02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29                 Қазақстан Республикасы Үкiметiнiң резервiнен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Үкіметтің, орталық мемлекеттік органдардың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олардың аумақтық бөлімшелерінің сот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шешімдері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219                     Қазақстан Республикасының Мемлекеттiк кiрiс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39                 "Қарағандыкөміршахтасы" жойылған шахталар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қызметкерлері денсаулығына келтірілген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зиянды өтеу жөніндегі міндеттемелерінің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48                 "Еркін кеден аймағы" режимінде бұрын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ресімделген тауарларды қайта ресімдеу үшін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кедендік төлемдер мен салықтарды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221                     Қазақстан Республикасының Әдiлет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46                 Қазақстан Республикасы Үкіметінің, орталық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мемлекеттік органдардың және олардың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аумақтық бөлімшелерінің соттардың шешімдері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бойынша міндеттемелерін өтеуге арналған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225                     Қазақстан Республикасының Білім және ғылым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01.01.02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29                 Қазақстан Республикасы Үкiметiнiң резервiнен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Үкіметтің, орталық мемлекеттік органдардың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олардың аумақтық бөлімшелерінің сот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шешімдері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226                     Қазақстан Республикасының Денсаулық сақтау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29                 Қазақстан Республикасы Үкiметiнiң резервiнен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Үкіметтің, орталық мемлекеттік органдардың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олардың аумақтық бөлімшелерінің сот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шешімдері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9  231                     Қазақстан Республикасының Энергетика және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минералдық ресурстар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55      01.01.02   Орталық мемлекеттік органдар объектілерінің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қосымша жүктемелер қосу кезінде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энергетикалық қуаттарды қайта құруға және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ұлғайтуға қатысу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263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Білім, мәдениет, спорт және туризм атқарушы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                  Жергiлiктi деңгейдегi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Жергілікті білім беру органдарының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Жергілікті мәдениет органдарының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Жергілікті туризм және спорт органдарының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19      01.01.01   Қазақстан Республикасы Үкіметінің резервінен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жергілікті бюджетке түсетін қаражаттың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22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өзгеде күтпеген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ауданның (қаланың) жергілікті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атқарушы органы резервінің есебінен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25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облыстың, Астана және Алматы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қалаларының жергілікті атқарушы органы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резервінің қаражаты есебінен іс-шаралар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         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28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мемлекеттік мекемелердің белгіленген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тәртіппен тіркелген шарттық міндеттемелері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бойынша кредиторлық берешегін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34                 Есеп қызметтерiмен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Білім беру ұйымдарының орталықтандырылған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бухгалтериясы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Мәдениет ұйымдарының орталықтандырылған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бухгалтериясы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Туризм және спорт ұйымдарының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орталықтандырылған бухгалтериясы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                 Білім беру, мәдениет, спорт, туризм және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 кеңістік органдардың ақпарат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жүйелерін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63                 Білім беру, мәдениет, спорт, туризм және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 кеңістік органдардың ақпарат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жүйелерін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70                 Білім беру, мәдениет, спорт, туризм және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 кеңістік атқарушы органдардың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материалдық-техникалық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71                 Білім беру,мәдениет, спорт, туризм және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 кеңістік атқарушы органдардың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әкімшілік ғимараттарын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96                 Ауданның (қаланың) жергілікті атқарушы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органы резервінің қаражаты есебінен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соттардың шешімдері бойынша жергілікті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атқарушы органдардың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97                 Облыстың, Астана және Алматы қалаларының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жергілікті атқарушы органы резервінің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қаражаты есебінен соттардың шешімдері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бойынша жергілікті атқарушы органдардың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98                 Алматы облысының әкімшілік орталығын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Талдықорған қаласына көшіру жөніндегі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264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қоғамдық қарым-қатынастар және ішкі саясатты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талдау атқарушы органы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             Коммуналдық мемлекеттік кәсіпорындардың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жарғылық қорына төленетін жарналар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272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экономика, шағын және орта бизнесті қолдау,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мемлекеттік сатып алу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9  272  2                  Жергiлiктi деңгейдегi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Экономика органдарының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Шағын және орта бизнесті қолдау органдарының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Мемлекеттік сатып алу органдарының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19      01.01.01   Қазақстан Республикасы Үкіметінің резервінен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жергілікті бюджетке түсетін қаражаттың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22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өзгеде күтпеген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ауданның (қаланың) жергілікті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атқарушы органы  резервінің есебінен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25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өзгеде күтпеген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облыстың, Астана және Алматы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қалаларының жергілікті атқарушы органы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резервінің қаражаты есебінен іс-шаралар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         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28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мемлекеттік мекемелердің белгіленген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тәртіппен тіркелген шарттық міндеттемелері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бойынша кредиторлық берешегін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            Экономика, шағын және орта бизнесті қолдау,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мемлекеттік сатып алу органдардың ақпарат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жүйелерін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             Экономика, шағын және орта бизнесті қолдау,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мемлекеттік сатып алу органдардың ақпарат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жүйелерін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34                 Экономика, шағын және орта бизнесті қолдау,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мемлекеттік сатып алу атқарушы органдардың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әкімшілік ғимараттарын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70                 Экономика, шағын және орта бизнесті қолдау,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мемлекеттік сатып алу атқарушы органдардың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материалдық-техникалық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81      01.01.02   Экономика салаларын қолдау және дамыту үшін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96                 Ауданның (қаланың) жергілікті атқарушы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органы резервінің қаражаты есебінен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соттардың шешімдері бойынша жергілікті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атқарушы органдардың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97                 Облыстың, Астана және Алматы қалаларының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жергілікті атқарушы органы резервінің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қаражаты есебінен соттардың шешімдері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бойынша жергілікті атқарушы органдардың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98                 Алматы облысының әкімшілік орталығын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Талдықорған қаласына көшіру жөніндегі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273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инфрақұрылым мен құрылыс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                  Жергiлiктi деңгейдегi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              Жергілікті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19      01.01.01   Қазақстан Республикасы Үкіметінің резервінен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жергілікті бюджетке түсетін қаражаттың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22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өзгеде күтпеген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ауданның (қаланың) жергілікті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атқарушы органы  резервінің есебінен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9  273  25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өзгеде күтпеген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облыстың, Астана және Алматы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қалаларының жергілікті атқарушы органы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резервінің қаражаты есебінен іс-шаралар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         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28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мемлекеттік мекемелердің белгіленген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тәртіппен тіркелген шарттық міндеттемелері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бойынша кредиторлық берешегін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31                 Коммуналдық меншік объектілерін салу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34                 Құрылыс және инфрақұрылым органдардың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 жүйелерін құру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35                 Құрылыс және инфрақұрылым атқарушы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органдардың ақпарат жүйелерін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36                 Коммуналдық меншік объектілерін күрделі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37                 Құрылыс және инфрақұрылым атқарушы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органдардың әкімшілік ғимараттарын күрделі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70                 Құрылыс және инфрақұрылым атқарушы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органдардың материалдық-техникалық базасын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96                 Ауданның (қаланың) жергілікті атқарушы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органы резервінің қаражаты есебінен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соттардың шешімдері бойынша жергілікті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атқарушы органдардың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97                 Облыстың, Астана және Алматы қалаларының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жергілікті атқарушы органы резервінің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қаражаты есебінен соттардың шешімдері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бойынша жергілікті атқарушы органдардың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98                 Алматы облысының әкімшілік орталығын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Талдықорған қаласына көшіру жөніндегі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274    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тұрғын үй-коммуналдық, жол шаруашылығының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көліктің атқарушы органы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                  Жергiлiктi деңгейдегi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              Жергілікті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19      01.01.01   Қазақстан Республикасы Үкіметінің резервінен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жергілікті бюджетке түсетін қаражаттың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22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өзгеде күтпеген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ауданның (қаланың) жергілікті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атқарушы органы  резервінің есебінен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25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өзгеде күтпеген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облыстың, Астана және Алматы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қалаларының жергілікті атқарушы органы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резервінің қаражаты есебінен іс-шаралар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         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28                 Жергілікті бюджеттен қаржыландырылатын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мемлекеттік мекемелердің белгіленген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тәртіппен тіркелген шарттық міндеттемелері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бойынша кредиторлық берешегін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53                 Тұрғын үй-коммуналдық, жол шаруашылық және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көлік органдарының материалдық-техникалық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базасын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54      01.01.02   Қазықұрт ауданында 1998 жылы болған сел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ағындарының түсуінің және су тасқынының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салдарын жою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55                 Тұрғын үй-коммуналдық, жол шаруашылық және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көлік органдарының материалдық-техникалық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базасын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57                 Тұрғын үй-коммуналдық, жол шаруашылық және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көлік атқарушы органдарының әкімшілік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ғимараттарын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9  274  70                 Тұрғын үй-коммуналдық, жол шаруашылық және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көлік атқарушы органдарының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материалдық-техникалық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96                 Ауданның (қаланың) жергілікті атқарушы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органы резервінің қаражаты есебінен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соттардың шешімдері бойынша жергілікті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атқарушы органдардың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97                 Облыстың, Астана және Алматы қалаларының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жергілікті атқарушы органы резервінің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қаражаты есебінен соттардың шешімдері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бойынша жергілікті атқарушы органдардың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98                 Алматы облысының әкімшілік орталығын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Талдықорған қаласына көшіру жөніндегі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275                     Астана қаласын дамыту бағдарламасына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әкімшілік ету департаменті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                  Жергiлiктi деңгейдегi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              Жергілікті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22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өзгеде күтпеген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ауданның (қаланың) жергілікті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атқарушы органы резервінің есебінен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25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өзгеде күтпеген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облыстың, Астана және Алматы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қалаларының жергілікті атқарушы органы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резервінің қаражаты есебінен іс-шаралар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            Астана қаласын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Білім, денсаулық сақтау, мәдениет, спорт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демалыс объектілерін салу және қайта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Тұрғын үй-коммуналдық инфрақұрылым және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көріктендіру объектілерін салу, қайта құру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күрделі жөндеу, жергілікті деңгейде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жолдар мен көпірлерді салу және қайта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Жобалау-іздестіру жұмыстары және алдағы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жылдар бағдарламалары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70                 Астана қаласын дамыту бағдарламасына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әкімшілік ету департаменті атқарушы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органдардың материалдық-техникалық базасын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80                 Тұрғын үй салуды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81      01.01.02   Аумақтық инвестициялық бағдарламаларды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96                 Ауданның (қаланың) жергілікті атқарушы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органы резервінің қаражаты есебінен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соттардың шешімдері бойынша жергілікті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атқарушы органдардың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97                 Облыстың, Астана және Алматы қалаларының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жергілікті атқарушы органы резервінің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қаражаты есебінен соттардың шешімдері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бойынша жергілікті атқарушы органдардың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410                     Қазақстан Республикасының Ұлттық қауiпсiздiк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01.01.02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29                 Қазақстан Республикасы Үкiметiнiң резервiнен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Үкіметтің, орталық мемлекеттік органдардың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олардың аумақтық бөлімшелерінің сот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шешімдері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502                     Қазақстан Республикасының Бас Прокуратурасы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9  502  45      01.01.01   Қазақстан Республикасы Үкіметінің, орталық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мемлекеттік органдардың және олардың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аумақтық бөлімшелерінің соттардың шешімдері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бойынша міндеттемелерін өтеуге арналған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612          01.01.02   Қазақстан Республикасының Денсаулық сақтау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ісі жөніндегі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 01.01.02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01.01.02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29      01.01.02   Қазақстан Республикасы Үкiметiнiң резервiнен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Үкіметтің, орталық мемлекеттік органдардың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олардың аумақтық бөлімшелерінің сот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шешімдері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617                     Қазақстан Республикасының Мемлекеттік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материалдық резервтер жөніндегі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        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            Орталық органның аппараты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23                 Өкілеттiк шығындарға арналған қаражат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29                 Қазақстан Республикасы Үкiметiнiң резервiнен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Үкіметтің, орталық мемлекеттік органдардың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және олардың аумақтық бөлімшелерінің сот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шешімдері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30      01.01.02   Мемлекеттiк резервтi қалыптастыру және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Мемлекеттік резервті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01.01.02   Жұмылдыру резервін қалыптастыру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32                 Мемлекеттік резервті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33                 Жұмылдыру резервін қалыптастыру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500                Қазақстан Республикасының Мемлекеттік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материалдық резервтер жөніндегі агенттігіне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ақпараттық-есептеу қызметін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600                Қазақстан Республикасының Мемлекеттік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материалдық резервтер жөніндегі агенттігін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есептеу және ұйымдастыру техникасымен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694                     Қазақстан Республикасы Президентiнiң Іс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басқармасы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27      01.01.02   Жалақы мен әлеуметтік төлемдер бойынша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52                 Әкімшілік ғимараттарды сақтандыру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53                 Мемлекеттік резиденцияларды сақтандыру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54      01.01.02   Мемлекеттік қызметшілерді тұрғын үймен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75      01.01.02   Ұйымдардың республикалық бюджет есебінен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орындалатын міндеттемелері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204                Пәрменді және құқық қорғау органдардың,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Қазақстан Республикасы Сыртқы істер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министрлігінің, Қазақстан Республикасы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Жоғарғы Сотының, Қазақстан Республикасы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Парламенті Сенаты мен Мәжілісі аппаратының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қызметкерлері үшін тұрғын үйлерді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                           Борышқа қызмет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                          Борышқа қызмет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105                     Әкiм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53                 Жергiлiктi атқарушы органдардың борышына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қызмет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1  105  53  11             Заемдар бойынша сыйақыларды (мүдделердi)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Займдарды орналастырғаны үшін комиссиялық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төлемдер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жүргізуді ұйымдастыруға жергілікті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бюджеттерді несиелендіру бойынша сыйақыларды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(мүдделерді)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217                     Қазақстан Республикасының Қаржы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42                 Үкіметтік борышқа қызмет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11             Заемдар бойынша сыйақыларды (мүдделердi)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Заемдарды орналастырғаны үшiн комиссиялық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төлемдер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                           Ресми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                          Ресми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105                     Әкiм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54                 Облыстық бюджеттен Астана және Алматы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қалаларының бюджеттерінен алынатын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27             Бюджеттік алулар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          Аудандық (қалалық) бюджеттерге алынатын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мақсатты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және өзге де күтпеген шығыстарды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жою үшін Қазақстан Республикасының Үкіметі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резервінің қаражаты есебінен жүргізілетін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облыстың жергілікті атқарушы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органы резервінің қаражаты есебінен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жүргізілетін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            Республикалық бюджетке алынатын басқа да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            Аудандық (қалалық) бюджеттерге алынатын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басқа да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94             Субвенциялар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67                 Аудандық (қалалық) бюджеттерден алынатын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27             Бюджеттік алулар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69                 Жергілікті бюджеттен Ұлттық қорға берілетін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111                     Ақмола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 01.01.01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18      01.01.02   Республикалық бюджеттен алынатын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26  01.01.02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жүргізуді ұйымдастыруға жергілікті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бюджеттерді несиелендіру бойынша сыйақылар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(мүдделер) мөлшерлемесін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Қысқы кезеңге дайындалу және қоныс аудару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жөніндегі іс-шараларды аяқтау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 01.01.02   Степногорск қаласының жылу-энергетикалық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кешендерін жөндеу және жылу көздері үшін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отын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79  01.01.02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және өзге де күтпеген шығыстарды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жою үшін Қазақстан Республикасының Үкіметі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резервінің қаражаты есебінен жүргізілетін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94  01.01.02   Субвенциялар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112                     Ақтөбе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 01.01.01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18      01.01.02   Республикалық бюджеттен алынатын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26  01.01.02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жүргізуді ұйымдастыруға жергілікті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бюджеттерді несиелендіру бойынша сыйақылар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(мүдделер) мөлшерлемесін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01.01.02   Жем қаласының жылу-энергетикалық кешендерін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жөндеу және жылу көздері үшін отын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1  112  18  79  01.01.02   Табиғи және техногендік сипаттағы төтенше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және өзге де күтпеген шығыстарды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жою үшін Қазақстан Республикасының Үкіметі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резервінің қаражаты есебінен жүргізілетін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26      01.01.01   Республикалық бюджетке бюджеттік алулар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113                     Алматы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 01.01.01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18      01.01.02   Республикалық бюджеттен алынатын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Алматы облысының әкімшілік орталығын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Талдықорған қаласына көшіру жөніндегі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01.01.02   Қаратал ауданының инженерлік-ирригациялық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жүйелерін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79  01.01.02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және өзге де күтпеген шығыстарды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жою үшін Қазақстан Республикасының Үкіметі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резервінің қаражаты есебінен жүргізілетін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94  01.01.02   Субвенциялар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114                     Атырау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 01.01.01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18      01.01.02   Республикалық бюджеттен алынатын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Исатай ауданының Аққыстау қыстағында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шелектеп құйған жауыннан болған қирағандарды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қайта қалпына келтіру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79  01.01.02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және өзге де күтпеген шығыстарды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жою үшін Қазақстан Республикасының Үкіметі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резервінің қаражаты есебінен жүргізілетін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26      01.01.01   Республикалық бюджетке бюджеттік алулар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115                     Шығыс Қазақстан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 01.01.01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18      01.01.02   Республикалық бюджеттен алынатын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26  01.01.02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жүргізуді ұйымдастыруға жергілікті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бюджеттерді несиелендіру бойынша сыйақылар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(мүдделер) мөлшерлемесін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Сыртқы заемдар есебінен Семей қаласындағы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Ертiс өзенi арқылы өтетiн көпiрдiң құрылысы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01.01.02   Республикалық бюджеттен қоса қаржыландыру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есебінен Семей қаласындағы Ертiс өзенi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арқылы өтетiн көпiр салу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 01.01.02   Курчатов қаласының жылу жүйелерін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79  01.01.02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және өзге де күтпеген шығыстарды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жою үшін Қазақстан Республикасының Үкіметі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резервінің қаражаты есебінен жүргізілетін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26      01.01.01   Республикалық бюджетке бюджеттік алулар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116                     Жамбыл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 01.01.01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18      01.01.02   Республикалық бюджеттен алынатын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Жаңатас және Қаратау қалаларының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жылу-энергетикалық кешендерін және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коммуналдық қызметтерін күзгі-қысқы кезеңге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1  116  18  79  01.01.02   Табиғи және техногендік сипаттағы төтенше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және өзге де күтпеген шығыстарды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жою үшін Қазақстан Республикасының Үкіметі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резервінің қаражаты есебінен жүргізілетін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94  01.01.02   Субвенциялар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118                     Батыс Қазақстан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 01.01.01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18      01.01.02   Республикалық бюджеттен алынатын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26  01.01.02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жүргізуді ұйымдастыруға жергілікті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бюджеттерді несиелендіру бойынша сыйақылар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(мүдделер) мөлшерлемесін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79  01.01.02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және өзге де күтпеген шығыстарды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жою үшін Қазақстан Республикасының Үкіметі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резервінің қаражаты есебінен жүргізілетін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94  01.01.02   Субвенциялар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119                     Қарағанды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 01.01.01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18      01.01.02   Республикалық бюджеттен алынатын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26  01.01.02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жүргізуді ұйымдастыруға жергілікті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бюджеттерді несиелендіру бойынша сыйақылар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(мүдделер) мөлшерлемесін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Приозерск қаласының инфрақұрылымын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01.01.01   Приозерск қаласының жергілікті атқарушы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органының кредиторлық берешектерін өтеуі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 01.01.02   Приозерск қаласын жылыту үшін мазут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тасымалдау қызметіне 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79  01.01.02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және өзге де күтпеген шығыстарды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жою үшін Қазақстан Республикасының Үкіметі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резервінің қаражаты есебінен жүргізілетін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26      01.01.01   Республикалық бюджетке бюджеттік алулар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120                     Қызылорда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 01.01.01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18      01.01.02   Республикалық бюджеттен алынатын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Қызылорда облысының әлеуметтік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инфрақұрылымын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01.01.02   Көп бейінді аурухана құрылысы бойынша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кредиторлық берешектерді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79  01.01.02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және өзге де күтпеген шығыстарды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жою үшін Қазақстан Республикасының Үкіметі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резервінің қаражаты есебінен жүргізілетін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94  01.01.02   Субвенциялар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122                     Қостанай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 01.01.01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18      01.01.02   Республикалық бюджеттен алынатын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26  01.01.02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жүргізуді ұйымдастыруға жергілікті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бюджеттерді несиелендіру бойынша сыйақылар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(мүдделер) мөлшерлемесін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Арқалық қаласын қысқа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01.01.02   Жетіқара қаласын күзгі-қысқы кезеңге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 01.01.02   Лисаковск қаласын күзгі-қысқы кезеңге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1  122  18  79  01.01.02   Табиғи және техногендік сипаттағы төтенше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және өзге де күтпеген шығыстарды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жою үшін Қазақстан Республикасының Үкіметі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резервінің қаражаты есебінен жүргізілетін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94  01.01.02   Субвенциялар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26      01.01.01   Республикалық бюджетке бюджеттік алулар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123                     Маңғыстау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 01.01.01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18      01.01.02   Республикалық бюджеттен алынатын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79  01.01.02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және өзге де күтпеген шығыстарды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жою үшін Қазақстан Республикасының Үкіметі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резервінің қаражаты есебінен жүргізілетін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26      01.01.01   Республикалық бюджетке бюджеттік алулар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124                     Павлодар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 01.01.01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18      01.01.02   Республикалық бюджеттен алынатын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26  01.01.02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жүргізуді ұйымдастыруға жергілікті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бюджеттерді несиелендіру бойынша сыйақылар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(мүдделер) мөлшерлемесін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Сыртқы заемдардың есебінен әлеуметтік қорғау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01.01.01   Теңдік селосында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79  01.01.02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және өзге де күтпеген шығыстарды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жою үшін Қазақстан Республикасының Үкіметі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резервінің қаражаты есебінен жүргізілетін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26      01.01.01   Республикалық бюджетке бюджеттік алулар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125                     Солтүстiк Қазақстан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 01.01.01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18      01.01.02   Республикалық бюджеттен алынатын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26  01.01.02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жүргізуді ұйымдастыруға жергілікті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бюджеттерді несиелендіру бойынша сыйақылар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(мүдделер) мөлшерлемесін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79  01.01.02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және өзге де күтпеген шығыстарды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жою үшін Қазақстан Республикасының Үкіметі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резервінің қаражаты есебінен жүргізілетін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94  01.01.02   Субвенциялар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129                     Оңтүстiк Қазақстан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 01.01.01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18      01.01.02   Республикалық бюджеттен алынатын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Сыртқы қарыздар есебінен жүзеге асырылатын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әлеуметтік қорғау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01.01.01   Түркістан қаласында айналма автомобиль жолын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 01.01.02   Сарыағаш қаласында суағар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 01.01.02   Кентау қаласының жылу-энергетикалық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кешендерін және коммуналдық қызметтерін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күзгі-қысқы кезеңге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 01.01.02   Қазықұрт ауданында 1998 жылы болған сел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ағындарының түсуінің және су тасқынының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салдарын жою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1  129  18  79  01.01.02   Табиғи және техногендік сипаттағы төтенше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және өзге де күтпеген шығыстарды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жою үшін Қазақстан Республикасының Үкіметі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резервінің қаражаты есебінен жүргізілетін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94  01.01.02   Субвенциялар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130                     Алматы қаласының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 01.01.01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18      01.01.02   Республикалық бюджеттен алынатын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 01.01.02   Алматы қаласындағы метро құрылысы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 01.01.01   Әлеуметтік сала объектілерін сейсмикалық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күшейту жөніндегі жұмыстарды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 01.01.01   Алматы қаласының инфрақұрылымын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79  01.01.02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және өзге де күтпеген шығыстарды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жою үшін Қазақстан Республикасының Үкіметі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резервінің қаражаты есебінен жүргізілетін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26      01.01.01   Республикалық бюджетке бюджеттік алулар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131                     Астана қаласының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16      01.01.01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Үкiметi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18      01.01.02   Республикалық бюджеттен алынатын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 01.01.02   Вячеслав су қоймасынан бастап Астана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қаласына дейін суағардың үшінші желісін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35  01.01.02   "Қ.Сәтпаев" атындағы Ертіс-Қарағанды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каналынан бастап Есіл өзеніне дейін суағар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36  01.01.02   Мемлекеттік қызметшілер үшін Астана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қаласында тұрғын үй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37  01.01.02   Қосылған құн салығы бойынша шығындарды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79  01.01.02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және өзге де күтпеген шығыстарды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жою үшін Қазақстан Республикасының Үкіметі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резервінің қаражаты есебінен жүргізілетін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217                     Қазақстан Республикасының Қаржы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66                 Республикалық бюджеттен Ұлттық қорға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берілетін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400                Ақмола облыстық бюджетіне берілетін субвенция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401                Алматы облыстық бюджетіне берілетін субвенция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402                Жамбыл облыстық бюджетіне берілетін субвенция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403                Қостанай облыстық бюджетіне берілетін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субвенция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404                Қызылорда облыстық бюджетіне берілетін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субвенция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405                Солтүстік Қазақстан облыстық бюджетіне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берілетін субвенция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406                Оңтүстік Қазақстан облыстық бюджетіне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берілетін субвенция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407                Шығыс Қазақстан облыстық бюджетіне берілетін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субвенция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408                Батыс Қазақстан облыстық бюджетіне берілетін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субвенция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420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Үкіметі резервінің қаражаты есебінен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іс-шараларды жүзеге асыру үшін Ақмола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облыстық бюджетіне берілетін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421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Үкіметі резервінің қаражаты есебінен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іс-шараларды жүзеге асыру үшін Ақтөбе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облыстық бюджетіне берілетін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1  217  422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Үкіметі резервінің қаражаты есебінен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іс-шараларды жүзеге асыру үшін Алматы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облыстық бюджетіне берілетін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423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Үкіметі резервінің қаражаты есебінен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іс-шараларды жүзеге асыру үшін Атырау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облыстық бюджетіне берілетін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424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Үкіметі резервінің қаражаты есебінен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іс-шараларды жүзеге асыру үшін Шығыс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Қазақстан облыстық бюджетіне берілетін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425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Үкіметі резервінің қаражаты есебінен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іс-шараларды жүзеге асыру үшін Жамбыл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облыстық бюджетіне берілетін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426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Үкіметі резервінің қаражаты есебінен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іс-шараларды жүзеге асыру үшін Батыс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Қазақстан облыстық бюджетіне берілетін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трансферттер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427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Үкіметі резервінің қаражаты есебінен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іс-шараларды жүзеге асыру үшін Қарағанды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облыстық бюджетіне берілетін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428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Үкіметі резервінің қаражаты есебінен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іс-шараларды жүзеге асыру үшін Қызылорда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облыстық бюджетіне берілетін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429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Үкіметі резервінің қаражаты есебінен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іс-шараларды жүзеге асыру үшін Қостанай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облыстық бюджетіне берілетін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430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Үкіметі резервінің қаражаты есебінен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іс-шараларды жүзеге асыру үшін Маңғыстау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облыстық бюджетіне берілетін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431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Үкіметі резервінің қаражаты есебінен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іс-шараларды жүзеге асыру үшін Павлодар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облыстық бюджетіне берілетін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432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Үкіметі резервінің қаражаты есебінен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іс-шараларды жүзеге асыру үшін Солтүстік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Қазақстан облыстық бюджетіне берілетін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433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Үкіметі резервінің қаражаты есебінен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іс-шараларды жүзеге асыру үшін Оңтүстік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Қазақстан облыстық бюджетіне берілетін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434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Үкіметі резервінің қаражаты есебінен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іс-шараларды жүзеге асыру үшін Алматы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қаласының бюджетіне берілетін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1  217  435                Табиғи және техногендік сипаттағы төтенше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жағдайларды жою және өзге де күтпеген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шығыстар үшін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Үкіметі резервінің қаражаты есебінен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іс-шараларды жүзеге асыру үшін Астана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қаласының бюджетіне берілетін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440                Қарағанды облыстық бюджетіне Приозерск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қаласының инфрақұрылымын қолдауға арналған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441                Халыққа атаулы әлеуметтік көмек көрсету үшін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аумағында ұшу-сынақ полигондары және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"Байқоңыр" ғарыш айлағы кешені орналасқан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облыстардың облыстық бюджеттеріне берілетін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мақсатты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442                Демеркуризация бойынша жұмыстар жүргізу үшін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Павлодар облыстық бюджетіне берілетін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443                Арал және Қазалы аудандарының тұрғындарына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атаулы әлеуметтік көмек көрсету үшін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Қызылорда облыстық бюджетіне берілетін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мақсатты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444                Шалқар ауданының тұрғындарына атаулы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әлеуметтік көмек көрсету үшін Ақтөбе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облыстық бюджетіне берілетін мақсатты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456                Астана қаласының бюджетіне Астана қаласында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Үкімет орталығының инженерлік желілерін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салуға арналған мақсатты инвестициялық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457                Астана қаласының бюджетіне Есіл өзенінің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арнасын қайта жаңартуға арналған мақсатты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инвестициялық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458                Астана қаласының бюджетіне тасып кетуден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инженерлік сақтауға, қашыртқы және Астана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қаласында топырақ суларының деңгейін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төмендетуге арналған мақсатты инвестициялық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459                Астана қаласының бюджетіне Астана қаласында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қалпына келтіре отырып, Талдыкөл ағынды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сулардың жинауышын жоюға арналған мақсатты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инвестициялық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460                Астана қаласының бюджетіне Қорғалжын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трассасына коллекторды шығаруға арналған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мақсатты инвестициялық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464                Астана қаласының бюджетіне Астана қаласында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Есіл өзені арқылы өтетін автожол көпірін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қоса алғанда "Сол жақ жағалау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орталығы-Абылай хан даңғылы" магистралды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автожолын салуға арналған мақсатты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инвестициялық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465                Семей қаласындағы Ертіс өзені арқылы өтетін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көпірдің құрылысы үшін Шығыс Қазақстан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облыстық бюджетіне берілетін мақсатты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инвестициялық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            Сыртқы заемдар есебiнен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467                Тараз қаласының 2000 жылдығын мерекелеуге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дайындыққа арнап Жамбыл облыстық бюджетіне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берілетін мақсаттық инвестициялық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468             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ұйымдастыруға Ақмола облыстық бюджетін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несиелендіру бойынша сыйақылар (мүдделер)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мөлшерлемесін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469             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ұйымдастыруға Ақтөбе облыстық бюджетін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несиелендіру бойынша сыйақылар (мүдделер)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мөлшерлемесін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470             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ұйымдастыруға Алматы облыстық бюджетін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несиелендіру бойынша сыйақылар (мүдделер)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мөлшерлемесін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471             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ұйымдастыруға Шығыс Қазақстан облыстық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бюджетін несиелендіру бойынша сыйақылар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(мүдделер) мөлшерлемесін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472             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ұйымдастыруға Жамбыл облыстық бюджетін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несиелендіру бойынша сыйақылар (мүдделер)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мөлшерлемесін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473             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ұйымдастыруға Батыс Қазақстан облыстық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бюджетін несиелендіру бойынша сыйақылар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(мүдделер) мөлшерлемесін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474             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ұйымдастыруға Қарағанды облыстық бюджетін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несиелендіру бойынша сыйақылар (мүдделер)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мөлшерлемесін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1  217  475             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ұйымдастыруға Қызылорда облыстық бюджетін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несиелендіру бойынша сыйақылар (мүдделер)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мөлшерлемесін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476             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ұйымдастыруға Қостанай облыстық бюджетін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несиелендіру бойынша сыйақылар (мүдделер)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мөлшерлемесін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477             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ұйымдастыруға Павлодар облыстық бюджетін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несиелендіру бойынша сыйақылар (мүдделер)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мөлшерлемесін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478             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ұйымдастыруға Солтүстік Қазақстан облыстық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бюджетін несиелендіру бойынша сыйақылар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(мүдделер) мөлшерлемесін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479                Көктемгі егіс және егін жинау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ұйымдастыруға Оңтүстік Қазақстан облыстық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бюджетін несиелендіру бойынша сыйақылар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(мүдделер) мөлшерлемесін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483                Су құбырларын және кәріс желілеріне күрделі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жөндеу жүргізу, тұрғын үй, қашыртқы жүйесін,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бөлек су тазартқыш құрылыстарын салу үшін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Атырау облыстық бюджетіне мақсатты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инвестициялық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484                Астана қаласында сумен жабдықтау және су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тарту жобасының техникалық-экономикалық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негіздемелерін әзірлеу үшін Астана қалалық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бюджетіне мақсатты инвестициялық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485                Электр қосалқы станциясын салуға және электр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беру желілерін құруға Астана қаласының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бюджетіне берілетін мақсатты инвестициялық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                           Қаржыландыру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                          Негiзгi борышты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105                     Әкiм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39                 Аудандардың (қалалардың) жергілікті атқарушы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органдарының борышын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55                 Облыстың, Астана және Алматы қалаларының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жергілікті атқарушы органдарының борышын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217                     Қазақстан Республикасының Қаржы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44                 Үкіметтік қарызды өтеу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