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0b1a" w14:textId="5be0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жылға арналған республикалық бюджеттің атқарылуын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министрлігінің 2002 жылғы 31 қаңтардағы N 39 бұйрығы. Қазақстан Республикасы Әділет министрлігінде 2002 жылғы 28 ақпанда тіркелді. Тіркеу N 1785. Күші жойылды - ҚР Қаржы министрлігінің
2003 жылғы 4 ақпандағы N 43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Қазынашылық органдарының және олар қызмет көрсететін, республикалық бюджеттен қаржыландырылатын мемлекеттік мекемелердің қолданыстағы мемлекеттік ақпараттық жүйеден Қазынашылықты жаңғырту жобасы шеңберінде әзірленген автоматтандырылған қазынашылық жүйесіне көшу кезеңінде іркіліссіз жұмыс істеуін қамтамасыз ету мақсатында БҰЙЫРАМЫН: 
</w:t>
      </w:r>
      <w:r>
        <w:br/>
      </w:r>
      <w:r>
        <w:rPr>
          <w:rFonts w:ascii="Times New Roman"/>
          <w:b w:val="false"/>
          <w:i w:val="false"/>
          <w:color w:val="000000"/>
          <w:sz w:val="28"/>
        </w:rPr>
        <w:t>
      1. 1-қосымшаға сәйкес Республикалық бюджет шығыстарының функционалдық бюджеттік сыныптамасы кодтарының "Облыстық қазынашылық басқармасының автоматтандырылған жүйесін ("Баск-М") бағдарламалық қамтамасыз етуінде пайдаланылатын Бюджеттік сыныптама анықтамалықтарының шифрларына көшу кестесі құжаттарды ішкі өңдеу кезінде пайдаланылсын. 
</w:t>
      </w:r>
      <w:r>
        <w:br/>
      </w:r>
      <w:r>
        <w:rPr>
          <w:rFonts w:ascii="Times New Roman"/>
          <w:b w:val="false"/>
          <w:i w:val="false"/>
          <w:color w:val="000000"/>
          <w:sz w:val="28"/>
        </w:rPr>
        <w:t>
      2. 2-қосымшаға сәйкес 2002 жылға арналған республикалық бюджеттің атқарылуын ұйымдастыру ережесі (бұдан әрі - Ереже) бекітілсін. 
</w:t>
      </w:r>
      <w:r>
        <w:br/>
      </w:r>
      <w:r>
        <w:rPr>
          <w:rFonts w:ascii="Times New Roman"/>
          <w:b w:val="false"/>
          <w:i w:val="false"/>
          <w:color w:val="000000"/>
          <w:sz w:val="28"/>
        </w:rPr>
        <w:t>
      3. Ақпараттандыру орталығы Қазынашылық комитетінің өтінімі негізінде Ереженің әрекет ету кезеңінде пайдаланылатын бағдарламалық қамтамасыз етуді пысықтасын.
</w:t>
      </w:r>
      <w:r>
        <w:br/>
      </w:r>
      <w:r>
        <w:rPr>
          <w:rFonts w:ascii="Times New Roman"/>
          <w:b w:val="false"/>
          <w:i w:val="false"/>
          <w:color w:val="000000"/>
          <w:sz w:val="28"/>
        </w:rPr>
        <w:t>
      4. Қазынашылықтың аумақтық органдары осы бұйрықты
</w:t>
      </w:r>
      <w:r>
        <w:br/>
      </w:r>
      <w:r>
        <w:rPr>
          <w:rFonts w:ascii="Times New Roman"/>
          <w:b w:val="false"/>
          <w:i w:val="false"/>
          <w:color w:val="000000"/>
          <w:sz w:val="28"/>
        </w:rPr>
        <w:t>
республикалық бюджеттен қаржыландырылатын мемлекеттік мекемелерге  жеткізсін.
</w:t>
      </w:r>
      <w:r>
        <w:br/>
      </w:r>
      <w:r>
        <w:rPr>
          <w:rFonts w:ascii="Times New Roman"/>
          <w:b w:val="false"/>
          <w:i w:val="false"/>
          <w:color w:val="000000"/>
          <w:sz w:val="28"/>
        </w:rPr>
        <w:t>
      5. Осы бұйрық Қазақстан Республикасының Әділет министрлігінде 
</w:t>
      </w:r>
      <w:r>
        <w:br/>
      </w:r>
      <w:r>
        <w:rPr>
          <w:rFonts w:ascii="Times New Roman"/>
          <w:b w:val="false"/>
          <w:i w:val="false"/>
          <w:color w:val="000000"/>
          <w:sz w:val="28"/>
        </w:rPr>
        <w:t>
тіркелгеннен кейін күшіне енеді және 2002 жылғы 1 қаңтардан бастап 
</w:t>
      </w:r>
      <w:r>
        <w:br/>
      </w:r>
      <w:r>
        <w:rPr>
          <w:rFonts w:ascii="Times New Roman"/>
          <w:b w:val="false"/>
          <w:i w:val="false"/>
          <w:color w:val="000000"/>
          <w:sz w:val="28"/>
        </w:rPr>
        <w:t>
туындаған құқықтық қатынастарға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орынбасары-Қаржы 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"2002 жылға арналған республикалық
</w:t>
      </w:r>
      <w:r>
        <w:br/>
      </w:r>
      <w:r>
        <w:rPr>
          <w:rFonts w:ascii="Times New Roman"/>
          <w:b w:val="false"/>
          <w:i w:val="false"/>
          <w:color w:val="000000"/>
          <w:sz w:val="28"/>
        </w:rPr>
        <w:t>
бюджеттің атқарылуын ұйымдастыру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2002 жылғы 31 қаңтардағы     
</w:t>
      </w:r>
      <w:r>
        <w:br/>
      </w:r>
      <w:r>
        <w:rPr>
          <w:rFonts w:ascii="Times New Roman"/>
          <w:b w:val="false"/>
          <w:i w:val="false"/>
          <w:color w:val="000000"/>
          <w:sz w:val="28"/>
        </w:rPr>
        <w:t>
N 39 бұйрығына         
</w:t>
      </w:r>
      <w:r>
        <w:br/>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берілді - Қаржы министрінің 2002 жылғы 24 қазандағы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 шығыстарының функционалдық бюджеттік сыныптамасы кодтарының "Облыстық қазынашылық басқармасының автоматтандырылған жүйесі" ("Баск-М") бағдарламалық қамтамасыз етуінде пайдаланылатын Бюджеттік сыныптама анықтамалықтарының шифрларына көшу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Коды ФБС РБ                             "Баск-М"-дегі шифрлар
</w:t>
            </w:r>
            <w:r>
              <w:br/>
            </w:r>
            <w:r>
              <w:rPr>
                <w:rFonts w:ascii="Times New Roman"/>
                <w:b w:val="false"/>
                <w:i w:val="false"/>
                <w:color w:val="000000"/>
                <w:sz w:val="20"/>
              </w:rPr>
              <w:t>
Мек ФТ Фя Бағ Кбағ Мек ФТ Фя Бағ Кбағ           Атауы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  2  3  4    5    6  7  8   9   10              11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101                Қазақстан Республикасы
</w:t>
      </w:r>
      <w:r>
        <w:br/>
      </w:r>
      <w:r>
        <w:rPr>
          <w:rFonts w:ascii="Times New Roman"/>
          <w:b w:val="false"/>
          <w:i w:val="false"/>
          <w:color w:val="000000"/>
          <w:sz w:val="28"/>
        </w:rPr>
        <w:t>
                                      Президентінің әкімшілігі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1                  1           Мемлекеттiк басқарудың жалпы
</w:t>
      </w:r>
      <w:r>
        <w:br/>
      </w:r>
      <w:r>
        <w:rPr>
          <w:rFonts w:ascii="Times New Roman"/>
          <w:b w:val="false"/>
          <w:i w:val="false"/>
          <w:color w:val="000000"/>
          <w:sz w:val="28"/>
        </w:rPr>
        <w:t>
                                      функцияларын орындайтын
</w:t>
      </w:r>
      <w:r>
        <w:br/>
      </w:r>
      <w:r>
        <w:rPr>
          <w:rFonts w:ascii="Times New Roman"/>
          <w:b w:val="false"/>
          <w:i w:val="false"/>
          <w:color w:val="000000"/>
          <w:sz w:val="28"/>
        </w:rPr>
        <w:t>
                                      өкiлдi, атқарушы және басқа
</w:t>
      </w:r>
      <w:r>
        <w:br/>
      </w:r>
      <w:r>
        <w:rPr>
          <w:rFonts w:ascii="Times New Roman"/>
          <w:b w:val="false"/>
          <w:i w:val="false"/>
          <w:color w:val="000000"/>
          <w:sz w:val="28"/>
        </w:rPr>
        <w:t>
                                      органдар
</w:t>
      </w:r>
      <w:r>
        <w:br/>
      </w:r>
      <w:r>
        <w:rPr>
          <w:rFonts w:ascii="Times New Roman"/>
          <w:b w:val="false"/>
          <w:i w:val="false"/>
          <w:color w:val="000000"/>
          <w:sz w:val="28"/>
        </w:rPr>
        <w:t>
          001                01       Әкiмшiлiк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030              30    "Байқоңыр" ғарыш айлағындағы
</w:t>
      </w:r>
      <w:r>
        <w:br/>
      </w:r>
      <w:r>
        <w:rPr>
          <w:rFonts w:ascii="Times New Roman"/>
          <w:b w:val="false"/>
          <w:i w:val="false"/>
          <w:color w:val="000000"/>
          <w:sz w:val="28"/>
        </w:rPr>
        <w:t>
                                      арнайы өкілдіктің аппараты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030                30       Мемлекеттiң iшкi және сыртқы
</w:t>
      </w:r>
      <w:r>
        <w:br/>
      </w:r>
      <w:r>
        <w:rPr>
          <w:rFonts w:ascii="Times New Roman"/>
          <w:b w:val="false"/>
          <w:i w:val="false"/>
          <w:color w:val="000000"/>
          <w:sz w:val="28"/>
        </w:rPr>
        <w:t>
                                      саясатының стратегиялық
</w:t>
      </w:r>
      <w:r>
        <w:br/>
      </w:r>
      <w:r>
        <w:rPr>
          <w:rFonts w:ascii="Times New Roman"/>
          <w:b w:val="false"/>
          <w:i w:val="false"/>
          <w:color w:val="000000"/>
          <w:sz w:val="28"/>
        </w:rPr>
        <w:t>
                                      аспектiлерiн
</w:t>
      </w:r>
      <w:r>
        <w:br/>
      </w:r>
      <w:r>
        <w:rPr>
          <w:rFonts w:ascii="Times New Roman"/>
          <w:b w:val="false"/>
          <w:i w:val="false"/>
          <w:color w:val="000000"/>
          <w:sz w:val="28"/>
        </w:rPr>
        <w:t>
                                      болжамды-талдамалық
</w:t>
      </w:r>
      <w:r>
        <w:br/>
      </w:r>
      <w:r>
        <w:rPr>
          <w:rFonts w:ascii="Times New Roman"/>
          <w:b w:val="false"/>
          <w:i w:val="false"/>
          <w:color w:val="000000"/>
          <w:sz w:val="28"/>
        </w:rPr>
        <w:t>
                                      қамтамасыз ету
</w:t>
      </w:r>
      <w:r>
        <w:br/>
      </w:r>
      <w:r>
        <w:rPr>
          <w:rFonts w:ascii="Times New Roman"/>
          <w:b w:val="false"/>
          <w:i w:val="false"/>
          <w:color w:val="000000"/>
          <w:sz w:val="28"/>
        </w:rPr>
        <w:t>
               030              30    Қазақстан стратегиялық
</w:t>
      </w:r>
      <w:r>
        <w:br/>
      </w:r>
      <w:r>
        <w:rPr>
          <w:rFonts w:ascii="Times New Roman"/>
          <w:b w:val="false"/>
          <w:i w:val="false"/>
          <w:color w:val="000000"/>
          <w:sz w:val="28"/>
        </w:rPr>
        <w:t>
                                      зерттеулер институты
</w:t>
      </w:r>
      <w:r>
        <w:br/>
      </w:r>
      <w:r>
        <w:rPr>
          <w:rFonts w:ascii="Times New Roman"/>
          <w:b w:val="false"/>
          <w:i w:val="false"/>
          <w:color w:val="000000"/>
          <w:sz w:val="28"/>
        </w:rPr>
        <w:t>
          034                34       Жоғарғы Сот Кеңесінің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201                35       Қазақстан Республикасы
</w:t>
      </w:r>
      <w:r>
        <w:br/>
      </w:r>
      <w:r>
        <w:rPr>
          <w:rFonts w:ascii="Times New Roman"/>
          <w:b w:val="false"/>
          <w:i w:val="false"/>
          <w:color w:val="000000"/>
          <w:sz w:val="28"/>
        </w:rPr>
        <w:t>
                                      Президентінің жанындағы
</w:t>
      </w:r>
      <w:r>
        <w:br/>
      </w:r>
      <w:r>
        <w:rPr>
          <w:rFonts w:ascii="Times New Roman"/>
          <w:b w:val="false"/>
          <w:i w:val="false"/>
          <w:color w:val="000000"/>
          <w:sz w:val="28"/>
        </w:rPr>
        <w:t>
                                      Қазақстан стратегиялық
</w:t>
      </w:r>
      <w:r>
        <w:br/>
      </w:r>
      <w:r>
        <w:rPr>
          <w:rFonts w:ascii="Times New Roman"/>
          <w:b w:val="false"/>
          <w:i w:val="false"/>
          <w:color w:val="000000"/>
          <w:sz w:val="28"/>
        </w:rPr>
        <w:t>
                                      зерттеулер институтының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нығайту
</w:t>
      </w:r>
      <w:r>
        <w:br/>
      </w:r>
      <w:r>
        <w:rPr>
          <w:rFonts w:ascii="Times New Roman"/>
          <w:b w:val="false"/>
          <w:i w:val="false"/>
          <w:color w:val="000000"/>
          <w:sz w:val="28"/>
        </w:rPr>
        <w:t>
          500                36       Қазақстан Республикасы
</w:t>
      </w:r>
      <w:r>
        <w:br/>
      </w:r>
      <w:r>
        <w:rPr>
          <w:rFonts w:ascii="Times New Roman"/>
          <w:b w:val="false"/>
          <w:i w:val="false"/>
          <w:color w:val="000000"/>
          <w:sz w:val="28"/>
        </w:rPr>
        <w:t>
                                      Президенті жанындағы
</w:t>
      </w:r>
      <w:r>
        <w:br/>
      </w:r>
      <w:r>
        <w:rPr>
          <w:rFonts w:ascii="Times New Roman"/>
          <w:b w:val="false"/>
          <w:i w:val="false"/>
          <w:color w:val="000000"/>
          <w:sz w:val="28"/>
        </w:rPr>
        <w:t>
                                      Қазақстан стратегиялық
</w:t>
      </w:r>
      <w:r>
        <w:br/>
      </w:r>
      <w:r>
        <w:rPr>
          <w:rFonts w:ascii="Times New Roman"/>
          <w:b w:val="false"/>
          <w:i w:val="false"/>
          <w:color w:val="000000"/>
          <w:sz w:val="28"/>
        </w:rPr>
        <w:t>
                                      зерттеулер институтына
</w:t>
      </w:r>
      <w:r>
        <w:br/>
      </w:r>
      <w:r>
        <w:rPr>
          <w:rFonts w:ascii="Times New Roman"/>
          <w:b w:val="false"/>
          <w:i w:val="false"/>
          <w:color w:val="000000"/>
          <w:sz w:val="28"/>
        </w:rPr>
        <w:t>
                                      ақпараттық-есептеу қызметін
</w:t>
      </w:r>
      <w:r>
        <w:br/>
      </w:r>
      <w:r>
        <w:rPr>
          <w:rFonts w:ascii="Times New Roman"/>
          <w:b w:val="false"/>
          <w:i w:val="false"/>
          <w:color w:val="000000"/>
          <w:sz w:val="28"/>
        </w:rPr>
        <w:t>
                                      көрсету
</w:t>
      </w:r>
      <w:r>
        <w:br/>
      </w:r>
      <w:r>
        <w:rPr>
          <w:rFonts w:ascii="Times New Roman"/>
          <w:b w:val="false"/>
          <w:i w:val="false"/>
          <w:color w:val="000000"/>
          <w:sz w:val="28"/>
        </w:rPr>
        <w:t>
    8                  8              Мәдениет, спорт, туризм және
</w:t>
      </w:r>
      <w:r>
        <w:br/>
      </w:r>
      <w:r>
        <w:rPr>
          <w:rFonts w:ascii="Times New Roman"/>
          <w:b w:val="false"/>
          <w:i w:val="false"/>
          <w:color w:val="000000"/>
          <w:sz w:val="28"/>
        </w:rPr>
        <w:t>
                                      ақпараттық кеңістiк
</w:t>
      </w:r>
      <w:r>
        <w:br/>
      </w:r>
      <w:r>
        <w:rPr>
          <w:rFonts w:ascii="Times New Roman"/>
          <w:b w:val="false"/>
          <w:i w:val="false"/>
          <w:color w:val="000000"/>
          <w:sz w:val="28"/>
        </w:rPr>
        <w:t>
       3                  3           Ақпараттық кеңістік
</w:t>
      </w:r>
      <w:r>
        <w:br/>
      </w:r>
      <w:r>
        <w:rPr>
          <w:rFonts w:ascii="Times New Roman"/>
          <w:b w:val="false"/>
          <w:i w:val="false"/>
          <w:color w:val="000000"/>
          <w:sz w:val="28"/>
        </w:rPr>
        <w:t>
          015                15       Мұрағат қорының, баспа
</w:t>
      </w:r>
      <w:r>
        <w:br/>
      </w:r>
      <w:r>
        <w:rPr>
          <w:rFonts w:ascii="Times New Roman"/>
          <w:b w:val="false"/>
          <w:i w:val="false"/>
          <w:color w:val="000000"/>
          <w:sz w:val="28"/>
        </w:rPr>
        <w:t>
                                      басылымдарының сақталуын
</w:t>
      </w:r>
      <w:r>
        <w:br/>
      </w:r>
      <w:r>
        <w:rPr>
          <w:rFonts w:ascii="Times New Roman"/>
          <w:b w:val="false"/>
          <w:i w:val="false"/>
          <w:color w:val="000000"/>
          <w:sz w:val="28"/>
        </w:rPr>
        <w:t>
                                      қамтамасыз ету және оларды
</w:t>
      </w:r>
      <w:r>
        <w:br/>
      </w:r>
      <w:r>
        <w:rPr>
          <w:rFonts w:ascii="Times New Roman"/>
          <w:b w:val="false"/>
          <w:i w:val="false"/>
          <w:color w:val="000000"/>
          <w:sz w:val="28"/>
        </w:rPr>
        <w:t>
                                      арнайы пайдалану
</w:t>
      </w:r>
      <w:r>
        <w:br/>
      </w:r>
      <w:r>
        <w:rPr>
          <w:rFonts w:ascii="Times New Roman"/>
          <w:b w:val="false"/>
          <w:i w:val="false"/>
          <w:color w:val="000000"/>
          <w:sz w:val="28"/>
        </w:rPr>
        <w:t>
               030              30    Қазақстан Республикасы
</w:t>
      </w:r>
      <w:r>
        <w:br/>
      </w:r>
      <w:r>
        <w:rPr>
          <w:rFonts w:ascii="Times New Roman"/>
          <w:b w:val="false"/>
          <w:i w:val="false"/>
          <w:color w:val="000000"/>
          <w:sz w:val="28"/>
        </w:rPr>
        <w:t>
                                      Президентiнiң Мұрағаты
</w:t>
      </w:r>
      <w:r>
        <w:br/>
      </w:r>
      <w:r>
        <w:rPr>
          <w:rFonts w:ascii="Times New Roman"/>
          <w:b w:val="false"/>
          <w:i w:val="false"/>
          <w:color w:val="000000"/>
          <w:sz w:val="28"/>
        </w:rPr>
        <w:t>
          202                37       Қазақстан Республикасының
</w:t>
      </w:r>
      <w:r>
        <w:br/>
      </w:r>
      <w:r>
        <w:rPr>
          <w:rFonts w:ascii="Times New Roman"/>
          <w:b w:val="false"/>
          <w:i w:val="false"/>
          <w:color w:val="000000"/>
          <w:sz w:val="28"/>
        </w:rPr>
        <w:t>
                                      Президенті Мұрағатының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нығайту
</w:t>
      </w:r>
      <w:r>
        <w:br/>
      </w:r>
      <w:r>
        <w:rPr>
          <w:rFonts w:ascii="Times New Roman"/>
          <w:b w:val="false"/>
          <w:i w:val="false"/>
          <w:color w:val="000000"/>
          <w:sz w:val="28"/>
        </w:rPr>
        <w:t>
          601                38       Қазақстан Республикасы
</w:t>
      </w:r>
      <w:r>
        <w:br/>
      </w:r>
      <w:r>
        <w:rPr>
          <w:rFonts w:ascii="Times New Roman"/>
          <w:b w:val="false"/>
          <w:i w:val="false"/>
          <w:color w:val="000000"/>
          <w:sz w:val="28"/>
        </w:rPr>
        <w:t>
                                      Президентінің Мұрағатын
</w:t>
      </w:r>
      <w:r>
        <w:br/>
      </w:r>
      <w:r>
        <w:rPr>
          <w:rFonts w:ascii="Times New Roman"/>
          <w:b w:val="false"/>
          <w:i w:val="false"/>
          <w:color w:val="000000"/>
          <w:sz w:val="28"/>
        </w:rPr>
        <w:t>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102                102                Қазақстан Республикасы
</w:t>
      </w:r>
      <w:r>
        <w:br/>
      </w:r>
      <w:r>
        <w:rPr>
          <w:rFonts w:ascii="Times New Roman"/>
          <w:b w:val="false"/>
          <w:i w:val="false"/>
          <w:color w:val="000000"/>
          <w:sz w:val="28"/>
        </w:rPr>
        <w:t>
                                      Парламентiнiң Шаруашылық
</w:t>
      </w:r>
      <w:r>
        <w:br/>
      </w:r>
      <w:r>
        <w:rPr>
          <w:rFonts w:ascii="Times New Roman"/>
          <w:b w:val="false"/>
          <w:i w:val="false"/>
          <w:color w:val="000000"/>
          <w:sz w:val="28"/>
        </w:rPr>
        <w:t>
                                      басқармасы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1                  1           Мемлекеттiк басқарудың жалпы
</w:t>
      </w:r>
      <w:r>
        <w:br/>
      </w:r>
      <w:r>
        <w:rPr>
          <w:rFonts w:ascii="Times New Roman"/>
          <w:b w:val="false"/>
          <w:i w:val="false"/>
          <w:color w:val="000000"/>
          <w:sz w:val="28"/>
        </w:rPr>
        <w:t>
                                      функцияларын орындайтын
</w:t>
      </w:r>
      <w:r>
        <w:br/>
      </w:r>
      <w:r>
        <w:rPr>
          <w:rFonts w:ascii="Times New Roman"/>
          <w:b w:val="false"/>
          <w:i w:val="false"/>
          <w:color w:val="000000"/>
          <w:sz w:val="28"/>
        </w:rPr>
        <w:t>
                                      өкiлдi, атқарушы және басқа
</w:t>
      </w:r>
      <w:r>
        <w:br/>
      </w:r>
      <w:r>
        <w:rPr>
          <w:rFonts w:ascii="Times New Roman"/>
          <w:b w:val="false"/>
          <w:i w:val="false"/>
          <w:color w:val="000000"/>
          <w:sz w:val="28"/>
        </w:rPr>
        <w:t>
                                      органдар
</w:t>
      </w:r>
      <w:r>
        <w:br/>
      </w:r>
      <w:r>
        <w:rPr>
          <w:rFonts w:ascii="Times New Roman"/>
          <w:b w:val="false"/>
          <w:i w:val="false"/>
          <w:color w:val="000000"/>
          <w:sz w:val="28"/>
        </w:rPr>
        <w:t>
          001                01       Әкiмшiлiк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034                34       Литерлік рейстерді қамтамасыз
</w:t>
      </w:r>
      <w:r>
        <w:br/>
      </w:r>
      <w:r>
        <w:rPr>
          <w:rFonts w:ascii="Times New Roman"/>
          <w:b w:val="false"/>
          <w:i w:val="false"/>
          <w:color w:val="000000"/>
          <w:sz w:val="28"/>
        </w:rPr>
        <w:t>
                                      ету
</w:t>
      </w:r>
      <w:r>
        <w:br/>
      </w:r>
      <w:r>
        <w:rPr>
          <w:rFonts w:ascii="Times New Roman"/>
          <w:b w:val="false"/>
          <w:i w:val="false"/>
          <w:color w:val="000000"/>
          <w:sz w:val="28"/>
        </w:rPr>
        <w:t>
          600                36       Қазақстан Республикасының
</w:t>
      </w:r>
      <w:r>
        <w:br/>
      </w:r>
      <w:r>
        <w:rPr>
          <w:rFonts w:ascii="Times New Roman"/>
          <w:b w:val="false"/>
          <w:i w:val="false"/>
          <w:color w:val="000000"/>
          <w:sz w:val="28"/>
        </w:rPr>
        <w:t>
                                      Парламентін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104                104                Қазақстан Республикасы
</w:t>
      </w:r>
      <w:r>
        <w:br/>
      </w:r>
      <w:r>
        <w:rPr>
          <w:rFonts w:ascii="Times New Roman"/>
          <w:b w:val="false"/>
          <w:i w:val="false"/>
          <w:color w:val="000000"/>
          <w:sz w:val="28"/>
        </w:rPr>
        <w:t>
                                      Премьер-Министрiнiң Кеңсесi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1                  1           Мемлекеттiк басқарудың жалпы
</w:t>
      </w:r>
      <w:r>
        <w:br/>
      </w:r>
      <w:r>
        <w:rPr>
          <w:rFonts w:ascii="Times New Roman"/>
          <w:b w:val="false"/>
          <w:i w:val="false"/>
          <w:color w:val="000000"/>
          <w:sz w:val="28"/>
        </w:rPr>
        <w:t>
                                      функцияларын орындайтын
</w:t>
      </w:r>
      <w:r>
        <w:br/>
      </w:r>
      <w:r>
        <w:rPr>
          <w:rFonts w:ascii="Times New Roman"/>
          <w:b w:val="false"/>
          <w:i w:val="false"/>
          <w:color w:val="000000"/>
          <w:sz w:val="28"/>
        </w:rPr>
        <w:t>
                                      өкiлдi, атқарушы және басқа
</w:t>
      </w:r>
      <w:r>
        <w:br/>
      </w:r>
      <w:r>
        <w:rPr>
          <w:rFonts w:ascii="Times New Roman"/>
          <w:b w:val="false"/>
          <w:i w:val="false"/>
          <w:color w:val="000000"/>
          <w:sz w:val="28"/>
        </w:rPr>
        <w:t>
                                      органдар
</w:t>
      </w:r>
      <w:r>
        <w:br/>
      </w:r>
      <w:r>
        <w:rPr>
          <w:rFonts w:ascii="Times New Roman"/>
          <w:b w:val="false"/>
          <w:i w:val="false"/>
          <w:color w:val="000000"/>
          <w:sz w:val="28"/>
        </w:rPr>
        <w:t>
          001                01       Әкiмшiлiк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032                32       Литерлік рейстерді қамтамасыз
</w:t>
      </w:r>
      <w:r>
        <w:br/>
      </w:r>
      <w:r>
        <w:rPr>
          <w:rFonts w:ascii="Times New Roman"/>
          <w:b w:val="false"/>
          <w:i w:val="false"/>
          <w:color w:val="000000"/>
          <w:sz w:val="28"/>
        </w:rPr>
        <w:t>
                                      ету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Үкіметінің резервінен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оның аумақтық бөлімшелерінің
</w:t>
      </w:r>
      <w:r>
        <w:br/>
      </w:r>
      <w:r>
        <w:rPr>
          <w:rFonts w:ascii="Times New Roman"/>
          <w:b w:val="false"/>
          <w:i w:val="false"/>
          <w:color w:val="000000"/>
          <w:sz w:val="28"/>
        </w:rPr>
        <w:t>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079                79       Лицензиярлардың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600                46       Қазақстан Республикасы
</w:t>
      </w:r>
      <w:r>
        <w:br/>
      </w:r>
      <w:r>
        <w:rPr>
          <w:rFonts w:ascii="Times New Roman"/>
          <w:b w:val="false"/>
          <w:i w:val="false"/>
          <w:color w:val="000000"/>
          <w:sz w:val="28"/>
        </w:rPr>
        <w:t>
                                      Премьер-Министрінің Кеңсесін
</w:t>
      </w:r>
      <w:r>
        <w:br/>
      </w:r>
      <w:r>
        <w:rPr>
          <w:rFonts w:ascii="Times New Roman"/>
          <w:b w:val="false"/>
          <w:i w:val="false"/>
          <w:color w:val="000000"/>
          <w:sz w:val="28"/>
        </w:rPr>
        <w:t>
                                      компьютерлік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қауіпсіздік"
</w:t>
      </w:r>
      <w:r>
        <w:br/>
      </w:r>
      <w:r>
        <w:rPr>
          <w:rFonts w:ascii="Times New Roman"/>
          <w:b w:val="false"/>
          <w:i w:val="false"/>
          <w:color w:val="000000"/>
          <w:sz w:val="28"/>
        </w:rPr>
        <w:t>
       5                  5           "Жеке адамның, қоғам мен
</w:t>
      </w:r>
      <w:r>
        <w:br/>
      </w:r>
      <w:r>
        <w:rPr>
          <w:rFonts w:ascii="Times New Roman"/>
          <w:b w:val="false"/>
          <w:i w:val="false"/>
          <w:color w:val="000000"/>
          <w:sz w:val="28"/>
        </w:rPr>
        <w:t>
                                      мемлекеттің қауіпсіздігін
</w:t>
      </w:r>
      <w:r>
        <w:br/>
      </w:r>
      <w:r>
        <w:rPr>
          <w:rFonts w:ascii="Times New Roman"/>
          <w:b w:val="false"/>
          <w:i w:val="false"/>
          <w:color w:val="000000"/>
          <w:sz w:val="28"/>
        </w:rPr>
        <w:t>
                                      қамтамасыз ету жөніндегі
</w:t>
      </w:r>
      <w:r>
        <w:br/>
      </w:r>
      <w:r>
        <w:rPr>
          <w:rFonts w:ascii="Times New Roman"/>
          <w:b w:val="false"/>
          <w:i w:val="false"/>
          <w:color w:val="000000"/>
          <w:sz w:val="28"/>
        </w:rPr>
        <w:t>
                                      қызмет"
</w:t>
      </w:r>
      <w:r>
        <w:br/>
      </w:r>
      <w:r>
        <w:rPr>
          <w:rFonts w:ascii="Times New Roman"/>
          <w:b w:val="false"/>
          <w:i w:val="false"/>
          <w:color w:val="000000"/>
          <w:sz w:val="28"/>
        </w:rPr>
        <w:t>
          033                33       Мемлекеттік органдарда
</w:t>
      </w:r>
      <w:r>
        <w:br/>
      </w:r>
      <w:r>
        <w:rPr>
          <w:rFonts w:ascii="Times New Roman"/>
          <w:b w:val="false"/>
          <w:i w:val="false"/>
          <w:color w:val="000000"/>
          <w:sz w:val="28"/>
        </w:rPr>
        <w:t>
                                      ақпаратты техникалық қорғауды
</w:t>
      </w:r>
      <w:r>
        <w:br/>
      </w:r>
      <w:r>
        <w:rPr>
          <w:rFonts w:ascii="Times New Roman"/>
          <w:b w:val="false"/>
          <w:i w:val="false"/>
          <w:color w:val="000000"/>
          <w:sz w:val="28"/>
        </w:rPr>
        <w:t>
                                      ұйымдастыру
</w:t>
      </w:r>
      <w:r>
        <w:br/>
      </w:r>
      <w:r>
        <w:rPr>
          <w:rFonts w:ascii="Times New Roman"/>
          <w:b w:val="false"/>
          <w:i w:val="false"/>
          <w:color w:val="000000"/>
          <w:sz w:val="28"/>
        </w:rPr>
        <w:t>
               030              30    Мемлекеттік органдарда
</w:t>
      </w:r>
      <w:r>
        <w:br/>
      </w:r>
      <w:r>
        <w:rPr>
          <w:rFonts w:ascii="Times New Roman"/>
          <w:b w:val="false"/>
          <w:i w:val="false"/>
          <w:color w:val="000000"/>
          <w:sz w:val="28"/>
        </w:rPr>
        <w:t>
                                      ақпаратты техникалық қорғауды
</w:t>
      </w:r>
      <w:r>
        <w:br/>
      </w:r>
      <w:r>
        <w:rPr>
          <w:rFonts w:ascii="Times New Roman"/>
          <w:b w:val="false"/>
          <w:i w:val="false"/>
          <w:color w:val="000000"/>
          <w:sz w:val="28"/>
        </w:rPr>
        <w:t>
                                      ұйымдастыру жөніндегі орталық
</w:t>
      </w:r>
      <w:r>
        <w:br/>
      </w:r>
      <w:r>
        <w:rPr>
          <w:rFonts w:ascii="Times New Roman"/>
          <w:b w:val="false"/>
          <w:i w:val="false"/>
          <w:color w:val="000000"/>
          <w:sz w:val="28"/>
        </w:rPr>
        <w:t>
          034                34       Арнайы байланыспен қамтамасыз
</w:t>
      </w:r>
      <w:r>
        <w:br/>
      </w:r>
      <w:r>
        <w:rPr>
          <w:rFonts w:ascii="Times New Roman"/>
          <w:b w:val="false"/>
          <w:i w:val="false"/>
          <w:color w:val="000000"/>
          <w:sz w:val="28"/>
        </w:rPr>
        <w:t>
                                      ету
</w:t>
      </w:r>
      <w:r>
        <w:br/>
      </w:r>
      <w:r>
        <w:rPr>
          <w:rFonts w:ascii="Times New Roman"/>
          <w:b w:val="false"/>
          <w:i w:val="false"/>
          <w:color w:val="000000"/>
          <w:sz w:val="28"/>
        </w:rPr>
        <w:t>
               030              30    Фельдъегерлік қызмет
</w:t>
      </w:r>
      <w:r>
        <w:br/>
      </w:r>
      <w:r>
        <w:rPr>
          <w:rFonts w:ascii="Times New Roman"/>
          <w:b w:val="false"/>
          <w:i w:val="false"/>
          <w:color w:val="000000"/>
          <w:sz w:val="28"/>
        </w:rPr>
        <w:t>
          035                35       Мемлекеттік органдарды
</w:t>
      </w:r>
      <w:r>
        <w:br/>
      </w:r>
      <w:r>
        <w:rPr>
          <w:rFonts w:ascii="Times New Roman"/>
          <w:b w:val="false"/>
          <w:i w:val="false"/>
          <w:color w:val="000000"/>
          <w:sz w:val="28"/>
        </w:rPr>
        <w:t>
                                      ақпаратты қорғау құралдарымен
</w:t>
      </w:r>
      <w:r>
        <w:br/>
      </w:r>
      <w:r>
        <w:rPr>
          <w:rFonts w:ascii="Times New Roman"/>
          <w:b w:val="false"/>
          <w:i w:val="false"/>
          <w:color w:val="000000"/>
          <w:sz w:val="28"/>
        </w:rPr>
        <w:t>
                                      қамтамасыз ету
</w:t>
      </w:r>
      <w:r>
        <w:br/>
      </w:r>
      <w:r>
        <w:rPr>
          <w:rFonts w:ascii="Times New Roman"/>
          <w:b w:val="false"/>
          <w:i w:val="false"/>
          <w:color w:val="000000"/>
          <w:sz w:val="28"/>
        </w:rPr>
        <w:t>
          037                37       Мемлекеттік органдарды
</w:t>
      </w:r>
      <w:r>
        <w:br/>
      </w:r>
      <w:r>
        <w:rPr>
          <w:rFonts w:ascii="Times New Roman"/>
          <w:b w:val="false"/>
          <w:i w:val="false"/>
          <w:color w:val="000000"/>
          <w:sz w:val="28"/>
        </w:rPr>
        <w:t>
                                      нормативтік құқықтық
</w:t>
      </w:r>
      <w:r>
        <w:br/>
      </w:r>
      <w:r>
        <w:rPr>
          <w:rFonts w:ascii="Times New Roman"/>
          <w:b w:val="false"/>
          <w:i w:val="false"/>
          <w:color w:val="000000"/>
          <w:sz w:val="28"/>
        </w:rPr>
        <w:t>
                                      актілермен қамтамасыз ету
</w:t>
      </w:r>
      <w:r>
        <w:br/>
      </w:r>
      <w:r>
        <w:rPr>
          <w:rFonts w:ascii="Times New Roman"/>
          <w:b w:val="false"/>
          <w:i w:val="false"/>
          <w:color w:val="000000"/>
          <w:sz w:val="28"/>
        </w:rPr>
        <w:t>
          601                47       Мемлекеттік фельдъегерлік
</w:t>
      </w:r>
      <w:r>
        <w:br/>
      </w:r>
      <w:r>
        <w:rPr>
          <w:rFonts w:ascii="Times New Roman"/>
          <w:b w:val="false"/>
          <w:i w:val="false"/>
          <w:color w:val="000000"/>
          <w:sz w:val="28"/>
        </w:rPr>
        <w:t>
                                      қызметті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602                48       Мемлекеттік органдарда
</w:t>
      </w:r>
      <w:r>
        <w:br/>
      </w:r>
      <w:r>
        <w:rPr>
          <w:rFonts w:ascii="Times New Roman"/>
          <w:b w:val="false"/>
          <w:i w:val="false"/>
          <w:color w:val="000000"/>
          <w:sz w:val="28"/>
        </w:rPr>
        <w:t>
                                      ақпараттарды техникалық қорғау
</w:t>
      </w:r>
      <w:r>
        <w:br/>
      </w:r>
      <w:r>
        <w:rPr>
          <w:rFonts w:ascii="Times New Roman"/>
          <w:b w:val="false"/>
          <w:i w:val="false"/>
          <w:color w:val="000000"/>
          <w:sz w:val="28"/>
        </w:rPr>
        <w:t>
                                      орталығын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030                30       Мемлекеттiк функцияларды
</w:t>
      </w:r>
      <w:r>
        <w:br/>
      </w:r>
      <w:r>
        <w:rPr>
          <w:rFonts w:ascii="Times New Roman"/>
          <w:b w:val="false"/>
          <w:i w:val="false"/>
          <w:color w:val="000000"/>
          <w:sz w:val="28"/>
        </w:rPr>
        <w:t>
                                      орындау үшiн кәсіби
</w:t>
      </w:r>
      <w:r>
        <w:br/>
      </w:r>
      <w:r>
        <w:rPr>
          <w:rFonts w:ascii="Times New Roman"/>
          <w:b w:val="false"/>
          <w:i w:val="false"/>
          <w:color w:val="000000"/>
          <w:sz w:val="28"/>
        </w:rPr>
        <w:t>
                                      біліктілігін арттыру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201                201                Қазақстан Республикасының
</w:t>
      </w:r>
      <w:r>
        <w:br/>
      </w:r>
      <w:r>
        <w:rPr>
          <w:rFonts w:ascii="Times New Roman"/>
          <w:b w:val="false"/>
          <w:i w:val="false"/>
          <w:color w:val="000000"/>
          <w:sz w:val="28"/>
        </w:rPr>
        <w:t>
                                      Iшкi iстер министрлiгi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3                  3           Сыртқы саяси қызмет
</w:t>
      </w:r>
      <w:r>
        <w:br/>
      </w:r>
      <w:r>
        <w:rPr>
          <w:rFonts w:ascii="Times New Roman"/>
          <w:b w:val="false"/>
          <w:i w:val="false"/>
          <w:color w:val="000000"/>
          <w:sz w:val="28"/>
        </w:rPr>
        <w:t>
          037                37       Елдің қоғамдық тәртіп
</w:t>
      </w:r>
      <w:r>
        <w:br/>
      </w:r>
      <w:r>
        <w:rPr>
          <w:rFonts w:ascii="Times New Roman"/>
          <w:b w:val="false"/>
          <w:i w:val="false"/>
          <w:color w:val="000000"/>
          <w:sz w:val="28"/>
        </w:rPr>
        <w:t>
                                      саласындағы саяси мүдделерін
</w:t>
      </w:r>
      <w:r>
        <w:br/>
      </w:r>
      <w:r>
        <w:rPr>
          <w:rFonts w:ascii="Times New Roman"/>
          <w:b w:val="false"/>
          <w:i w:val="false"/>
          <w:color w:val="000000"/>
          <w:sz w:val="28"/>
        </w:rPr>
        <w:t>
                                      қамтамасыз ету
</w:t>
      </w:r>
      <w:r>
        <w:br/>
      </w:r>
      <w:r>
        <w:rPr>
          <w:rFonts w:ascii="Times New Roman"/>
          <w:b w:val="false"/>
          <w:i w:val="false"/>
          <w:color w:val="000000"/>
          <w:sz w:val="28"/>
        </w:rPr>
        <w:t>
               030              30    Ұйымдасқан қылмысқа қарсы
</w:t>
      </w:r>
      <w:r>
        <w:br/>
      </w:r>
      <w:r>
        <w:rPr>
          <w:rFonts w:ascii="Times New Roman"/>
          <w:b w:val="false"/>
          <w:i w:val="false"/>
          <w:color w:val="000000"/>
          <w:sz w:val="28"/>
        </w:rPr>
        <w:t>
                                      күресті үйлестіру бюросы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қауіпсіздік
</w:t>
      </w:r>
      <w:r>
        <w:br/>
      </w:r>
      <w:r>
        <w:rPr>
          <w:rFonts w:ascii="Times New Roman"/>
          <w:b w:val="false"/>
          <w:i w:val="false"/>
          <w:color w:val="000000"/>
          <w:sz w:val="28"/>
        </w:rPr>
        <w:t>
       1                  1           Құқық қорғау қызметi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004                04       Тергеу iсiнде адвокаттардың
</w:t>
      </w:r>
      <w:r>
        <w:br/>
      </w:r>
      <w:r>
        <w:rPr>
          <w:rFonts w:ascii="Times New Roman"/>
          <w:b w:val="false"/>
          <w:i w:val="false"/>
          <w:color w:val="000000"/>
          <w:sz w:val="28"/>
        </w:rPr>
        <w:t>
                                      еңбегiне ақы төлеу
</w:t>
      </w:r>
      <w:r>
        <w:br/>
      </w:r>
      <w:r>
        <w:rPr>
          <w:rFonts w:ascii="Times New Roman"/>
          <w:b w:val="false"/>
          <w:i w:val="false"/>
          <w:color w:val="000000"/>
          <w:sz w:val="28"/>
        </w:rPr>
        <w:t>
          014                14       Терроризмге және экстремизм
</w:t>
      </w:r>
      <w:r>
        <w:br/>
      </w:r>
      <w:r>
        <w:rPr>
          <w:rFonts w:ascii="Times New Roman"/>
          <w:b w:val="false"/>
          <w:i w:val="false"/>
          <w:color w:val="000000"/>
          <w:sz w:val="28"/>
        </w:rPr>
        <w:t>
                                      мен сепаратизмнің өзге де
</w:t>
      </w:r>
      <w:r>
        <w:br/>
      </w:r>
      <w:r>
        <w:rPr>
          <w:rFonts w:ascii="Times New Roman"/>
          <w:b w:val="false"/>
          <w:i w:val="false"/>
          <w:color w:val="000000"/>
          <w:sz w:val="28"/>
        </w:rPr>
        <w:t>
                                      көріністеріне қарсы күрестің
</w:t>
      </w:r>
      <w:r>
        <w:br/>
      </w:r>
      <w:r>
        <w:rPr>
          <w:rFonts w:ascii="Times New Roman"/>
          <w:b w:val="false"/>
          <w:i w:val="false"/>
          <w:color w:val="000000"/>
          <w:sz w:val="28"/>
        </w:rPr>
        <w:t>
                                      мемлекеттік бағдарламасы
</w:t>
      </w:r>
      <w:r>
        <w:br/>
      </w:r>
      <w:r>
        <w:rPr>
          <w:rFonts w:ascii="Times New Roman"/>
          <w:b w:val="false"/>
          <w:i w:val="false"/>
          <w:color w:val="000000"/>
          <w:sz w:val="28"/>
        </w:rPr>
        <w:t>
          021                21       Республикалық деңгейде
</w:t>
      </w:r>
      <w:r>
        <w:br/>
      </w:r>
      <w:r>
        <w:rPr>
          <w:rFonts w:ascii="Times New Roman"/>
          <w:b w:val="false"/>
          <w:i w:val="false"/>
          <w:color w:val="000000"/>
          <w:sz w:val="28"/>
        </w:rPr>
        <w:t>
                                      қоғамдық тәртiптi қорғау және
</w:t>
      </w:r>
      <w:r>
        <w:br/>
      </w:r>
      <w:r>
        <w:rPr>
          <w:rFonts w:ascii="Times New Roman"/>
          <w:b w:val="false"/>
          <w:i w:val="false"/>
          <w:color w:val="000000"/>
          <w:sz w:val="28"/>
        </w:rPr>
        <w:t>
                                      қоғамдық қауiпсiздiктi
</w:t>
      </w:r>
      <w:r>
        <w:br/>
      </w:r>
      <w:r>
        <w:rPr>
          <w:rFonts w:ascii="Times New Roman"/>
          <w:b w:val="false"/>
          <w:i w:val="false"/>
          <w:color w:val="000000"/>
          <w:sz w:val="28"/>
        </w:rPr>
        <w:t>
                                      қамтамасыз ету
</w:t>
      </w:r>
      <w:r>
        <w:br/>
      </w:r>
      <w:r>
        <w:rPr>
          <w:rFonts w:ascii="Times New Roman"/>
          <w:b w:val="false"/>
          <w:i w:val="false"/>
          <w:color w:val="000000"/>
          <w:sz w:val="28"/>
        </w:rPr>
        <w:t>
               030              30    Iшкi әскерлердiң құрамалары
</w:t>
      </w:r>
      <w:r>
        <w:br/>
      </w:r>
      <w:r>
        <w:rPr>
          <w:rFonts w:ascii="Times New Roman"/>
          <w:b w:val="false"/>
          <w:i w:val="false"/>
          <w:color w:val="000000"/>
          <w:sz w:val="28"/>
        </w:rPr>
        <w:t>
                                      мен бөлiмдерi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031                31       Тергеудегі тұтқынға алынған
</w:t>
      </w:r>
      <w:r>
        <w:br/>
      </w:r>
      <w:r>
        <w:rPr>
          <w:rFonts w:ascii="Times New Roman"/>
          <w:b w:val="false"/>
          <w:i w:val="false"/>
          <w:color w:val="000000"/>
          <w:sz w:val="28"/>
        </w:rPr>
        <w:t>
                                      адамдарды ұстау
</w:t>
      </w:r>
      <w:r>
        <w:br/>
      </w:r>
      <w:r>
        <w:rPr>
          <w:rFonts w:ascii="Times New Roman"/>
          <w:b w:val="false"/>
          <w:i w:val="false"/>
          <w:color w:val="000000"/>
          <w:sz w:val="28"/>
        </w:rPr>
        <w:t>
               031              31    Тергеу изоляторлары
</w:t>
      </w:r>
      <w:r>
        <w:br/>
      </w:r>
      <w:r>
        <w:rPr>
          <w:rFonts w:ascii="Times New Roman"/>
          <w:b w:val="false"/>
          <w:i w:val="false"/>
          <w:color w:val="000000"/>
          <w:sz w:val="28"/>
        </w:rPr>
        <w:t>
          034                34       3-мемлекеттiк жоба
</w:t>
      </w:r>
      <w:r>
        <w:br/>
      </w:r>
      <w:r>
        <w:rPr>
          <w:rFonts w:ascii="Times New Roman"/>
          <w:b w:val="false"/>
          <w:i w:val="false"/>
          <w:color w:val="000000"/>
          <w:sz w:val="28"/>
        </w:rPr>
        <w:t>
               030              30    3-мемлекеттік жобаның екінші
</w:t>
      </w:r>
      <w:r>
        <w:br/>
      </w:r>
      <w:r>
        <w:rPr>
          <w:rFonts w:ascii="Times New Roman"/>
          <w:b w:val="false"/>
          <w:i w:val="false"/>
          <w:color w:val="000000"/>
          <w:sz w:val="28"/>
        </w:rPr>
        <w:t>
                                      фазасын іске асыру
</w:t>
      </w:r>
      <w:r>
        <w:br/>
      </w:r>
      <w:r>
        <w:rPr>
          <w:rFonts w:ascii="Times New Roman"/>
          <w:b w:val="false"/>
          <w:i w:val="false"/>
          <w:color w:val="000000"/>
          <w:sz w:val="28"/>
        </w:rPr>
        <w:t>
          035                35       Қазақстан Республикасы
</w:t>
      </w:r>
      <w:r>
        <w:br/>
      </w:r>
      <w:r>
        <w:rPr>
          <w:rFonts w:ascii="Times New Roman"/>
          <w:b w:val="false"/>
          <w:i w:val="false"/>
          <w:color w:val="000000"/>
          <w:sz w:val="28"/>
        </w:rPr>
        <w:t>
                                      азаматтарының төлқұжаттары
</w:t>
      </w:r>
      <w:r>
        <w:br/>
      </w:r>
      <w:r>
        <w:rPr>
          <w:rFonts w:ascii="Times New Roman"/>
          <w:b w:val="false"/>
          <w:i w:val="false"/>
          <w:color w:val="000000"/>
          <w:sz w:val="28"/>
        </w:rPr>
        <w:t>
                                      мен жеке куәлiктерiн дайындау
</w:t>
      </w:r>
      <w:r>
        <w:br/>
      </w:r>
      <w:r>
        <w:rPr>
          <w:rFonts w:ascii="Times New Roman"/>
          <w:b w:val="false"/>
          <w:i w:val="false"/>
          <w:color w:val="000000"/>
          <w:sz w:val="28"/>
        </w:rPr>
        <w:t>
          039                39       Жедел-іздестіру қызметі
</w:t>
      </w:r>
      <w:r>
        <w:br/>
      </w:r>
      <w:r>
        <w:rPr>
          <w:rFonts w:ascii="Times New Roman"/>
          <w:b w:val="false"/>
          <w:i w:val="false"/>
          <w:color w:val="000000"/>
          <w:sz w:val="28"/>
        </w:rPr>
        <w:t>
               030              30    Ішкі істер органдарының
</w:t>
      </w:r>
      <w:r>
        <w:br/>
      </w:r>
      <w:r>
        <w:rPr>
          <w:rFonts w:ascii="Times New Roman"/>
          <w:b w:val="false"/>
          <w:i w:val="false"/>
          <w:color w:val="000000"/>
          <w:sz w:val="28"/>
        </w:rPr>
        <w:t>
                                      жедел-іздестіру қызметі
</w:t>
      </w:r>
      <w:r>
        <w:br/>
      </w:r>
      <w:r>
        <w:rPr>
          <w:rFonts w:ascii="Times New Roman"/>
          <w:b w:val="false"/>
          <w:i w:val="false"/>
          <w:color w:val="000000"/>
          <w:sz w:val="28"/>
        </w:rPr>
        <w:t>
          040                40       Ішкі істер органдарына
</w:t>
      </w:r>
      <w:r>
        <w:br/>
      </w:r>
      <w:r>
        <w:rPr>
          <w:rFonts w:ascii="Times New Roman"/>
          <w:b w:val="false"/>
          <w:i w:val="false"/>
          <w:color w:val="000000"/>
          <w:sz w:val="28"/>
        </w:rPr>
        <w:t>
                                      автокөлік қызметін көрсетуді
</w:t>
      </w:r>
      <w:r>
        <w:br/>
      </w:r>
      <w:r>
        <w:rPr>
          <w:rFonts w:ascii="Times New Roman"/>
          <w:b w:val="false"/>
          <w:i w:val="false"/>
          <w:color w:val="000000"/>
          <w:sz w:val="28"/>
        </w:rPr>
        <w:t>
                                      ұйымдастыру
</w:t>
      </w:r>
      <w:r>
        <w:br/>
      </w:r>
      <w:r>
        <w:rPr>
          <w:rFonts w:ascii="Times New Roman"/>
          <w:b w:val="false"/>
          <w:i w:val="false"/>
          <w:color w:val="000000"/>
          <w:sz w:val="28"/>
        </w:rPr>
        <w:t>
               030              30    Автокөліктік қызмет көрсету
</w:t>
      </w:r>
      <w:r>
        <w:br/>
      </w:r>
      <w:r>
        <w:rPr>
          <w:rFonts w:ascii="Times New Roman"/>
          <w:b w:val="false"/>
          <w:i w:val="false"/>
          <w:color w:val="000000"/>
          <w:sz w:val="28"/>
        </w:rPr>
        <w:t>
                                      мекемесі
</w:t>
      </w:r>
      <w:r>
        <w:br/>
      </w:r>
      <w:r>
        <w:rPr>
          <w:rFonts w:ascii="Times New Roman"/>
          <w:b w:val="false"/>
          <w:i w:val="false"/>
          <w:color w:val="000000"/>
          <w:sz w:val="28"/>
        </w:rPr>
        <w:t>
          043                43       Процессуалдық шығындарының
</w:t>
      </w:r>
      <w:r>
        <w:br/>
      </w:r>
      <w:r>
        <w:rPr>
          <w:rFonts w:ascii="Times New Roman"/>
          <w:b w:val="false"/>
          <w:i w:val="false"/>
          <w:color w:val="000000"/>
          <w:sz w:val="28"/>
        </w:rPr>
        <w:t>
                                      орнын толтыру
</w:t>
      </w:r>
      <w:r>
        <w:br/>
      </w:r>
      <w:r>
        <w:rPr>
          <w:rFonts w:ascii="Times New Roman"/>
          <w:b w:val="false"/>
          <w:i w:val="false"/>
          <w:color w:val="000000"/>
          <w:sz w:val="28"/>
        </w:rPr>
        <w:t>
          045                45       Дипломатиялық өкілдіктерді
</w:t>
      </w:r>
      <w:r>
        <w:br/>
      </w:r>
      <w:r>
        <w:rPr>
          <w:rFonts w:ascii="Times New Roman"/>
          <w:b w:val="false"/>
          <w:i w:val="false"/>
          <w:color w:val="000000"/>
          <w:sz w:val="28"/>
        </w:rPr>
        <w:t>
                                      қорғау
</w:t>
      </w:r>
      <w:r>
        <w:br/>
      </w:r>
      <w:r>
        <w:rPr>
          <w:rFonts w:ascii="Times New Roman"/>
          <w:b w:val="false"/>
          <w:i w:val="false"/>
          <w:color w:val="000000"/>
          <w:sz w:val="28"/>
        </w:rPr>
        <w:t>
          046                46       Қылмыстық процеске қатысатын
</w:t>
      </w:r>
      <w:r>
        <w:br/>
      </w:r>
      <w:r>
        <w:rPr>
          <w:rFonts w:ascii="Times New Roman"/>
          <w:b w:val="false"/>
          <w:i w:val="false"/>
          <w:color w:val="000000"/>
          <w:sz w:val="28"/>
        </w:rPr>
        <w:t>
                                      адамдарды мемлекеттік қорғау
</w:t>
      </w:r>
      <w:r>
        <w:br/>
      </w:r>
      <w:r>
        <w:rPr>
          <w:rFonts w:ascii="Times New Roman"/>
          <w:b w:val="false"/>
          <w:i w:val="false"/>
          <w:color w:val="000000"/>
          <w:sz w:val="28"/>
        </w:rPr>
        <w:t>
          047                47       Арнайы тасымалдар
</w:t>
      </w:r>
      <w:r>
        <w:br/>
      </w:r>
      <w:r>
        <w:rPr>
          <w:rFonts w:ascii="Times New Roman"/>
          <w:b w:val="false"/>
          <w:i w:val="false"/>
          <w:color w:val="000000"/>
          <w:sz w:val="28"/>
        </w:rPr>
        <w:t>
          049                49       Қазақстан Республикасының
</w:t>
      </w:r>
      <w:r>
        <w:br/>
      </w:r>
      <w:r>
        <w:rPr>
          <w:rFonts w:ascii="Times New Roman"/>
          <w:b w:val="false"/>
          <w:i w:val="false"/>
          <w:color w:val="000000"/>
          <w:sz w:val="28"/>
        </w:rPr>
        <w:t>
                                      Ішкі істер министрлігі ішкі
</w:t>
      </w:r>
      <w:r>
        <w:br/>
      </w:r>
      <w:r>
        <w:rPr>
          <w:rFonts w:ascii="Times New Roman"/>
          <w:b w:val="false"/>
          <w:i w:val="false"/>
          <w:color w:val="000000"/>
          <w:sz w:val="28"/>
        </w:rPr>
        <w:t>
                                      әскерлерін реформалау
</w:t>
      </w:r>
      <w:r>
        <w:br/>
      </w:r>
      <w:r>
        <w:rPr>
          <w:rFonts w:ascii="Times New Roman"/>
          <w:b w:val="false"/>
          <w:i w:val="false"/>
          <w:color w:val="000000"/>
          <w:sz w:val="28"/>
        </w:rPr>
        <w:t>
                                      бағдарламасы
</w:t>
      </w:r>
      <w:r>
        <w:br/>
      </w:r>
      <w:r>
        <w:rPr>
          <w:rFonts w:ascii="Times New Roman"/>
          <w:b w:val="false"/>
          <w:i w:val="false"/>
          <w:color w:val="000000"/>
          <w:sz w:val="28"/>
        </w:rPr>
        <w:t>
          050                50       Жүргізуші куәліктерін, көлік
</w:t>
      </w:r>
      <w:r>
        <w:br/>
      </w:r>
      <w:r>
        <w:rPr>
          <w:rFonts w:ascii="Times New Roman"/>
          <w:b w:val="false"/>
          <w:i w:val="false"/>
          <w:color w:val="000000"/>
          <w:sz w:val="28"/>
        </w:rPr>
        <w:t>
                                      құралдарын мемлекеттік
</w:t>
      </w:r>
      <w:r>
        <w:br/>
      </w:r>
      <w:r>
        <w:rPr>
          <w:rFonts w:ascii="Times New Roman"/>
          <w:b w:val="false"/>
          <w:i w:val="false"/>
          <w:color w:val="000000"/>
          <w:sz w:val="28"/>
        </w:rPr>
        <w:t>
                                      тіркеуге арналған құжаттарды,
</w:t>
      </w:r>
      <w:r>
        <w:br/>
      </w:r>
      <w:r>
        <w:rPr>
          <w:rFonts w:ascii="Times New Roman"/>
          <w:b w:val="false"/>
          <w:i w:val="false"/>
          <w:color w:val="000000"/>
          <w:sz w:val="28"/>
        </w:rPr>
        <w:t>
                                      нөмір белгілерін жасау
</w:t>
      </w:r>
      <w:r>
        <w:br/>
      </w:r>
      <w:r>
        <w:rPr>
          <w:rFonts w:ascii="Times New Roman"/>
          <w:b w:val="false"/>
          <w:i w:val="false"/>
          <w:color w:val="000000"/>
          <w:sz w:val="28"/>
        </w:rPr>
        <w:t>
               030              30    Мемлекеттік тіркеу нөмірлері
</w:t>
      </w:r>
      <w:r>
        <w:br/>
      </w:r>
      <w:r>
        <w:rPr>
          <w:rFonts w:ascii="Times New Roman"/>
          <w:b w:val="false"/>
          <w:i w:val="false"/>
          <w:color w:val="000000"/>
          <w:sz w:val="28"/>
        </w:rPr>
        <w:t>
                                      белгілерін дайындау
</w:t>
      </w:r>
      <w:r>
        <w:br/>
      </w:r>
      <w:r>
        <w:rPr>
          <w:rFonts w:ascii="Times New Roman"/>
          <w:b w:val="false"/>
          <w:i w:val="false"/>
          <w:color w:val="000000"/>
          <w:sz w:val="28"/>
        </w:rPr>
        <w:t>
               031              31    Көлік құралдарын тіркеу
</w:t>
      </w:r>
      <w:r>
        <w:br/>
      </w:r>
      <w:r>
        <w:rPr>
          <w:rFonts w:ascii="Times New Roman"/>
          <w:b w:val="false"/>
          <w:i w:val="false"/>
          <w:color w:val="000000"/>
          <w:sz w:val="28"/>
        </w:rPr>
        <w:t>
                                      туралы куәліктерді дайындау
</w:t>
      </w:r>
      <w:r>
        <w:br/>
      </w:r>
      <w:r>
        <w:rPr>
          <w:rFonts w:ascii="Times New Roman"/>
          <w:b w:val="false"/>
          <w:i w:val="false"/>
          <w:color w:val="000000"/>
          <w:sz w:val="28"/>
        </w:rPr>
        <w:t>
               032              32    Жүргізу куәліктерін дайындау
</w:t>
      </w:r>
      <w:r>
        <w:br/>
      </w:r>
      <w:r>
        <w:rPr>
          <w:rFonts w:ascii="Times New Roman"/>
          <w:b w:val="false"/>
          <w:i w:val="false"/>
          <w:color w:val="000000"/>
          <w:sz w:val="28"/>
        </w:rPr>
        <w:t>
          051                51       Автоматтандырылған ақпараттық
</w:t>
      </w:r>
      <w:r>
        <w:br/>
      </w:r>
      <w:r>
        <w:rPr>
          <w:rFonts w:ascii="Times New Roman"/>
          <w:b w:val="false"/>
          <w:i w:val="false"/>
          <w:color w:val="000000"/>
          <w:sz w:val="28"/>
        </w:rPr>
        <w:t>
                                      іздестіру жүйесіне қызмет
</w:t>
      </w:r>
      <w:r>
        <w:br/>
      </w:r>
      <w:r>
        <w:rPr>
          <w:rFonts w:ascii="Times New Roman"/>
          <w:b w:val="false"/>
          <w:i w:val="false"/>
          <w:color w:val="000000"/>
          <w:sz w:val="28"/>
        </w:rPr>
        <w:t>
                                      көрсету
</w:t>
      </w:r>
      <w:r>
        <w:br/>
      </w:r>
      <w:r>
        <w:rPr>
          <w:rFonts w:ascii="Times New Roman"/>
          <w:b w:val="false"/>
          <w:i w:val="false"/>
          <w:color w:val="000000"/>
          <w:sz w:val="28"/>
        </w:rPr>
        <w:t>
          052                52       Қазақстан Республикасы Ішкі
</w:t>
      </w:r>
      <w:r>
        <w:br/>
      </w:r>
      <w:r>
        <w:rPr>
          <w:rFonts w:ascii="Times New Roman"/>
          <w:b w:val="false"/>
          <w:i w:val="false"/>
          <w:color w:val="000000"/>
          <w:sz w:val="28"/>
        </w:rPr>
        <w:t>
                                      істер министрлігінің ішкі
</w:t>
      </w:r>
      <w:r>
        <w:br/>
      </w:r>
      <w:r>
        <w:rPr>
          <w:rFonts w:ascii="Times New Roman"/>
          <w:b w:val="false"/>
          <w:i w:val="false"/>
          <w:color w:val="000000"/>
          <w:sz w:val="28"/>
        </w:rPr>
        <w:t>
                                      істер органдары мен ішкі
</w:t>
      </w:r>
      <w:r>
        <w:br/>
      </w:r>
      <w:r>
        <w:rPr>
          <w:rFonts w:ascii="Times New Roman"/>
          <w:b w:val="false"/>
          <w:i w:val="false"/>
          <w:color w:val="000000"/>
          <w:sz w:val="28"/>
        </w:rPr>
        <w:t>
                                      әскерлерін материалдық-техни.
</w:t>
      </w:r>
      <w:r>
        <w:br/>
      </w:r>
      <w:r>
        <w:rPr>
          <w:rFonts w:ascii="Times New Roman"/>
          <w:b w:val="false"/>
          <w:i w:val="false"/>
          <w:color w:val="000000"/>
          <w:sz w:val="28"/>
        </w:rPr>
        <w:t>
                                      калық ресурстармен, әскери
</w:t>
      </w:r>
      <w:r>
        <w:br/>
      </w:r>
      <w:r>
        <w:rPr>
          <w:rFonts w:ascii="Times New Roman"/>
          <w:b w:val="false"/>
          <w:i w:val="false"/>
          <w:color w:val="000000"/>
          <w:sz w:val="28"/>
        </w:rPr>
        <w:t>
                                      техникамен және арнайы
</w:t>
      </w:r>
      <w:r>
        <w:br/>
      </w:r>
      <w:r>
        <w:rPr>
          <w:rFonts w:ascii="Times New Roman"/>
          <w:b w:val="false"/>
          <w:i w:val="false"/>
          <w:color w:val="000000"/>
          <w:sz w:val="28"/>
        </w:rPr>
        <w:t>
                                      құралдармен қамтамасыз ету
</w:t>
      </w:r>
      <w:r>
        <w:br/>
      </w:r>
      <w:r>
        <w:rPr>
          <w:rFonts w:ascii="Times New Roman"/>
          <w:b w:val="false"/>
          <w:i w:val="false"/>
          <w:color w:val="000000"/>
          <w:sz w:val="28"/>
        </w:rPr>
        <w:t>
               030              30    Мүліктің әскери және арнайы
</w:t>
      </w:r>
      <w:r>
        <w:br/>
      </w:r>
      <w:r>
        <w:rPr>
          <w:rFonts w:ascii="Times New Roman"/>
          <w:b w:val="false"/>
          <w:i w:val="false"/>
          <w:color w:val="000000"/>
          <w:sz w:val="28"/>
        </w:rPr>
        <w:t>
                                      базасы
</w:t>
      </w:r>
      <w:r>
        <w:br/>
      </w:r>
      <w:r>
        <w:rPr>
          <w:rFonts w:ascii="Times New Roman"/>
          <w:b w:val="false"/>
          <w:i w:val="false"/>
          <w:color w:val="000000"/>
          <w:sz w:val="28"/>
        </w:rPr>
        <w:t>
          061                61       Жедел әрекет ету қызметі
</w:t>
      </w:r>
      <w:r>
        <w:br/>
      </w:r>
      <w:r>
        <w:rPr>
          <w:rFonts w:ascii="Times New Roman"/>
          <w:b w:val="false"/>
          <w:i w:val="false"/>
          <w:color w:val="000000"/>
          <w:sz w:val="28"/>
        </w:rPr>
        <w:t>
               030              30    "Сұңқар" арнайы мақсаттағы
</w:t>
      </w:r>
      <w:r>
        <w:br/>
      </w:r>
      <w:r>
        <w:rPr>
          <w:rFonts w:ascii="Times New Roman"/>
          <w:b w:val="false"/>
          <w:i w:val="false"/>
          <w:color w:val="000000"/>
          <w:sz w:val="28"/>
        </w:rPr>
        <w:t>
                                      бөлімшесі
</w:t>
      </w:r>
      <w:r>
        <w:br/>
      </w:r>
      <w:r>
        <w:rPr>
          <w:rFonts w:ascii="Times New Roman"/>
          <w:b w:val="false"/>
          <w:i w:val="false"/>
          <w:color w:val="000000"/>
          <w:sz w:val="28"/>
        </w:rPr>
        <w:t>
          062                62       Тергеу оқшаулауышында СПИД
</w:t>
      </w:r>
      <w:r>
        <w:br/>
      </w:r>
      <w:r>
        <w:rPr>
          <w:rFonts w:ascii="Times New Roman"/>
          <w:b w:val="false"/>
          <w:i w:val="false"/>
          <w:color w:val="000000"/>
          <w:sz w:val="28"/>
        </w:rPr>
        <w:t>
                                      індетіне қарсы әрекет
</w:t>
      </w:r>
      <w:r>
        <w:br/>
      </w:r>
      <w:r>
        <w:rPr>
          <w:rFonts w:ascii="Times New Roman"/>
          <w:b w:val="false"/>
          <w:i w:val="false"/>
          <w:color w:val="000000"/>
          <w:sz w:val="28"/>
        </w:rPr>
        <w:t>
          202                53       Ішкі істер органдарын
</w:t>
      </w:r>
      <w:r>
        <w:br/>
      </w:r>
      <w:r>
        <w:rPr>
          <w:rFonts w:ascii="Times New Roman"/>
          <w:b w:val="false"/>
          <w:i w:val="false"/>
          <w:color w:val="000000"/>
          <w:sz w:val="28"/>
        </w:rPr>
        <w:t>
                                      жабдықтармен, арнайы
</w:t>
      </w:r>
      <w:r>
        <w:br/>
      </w:r>
      <w:r>
        <w:rPr>
          <w:rFonts w:ascii="Times New Roman"/>
          <w:b w:val="false"/>
          <w:i w:val="false"/>
          <w:color w:val="000000"/>
          <w:sz w:val="28"/>
        </w:rPr>
        <w:t>
                                      мақсаттағы құралдармен және
</w:t>
      </w:r>
      <w:r>
        <w:br/>
      </w:r>
      <w:r>
        <w:rPr>
          <w:rFonts w:ascii="Times New Roman"/>
          <w:b w:val="false"/>
          <w:i w:val="false"/>
          <w:color w:val="000000"/>
          <w:sz w:val="28"/>
        </w:rPr>
        <w:t>
                                      көлікпен жарақтандыру
</w:t>
      </w:r>
      <w:r>
        <w:br/>
      </w:r>
      <w:r>
        <w:rPr>
          <w:rFonts w:ascii="Times New Roman"/>
          <w:b w:val="false"/>
          <w:i w:val="false"/>
          <w:color w:val="000000"/>
          <w:sz w:val="28"/>
        </w:rPr>
        <w:t>
          203                54       Тергеу оқшаулауыштарын
</w:t>
      </w:r>
      <w:r>
        <w:br/>
      </w:r>
      <w:r>
        <w:rPr>
          <w:rFonts w:ascii="Times New Roman"/>
          <w:b w:val="false"/>
          <w:i w:val="false"/>
          <w:color w:val="000000"/>
          <w:sz w:val="28"/>
        </w:rPr>
        <w:t>
                                      инженерлік-техникалық күзет
</w:t>
      </w:r>
      <w:r>
        <w:br/>
      </w:r>
      <w:r>
        <w:rPr>
          <w:rFonts w:ascii="Times New Roman"/>
          <w:b w:val="false"/>
          <w:i w:val="false"/>
          <w:color w:val="000000"/>
          <w:sz w:val="28"/>
        </w:rPr>
        <w:t>
                                      құралдарымен жабдықтау
</w:t>
      </w:r>
      <w:r>
        <w:br/>
      </w:r>
      <w:r>
        <w:rPr>
          <w:rFonts w:ascii="Times New Roman"/>
          <w:b w:val="false"/>
          <w:i w:val="false"/>
          <w:color w:val="000000"/>
          <w:sz w:val="28"/>
        </w:rPr>
        <w:t>
          204                55       Ішкі әскерлердің жедел
</w:t>
      </w:r>
      <w:r>
        <w:br/>
      </w:r>
      <w:r>
        <w:rPr>
          <w:rFonts w:ascii="Times New Roman"/>
          <w:b w:val="false"/>
          <w:i w:val="false"/>
          <w:color w:val="000000"/>
          <w:sz w:val="28"/>
        </w:rPr>
        <w:t>
                                      мақсаттағы батальонын
</w:t>
      </w:r>
      <w:r>
        <w:br/>
      </w:r>
      <w:r>
        <w:rPr>
          <w:rFonts w:ascii="Times New Roman"/>
          <w:b w:val="false"/>
          <w:i w:val="false"/>
          <w:color w:val="000000"/>
          <w:sz w:val="28"/>
        </w:rPr>
        <w:t>
                                      материалдық-техникалық
</w:t>
      </w:r>
      <w:r>
        <w:br/>
      </w:r>
      <w:r>
        <w:rPr>
          <w:rFonts w:ascii="Times New Roman"/>
          <w:b w:val="false"/>
          <w:i w:val="false"/>
          <w:color w:val="000000"/>
          <w:sz w:val="28"/>
        </w:rPr>
        <w:t>
                                      жарақтандыру
</w:t>
      </w:r>
      <w:r>
        <w:br/>
      </w:r>
      <w:r>
        <w:rPr>
          <w:rFonts w:ascii="Times New Roman"/>
          <w:b w:val="false"/>
          <w:i w:val="false"/>
          <w:color w:val="000000"/>
          <w:sz w:val="28"/>
        </w:rPr>
        <w:t>
          205                57       Жол полициясы ұйымдарының
</w:t>
      </w:r>
      <w:r>
        <w:br/>
      </w:r>
      <w:r>
        <w:rPr>
          <w:rFonts w:ascii="Times New Roman"/>
          <w:b w:val="false"/>
          <w:i w:val="false"/>
          <w:color w:val="000000"/>
          <w:sz w:val="28"/>
        </w:rPr>
        <w:t>
                                      өндірістік базасын құру
</w:t>
      </w:r>
      <w:r>
        <w:br/>
      </w:r>
      <w:r>
        <w:rPr>
          <w:rFonts w:ascii="Times New Roman"/>
          <w:b w:val="false"/>
          <w:i w:val="false"/>
          <w:color w:val="000000"/>
          <w:sz w:val="28"/>
        </w:rPr>
        <w:t>
          302                58       Ішкі әскерлер құрамалары мен
</w:t>
      </w:r>
      <w:r>
        <w:br/>
      </w:r>
      <w:r>
        <w:rPr>
          <w:rFonts w:ascii="Times New Roman"/>
          <w:b w:val="false"/>
          <w:i w:val="false"/>
          <w:color w:val="000000"/>
          <w:sz w:val="28"/>
        </w:rPr>
        <w:t>
                                      бөлімдерінің үйлері мен
</w:t>
      </w:r>
      <w:r>
        <w:br/>
      </w:r>
      <w:r>
        <w:rPr>
          <w:rFonts w:ascii="Times New Roman"/>
          <w:b w:val="false"/>
          <w:i w:val="false"/>
          <w:color w:val="000000"/>
          <w:sz w:val="28"/>
        </w:rPr>
        <w:t>
                                      ғимараттарын күрделі жөндеу
</w:t>
      </w:r>
      <w:r>
        <w:br/>
      </w:r>
      <w:r>
        <w:rPr>
          <w:rFonts w:ascii="Times New Roman"/>
          <w:b w:val="false"/>
          <w:i w:val="false"/>
          <w:color w:val="000000"/>
          <w:sz w:val="28"/>
        </w:rPr>
        <w:t>
          304                59       Тергеу оқшаулауыштарын салу,
</w:t>
      </w:r>
      <w:r>
        <w:br/>
      </w:r>
      <w:r>
        <w:rPr>
          <w:rFonts w:ascii="Times New Roman"/>
          <w:b w:val="false"/>
          <w:i w:val="false"/>
          <w:color w:val="000000"/>
          <w:sz w:val="28"/>
        </w:rPr>
        <w:t>
                                      қайта жаңарту және күрделі
</w:t>
      </w:r>
      <w:r>
        <w:br/>
      </w:r>
      <w:r>
        <w:rPr>
          <w:rFonts w:ascii="Times New Roman"/>
          <w:b w:val="false"/>
          <w:i w:val="false"/>
          <w:color w:val="000000"/>
          <w:sz w:val="28"/>
        </w:rPr>
        <w:t>
                                      жөндеу
</w:t>
      </w:r>
      <w:r>
        <w:br/>
      </w:r>
      <w:r>
        <w:rPr>
          <w:rFonts w:ascii="Times New Roman"/>
          <w:b w:val="false"/>
          <w:i w:val="false"/>
          <w:color w:val="000000"/>
          <w:sz w:val="28"/>
        </w:rPr>
        <w:t>
          501                60       Ішкі істер органдарының
</w:t>
      </w:r>
      <w:r>
        <w:br/>
      </w:r>
      <w:r>
        <w:rPr>
          <w:rFonts w:ascii="Times New Roman"/>
          <w:b w:val="false"/>
          <w:i w:val="false"/>
          <w:color w:val="000000"/>
          <w:sz w:val="28"/>
        </w:rPr>
        <w:t>
                                      ақпараттық жүйелерін
</w:t>
      </w:r>
      <w:r>
        <w:br/>
      </w:r>
      <w:r>
        <w:rPr>
          <w:rFonts w:ascii="Times New Roman"/>
          <w:b w:val="false"/>
          <w:i w:val="false"/>
          <w:color w:val="000000"/>
          <w:sz w:val="28"/>
        </w:rPr>
        <w:t>
                                      сүйемелдеу
</w:t>
      </w:r>
      <w:r>
        <w:br/>
      </w:r>
      <w:r>
        <w:rPr>
          <w:rFonts w:ascii="Times New Roman"/>
          <w:b w:val="false"/>
          <w:i w:val="false"/>
          <w:color w:val="000000"/>
          <w:sz w:val="28"/>
        </w:rPr>
        <w:t>
          601                63       Ішкі істер органдарының
</w:t>
      </w:r>
      <w:r>
        <w:br/>
      </w:r>
      <w:r>
        <w:rPr>
          <w:rFonts w:ascii="Times New Roman"/>
          <w:b w:val="false"/>
          <w:i w:val="false"/>
          <w:color w:val="000000"/>
          <w:sz w:val="28"/>
        </w:rPr>
        <w:t>
                                      ақпараттық жүйелерін құру
</w:t>
      </w:r>
      <w:r>
        <w:br/>
      </w:r>
      <w:r>
        <w:rPr>
          <w:rFonts w:ascii="Times New Roman"/>
          <w:b w:val="false"/>
          <w:i w:val="false"/>
          <w:color w:val="000000"/>
          <w:sz w:val="28"/>
        </w:rPr>
        <w:t>
       5               5              Жеке тұлғаның, қоғамның және
</w:t>
      </w:r>
      <w:r>
        <w:br/>
      </w:r>
      <w:r>
        <w:rPr>
          <w:rFonts w:ascii="Times New Roman"/>
          <w:b w:val="false"/>
          <w:i w:val="false"/>
          <w:color w:val="000000"/>
          <w:sz w:val="28"/>
        </w:rPr>
        <w:t>
                                      мемлекеттің қауiпсiздiгiн
</w:t>
      </w:r>
      <w:r>
        <w:br/>
      </w:r>
      <w:r>
        <w:rPr>
          <w:rFonts w:ascii="Times New Roman"/>
          <w:b w:val="false"/>
          <w:i w:val="false"/>
          <w:color w:val="000000"/>
          <w:sz w:val="28"/>
        </w:rPr>
        <w:t>
                                      қамтамасыз ету жөніндегі
</w:t>
      </w:r>
      <w:r>
        <w:br/>
      </w:r>
      <w:r>
        <w:rPr>
          <w:rFonts w:ascii="Times New Roman"/>
          <w:b w:val="false"/>
          <w:i w:val="false"/>
          <w:color w:val="000000"/>
          <w:sz w:val="28"/>
        </w:rPr>
        <w:t>
                                      қызмет
</w:t>
      </w:r>
      <w:r>
        <w:br/>
      </w:r>
      <w:r>
        <w:rPr>
          <w:rFonts w:ascii="Times New Roman"/>
          <w:b w:val="false"/>
          <w:i w:val="false"/>
          <w:color w:val="000000"/>
          <w:sz w:val="28"/>
        </w:rPr>
        <w:t>
          056                56       Қызметтік-іздеу иттерін
</w:t>
      </w:r>
      <w:r>
        <w:br/>
      </w:r>
      <w:r>
        <w:rPr>
          <w:rFonts w:ascii="Times New Roman"/>
          <w:b w:val="false"/>
          <w:i w:val="false"/>
          <w:color w:val="000000"/>
          <w:sz w:val="28"/>
        </w:rPr>
        <w:t>
                                      қолдана отырып есірткі
</w:t>
      </w:r>
      <w:r>
        <w:br/>
      </w:r>
      <w:r>
        <w:rPr>
          <w:rFonts w:ascii="Times New Roman"/>
          <w:b w:val="false"/>
          <w:i w:val="false"/>
          <w:color w:val="000000"/>
          <w:sz w:val="28"/>
        </w:rPr>
        <w:t>
                                      бизнесіне қарсы күрес бойынша
</w:t>
      </w:r>
      <w:r>
        <w:br/>
      </w:r>
      <w:r>
        <w:rPr>
          <w:rFonts w:ascii="Times New Roman"/>
          <w:b w:val="false"/>
          <w:i w:val="false"/>
          <w:color w:val="000000"/>
          <w:sz w:val="28"/>
        </w:rPr>
        <w:t>
                                      ішкі істер органдарының
</w:t>
      </w:r>
      <w:r>
        <w:br/>
      </w:r>
      <w:r>
        <w:rPr>
          <w:rFonts w:ascii="Times New Roman"/>
          <w:b w:val="false"/>
          <w:i w:val="false"/>
          <w:color w:val="000000"/>
          <w:sz w:val="28"/>
        </w:rPr>
        <w:t>
                                      қызметтерін қамтамасыз ету
</w:t>
      </w:r>
      <w:r>
        <w:br/>
      </w:r>
      <w:r>
        <w:rPr>
          <w:rFonts w:ascii="Times New Roman"/>
          <w:b w:val="false"/>
          <w:i w:val="false"/>
          <w:color w:val="000000"/>
          <w:sz w:val="28"/>
        </w:rPr>
        <w:t>
               030              30    Кинологиялық оқу-жаттығу
</w:t>
      </w:r>
      <w:r>
        <w:br/>
      </w:r>
      <w:r>
        <w:rPr>
          <w:rFonts w:ascii="Times New Roman"/>
          <w:b w:val="false"/>
          <w:i w:val="false"/>
          <w:color w:val="000000"/>
          <w:sz w:val="28"/>
        </w:rPr>
        <w:t>
                                      орталығы
</w:t>
      </w:r>
      <w:r>
        <w:br/>
      </w:r>
      <w:r>
        <w:rPr>
          <w:rFonts w:ascii="Times New Roman"/>
          <w:b w:val="false"/>
          <w:i w:val="false"/>
          <w:color w:val="000000"/>
          <w:sz w:val="28"/>
        </w:rPr>
        <w:t>
    4                  4              Білім беру
</w:t>
      </w:r>
      <w:r>
        <w:br/>
      </w:r>
      <w:r>
        <w:rPr>
          <w:rFonts w:ascii="Times New Roman"/>
          <w:b w:val="false"/>
          <w:i w:val="false"/>
          <w:color w:val="000000"/>
          <w:sz w:val="28"/>
        </w:rPr>
        <w:t>
       4                  4           Орта кәсіби білім беру
</w:t>
      </w:r>
      <w:r>
        <w:br/>
      </w:r>
      <w:r>
        <w:rPr>
          <w:rFonts w:ascii="Times New Roman"/>
          <w:b w:val="false"/>
          <w:i w:val="false"/>
          <w:color w:val="000000"/>
          <w:sz w:val="28"/>
        </w:rPr>
        <w:t>
          007                07       Орта кәсіптік білімді
</w:t>
      </w:r>
      <w:r>
        <w:br/>
      </w:r>
      <w:r>
        <w:rPr>
          <w:rFonts w:ascii="Times New Roman"/>
          <w:b w:val="false"/>
          <w:i w:val="false"/>
          <w:color w:val="000000"/>
          <w:sz w:val="28"/>
        </w:rPr>
        <w:t>
                                      мамандар даярлау
</w:t>
      </w:r>
      <w:r>
        <w:br/>
      </w:r>
      <w:r>
        <w:rPr>
          <w:rFonts w:ascii="Times New Roman"/>
          <w:b w:val="false"/>
          <w:i w:val="false"/>
          <w:color w:val="000000"/>
          <w:sz w:val="28"/>
        </w:rPr>
        <w:t>
               030              30    Ақтөбе заң колледжi
</w:t>
      </w:r>
      <w:r>
        <w:br/>
      </w:r>
      <w:r>
        <w:rPr>
          <w:rFonts w:ascii="Times New Roman"/>
          <w:b w:val="false"/>
          <w:i w:val="false"/>
          <w:color w:val="000000"/>
          <w:sz w:val="28"/>
        </w:rPr>
        <w:t>
               033              33    Шымкент заң колледжi
</w:t>
      </w:r>
      <w:r>
        <w:br/>
      </w:r>
      <w:r>
        <w:rPr>
          <w:rFonts w:ascii="Times New Roman"/>
          <w:b w:val="false"/>
          <w:i w:val="false"/>
          <w:color w:val="000000"/>
          <w:sz w:val="28"/>
        </w:rPr>
        <w:t>
               034              34    Семей заң колледжi
</w:t>
      </w:r>
      <w:r>
        <w:br/>
      </w:r>
      <w:r>
        <w:rPr>
          <w:rFonts w:ascii="Times New Roman"/>
          <w:b w:val="false"/>
          <w:i w:val="false"/>
          <w:color w:val="000000"/>
          <w:sz w:val="28"/>
        </w:rPr>
        <w:t>
               035              35    Алматы заң колледжi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030              30    Кәсіби даярлау училищесі   ***
</w:t>
      </w:r>
      <w:r>
        <w:br/>
      </w:r>
      <w:r>
        <w:rPr>
          <w:rFonts w:ascii="Times New Roman"/>
          <w:b w:val="false"/>
          <w:i w:val="false"/>
          <w:color w:val="000000"/>
          <w:sz w:val="28"/>
        </w:rPr>
        <w:t>
       6                  6           Жоғары және жоғары оқу
</w:t>
      </w:r>
      <w:r>
        <w:br/>
      </w:r>
      <w:r>
        <w:rPr>
          <w:rFonts w:ascii="Times New Roman"/>
          <w:b w:val="false"/>
          <w:i w:val="false"/>
          <w:color w:val="000000"/>
          <w:sz w:val="28"/>
        </w:rPr>
        <w:t>
                                      орнынан кейін кәсіби бiлiм
</w:t>
      </w:r>
      <w:r>
        <w:br/>
      </w:r>
      <w:r>
        <w:rPr>
          <w:rFonts w:ascii="Times New Roman"/>
          <w:b w:val="false"/>
          <w:i w:val="false"/>
          <w:color w:val="000000"/>
          <w:sz w:val="28"/>
        </w:rPr>
        <w:t>
                                      беру
</w:t>
      </w:r>
      <w:r>
        <w:br/>
      </w:r>
      <w:r>
        <w:rPr>
          <w:rFonts w:ascii="Times New Roman"/>
          <w:b w:val="false"/>
          <w:i w:val="false"/>
          <w:color w:val="000000"/>
          <w:sz w:val="28"/>
        </w:rPr>
        <w:t>
          009                09       Жоғары оқу орындарында
</w:t>
      </w:r>
      <w:r>
        <w:br/>
      </w:r>
      <w:r>
        <w:rPr>
          <w:rFonts w:ascii="Times New Roman"/>
          <w:b w:val="false"/>
          <w:i w:val="false"/>
          <w:color w:val="000000"/>
          <w:sz w:val="28"/>
        </w:rPr>
        <w:t>
                                      кадрлар даярлау
</w:t>
      </w:r>
      <w:r>
        <w:br/>
      </w:r>
      <w:r>
        <w:rPr>
          <w:rFonts w:ascii="Times New Roman"/>
          <w:b w:val="false"/>
          <w:i w:val="false"/>
          <w:color w:val="000000"/>
          <w:sz w:val="28"/>
        </w:rPr>
        <w:t>
               032              32    Қостанай заң институты
</w:t>
      </w:r>
      <w:r>
        <w:br/>
      </w:r>
      <w:r>
        <w:rPr>
          <w:rFonts w:ascii="Times New Roman"/>
          <w:b w:val="false"/>
          <w:i w:val="false"/>
          <w:color w:val="000000"/>
          <w:sz w:val="28"/>
        </w:rPr>
        <w:t>
               033              33    Iшкi әскерлердiң жоғары
</w:t>
      </w:r>
      <w:r>
        <w:br/>
      </w:r>
      <w:r>
        <w:rPr>
          <w:rFonts w:ascii="Times New Roman"/>
          <w:b w:val="false"/>
          <w:i w:val="false"/>
          <w:color w:val="000000"/>
          <w:sz w:val="28"/>
        </w:rPr>
        <w:t>
                                      әскери училищесi, Петропавл
</w:t>
      </w:r>
      <w:r>
        <w:br/>
      </w:r>
      <w:r>
        <w:rPr>
          <w:rFonts w:ascii="Times New Roman"/>
          <w:b w:val="false"/>
          <w:i w:val="false"/>
          <w:color w:val="000000"/>
          <w:sz w:val="28"/>
        </w:rPr>
        <w:t>
                                      қаласы
</w:t>
      </w:r>
      <w:r>
        <w:br/>
      </w:r>
      <w:r>
        <w:rPr>
          <w:rFonts w:ascii="Times New Roman"/>
          <w:b w:val="false"/>
          <w:i w:val="false"/>
          <w:color w:val="000000"/>
          <w:sz w:val="28"/>
        </w:rPr>
        <w:t>
               034              34    Қазақстан Республикасы Ішкі
</w:t>
      </w:r>
      <w:r>
        <w:br/>
      </w:r>
      <w:r>
        <w:rPr>
          <w:rFonts w:ascii="Times New Roman"/>
          <w:b w:val="false"/>
          <w:i w:val="false"/>
          <w:color w:val="000000"/>
          <w:sz w:val="28"/>
        </w:rPr>
        <w:t>
                                      істер министрлігінің
</w:t>
      </w:r>
      <w:r>
        <w:br/>
      </w:r>
      <w:r>
        <w:rPr>
          <w:rFonts w:ascii="Times New Roman"/>
          <w:b w:val="false"/>
          <w:i w:val="false"/>
          <w:color w:val="000000"/>
          <w:sz w:val="28"/>
        </w:rPr>
        <w:t>
                                      академиясы
</w:t>
      </w:r>
      <w:r>
        <w:br/>
      </w:r>
      <w:r>
        <w:rPr>
          <w:rFonts w:ascii="Times New Roman"/>
          <w:b w:val="false"/>
          <w:i w:val="false"/>
          <w:color w:val="000000"/>
          <w:sz w:val="28"/>
        </w:rPr>
        <w:t>
               035              35    Қазақстан Республикасы Ішкі
</w:t>
      </w:r>
      <w:r>
        <w:br/>
      </w:r>
      <w:r>
        <w:rPr>
          <w:rFonts w:ascii="Times New Roman"/>
          <w:b w:val="false"/>
          <w:i w:val="false"/>
          <w:color w:val="000000"/>
          <w:sz w:val="28"/>
        </w:rPr>
        <w:t>
                                      істер министрлігінің
</w:t>
      </w:r>
      <w:r>
        <w:br/>
      </w:r>
      <w:r>
        <w:rPr>
          <w:rFonts w:ascii="Times New Roman"/>
          <w:b w:val="false"/>
          <w:i w:val="false"/>
          <w:color w:val="000000"/>
          <w:sz w:val="28"/>
        </w:rPr>
        <w:t>
                                      Қарағанды заң институты
</w:t>
      </w:r>
      <w:r>
        <w:br/>
      </w:r>
      <w:r>
        <w:rPr>
          <w:rFonts w:ascii="Times New Roman"/>
          <w:b w:val="false"/>
          <w:i w:val="false"/>
          <w:color w:val="000000"/>
          <w:sz w:val="28"/>
        </w:rPr>
        <w:t>
    5                  5              Денсаулық сақтау
</w:t>
      </w:r>
      <w:r>
        <w:br/>
      </w:r>
      <w:r>
        <w:rPr>
          <w:rFonts w:ascii="Times New Roman"/>
          <w:b w:val="false"/>
          <w:i w:val="false"/>
          <w:color w:val="000000"/>
          <w:sz w:val="28"/>
        </w:rPr>
        <w:t>
       1                  1           Кең бейінді ауруханалар
</w:t>
      </w:r>
      <w:r>
        <w:br/>
      </w:r>
      <w:r>
        <w:rPr>
          <w:rFonts w:ascii="Times New Roman"/>
          <w:b w:val="false"/>
          <w:i w:val="false"/>
          <w:color w:val="000000"/>
          <w:sz w:val="28"/>
        </w:rPr>
        <w:t>
          012                12       Әскери қызметшiлердi, құқық
</w:t>
      </w:r>
      <w:r>
        <w:br/>
      </w:r>
      <w:r>
        <w:rPr>
          <w:rFonts w:ascii="Times New Roman"/>
          <w:b w:val="false"/>
          <w:i w:val="false"/>
          <w:color w:val="000000"/>
          <w:sz w:val="28"/>
        </w:rPr>
        <w:t>
                                      қорғау органдарының қызмет.
</w:t>
      </w:r>
      <w:r>
        <w:br/>
      </w:r>
      <w:r>
        <w:rPr>
          <w:rFonts w:ascii="Times New Roman"/>
          <w:b w:val="false"/>
          <w:i w:val="false"/>
          <w:color w:val="000000"/>
          <w:sz w:val="28"/>
        </w:rPr>
        <w:t>
                                      керлерiн және олардың отбасы
</w:t>
      </w:r>
      <w:r>
        <w:br/>
      </w:r>
      <w:r>
        <w:rPr>
          <w:rFonts w:ascii="Times New Roman"/>
          <w:b w:val="false"/>
          <w:i w:val="false"/>
          <w:color w:val="000000"/>
          <w:sz w:val="28"/>
        </w:rPr>
        <w:t>
                                      мүшелерiн емдеу
</w:t>
      </w:r>
      <w:r>
        <w:br/>
      </w:r>
      <w:r>
        <w:rPr>
          <w:rFonts w:ascii="Times New Roman"/>
          <w:b w:val="false"/>
          <w:i w:val="false"/>
          <w:color w:val="000000"/>
          <w:sz w:val="28"/>
        </w:rPr>
        <w:t>
               030              30    Емханалы госпиталь
</w:t>
      </w:r>
      <w:r>
        <w:br/>
      </w:r>
      <w:r>
        <w:rPr>
          <w:rFonts w:ascii="Times New Roman"/>
          <w:b w:val="false"/>
          <w:i w:val="false"/>
          <w:color w:val="000000"/>
          <w:sz w:val="28"/>
        </w:rPr>
        <w:t>
               031              31    Әскери қызметшілерге, құқық
</w:t>
      </w:r>
      <w:r>
        <w:br/>
      </w:r>
      <w:r>
        <w:rPr>
          <w:rFonts w:ascii="Times New Roman"/>
          <w:b w:val="false"/>
          <w:i w:val="false"/>
          <w:color w:val="000000"/>
          <w:sz w:val="28"/>
        </w:rPr>
        <w:t>
                                      қорғау органдарының қызмет.
</w:t>
      </w:r>
      <w:r>
        <w:br/>
      </w:r>
      <w:r>
        <w:rPr>
          <w:rFonts w:ascii="Times New Roman"/>
          <w:b w:val="false"/>
          <w:i w:val="false"/>
          <w:color w:val="000000"/>
          <w:sz w:val="28"/>
        </w:rPr>
        <w:t>
                                      керлеріне және олардың отбасы
</w:t>
      </w:r>
      <w:r>
        <w:br/>
      </w:r>
      <w:r>
        <w:rPr>
          <w:rFonts w:ascii="Times New Roman"/>
          <w:b w:val="false"/>
          <w:i w:val="false"/>
          <w:color w:val="000000"/>
          <w:sz w:val="28"/>
        </w:rPr>
        <w:t>
                                      мүшелеріне медициналық көмек
</w:t>
      </w:r>
      <w:r>
        <w:br/>
      </w:r>
      <w:r>
        <w:rPr>
          <w:rFonts w:ascii="Times New Roman"/>
          <w:b w:val="false"/>
          <w:i w:val="false"/>
          <w:color w:val="000000"/>
          <w:sz w:val="28"/>
        </w:rPr>
        <w:t>
                                      көрсету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204                204                Қазақстан Республикасының
</w:t>
      </w:r>
      <w:r>
        <w:br/>
      </w:r>
      <w:r>
        <w:rPr>
          <w:rFonts w:ascii="Times New Roman"/>
          <w:b w:val="false"/>
          <w:i w:val="false"/>
          <w:color w:val="000000"/>
          <w:sz w:val="28"/>
        </w:rPr>
        <w:t>
                                      Сыртқы iстер министрлiгi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3                  3           Сыртқы саяси қызмет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004              04    Басқа елдердегi органдардың
</w:t>
      </w:r>
      <w:r>
        <w:br/>
      </w:r>
      <w:r>
        <w:rPr>
          <w:rFonts w:ascii="Times New Roman"/>
          <w:b w:val="false"/>
          <w:i w:val="false"/>
          <w:color w:val="000000"/>
          <w:sz w:val="28"/>
        </w:rPr>
        <w:t>
                                      аппараттары (елшiлiктер,
</w:t>
      </w:r>
      <w:r>
        <w:br/>
      </w:r>
      <w:r>
        <w:rPr>
          <w:rFonts w:ascii="Times New Roman"/>
          <w:b w:val="false"/>
          <w:i w:val="false"/>
          <w:color w:val="000000"/>
          <w:sz w:val="28"/>
        </w:rPr>
        <w:t>
                                      өкiлдiктер, дипломатиялық
</w:t>
      </w:r>
      <w:r>
        <w:br/>
      </w:r>
      <w:r>
        <w:rPr>
          <w:rFonts w:ascii="Times New Roman"/>
          <w:b w:val="false"/>
          <w:i w:val="false"/>
          <w:color w:val="000000"/>
          <w:sz w:val="28"/>
        </w:rPr>
        <w:t>
                                      миссиялар)
</w:t>
      </w:r>
      <w:r>
        <w:br/>
      </w:r>
      <w:r>
        <w:rPr>
          <w:rFonts w:ascii="Times New Roman"/>
          <w:b w:val="false"/>
          <w:i w:val="false"/>
          <w:color w:val="000000"/>
          <w:sz w:val="28"/>
        </w:rPr>
        <w:t>
          006                06       Өткен жылдардың міндеттемеле.
</w:t>
      </w:r>
      <w:r>
        <w:br/>
      </w:r>
      <w:r>
        <w:rPr>
          <w:rFonts w:ascii="Times New Roman"/>
          <w:b w:val="false"/>
          <w:i w:val="false"/>
          <w:color w:val="000000"/>
          <w:sz w:val="28"/>
        </w:rPr>
        <w:t>
                                      рін орындау
</w:t>
      </w:r>
      <w:r>
        <w:br/>
      </w:r>
      <w:r>
        <w:rPr>
          <w:rFonts w:ascii="Times New Roman"/>
          <w:b w:val="false"/>
          <w:i w:val="false"/>
          <w:color w:val="000000"/>
          <w:sz w:val="28"/>
        </w:rPr>
        <w:t>
               030              30    Қазақстан Республикасының
</w:t>
      </w:r>
      <w:r>
        <w:br/>
      </w:r>
      <w:r>
        <w:rPr>
          <w:rFonts w:ascii="Times New Roman"/>
          <w:b w:val="false"/>
          <w:i w:val="false"/>
          <w:color w:val="000000"/>
          <w:sz w:val="28"/>
        </w:rPr>
        <w:t>
                                      меншігіне шетелде жылжымайтын
</w:t>
      </w:r>
      <w:r>
        <w:br/>
      </w:r>
      <w:r>
        <w:rPr>
          <w:rFonts w:ascii="Times New Roman"/>
          <w:b w:val="false"/>
          <w:i w:val="false"/>
          <w:color w:val="000000"/>
          <w:sz w:val="28"/>
        </w:rPr>
        <w:t>
                                      мүлік сатып алу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030                30       ТМД жарғылық және басқа да
</w:t>
      </w:r>
      <w:r>
        <w:br/>
      </w:r>
      <w:r>
        <w:rPr>
          <w:rFonts w:ascii="Times New Roman"/>
          <w:b w:val="false"/>
          <w:i w:val="false"/>
          <w:color w:val="000000"/>
          <w:sz w:val="28"/>
        </w:rPr>
        <w:t>
                                      органдарына қатысу
</w:t>
      </w:r>
      <w:r>
        <w:br/>
      </w:r>
      <w:r>
        <w:rPr>
          <w:rFonts w:ascii="Times New Roman"/>
          <w:b w:val="false"/>
          <w:i w:val="false"/>
          <w:color w:val="000000"/>
          <w:sz w:val="28"/>
        </w:rPr>
        <w:t>
               030              30    ТМД жарғылық және басқа да
</w:t>
      </w:r>
      <w:r>
        <w:br/>
      </w:r>
      <w:r>
        <w:rPr>
          <w:rFonts w:ascii="Times New Roman"/>
          <w:b w:val="false"/>
          <w:i w:val="false"/>
          <w:color w:val="000000"/>
          <w:sz w:val="28"/>
        </w:rPr>
        <w:t>
                                      органдарына үлестік салымдар
</w:t>
      </w:r>
      <w:r>
        <w:br/>
      </w:r>
      <w:r>
        <w:rPr>
          <w:rFonts w:ascii="Times New Roman"/>
          <w:b w:val="false"/>
          <w:i w:val="false"/>
          <w:color w:val="000000"/>
          <w:sz w:val="28"/>
        </w:rPr>
        <w:t>
               031              31    Қазақстан Республикасының
</w:t>
      </w:r>
      <w:r>
        <w:br/>
      </w:r>
      <w:r>
        <w:rPr>
          <w:rFonts w:ascii="Times New Roman"/>
          <w:b w:val="false"/>
          <w:i w:val="false"/>
          <w:color w:val="000000"/>
          <w:sz w:val="28"/>
        </w:rPr>
        <w:t>
                                      Еуразия экономикалық қауым.
</w:t>
      </w:r>
      <w:r>
        <w:br/>
      </w:r>
      <w:r>
        <w:rPr>
          <w:rFonts w:ascii="Times New Roman"/>
          <w:b w:val="false"/>
          <w:i w:val="false"/>
          <w:color w:val="000000"/>
          <w:sz w:val="28"/>
        </w:rPr>
        <w:t>
                                      дастығындағы тұрақты өкілінің
</w:t>
      </w:r>
      <w:r>
        <w:br/>
      </w:r>
      <w:r>
        <w:rPr>
          <w:rFonts w:ascii="Times New Roman"/>
          <w:b w:val="false"/>
          <w:i w:val="false"/>
          <w:color w:val="000000"/>
          <w:sz w:val="28"/>
        </w:rPr>
        <w:t>
                                      аппаратын ұстау
</w:t>
      </w:r>
      <w:r>
        <w:br/>
      </w:r>
      <w:r>
        <w:rPr>
          <w:rFonts w:ascii="Times New Roman"/>
          <w:b w:val="false"/>
          <w:i w:val="false"/>
          <w:color w:val="000000"/>
          <w:sz w:val="28"/>
        </w:rPr>
        <w:t>
          031                31       Халықаралық ұйымдарға қатысу
</w:t>
      </w:r>
      <w:r>
        <w:br/>
      </w:r>
      <w:r>
        <w:rPr>
          <w:rFonts w:ascii="Times New Roman"/>
          <w:b w:val="false"/>
          <w:i w:val="false"/>
          <w:color w:val="000000"/>
          <w:sz w:val="28"/>
        </w:rPr>
        <w:t>
          035                35       Құжаттарды ресімдеу жөніндегі
</w:t>
      </w:r>
      <w:r>
        <w:br/>
      </w:r>
      <w:r>
        <w:rPr>
          <w:rFonts w:ascii="Times New Roman"/>
          <w:b w:val="false"/>
          <w:i w:val="false"/>
          <w:color w:val="000000"/>
          <w:sz w:val="28"/>
        </w:rPr>
        <w:t>
                                      консулдық қызметтер
</w:t>
      </w:r>
      <w:r>
        <w:br/>
      </w:r>
      <w:r>
        <w:rPr>
          <w:rFonts w:ascii="Times New Roman"/>
          <w:b w:val="false"/>
          <w:i w:val="false"/>
          <w:color w:val="000000"/>
          <w:sz w:val="28"/>
        </w:rPr>
        <w:t>
          037                37       Инвестицияларды тарту жөнінде
</w:t>
      </w:r>
      <w:r>
        <w:br/>
      </w:r>
      <w:r>
        <w:rPr>
          <w:rFonts w:ascii="Times New Roman"/>
          <w:b w:val="false"/>
          <w:i w:val="false"/>
          <w:color w:val="000000"/>
          <w:sz w:val="28"/>
        </w:rPr>
        <w:t>
                                      жарнамалық-ақпараттық
</w:t>
      </w:r>
      <w:r>
        <w:br/>
      </w:r>
      <w:r>
        <w:rPr>
          <w:rFonts w:ascii="Times New Roman"/>
          <w:b w:val="false"/>
          <w:i w:val="false"/>
          <w:color w:val="000000"/>
          <w:sz w:val="28"/>
        </w:rPr>
        <w:t>
                                      жұмыстар жүргізу
</w:t>
      </w:r>
      <w:r>
        <w:br/>
      </w:r>
      <w:r>
        <w:rPr>
          <w:rFonts w:ascii="Times New Roman"/>
          <w:b w:val="false"/>
          <w:i w:val="false"/>
          <w:color w:val="000000"/>
          <w:sz w:val="28"/>
        </w:rPr>
        <w:t>
          039                39       Мемлекеттік шекараны межелеу
</w:t>
      </w:r>
      <w:r>
        <w:br/>
      </w:r>
      <w:r>
        <w:rPr>
          <w:rFonts w:ascii="Times New Roman"/>
          <w:b w:val="false"/>
          <w:i w:val="false"/>
          <w:color w:val="000000"/>
          <w:sz w:val="28"/>
        </w:rPr>
        <w:t>
               030              30    Мемлекеттік шекараны межелеу
</w:t>
      </w:r>
      <w:r>
        <w:br/>
      </w:r>
      <w:r>
        <w:rPr>
          <w:rFonts w:ascii="Times New Roman"/>
          <w:b w:val="false"/>
          <w:i w:val="false"/>
          <w:color w:val="000000"/>
          <w:sz w:val="28"/>
        </w:rPr>
        <w:t>
               031              31    Мемлекеттік шекараны межелеу
</w:t>
      </w:r>
      <w:r>
        <w:br/>
      </w:r>
      <w:r>
        <w:rPr>
          <w:rFonts w:ascii="Times New Roman"/>
          <w:b w:val="false"/>
          <w:i w:val="false"/>
          <w:color w:val="000000"/>
          <w:sz w:val="28"/>
        </w:rPr>
        <w:t>
                                      бойынша келіссөздер өткізу
</w:t>
      </w:r>
      <w:r>
        <w:br/>
      </w:r>
      <w:r>
        <w:rPr>
          <w:rFonts w:ascii="Times New Roman"/>
          <w:b w:val="false"/>
          <w:i w:val="false"/>
          <w:color w:val="000000"/>
          <w:sz w:val="28"/>
        </w:rPr>
        <w:t>
          040                40       Мемлекеттік шекараға қада қағу
</w:t>
      </w:r>
      <w:r>
        <w:br/>
      </w:r>
      <w:r>
        <w:rPr>
          <w:rFonts w:ascii="Times New Roman"/>
          <w:b w:val="false"/>
          <w:i w:val="false"/>
          <w:color w:val="000000"/>
          <w:sz w:val="28"/>
        </w:rPr>
        <w:t>
               030              30    Мемлекеттік шекараға қада қағу
</w:t>
      </w:r>
      <w:r>
        <w:br/>
      </w:r>
      <w:r>
        <w:rPr>
          <w:rFonts w:ascii="Times New Roman"/>
          <w:b w:val="false"/>
          <w:i w:val="false"/>
          <w:color w:val="000000"/>
          <w:sz w:val="28"/>
        </w:rPr>
        <w:t>
               031              31    Мемлекеттік шекараға қада қағу
</w:t>
      </w:r>
      <w:r>
        <w:br/>
      </w:r>
      <w:r>
        <w:rPr>
          <w:rFonts w:ascii="Times New Roman"/>
          <w:b w:val="false"/>
          <w:i w:val="false"/>
          <w:color w:val="000000"/>
          <w:sz w:val="28"/>
        </w:rPr>
        <w:t>
                                      бойынша келіссөздер өткізу
</w:t>
      </w:r>
      <w:r>
        <w:br/>
      </w:r>
      <w:r>
        <w:rPr>
          <w:rFonts w:ascii="Times New Roman"/>
          <w:b w:val="false"/>
          <w:i w:val="false"/>
          <w:color w:val="000000"/>
          <w:sz w:val="28"/>
        </w:rPr>
        <w:t>
          044                44       Шет мемлекеттердегі мекемеле.
</w:t>
      </w:r>
      <w:r>
        <w:br/>
      </w:r>
      <w:r>
        <w:rPr>
          <w:rFonts w:ascii="Times New Roman"/>
          <w:b w:val="false"/>
          <w:i w:val="false"/>
          <w:color w:val="000000"/>
          <w:sz w:val="28"/>
        </w:rPr>
        <w:t>
                                      рімен байланыс орнату
</w:t>
      </w:r>
      <w:r>
        <w:br/>
      </w:r>
      <w:r>
        <w:rPr>
          <w:rFonts w:ascii="Times New Roman"/>
          <w:b w:val="false"/>
          <w:i w:val="false"/>
          <w:color w:val="000000"/>
          <w:sz w:val="28"/>
        </w:rPr>
        <w:t>
          046                46       Ұлттық бедел стратегиясын
</w:t>
      </w:r>
      <w:r>
        <w:br/>
      </w:r>
      <w:r>
        <w:rPr>
          <w:rFonts w:ascii="Times New Roman"/>
          <w:b w:val="false"/>
          <w:i w:val="false"/>
          <w:color w:val="000000"/>
          <w:sz w:val="28"/>
        </w:rPr>
        <w:t>
                                      іске асыру
</w:t>
      </w:r>
      <w:r>
        <w:br/>
      </w:r>
      <w:r>
        <w:rPr>
          <w:rFonts w:ascii="Times New Roman"/>
          <w:b w:val="false"/>
          <w:i w:val="false"/>
          <w:color w:val="000000"/>
          <w:sz w:val="28"/>
        </w:rPr>
        <w:t>
          050                50       Дипломатиялық және қызметтік
</w:t>
      </w:r>
      <w:r>
        <w:br/>
      </w:r>
      <w:r>
        <w:rPr>
          <w:rFonts w:ascii="Times New Roman"/>
          <w:b w:val="false"/>
          <w:i w:val="false"/>
          <w:color w:val="000000"/>
          <w:sz w:val="28"/>
        </w:rPr>
        <w:t>
                                      төлқұжаттарды дайындау
</w:t>
      </w:r>
      <w:r>
        <w:br/>
      </w:r>
      <w:r>
        <w:rPr>
          <w:rFonts w:ascii="Times New Roman"/>
          <w:b w:val="false"/>
          <w:i w:val="false"/>
          <w:color w:val="000000"/>
          <w:sz w:val="28"/>
        </w:rPr>
        <w:t>
          051                51       Рұқсатнамалық жапсырмаларды
</w:t>
      </w:r>
      <w:r>
        <w:br/>
      </w:r>
      <w:r>
        <w:rPr>
          <w:rFonts w:ascii="Times New Roman"/>
          <w:b w:val="false"/>
          <w:i w:val="false"/>
          <w:color w:val="000000"/>
          <w:sz w:val="28"/>
        </w:rPr>
        <w:t>
                                      жасау
</w:t>
      </w:r>
      <w:r>
        <w:br/>
      </w:r>
      <w:r>
        <w:rPr>
          <w:rFonts w:ascii="Times New Roman"/>
          <w:b w:val="false"/>
          <w:i w:val="false"/>
          <w:color w:val="000000"/>
          <w:sz w:val="28"/>
        </w:rPr>
        <w:t>
          052                52       Қазақстан Республикасы
</w:t>
      </w:r>
      <w:r>
        <w:br/>
      </w:r>
      <w:r>
        <w:rPr>
          <w:rFonts w:ascii="Times New Roman"/>
          <w:b w:val="false"/>
          <w:i w:val="false"/>
          <w:color w:val="000000"/>
          <w:sz w:val="28"/>
        </w:rPr>
        <w:t>
                                      Мемлекеттік протокол қызметін
</w:t>
      </w:r>
      <w:r>
        <w:br/>
      </w:r>
      <w:r>
        <w:rPr>
          <w:rFonts w:ascii="Times New Roman"/>
          <w:b w:val="false"/>
          <w:i w:val="false"/>
          <w:color w:val="000000"/>
          <w:sz w:val="28"/>
        </w:rPr>
        <w:t>
                                      байланыс құралдарымен
</w:t>
      </w:r>
      <w:r>
        <w:br/>
      </w:r>
      <w:r>
        <w:rPr>
          <w:rFonts w:ascii="Times New Roman"/>
          <w:b w:val="false"/>
          <w:i w:val="false"/>
          <w:color w:val="000000"/>
          <w:sz w:val="28"/>
        </w:rPr>
        <w:t>
                                      қамтамасыз ету
</w:t>
      </w:r>
      <w:r>
        <w:br/>
      </w:r>
      <w:r>
        <w:rPr>
          <w:rFonts w:ascii="Times New Roman"/>
          <w:b w:val="false"/>
          <w:i w:val="false"/>
          <w:color w:val="000000"/>
          <w:sz w:val="28"/>
        </w:rPr>
        <w:t>
          054                54       Халықаралық почта байланысы.
</w:t>
      </w:r>
      <w:r>
        <w:br/>
      </w:r>
      <w:r>
        <w:rPr>
          <w:rFonts w:ascii="Times New Roman"/>
          <w:b w:val="false"/>
          <w:i w:val="false"/>
          <w:color w:val="000000"/>
          <w:sz w:val="28"/>
        </w:rPr>
        <w:t>
                                      ның қызметтеріне ақы төлеу
</w:t>
      </w:r>
      <w:r>
        <w:br/>
      </w:r>
      <w:r>
        <w:rPr>
          <w:rFonts w:ascii="Times New Roman"/>
          <w:b w:val="false"/>
          <w:i w:val="false"/>
          <w:color w:val="000000"/>
          <w:sz w:val="28"/>
        </w:rPr>
        <w:t>
               030              30    Халықаралық почта байланысы.
</w:t>
      </w:r>
      <w:r>
        <w:br/>
      </w:r>
      <w:r>
        <w:rPr>
          <w:rFonts w:ascii="Times New Roman"/>
          <w:b w:val="false"/>
          <w:i w:val="false"/>
          <w:color w:val="000000"/>
          <w:sz w:val="28"/>
        </w:rPr>
        <w:t>
                                      ның қызметтеріне ақы төлеу
</w:t>
      </w:r>
      <w:r>
        <w:br/>
      </w:r>
      <w:r>
        <w:rPr>
          <w:rFonts w:ascii="Times New Roman"/>
          <w:b w:val="false"/>
          <w:i w:val="false"/>
          <w:color w:val="000000"/>
          <w:sz w:val="28"/>
        </w:rPr>
        <w:t>
               031              31    Қазақстан Республикасының шет
</w:t>
      </w:r>
      <w:r>
        <w:br/>
      </w:r>
      <w:r>
        <w:rPr>
          <w:rFonts w:ascii="Times New Roman"/>
          <w:b w:val="false"/>
          <w:i w:val="false"/>
          <w:color w:val="000000"/>
          <w:sz w:val="28"/>
        </w:rPr>
        <w:t>
                                      елдердегі ұйымдарына үкімет.
</w:t>
      </w:r>
      <w:r>
        <w:br/>
      </w:r>
      <w:r>
        <w:rPr>
          <w:rFonts w:ascii="Times New Roman"/>
          <w:b w:val="false"/>
          <w:i w:val="false"/>
          <w:color w:val="000000"/>
          <w:sz w:val="28"/>
        </w:rPr>
        <w:t>
                                      тік және дипломатиялық
</w:t>
      </w:r>
      <w:r>
        <w:br/>
      </w:r>
      <w:r>
        <w:rPr>
          <w:rFonts w:ascii="Times New Roman"/>
          <w:b w:val="false"/>
          <w:i w:val="false"/>
          <w:color w:val="000000"/>
          <w:sz w:val="28"/>
        </w:rPr>
        <w:t>
                                      хат-хабарларды жеткізуді
</w:t>
      </w:r>
      <w:r>
        <w:br/>
      </w:r>
      <w:r>
        <w:rPr>
          <w:rFonts w:ascii="Times New Roman"/>
          <w:b w:val="false"/>
          <w:i w:val="false"/>
          <w:color w:val="000000"/>
          <w:sz w:val="28"/>
        </w:rPr>
        <w:t>
                                      ұйымдастыру
</w:t>
      </w:r>
      <w:r>
        <w:br/>
      </w:r>
      <w:r>
        <w:rPr>
          <w:rFonts w:ascii="Times New Roman"/>
          <w:b w:val="false"/>
          <w:i w:val="false"/>
          <w:color w:val="000000"/>
          <w:sz w:val="28"/>
        </w:rPr>
        <w:t>
          055                55       Ұзақ шетелдік іссапар кезінде
</w:t>
      </w:r>
      <w:r>
        <w:br/>
      </w:r>
      <w:r>
        <w:rPr>
          <w:rFonts w:ascii="Times New Roman"/>
          <w:b w:val="false"/>
          <w:i w:val="false"/>
          <w:color w:val="000000"/>
          <w:sz w:val="28"/>
        </w:rPr>
        <w:t>
                                      қызметкерлерді медициналық
</w:t>
      </w:r>
      <w:r>
        <w:br/>
      </w:r>
      <w:r>
        <w:rPr>
          <w:rFonts w:ascii="Times New Roman"/>
          <w:b w:val="false"/>
          <w:i w:val="false"/>
          <w:color w:val="000000"/>
          <w:sz w:val="28"/>
        </w:rPr>
        <w:t>
                                      сақтандыру
</w:t>
      </w:r>
      <w:r>
        <w:br/>
      </w:r>
      <w:r>
        <w:rPr>
          <w:rFonts w:ascii="Times New Roman"/>
          <w:b w:val="false"/>
          <w:i w:val="false"/>
          <w:color w:val="000000"/>
          <w:sz w:val="28"/>
        </w:rPr>
        <w:t>
          057                57       Қазақстан Республикасы
</w:t>
      </w:r>
      <w:r>
        <w:br/>
      </w:r>
      <w:r>
        <w:rPr>
          <w:rFonts w:ascii="Times New Roman"/>
          <w:b w:val="false"/>
          <w:i w:val="false"/>
          <w:color w:val="000000"/>
          <w:sz w:val="28"/>
        </w:rPr>
        <w:t>
                                      Мемлекеттік протоколының
</w:t>
      </w:r>
      <w:r>
        <w:br/>
      </w:r>
      <w:r>
        <w:rPr>
          <w:rFonts w:ascii="Times New Roman"/>
          <w:b w:val="false"/>
          <w:i w:val="false"/>
          <w:color w:val="000000"/>
          <w:sz w:val="28"/>
        </w:rPr>
        <w:t>
                                      орындалуын қамтамасыз ету
</w:t>
      </w:r>
      <w:r>
        <w:br/>
      </w:r>
      <w:r>
        <w:rPr>
          <w:rFonts w:ascii="Times New Roman"/>
          <w:b w:val="false"/>
          <w:i w:val="false"/>
          <w:color w:val="000000"/>
          <w:sz w:val="28"/>
        </w:rPr>
        <w:t>
          201                38       Қазақстан Республикасының
</w:t>
      </w:r>
      <w:r>
        <w:br/>
      </w:r>
      <w:r>
        <w:rPr>
          <w:rFonts w:ascii="Times New Roman"/>
          <w:b w:val="false"/>
          <w:i w:val="false"/>
          <w:color w:val="000000"/>
          <w:sz w:val="28"/>
        </w:rPr>
        <w:t>
                                      шетелдегі дипломатиялық өкіл.
</w:t>
      </w:r>
      <w:r>
        <w:br/>
      </w:r>
      <w:r>
        <w:rPr>
          <w:rFonts w:ascii="Times New Roman"/>
          <w:b w:val="false"/>
          <w:i w:val="false"/>
          <w:color w:val="000000"/>
          <w:sz w:val="28"/>
        </w:rPr>
        <w:t>
                                      діктерін материалдық-техника.
</w:t>
      </w:r>
      <w:r>
        <w:br/>
      </w:r>
      <w:r>
        <w:rPr>
          <w:rFonts w:ascii="Times New Roman"/>
          <w:b w:val="false"/>
          <w:i w:val="false"/>
          <w:color w:val="000000"/>
          <w:sz w:val="28"/>
        </w:rPr>
        <w:t>
                                      лық жарақтандыру
</w:t>
      </w:r>
      <w:r>
        <w:br/>
      </w:r>
      <w:r>
        <w:rPr>
          <w:rFonts w:ascii="Times New Roman"/>
          <w:b w:val="false"/>
          <w:i w:val="false"/>
          <w:color w:val="000000"/>
          <w:sz w:val="28"/>
        </w:rPr>
        <w:t>
          202                45       Қазақстан Республикасының
</w:t>
      </w:r>
      <w:r>
        <w:br/>
      </w:r>
      <w:r>
        <w:rPr>
          <w:rFonts w:ascii="Times New Roman"/>
          <w:b w:val="false"/>
          <w:i w:val="false"/>
          <w:color w:val="000000"/>
          <w:sz w:val="28"/>
        </w:rPr>
        <w:t>
                                      дипломатиялық өкілдіктерін
</w:t>
      </w:r>
      <w:r>
        <w:br/>
      </w:r>
      <w:r>
        <w:rPr>
          <w:rFonts w:ascii="Times New Roman"/>
          <w:b w:val="false"/>
          <w:i w:val="false"/>
          <w:color w:val="000000"/>
          <w:sz w:val="28"/>
        </w:rPr>
        <w:t>
                                      орналастыру үшін шетелден
</w:t>
      </w:r>
      <w:r>
        <w:br/>
      </w:r>
      <w:r>
        <w:rPr>
          <w:rFonts w:ascii="Times New Roman"/>
          <w:b w:val="false"/>
          <w:i w:val="false"/>
          <w:color w:val="000000"/>
          <w:sz w:val="28"/>
        </w:rPr>
        <w:t>
                                      жылжымайтын мүлік сатып алу
</w:t>
      </w:r>
      <w:r>
        <w:br/>
      </w:r>
      <w:r>
        <w:rPr>
          <w:rFonts w:ascii="Times New Roman"/>
          <w:b w:val="false"/>
          <w:i w:val="false"/>
          <w:color w:val="000000"/>
          <w:sz w:val="28"/>
        </w:rPr>
        <w:t>
          301                47       Республикалық меншіктегі
</w:t>
      </w:r>
      <w:r>
        <w:br/>
      </w:r>
      <w:r>
        <w:rPr>
          <w:rFonts w:ascii="Times New Roman"/>
          <w:b w:val="false"/>
          <w:i w:val="false"/>
          <w:color w:val="000000"/>
          <w:sz w:val="28"/>
        </w:rPr>
        <w:t>
                                      шетелдегі дипломатиялық
</w:t>
      </w:r>
      <w:r>
        <w:br/>
      </w:r>
      <w:r>
        <w:rPr>
          <w:rFonts w:ascii="Times New Roman"/>
          <w:b w:val="false"/>
          <w:i w:val="false"/>
          <w:color w:val="000000"/>
          <w:sz w:val="28"/>
        </w:rPr>
        <w:t>
                                      өкілдіктердің ғимараттарын
</w:t>
      </w:r>
      <w:r>
        <w:br/>
      </w:r>
      <w:r>
        <w:rPr>
          <w:rFonts w:ascii="Times New Roman"/>
          <w:b w:val="false"/>
          <w:i w:val="false"/>
          <w:color w:val="000000"/>
          <w:sz w:val="28"/>
        </w:rPr>
        <w:t>
                                      қайта жаңарту және күрделі
</w:t>
      </w:r>
      <w:r>
        <w:br/>
      </w:r>
      <w:r>
        <w:rPr>
          <w:rFonts w:ascii="Times New Roman"/>
          <w:b w:val="false"/>
          <w:i w:val="false"/>
          <w:color w:val="000000"/>
          <w:sz w:val="28"/>
        </w:rPr>
        <w:t>
                                      жөндеу
</w:t>
      </w:r>
      <w:r>
        <w:br/>
      </w:r>
      <w:r>
        <w:rPr>
          <w:rFonts w:ascii="Times New Roman"/>
          <w:b w:val="false"/>
          <w:i w:val="false"/>
          <w:color w:val="000000"/>
          <w:sz w:val="28"/>
        </w:rPr>
        <w:t>
          303                49       Қазақстан Республикасы Сыртқы
</w:t>
      </w:r>
      <w:r>
        <w:br/>
      </w:r>
      <w:r>
        <w:rPr>
          <w:rFonts w:ascii="Times New Roman"/>
          <w:b w:val="false"/>
          <w:i w:val="false"/>
          <w:color w:val="000000"/>
          <w:sz w:val="28"/>
        </w:rPr>
        <w:t>
                                      істер министрлігінің Астана
</w:t>
      </w:r>
      <w:r>
        <w:br/>
      </w:r>
      <w:r>
        <w:rPr>
          <w:rFonts w:ascii="Times New Roman"/>
          <w:b w:val="false"/>
          <w:i w:val="false"/>
          <w:color w:val="000000"/>
          <w:sz w:val="28"/>
        </w:rPr>
        <w:t>
                                      қаласында әкімшілік ғимаратын
</w:t>
      </w:r>
      <w:r>
        <w:br/>
      </w:r>
      <w:r>
        <w:rPr>
          <w:rFonts w:ascii="Times New Roman"/>
          <w:b w:val="false"/>
          <w:i w:val="false"/>
          <w:color w:val="000000"/>
          <w:sz w:val="28"/>
        </w:rPr>
        <w:t>
                                      салу
</w:t>
      </w:r>
      <w:r>
        <w:br/>
      </w:r>
      <w:r>
        <w:rPr>
          <w:rFonts w:ascii="Times New Roman"/>
          <w:b w:val="false"/>
          <w:i w:val="false"/>
          <w:color w:val="000000"/>
          <w:sz w:val="28"/>
        </w:rPr>
        <w:t>
          305                53       Астана қаласында дипломатия.
</w:t>
      </w:r>
      <w:r>
        <w:br/>
      </w:r>
      <w:r>
        <w:rPr>
          <w:rFonts w:ascii="Times New Roman"/>
          <w:b w:val="false"/>
          <w:i w:val="false"/>
          <w:color w:val="000000"/>
          <w:sz w:val="28"/>
        </w:rPr>
        <w:t>
                                      лық қалашыққа қызмет көрсету
</w:t>
      </w:r>
      <w:r>
        <w:br/>
      </w:r>
      <w:r>
        <w:rPr>
          <w:rFonts w:ascii="Times New Roman"/>
          <w:b w:val="false"/>
          <w:i w:val="false"/>
          <w:color w:val="000000"/>
          <w:sz w:val="28"/>
        </w:rPr>
        <w:t>
                                      объектілерін салу
</w:t>
      </w:r>
      <w:r>
        <w:br/>
      </w:r>
      <w:r>
        <w:rPr>
          <w:rFonts w:ascii="Times New Roman"/>
          <w:b w:val="false"/>
          <w:i w:val="false"/>
          <w:color w:val="000000"/>
          <w:sz w:val="28"/>
        </w:rPr>
        <w:t>
          306                56       Астана қаласында дипломатия.
</w:t>
      </w:r>
      <w:r>
        <w:br/>
      </w:r>
      <w:r>
        <w:rPr>
          <w:rFonts w:ascii="Times New Roman"/>
          <w:b w:val="false"/>
          <w:i w:val="false"/>
          <w:color w:val="000000"/>
          <w:sz w:val="28"/>
        </w:rPr>
        <w:t>
                                      лық қалашықтың 2-кезекті
</w:t>
      </w:r>
      <w:r>
        <w:br/>
      </w:r>
      <w:r>
        <w:rPr>
          <w:rFonts w:ascii="Times New Roman"/>
          <w:b w:val="false"/>
          <w:i w:val="false"/>
          <w:color w:val="000000"/>
          <w:sz w:val="28"/>
        </w:rPr>
        <w:t>
                                      инженерлік желілерін салу
</w:t>
      </w:r>
      <w:r>
        <w:br/>
      </w:r>
      <w:r>
        <w:rPr>
          <w:rFonts w:ascii="Times New Roman"/>
          <w:b w:val="false"/>
          <w:i w:val="false"/>
          <w:color w:val="000000"/>
          <w:sz w:val="28"/>
        </w:rPr>
        <w:t>
          601                62       Қазақстан Республикасы Сыртқы
</w:t>
      </w:r>
      <w:r>
        <w:br/>
      </w:r>
      <w:r>
        <w:rPr>
          <w:rFonts w:ascii="Times New Roman"/>
          <w:b w:val="false"/>
          <w:i w:val="false"/>
          <w:color w:val="000000"/>
          <w:sz w:val="28"/>
        </w:rPr>
        <w:t>
                                      істер министрлігін есептеу
</w:t>
      </w:r>
      <w:r>
        <w:br/>
      </w:r>
      <w:r>
        <w:rPr>
          <w:rFonts w:ascii="Times New Roman"/>
          <w:b w:val="false"/>
          <w:i w:val="false"/>
          <w:color w:val="000000"/>
          <w:sz w:val="28"/>
        </w:rPr>
        <w:t>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602                63       Қазақстан Республикасының
</w:t>
      </w:r>
      <w:r>
        <w:br/>
      </w:r>
      <w:r>
        <w:rPr>
          <w:rFonts w:ascii="Times New Roman"/>
          <w:b w:val="false"/>
          <w:i w:val="false"/>
          <w:color w:val="000000"/>
          <w:sz w:val="28"/>
        </w:rPr>
        <w:t>
                                      шетелдердегі дипломатиялық
</w:t>
      </w:r>
      <w:r>
        <w:br/>
      </w:r>
      <w:r>
        <w:rPr>
          <w:rFonts w:ascii="Times New Roman"/>
          <w:b w:val="false"/>
          <w:i w:val="false"/>
          <w:color w:val="000000"/>
          <w:sz w:val="28"/>
        </w:rPr>
        <w:t>
                                      өкілдіктерін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030              30    Мемлекеттік функцияларды
</w:t>
      </w:r>
      <w:r>
        <w:br/>
      </w:r>
      <w:r>
        <w:rPr>
          <w:rFonts w:ascii="Times New Roman"/>
          <w:b w:val="false"/>
          <w:i w:val="false"/>
          <w:color w:val="000000"/>
          <w:sz w:val="28"/>
        </w:rPr>
        <w:t>
                                      орындау үшін кәсіби
</w:t>
      </w:r>
      <w:r>
        <w:br/>
      </w:r>
      <w:r>
        <w:rPr>
          <w:rFonts w:ascii="Times New Roman"/>
          <w:b w:val="false"/>
          <w:i w:val="false"/>
          <w:color w:val="000000"/>
          <w:sz w:val="28"/>
        </w:rPr>
        <w:t>
                                      біліктілігін арттыру және
</w:t>
      </w:r>
      <w:r>
        <w:br/>
      </w:r>
      <w:r>
        <w:rPr>
          <w:rFonts w:ascii="Times New Roman"/>
          <w:b w:val="false"/>
          <w:i w:val="false"/>
          <w:color w:val="000000"/>
          <w:sz w:val="28"/>
        </w:rPr>
        <w:t>
                                      кадрларды қайта даярлау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041                41       Шетелдік іссапарлар
</w:t>
      </w:r>
      <w:r>
        <w:br/>
      </w:r>
      <w:r>
        <w:rPr>
          <w:rFonts w:ascii="Times New Roman"/>
          <w:b w:val="false"/>
          <w:i w:val="false"/>
          <w:color w:val="000000"/>
          <w:sz w:val="28"/>
        </w:rPr>
        <w:t>
          042                42       Өкілдік шығындар
</w:t>
      </w:r>
      <w:r>
        <w:br/>
      </w:r>
      <w:r>
        <w:rPr>
          <w:rFonts w:ascii="Times New Roman"/>
          <w:b w:val="false"/>
          <w:i w:val="false"/>
          <w:color w:val="000000"/>
          <w:sz w:val="28"/>
        </w:rPr>
        <w:t>
208                208                Қазақстан Республикасының
</w:t>
      </w:r>
      <w:r>
        <w:br/>
      </w:r>
      <w:r>
        <w:rPr>
          <w:rFonts w:ascii="Times New Roman"/>
          <w:b w:val="false"/>
          <w:i w:val="false"/>
          <w:color w:val="000000"/>
          <w:sz w:val="28"/>
        </w:rPr>
        <w:t>
                                      Қорғаныс министрлiгi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3                  3           Сыртқы саяси қызмет
</w:t>
      </w:r>
      <w:r>
        <w:br/>
      </w:r>
      <w:r>
        <w:rPr>
          <w:rFonts w:ascii="Times New Roman"/>
          <w:b w:val="false"/>
          <w:i w:val="false"/>
          <w:color w:val="000000"/>
          <w:sz w:val="28"/>
        </w:rPr>
        <w:t>
          036                36       Елдің қорғаныс саласындағы
</w:t>
      </w:r>
      <w:r>
        <w:br/>
      </w:r>
      <w:r>
        <w:rPr>
          <w:rFonts w:ascii="Times New Roman"/>
          <w:b w:val="false"/>
          <w:i w:val="false"/>
          <w:color w:val="000000"/>
          <w:sz w:val="28"/>
        </w:rPr>
        <w:t>
                                      саяси мүдделерін қамтамасыз
</w:t>
      </w:r>
      <w:r>
        <w:br/>
      </w:r>
      <w:r>
        <w:rPr>
          <w:rFonts w:ascii="Times New Roman"/>
          <w:b w:val="false"/>
          <w:i w:val="false"/>
          <w:color w:val="000000"/>
          <w:sz w:val="28"/>
        </w:rPr>
        <w:t>
                                      ету
</w:t>
      </w:r>
      <w:r>
        <w:br/>
      </w:r>
      <w:r>
        <w:rPr>
          <w:rFonts w:ascii="Times New Roman"/>
          <w:b w:val="false"/>
          <w:i w:val="false"/>
          <w:color w:val="000000"/>
          <w:sz w:val="28"/>
        </w:rPr>
        <w:t>
    2                  2              Қорғаныс
</w:t>
      </w:r>
      <w:r>
        <w:br/>
      </w:r>
      <w:r>
        <w:rPr>
          <w:rFonts w:ascii="Times New Roman"/>
          <w:b w:val="false"/>
          <w:i w:val="false"/>
          <w:color w:val="000000"/>
          <w:sz w:val="28"/>
        </w:rPr>
        <w:t>
       1                  1           Әскери мұқтаждар
</w:t>
      </w:r>
      <w:r>
        <w:br/>
      </w:r>
      <w:r>
        <w:rPr>
          <w:rFonts w:ascii="Times New Roman"/>
          <w:b w:val="false"/>
          <w:i w:val="false"/>
          <w:color w:val="000000"/>
          <w:sz w:val="28"/>
        </w:rPr>
        <w:t>
          006                06       Өткен жылдардың міндеттемеле.                                       рін орындау
</w:t>
      </w:r>
      <w:r>
        <w:br/>
      </w:r>
      <w:r>
        <w:rPr>
          <w:rFonts w:ascii="Times New Roman"/>
          <w:b w:val="false"/>
          <w:i w:val="false"/>
          <w:color w:val="000000"/>
          <w:sz w:val="28"/>
        </w:rPr>
        <w:t>
               030              30    Республикалық бюджет қаражаты
</w:t>
      </w:r>
      <w:r>
        <w:br/>
      </w:r>
      <w:r>
        <w:rPr>
          <w:rFonts w:ascii="Times New Roman"/>
          <w:b w:val="false"/>
          <w:i w:val="false"/>
          <w:color w:val="000000"/>
          <w:sz w:val="28"/>
        </w:rPr>
        <w:t>
                                      есебінен орындалатын
</w:t>
      </w:r>
      <w:r>
        <w:br/>
      </w:r>
      <w:r>
        <w:rPr>
          <w:rFonts w:ascii="Times New Roman"/>
          <w:b w:val="false"/>
          <w:i w:val="false"/>
          <w:color w:val="000000"/>
          <w:sz w:val="28"/>
        </w:rPr>
        <w:t>
                                      міндеттемелер бойынша
</w:t>
      </w:r>
      <w:r>
        <w:br/>
      </w:r>
      <w:r>
        <w:rPr>
          <w:rFonts w:ascii="Times New Roman"/>
          <w:b w:val="false"/>
          <w:i w:val="false"/>
          <w:color w:val="000000"/>
          <w:sz w:val="28"/>
        </w:rPr>
        <w:t>
                                      кредиторлық берешек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030                30       Қорғаныс сипатындағы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мен тәжірибелік-конструктор.
</w:t>
      </w:r>
      <w:r>
        <w:br/>
      </w:r>
      <w:r>
        <w:rPr>
          <w:rFonts w:ascii="Times New Roman"/>
          <w:b w:val="false"/>
          <w:i w:val="false"/>
          <w:color w:val="000000"/>
          <w:sz w:val="28"/>
        </w:rPr>
        <w:t>
                                      лық жұмыстар
</w:t>
      </w:r>
      <w:r>
        <w:br/>
      </w:r>
      <w:r>
        <w:rPr>
          <w:rFonts w:ascii="Times New Roman"/>
          <w:b w:val="false"/>
          <w:i w:val="false"/>
          <w:color w:val="000000"/>
          <w:sz w:val="28"/>
        </w:rPr>
        <w:t>
          032                32       Әскерге шақырылатындарды
</w:t>
      </w:r>
      <w:r>
        <w:br/>
      </w:r>
      <w:r>
        <w:rPr>
          <w:rFonts w:ascii="Times New Roman"/>
          <w:b w:val="false"/>
          <w:i w:val="false"/>
          <w:color w:val="000000"/>
          <w:sz w:val="28"/>
        </w:rPr>
        <w:t>
                                      әскери мамандықтар бойынша
</w:t>
      </w:r>
      <w:r>
        <w:br/>
      </w:r>
      <w:r>
        <w:rPr>
          <w:rFonts w:ascii="Times New Roman"/>
          <w:b w:val="false"/>
          <w:i w:val="false"/>
          <w:color w:val="000000"/>
          <w:sz w:val="28"/>
        </w:rPr>
        <w:t>
                                      даярлау
</w:t>
      </w:r>
      <w:r>
        <w:br/>
      </w:r>
      <w:r>
        <w:rPr>
          <w:rFonts w:ascii="Times New Roman"/>
          <w:b w:val="false"/>
          <w:i w:val="false"/>
          <w:color w:val="000000"/>
          <w:sz w:val="28"/>
        </w:rPr>
        <w:t>
          033                33       Әскери объектілерді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034                34       Қарулы Күштерді басқарудың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038                38       Картографиялық-геодезиялық
</w:t>
      </w:r>
      <w:r>
        <w:br/>
      </w:r>
      <w:r>
        <w:rPr>
          <w:rFonts w:ascii="Times New Roman"/>
          <w:b w:val="false"/>
          <w:i w:val="false"/>
          <w:color w:val="000000"/>
          <w:sz w:val="28"/>
        </w:rPr>
        <w:t>
                                      қамтамасыз ету
</w:t>
      </w:r>
      <w:r>
        <w:br/>
      </w:r>
      <w:r>
        <w:rPr>
          <w:rFonts w:ascii="Times New Roman"/>
          <w:b w:val="false"/>
          <w:i w:val="false"/>
          <w:color w:val="000000"/>
          <w:sz w:val="28"/>
        </w:rPr>
        <w:t>
          039                39       Қазақстан Республикасының
</w:t>
      </w:r>
      <w:r>
        <w:br/>
      </w:r>
      <w:r>
        <w:rPr>
          <w:rFonts w:ascii="Times New Roman"/>
          <w:b w:val="false"/>
          <w:i w:val="false"/>
          <w:color w:val="000000"/>
          <w:sz w:val="28"/>
        </w:rPr>
        <w:t>
                                      Қорғаныс министрлігінде
</w:t>
      </w:r>
      <w:r>
        <w:br/>
      </w:r>
      <w:r>
        <w:rPr>
          <w:rFonts w:ascii="Times New Roman"/>
          <w:b w:val="false"/>
          <w:i w:val="false"/>
          <w:color w:val="000000"/>
          <w:sz w:val="28"/>
        </w:rPr>
        <w:t>
                                      бухгалтерлік есеп және
</w:t>
      </w:r>
      <w:r>
        <w:br/>
      </w:r>
      <w:r>
        <w:rPr>
          <w:rFonts w:ascii="Times New Roman"/>
          <w:b w:val="false"/>
          <w:i w:val="false"/>
          <w:color w:val="000000"/>
          <w:sz w:val="28"/>
        </w:rPr>
        <w:t>
                                      есептіліктің автоматтандырыл.
</w:t>
      </w:r>
      <w:r>
        <w:br/>
      </w:r>
      <w:r>
        <w:rPr>
          <w:rFonts w:ascii="Times New Roman"/>
          <w:b w:val="false"/>
          <w:i w:val="false"/>
          <w:color w:val="000000"/>
          <w:sz w:val="28"/>
        </w:rPr>
        <w:t>
                                      ған жүйесін құру
</w:t>
      </w:r>
      <w:r>
        <w:br/>
      </w:r>
      <w:r>
        <w:rPr>
          <w:rFonts w:ascii="Times New Roman"/>
          <w:b w:val="false"/>
          <w:i w:val="false"/>
          <w:color w:val="000000"/>
          <w:sz w:val="28"/>
        </w:rPr>
        <w:t>
          040                40       Әскери дайындықты қамтамасыз
</w:t>
      </w:r>
      <w:r>
        <w:br/>
      </w:r>
      <w:r>
        <w:rPr>
          <w:rFonts w:ascii="Times New Roman"/>
          <w:b w:val="false"/>
          <w:i w:val="false"/>
          <w:color w:val="000000"/>
          <w:sz w:val="28"/>
        </w:rPr>
        <w:t>
                                      ету жөніндегі іс-шаралар
</w:t>
      </w:r>
      <w:r>
        <w:br/>
      </w:r>
      <w:r>
        <w:rPr>
          <w:rFonts w:ascii="Times New Roman"/>
          <w:b w:val="false"/>
          <w:i w:val="false"/>
          <w:color w:val="000000"/>
          <w:sz w:val="28"/>
        </w:rPr>
        <w:t>
          041                41       Қарулы Күштер инфрақұрылымы
</w:t>
      </w:r>
      <w:r>
        <w:br/>
      </w:r>
      <w:r>
        <w:rPr>
          <w:rFonts w:ascii="Times New Roman"/>
          <w:b w:val="false"/>
          <w:i w:val="false"/>
          <w:color w:val="000000"/>
          <w:sz w:val="28"/>
        </w:rPr>
        <w:t>
                                      тіршілік әрекетінің негізі
</w:t>
      </w:r>
      <w:r>
        <w:br/>
      </w:r>
      <w:r>
        <w:rPr>
          <w:rFonts w:ascii="Times New Roman"/>
          <w:b w:val="false"/>
          <w:i w:val="false"/>
          <w:color w:val="000000"/>
          <w:sz w:val="28"/>
        </w:rPr>
        <w:t>
                                      функцияларын қамтамасыз ету
</w:t>
      </w:r>
      <w:r>
        <w:br/>
      </w:r>
      <w:r>
        <w:rPr>
          <w:rFonts w:ascii="Times New Roman"/>
          <w:b w:val="false"/>
          <w:i w:val="false"/>
          <w:color w:val="000000"/>
          <w:sz w:val="28"/>
        </w:rPr>
        <w:t>
          042                42       Қарулы Күштердің инфрақұрылы.
</w:t>
      </w:r>
      <w:r>
        <w:br/>
      </w:r>
      <w:r>
        <w:rPr>
          <w:rFonts w:ascii="Times New Roman"/>
          <w:b w:val="false"/>
          <w:i w:val="false"/>
          <w:color w:val="000000"/>
          <w:sz w:val="28"/>
        </w:rPr>
        <w:t>
                                      мын дамыту
</w:t>
      </w:r>
      <w:r>
        <w:br/>
      </w:r>
      <w:r>
        <w:rPr>
          <w:rFonts w:ascii="Times New Roman"/>
          <w:b w:val="false"/>
          <w:i w:val="false"/>
          <w:color w:val="000000"/>
          <w:sz w:val="28"/>
        </w:rPr>
        <w:t>
          045                45       Әскери полигондарды жалға
</w:t>
      </w:r>
      <w:r>
        <w:br/>
      </w:r>
      <w:r>
        <w:rPr>
          <w:rFonts w:ascii="Times New Roman"/>
          <w:b w:val="false"/>
          <w:i w:val="false"/>
          <w:color w:val="000000"/>
          <w:sz w:val="28"/>
        </w:rPr>
        <w:t>
                                      беру туралы мемлекетаралық
</w:t>
      </w:r>
      <w:r>
        <w:br/>
      </w:r>
      <w:r>
        <w:rPr>
          <w:rFonts w:ascii="Times New Roman"/>
          <w:b w:val="false"/>
          <w:i w:val="false"/>
          <w:color w:val="000000"/>
          <w:sz w:val="28"/>
        </w:rPr>
        <w:t>
                                      шарттарды іске асыру
</w:t>
      </w:r>
      <w:r>
        <w:br/>
      </w:r>
      <w:r>
        <w:rPr>
          <w:rFonts w:ascii="Times New Roman"/>
          <w:b w:val="false"/>
          <w:i w:val="false"/>
          <w:color w:val="000000"/>
          <w:sz w:val="28"/>
        </w:rPr>
        <w:t>
          051                51       Қару-жарақ пен әскери
</w:t>
      </w:r>
      <w:r>
        <w:br/>
      </w:r>
      <w:r>
        <w:rPr>
          <w:rFonts w:ascii="Times New Roman"/>
          <w:b w:val="false"/>
          <w:i w:val="false"/>
          <w:color w:val="000000"/>
          <w:sz w:val="28"/>
        </w:rPr>
        <w:t>
                                      техниканы, байланыс жүйесін
</w:t>
      </w:r>
      <w:r>
        <w:br/>
      </w:r>
      <w:r>
        <w:rPr>
          <w:rFonts w:ascii="Times New Roman"/>
          <w:b w:val="false"/>
          <w:i w:val="false"/>
          <w:color w:val="000000"/>
          <w:sz w:val="28"/>
        </w:rPr>
        <w:t>
                                      жаңғырту, сатып алу және
</w:t>
      </w:r>
      <w:r>
        <w:br/>
      </w:r>
      <w:r>
        <w:rPr>
          <w:rFonts w:ascii="Times New Roman"/>
          <w:b w:val="false"/>
          <w:i w:val="false"/>
          <w:color w:val="000000"/>
          <w:sz w:val="28"/>
        </w:rPr>
        <w:t>
                                      қалпына келтіру
</w:t>
      </w:r>
      <w:r>
        <w:br/>
      </w:r>
      <w:r>
        <w:rPr>
          <w:rFonts w:ascii="Times New Roman"/>
          <w:b w:val="false"/>
          <w:i w:val="false"/>
          <w:color w:val="000000"/>
          <w:sz w:val="28"/>
        </w:rPr>
        <w:t>
          052                52       ТМД-ға қатысушы мемлекеттер.
</w:t>
      </w:r>
      <w:r>
        <w:br/>
      </w:r>
      <w:r>
        <w:rPr>
          <w:rFonts w:ascii="Times New Roman"/>
          <w:b w:val="false"/>
          <w:i w:val="false"/>
          <w:color w:val="000000"/>
          <w:sz w:val="28"/>
        </w:rPr>
        <w:t>
                                      дің сыртқы шекараларын күзету
</w:t>
      </w:r>
      <w:r>
        <w:br/>
      </w:r>
      <w:r>
        <w:rPr>
          <w:rFonts w:ascii="Times New Roman"/>
          <w:b w:val="false"/>
          <w:i w:val="false"/>
          <w:color w:val="000000"/>
          <w:sz w:val="28"/>
        </w:rPr>
        <w:t>
                                      мүддесінде шекара әскерлерін
</w:t>
      </w:r>
      <w:r>
        <w:br/>
      </w:r>
      <w:r>
        <w:rPr>
          <w:rFonts w:ascii="Times New Roman"/>
          <w:b w:val="false"/>
          <w:i w:val="false"/>
          <w:color w:val="000000"/>
          <w:sz w:val="28"/>
        </w:rPr>
        <w:t>
                                      және оларды қамтамасыз етуге
</w:t>
      </w:r>
      <w:r>
        <w:br/>
      </w:r>
      <w:r>
        <w:rPr>
          <w:rFonts w:ascii="Times New Roman"/>
          <w:b w:val="false"/>
          <w:i w:val="false"/>
          <w:color w:val="000000"/>
          <w:sz w:val="28"/>
        </w:rPr>
        <w:t>
                                      арналған жүктерді мемлекет.
</w:t>
      </w:r>
      <w:r>
        <w:br/>
      </w:r>
      <w:r>
        <w:rPr>
          <w:rFonts w:ascii="Times New Roman"/>
          <w:b w:val="false"/>
          <w:i w:val="false"/>
          <w:color w:val="000000"/>
          <w:sz w:val="28"/>
        </w:rPr>
        <w:t>
                                      аралық әскери тасымалдаулар
</w:t>
      </w:r>
      <w:r>
        <w:br/>
      </w:r>
      <w:r>
        <w:rPr>
          <w:rFonts w:ascii="Times New Roman"/>
          <w:b w:val="false"/>
          <w:i w:val="false"/>
          <w:color w:val="000000"/>
          <w:sz w:val="28"/>
        </w:rPr>
        <w:t>
          076                76       Елдің қорғаныс қабілетін
</w:t>
      </w:r>
      <w:r>
        <w:br/>
      </w:r>
      <w:r>
        <w:rPr>
          <w:rFonts w:ascii="Times New Roman"/>
          <w:b w:val="false"/>
          <w:i w:val="false"/>
          <w:color w:val="000000"/>
          <w:sz w:val="28"/>
        </w:rPr>
        <w:t>
                                      қамтамасыз ету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004              04    Басқа елдердегi органдардың
</w:t>
      </w:r>
      <w:r>
        <w:br/>
      </w:r>
      <w:r>
        <w:rPr>
          <w:rFonts w:ascii="Times New Roman"/>
          <w:b w:val="false"/>
          <w:i w:val="false"/>
          <w:color w:val="000000"/>
          <w:sz w:val="28"/>
        </w:rPr>
        <w:t>
                                      аппараттары (елшiлiктер,
</w:t>
      </w:r>
      <w:r>
        <w:br/>
      </w:r>
      <w:r>
        <w:rPr>
          <w:rFonts w:ascii="Times New Roman"/>
          <w:b w:val="false"/>
          <w:i w:val="false"/>
          <w:color w:val="000000"/>
          <w:sz w:val="28"/>
        </w:rPr>
        <w:t>
                                      өкiлдiктер, дипломатиялық
</w:t>
      </w:r>
      <w:r>
        <w:br/>
      </w:r>
      <w:r>
        <w:rPr>
          <w:rFonts w:ascii="Times New Roman"/>
          <w:b w:val="false"/>
          <w:i w:val="false"/>
          <w:color w:val="000000"/>
          <w:sz w:val="28"/>
        </w:rPr>
        <w:t>
                                      миссиялар)
</w:t>
      </w:r>
      <w:r>
        <w:br/>
      </w:r>
      <w:r>
        <w:rPr>
          <w:rFonts w:ascii="Times New Roman"/>
          <w:b w:val="false"/>
          <w:i w:val="false"/>
          <w:color w:val="000000"/>
          <w:sz w:val="28"/>
        </w:rPr>
        <w:t>
               030              30    Әскери комиссариаттардың
</w:t>
      </w:r>
      <w:r>
        <w:br/>
      </w:r>
      <w:r>
        <w:rPr>
          <w:rFonts w:ascii="Times New Roman"/>
          <w:b w:val="false"/>
          <w:i w:val="false"/>
          <w:color w:val="000000"/>
          <w:sz w:val="28"/>
        </w:rPr>
        <w:t>
                                      аппараттары
</w:t>
      </w:r>
      <w:r>
        <w:br/>
      </w:r>
      <w:r>
        <w:rPr>
          <w:rFonts w:ascii="Times New Roman"/>
          <w:b w:val="false"/>
          <w:i w:val="false"/>
          <w:color w:val="000000"/>
          <w:sz w:val="28"/>
        </w:rPr>
        <w:t>
               031              31    Әскери бөлімдерді ұстау
</w:t>
      </w:r>
      <w:r>
        <w:br/>
      </w:r>
      <w:r>
        <w:rPr>
          <w:rFonts w:ascii="Times New Roman"/>
          <w:b w:val="false"/>
          <w:i w:val="false"/>
          <w:color w:val="000000"/>
          <w:sz w:val="28"/>
        </w:rPr>
        <w:t>
               032              32    Әскери бөлімдерді тасымалдар.
</w:t>
      </w:r>
      <w:r>
        <w:br/>
      </w:r>
      <w:r>
        <w:rPr>
          <w:rFonts w:ascii="Times New Roman"/>
          <w:b w:val="false"/>
          <w:i w:val="false"/>
          <w:color w:val="000000"/>
          <w:sz w:val="28"/>
        </w:rPr>
        <w:t>
                                      мен қамтамасыз ету
</w:t>
      </w:r>
      <w:r>
        <w:br/>
      </w:r>
      <w:r>
        <w:rPr>
          <w:rFonts w:ascii="Times New Roman"/>
          <w:b w:val="false"/>
          <w:i w:val="false"/>
          <w:color w:val="000000"/>
          <w:sz w:val="28"/>
        </w:rPr>
        <w:t>
               033              33    Жеке құрамның тамақтануын
</w:t>
      </w:r>
      <w:r>
        <w:br/>
      </w:r>
      <w:r>
        <w:rPr>
          <w:rFonts w:ascii="Times New Roman"/>
          <w:b w:val="false"/>
          <w:i w:val="false"/>
          <w:color w:val="000000"/>
          <w:sz w:val="28"/>
        </w:rPr>
        <w:t>
                                      ұйымдастыру
</w:t>
      </w:r>
      <w:r>
        <w:br/>
      </w:r>
      <w:r>
        <w:rPr>
          <w:rFonts w:ascii="Times New Roman"/>
          <w:b w:val="false"/>
          <w:i w:val="false"/>
          <w:color w:val="000000"/>
          <w:sz w:val="28"/>
        </w:rPr>
        <w:t>
               034              34    Әскери бөлімдерді
</w:t>
      </w:r>
      <w:r>
        <w:br/>
      </w:r>
      <w:r>
        <w:rPr>
          <w:rFonts w:ascii="Times New Roman"/>
          <w:b w:val="false"/>
          <w:i w:val="false"/>
          <w:color w:val="000000"/>
          <w:sz w:val="28"/>
        </w:rPr>
        <w:t>
                                      дәрі-дәрмектермен және
</w:t>
      </w:r>
      <w:r>
        <w:br/>
      </w:r>
      <w:r>
        <w:rPr>
          <w:rFonts w:ascii="Times New Roman"/>
          <w:b w:val="false"/>
          <w:i w:val="false"/>
          <w:color w:val="000000"/>
          <w:sz w:val="28"/>
        </w:rPr>
        <w:t>
                                      медициналық бағыттағы
</w:t>
      </w:r>
      <w:r>
        <w:br/>
      </w:r>
      <w:r>
        <w:rPr>
          <w:rFonts w:ascii="Times New Roman"/>
          <w:b w:val="false"/>
          <w:i w:val="false"/>
          <w:color w:val="000000"/>
          <w:sz w:val="28"/>
        </w:rPr>
        <w:t>
                                      өнімдермен қамтамасыз ету
</w:t>
      </w:r>
      <w:r>
        <w:br/>
      </w:r>
      <w:r>
        <w:rPr>
          <w:rFonts w:ascii="Times New Roman"/>
          <w:b w:val="false"/>
          <w:i w:val="false"/>
          <w:color w:val="000000"/>
          <w:sz w:val="28"/>
        </w:rPr>
        <w:t>
               035              35    Әскери бөлімдерді жанар-жағар
</w:t>
      </w:r>
      <w:r>
        <w:br/>
      </w:r>
      <w:r>
        <w:rPr>
          <w:rFonts w:ascii="Times New Roman"/>
          <w:b w:val="false"/>
          <w:i w:val="false"/>
          <w:color w:val="000000"/>
          <w:sz w:val="28"/>
        </w:rPr>
        <w:t>
                                      май материалдарымен
</w:t>
      </w:r>
      <w:r>
        <w:br/>
      </w:r>
      <w:r>
        <w:rPr>
          <w:rFonts w:ascii="Times New Roman"/>
          <w:b w:val="false"/>
          <w:i w:val="false"/>
          <w:color w:val="000000"/>
          <w:sz w:val="28"/>
        </w:rPr>
        <w:t>
                                      қамтамасыз ету
</w:t>
      </w:r>
      <w:r>
        <w:br/>
      </w:r>
      <w:r>
        <w:rPr>
          <w:rFonts w:ascii="Times New Roman"/>
          <w:b w:val="false"/>
          <w:i w:val="false"/>
          <w:color w:val="000000"/>
          <w:sz w:val="28"/>
        </w:rPr>
        <w:t>
               036              36    Әскери бөлімдерді киім-кешек.
</w:t>
      </w:r>
      <w:r>
        <w:br/>
      </w:r>
      <w:r>
        <w:rPr>
          <w:rFonts w:ascii="Times New Roman"/>
          <w:b w:val="false"/>
          <w:i w:val="false"/>
          <w:color w:val="000000"/>
          <w:sz w:val="28"/>
        </w:rPr>
        <w:t>
                                      пен, жұмсақ мүкәммалмен және
</w:t>
      </w:r>
      <w:r>
        <w:br/>
      </w:r>
      <w:r>
        <w:rPr>
          <w:rFonts w:ascii="Times New Roman"/>
          <w:b w:val="false"/>
          <w:i w:val="false"/>
          <w:color w:val="000000"/>
          <w:sz w:val="28"/>
        </w:rPr>
        <w:t>
                                      жалпы гигиеналық құралдармен
</w:t>
      </w:r>
      <w:r>
        <w:br/>
      </w:r>
      <w:r>
        <w:rPr>
          <w:rFonts w:ascii="Times New Roman"/>
          <w:b w:val="false"/>
          <w:i w:val="false"/>
          <w:color w:val="000000"/>
          <w:sz w:val="28"/>
        </w:rPr>
        <w:t>
                                      қамтамасыз ету
</w:t>
      </w:r>
      <w:r>
        <w:br/>
      </w:r>
      <w:r>
        <w:rPr>
          <w:rFonts w:ascii="Times New Roman"/>
          <w:b w:val="false"/>
          <w:i w:val="false"/>
          <w:color w:val="000000"/>
          <w:sz w:val="28"/>
        </w:rPr>
        <w:t>
               037              37    Әскери бөлімдерді байланыспен
</w:t>
      </w:r>
      <w:r>
        <w:br/>
      </w:r>
      <w:r>
        <w:rPr>
          <w:rFonts w:ascii="Times New Roman"/>
          <w:b w:val="false"/>
          <w:i w:val="false"/>
          <w:color w:val="000000"/>
          <w:sz w:val="28"/>
        </w:rPr>
        <w:t>
                                      қамтамасыз ету
</w:t>
      </w:r>
      <w:r>
        <w:br/>
      </w:r>
      <w:r>
        <w:rPr>
          <w:rFonts w:ascii="Times New Roman"/>
          <w:b w:val="false"/>
          <w:i w:val="false"/>
          <w:color w:val="000000"/>
          <w:sz w:val="28"/>
        </w:rPr>
        <w:t>
               040              40    Әскери билеттердің
</w:t>
      </w:r>
      <w:r>
        <w:br/>
      </w:r>
      <w:r>
        <w:rPr>
          <w:rFonts w:ascii="Times New Roman"/>
          <w:b w:val="false"/>
          <w:i w:val="false"/>
          <w:color w:val="000000"/>
          <w:sz w:val="28"/>
        </w:rPr>
        <w:t>
                                      бланкілерін дайындау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көшіру жөніндегі
</w:t>
      </w:r>
      <w:r>
        <w:br/>
      </w:r>
      <w:r>
        <w:rPr>
          <w:rFonts w:ascii="Times New Roman"/>
          <w:b w:val="false"/>
          <w:i w:val="false"/>
          <w:color w:val="000000"/>
          <w:sz w:val="28"/>
        </w:rPr>
        <w:t>
                                      іс-шаралар
</w:t>
      </w:r>
      <w:r>
        <w:br/>
      </w:r>
      <w:r>
        <w:rPr>
          <w:rFonts w:ascii="Times New Roman"/>
          <w:b w:val="false"/>
          <w:i w:val="false"/>
          <w:color w:val="000000"/>
          <w:sz w:val="28"/>
        </w:rPr>
        <w:t>
          200                53       Әскери қызметшілерді тұрғын
</w:t>
      </w:r>
      <w:r>
        <w:br/>
      </w:r>
      <w:r>
        <w:rPr>
          <w:rFonts w:ascii="Times New Roman"/>
          <w:b w:val="false"/>
          <w:i w:val="false"/>
          <w:color w:val="000000"/>
          <w:sz w:val="28"/>
        </w:rPr>
        <w:t>
                                      үймен қамтамасыз ету
</w:t>
      </w:r>
      <w:r>
        <w:br/>
      </w:r>
      <w:r>
        <w:rPr>
          <w:rFonts w:ascii="Times New Roman"/>
          <w:b w:val="false"/>
          <w:i w:val="false"/>
          <w:color w:val="000000"/>
          <w:sz w:val="28"/>
        </w:rPr>
        <w:t>
    4                  4              Білім беру
</w:t>
      </w:r>
      <w:r>
        <w:br/>
      </w:r>
      <w:r>
        <w:rPr>
          <w:rFonts w:ascii="Times New Roman"/>
          <w:b w:val="false"/>
          <w:i w:val="false"/>
          <w:color w:val="000000"/>
          <w:sz w:val="28"/>
        </w:rPr>
        <w:t>
       4                  4           Орта кәсіби білім беру
</w:t>
      </w:r>
      <w:r>
        <w:br/>
      </w:r>
      <w:r>
        <w:rPr>
          <w:rFonts w:ascii="Times New Roman"/>
          <w:b w:val="false"/>
          <w:i w:val="false"/>
          <w:color w:val="000000"/>
          <w:sz w:val="28"/>
        </w:rPr>
        <w:t>
          007                07       Орта кәсіби білімі бар
</w:t>
      </w:r>
      <w:r>
        <w:br/>
      </w:r>
      <w:r>
        <w:rPr>
          <w:rFonts w:ascii="Times New Roman"/>
          <w:b w:val="false"/>
          <w:i w:val="false"/>
          <w:color w:val="000000"/>
          <w:sz w:val="28"/>
        </w:rPr>
        <w:t>
                                      мамандарды даярлау
</w:t>
      </w:r>
      <w:r>
        <w:br/>
      </w:r>
      <w:r>
        <w:rPr>
          <w:rFonts w:ascii="Times New Roman"/>
          <w:b w:val="false"/>
          <w:i w:val="false"/>
          <w:color w:val="000000"/>
          <w:sz w:val="28"/>
        </w:rPr>
        <w:t>
               034              34    Орта кәсіби білім беру
</w:t>
      </w:r>
      <w:r>
        <w:br/>
      </w:r>
      <w:r>
        <w:rPr>
          <w:rFonts w:ascii="Times New Roman"/>
          <w:b w:val="false"/>
          <w:i w:val="false"/>
          <w:color w:val="000000"/>
          <w:sz w:val="28"/>
        </w:rPr>
        <w:t>
                                      мекемелері
</w:t>
      </w:r>
      <w:r>
        <w:br/>
      </w:r>
      <w:r>
        <w:rPr>
          <w:rFonts w:ascii="Times New Roman"/>
          <w:b w:val="false"/>
          <w:i w:val="false"/>
          <w:color w:val="000000"/>
          <w:sz w:val="28"/>
        </w:rPr>
        <w:t>
       6                  6           Жоғары және жоғары оқу
</w:t>
      </w:r>
      <w:r>
        <w:br/>
      </w:r>
      <w:r>
        <w:rPr>
          <w:rFonts w:ascii="Times New Roman"/>
          <w:b w:val="false"/>
          <w:i w:val="false"/>
          <w:color w:val="000000"/>
          <w:sz w:val="28"/>
        </w:rPr>
        <w:t>
                                      орнынан кейін кәсіби бiлiм
</w:t>
      </w:r>
      <w:r>
        <w:br/>
      </w:r>
      <w:r>
        <w:rPr>
          <w:rFonts w:ascii="Times New Roman"/>
          <w:b w:val="false"/>
          <w:i w:val="false"/>
          <w:color w:val="000000"/>
          <w:sz w:val="28"/>
        </w:rPr>
        <w:t>
                                      беру
</w:t>
      </w:r>
      <w:r>
        <w:br/>
      </w:r>
      <w:r>
        <w:rPr>
          <w:rFonts w:ascii="Times New Roman"/>
          <w:b w:val="false"/>
          <w:i w:val="false"/>
          <w:color w:val="000000"/>
          <w:sz w:val="28"/>
        </w:rPr>
        <w:t>
          009                09       Жоғары оқу орындарында
</w:t>
      </w:r>
      <w:r>
        <w:br/>
      </w:r>
      <w:r>
        <w:rPr>
          <w:rFonts w:ascii="Times New Roman"/>
          <w:b w:val="false"/>
          <w:i w:val="false"/>
          <w:color w:val="000000"/>
          <w:sz w:val="28"/>
        </w:rPr>
        <w:t>
                                      кадрлар даярлау
</w:t>
      </w:r>
      <w:r>
        <w:br/>
      </w:r>
      <w:r>
        <w:rPr>
          <w:rFonts w:ascii="Times New Roman"/>
          <w:b w:val="false"/>
          <w:i w:val="false"/>
          <w:color w:val="000000"/>
          <w:sz w:val="28"/>
        </w:rPr>
        <w:t>
               034              34    Жоғары білім беру мекемелері
</w:t>
      </w:r>
      <w:r>
        <w:br/>
      </w:r>
      <w:r>
        <w:rPr>
          <w:rFonts w:ascii="Times New Roman"/>
          <w:b w:val="false"/>
          <w:i w:val="false"/>
          <w:color w:val="000000"/>
          <w:sz w:val="28"/>
        </w:rPr>
        <w:t>
    5                  5              Денсаулық сақтау
</w:t>
      </w:r>
      <w:r>
        <w:br/>
      </w:r>
      <w:r>
        <w:rPr>
          <w:rFonts w:ascii="Times New Roman"/>
          <w:b w:val="false"/>
          <w:i w:val="false"/>
          <w:color w:val="000000"/>
          <w:sz w:val="28"/>
        </w:rPr>
        <w:t>
       1                  1           Кең бейінді ауруханалар
</w:t>
      </w:r>
      <w:r>
        <w:br/>
      </w:r>
      <w:r>
        <w:rPr>
          <w:rFonts w:ascii="Times New Roman"/>
          <w:b w:val="false"/>
          <w:i w:val="false"/>
          <w:color w:val="000000"/>
          <w:sz w:val="28"/>
        </w:rPr>
        <w:t>
          012                12       Әскери қызметшiлердi, құқық
</w:t>
      </w:r>
      <w:r>
        <w:br/>
      </w:r>
      <w:r>
        <w:rPr>
          <w:rFonts w:ascii="Times New Roman"/>
          <w:b w:val="false"/>
          <w:i w:val="false"/>
          <w:color w:val="000000"/>
          <w:sz w:val="28"/>
        </w:rPr>
        <w:t>
                                      қорғау органдарының қызмет.
</w:t>
      </w:r>
      <w:r>
        <w:br/>
      </w:r>
      <w:r>
        <w:rPr>
          <w:rFonts w:ascii="Times New Roman"/>
          <w:b w:val="false"/>
          <w:i w:val="false"/>
          <w:color w:val="000000"/>
          <w:sz w:val="28"/>
        </w:rPr>
        <w:t>
                                      керлерiн және олардың отбасы
</w:t>
      </w:r>
      <w:r>
        <w:br/>
      </w:r>
      <w:r>
        <w:rPr>
          <w:rFonts w:ascii="Times New Roman"/>
          <w:b w:val="false"/>
          <w:i w:val="false"/>
          <w:color w:val="000000"/>
          <w:sz w:val="28"/>
        </w:rPr>
        <w:t>
                                      мүшелерiн емдеу
</w:t>
      </w:r>
      <w:r>
        <w:br/>
      </w:r>
      <w:r>
        <w:rPr>
          <w:rFonts w:ascii="Times New Roman"/>
          <w:b w:val="false"/>
          <w:i w:val="false"/>
          <w:color w:val="000000"/>
          <w:sz w:val="28"/>
        </w:rPr>
        <w:t>
               044              44    Әскери қызметшілерді, құқық
</w:t>
      </w:r>
      <w:r>
        <w:br/>
      </w:r>
      <w:r>
        <w:rPr>
          <w:rFonts w:ascii="Times New Roman"/>
          <w:b w:val="false"/>
          <w:i w:val="false"/>
          <w:color w:val="000000"/>
          <w:sz w:val="28"/>
        </w:rPr>
        <w:t>
                                      қорғау органдарының қызмет.
</w:t>
      </w:r>
      <w:r>
        <w:br/>
      </w:r>
      <w:r>
        <w:rPr>
          <w:rFonts w:ascii="Times New Roman"/>
          <w:b w:val="false"/>
          <w:i w:val="false"/>
          <w:color w:val="000000"/>
          <w:sz w:val="28"/>
        </w:rPr>
        <w:t>
                                      керлерін және олардың отбасы
</w:t>
      </w:r>
      <w:r>
        <w:br/>
      </w:r>
      <w:r>
        <w:rPr>
          <w:rFonts w:ascii="Times New Roman"/>
          <w:b w:val="false"/>
          <w:i w:val="false"/>
          <w:color w:val="000000"/>
          <w:sz w:val="28"/>
        </w:rPr>
        <w:t>
                                      мүшелерін емдеу жөніндегі
</w:t>
      </w:r>
      <w:r>
        <w:br/>
      </w:r>
      <w:r>
        <w:rPr>
          <w:rFonts w:ascii="Times New Roman"/>
          <w:b w:val="false"/>
          <w:i w:val="false"/>
          <w:color w:val="000000"/>
          <w:sz w:val="28"/>
        </w:rPr>
        <w:t>
                                      мекеме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
</w:t>
      </w:r>
      <w:r>
        <w:br/>
      </w:r>
      <w:r>
        <w:rPr>
          <w:rFonts w:ascii="Times New Roman"/>
          <w:b w:val="false"/>
          <w:i w:val="false"/>
          <w:color w:val="000000"/>
          <w:sz w:val="28"/>
        </w:rPr>
        <w:t>
                                      мелерін орындау
</w:t>
      </w:r>
      <w:r>
        <w:br/>
      </w:r>
      <w:r>
        <w:rPr>
          <w:rFonts w:ascii="Times New Roman"/>
          <w:b w:val="false"/>
          <w:i w:val="false"/>
          <w:color w:val="000000"/>
          <w:sz w:val="28"/>
        </w:rPr>
        <w:t>
212                212                Қазақстан Республикасының
</w:t>
      </w:r>
      <w:r>
        <w:br/>
      </w:r>
      <w:r>
        <w:rPr>
          <w:rFonts w:ascii="Times New Roman"/>
          <w:b w:val="false"/>
          <w:i w:val="false"/>
          <w:color w:val="000000"/>
          <w:sz w:val="28"/>
        </w:rPr>
        <w:t>
                                      Ауыл шаруашылығы министрлiгi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005              05    Мемлекеттік қызметшілердің
</w:t>
      </w:r>
      <w:r>
        <w:br/>
      </w:r>
      <w:r>
        <w:rPr>
          <w:rFonts w:ascii="Times New Roman"/>
          <w:b w:val="false"/>
          <w:i w:val="false"/>
          <w:color w:val="000000"/>
          <w:sz w:val="28"/>
        </w:rPr>
        <w:t>
                                      кәсіби біліктілігін арттыру
</w:t>
      </w:r>
      <w:r>
        <w:br/>
      </w:r>
      <w:r>
        <w:rPr>
          <w:rFonts w:ascii="Times New Roman"/>
          <w:b w:val="false"/>
          <w:i w:val="false"/>
          <w:color w:val="000000"/>
          <w:sz w:val="28"/>
        </w:rPr>
        <w:t>
    10                 10             Ауыл, су, орман, балық
</w:t>
      </w:r>
      <w:r>
        <w:br/>
      </w:r>
      <w:r>
        <w:rPr>
          <w:rFonts w:ascii="Times New Roman"/>
          <w:b w:val="false"/>
          <w:i w:val="false"/>
          <w:color w:val="000000"/>
          <w:sz w:val="28"/>
        </w:rPr>
        <w:t>
                                      шаруашылығы және қоршаған
</w:t>
      </w:r>
      <w:r>
        <w:br/>
      </w:r>
      <w:r>
        <w:rPr>
          <w:rFonts w:ascii="Times New Roman"/>
          <w:b w:val="false"/>
          <w:i w:val="false"/>
          <w:color w:val="000000"/>
          <w:sz w:val="28"/>
        </w:rPr>
        <w:t>
                                      ортаны қорғау
</w:t>
      </w:r>
      <w:r>
        <w:br/>
      </w:r>
      <w:r>
        <w:rPr>
          <w:rFonts w:ascii="Times New Roman"/>
          <w:b w:val="false"/>
          <w:i w:val="false"/>
          <w:color w:val="000000"/>
          <w:sz w:val="28"/>
        </w:rPr>
        <w:t>
       1                  1           Ауыл  шаруашылығы
</w:t>
      </w:r>
      <w:r>
        <w:br/>
      </w:r>
      <w:r>
        <w:rPr>
          <w:rFonts w:ascii="Times New Roman"/>
          <w:b w:val="false"/>
          <w:i w:val="false"/>
          <w:color w:val="000000"/>
          <w:sz w:val="28"/>
        </w:rPr>
        <w:t>
          030                30       Ауыл  шаруашылығы саласында.
</w:t>
      </w:r>
      <w:r>
        <w:br/>
      </w:r>
      <w:r>
        <w:rPr>
          <w:rFonts w:ascii="Times New Roman"/>
          <w:b w:val="false"/>
          <w:i w:val="false"/>
          <w:color w:val="000000"/>
          <w:sz w:val="28"/>
        </w:rPr>
        <w:t>
                                      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032                32       Суармалы жерлердiң мелиора.
</w:t>
      </w:r>
      <w:r>
        <w:br/>
      </w:r>
      <w:r>
        <w:rPr>
          <w:rFonts w:ascii="Times New Roman"/>
          <w:b w:val="false"/>
          <w:i w:val="false"/>
          <w:color w:val="000000"/>
          <w:sz w:val="28"/>
        </w:rPr>
        <w:t>
                                      циялық жай-күйін бағалау
</w:t>
      </w:r>
      <w:r>
        <w:br/>
      </w:r>
      <w:r>
        <w:rPr>
          <w:rFonts w:ascii="Times New Roman"/>
          <w:b w:val="false"/>
          <w:i w:val="false"/>
          <w:color w:val="000000"/>
          <w:sz w:val="28"/>
        </w:rPr>
        <w:t>
               030              30    Жетiсу гидрогеология-мелиора.
</w:t>
      </w:r>
      <w:r>
        <w:br/>
      </w:r>
      <w:r>
        <w:rPr>
          <w:rFonts w:ascii="Times New Roman"/>
          <w:b w:val="false"/>
          <w:i w:val="false"/>
          <w:color w:val="000000"/>
          <w:sz w:val="28"/>
        </w:rPr>
        <w:t>
                                      тивтiк экспедициясы
</w:t>
      </w:r>
      <w:r>
        <w:br/>
      </w:r>
      <w:r>
        <w:rPr>
          <w:rFonts w:ascii="Times New Roman"/>
          <w:b w:val="false"/>
          <w:i w:val="false"/>
          <w:color w:val="000000"/>
          <w:sz w:val="28"/>
        </w:rPr>
        <w:t>
               031              31    Суармалы жерлердiң мелиора.
</w:t>
      </w:r>
      <w:r>
        <w:br/>
      </w:r>
      <w:r>
        <w:rPr>
          <w:rFonts w:ascii="Times New Roman"/>
          <w:b w:val="false"/>
          <w:i w:val="false"/>
          <w:color w:val="000000"/>
          <w:sz w:val="28"/>
        </w:rPr>
        <w:t>
                                      циялық жағдайын бағалау
</w:t>
      </w:r>
      <w:r>
        <w:br/>
      </w:r>
      <w:r>
        <w:rPr>
          <w:rFonts w:ascii="Times New Roman"/>
          <w:b w:val="false"/>
          <w:i w:val="false"/>
          <w:color w:val="000000"/>
          <w:sz w:val="28"/>
        </w:rPr>
        <w:t>
          033                33       Өсiмдiктердi қорғау
</w:t>
      </w:r>
      <w:r>
        <w:br/>
      </w:r>
      <w:r>
        <w:rPr>
          <w:rFonts w:ascii="Times New Roman"/>
          <w:b w:val="false"/>
          <w:i w:val="false"/>
          <w:color w:val="000000"/>
          <w:sz w:val="28"/>
        </w:rPr>
        <w:t>
               030              30    Ауыл шаруашылық дақылдарының
</w:t>
      </w:r>
      <w:r>
        <w:br/>
      </w:r>
      <w:r>
        <w:rPr>
          <w:rFonts w:ascii="Times New Roman"/>
          <w:b w:val="false"/>
          <w:i w:val="false"/>
          <w:color w:val="000000"/>
          <w:sz w:val="28"/>
        </w:rPr>
        <w:t>
                                      ерекше қауіпті зиянкестері
</w:t>
      </w:r>
      <w:r>
        <w:br/>
      </w:r>
      <w:r>
        <w:rPr>
          <w:rFonts w:ascii="Times New Roman"/>
          <w:b w:val="false"/>
          <w:i w:val="false"/>
          <w:color w:val="000000"/>
          <w:sz w:val="28"/>
        </w:rPr>
        <w:t>
                                      мен ауруларын анықтау
</w:t>
      </w:r>
      <w:r>
        <w:br/>
      </w:r>
      <w:r>
        <w:rPr>
          <w:rFonts w:ascii="Times New Roman"/>
          <w:b w:val="false"/>
          <w:i w:val="false"/>
          <w:color w:val="000000"/>
          <w:sz w:val="28"/>
        </w:rPr>
        <w:t>
                                      мониторингі
</w:t>
      </w:r>
      <w:r>
        <w:br/>
      </w:r>
      <w:r>
        <w:rPr>
          <w:rFonts w:ascii="Times New Roman"/>
          <w:b w:val="false"/>
          <w:i w:val="false"/>
          <w:color w:val="000000"/>
          <w:sz w:val="28"/>
        </w:rPr>
        <w:t>
               031              31    Өсiмдiктердi жаппай зиянкес.
</w:t>
      </w:r>
      <w:r>
        <w:br/>
      </w:r>
      <w:r>
        <w:rPr>
          <w:rFonts w:ascii="Times New Roman"/>
          <w:b w:val="false"/>
          <w:i w:val="false"/>
          <w:color w:val="000000"/>
          <w:sz w:val="28"/>
        </w:rPr>
        <w:t>
                                      терден және аурулардан қорғау
</w:t>
      </w:r>
      <w:r>
        <w:br/>
      </w:r>
      <w:r>
        <w:rPr>
          <w:rFonts w:ascii="Times New Roman"/>
          <w:b w:val="false"/>
          <w:i w:val="false"/>
          <w:color w:val="000000"/>
          <w:sz w:val="28"/>
        </w:rPr>
        <w:t>
          034                34       Мал ауруларының диагностикасы
</w:t>
      </w:r>
      <w:r>
        <w:br/>
      </w:r>
      <w:r>
        <w:rPr>
          <w:rFonts w:ascii="Times New Roman"/>
          <w:b w:val="false"/>
          <w:i w:val="false"/>
          <w:color w:val="000000"/>
          <w:sz w:val="28"/>
        </w:rPr>
        <w:t>
               030              30    Республикалық мал-дәрігерлік
</w:t>
      </w:r>
      <w:r>
        <w:br/>
      </w:r>
      <w:r>
        <w:rPr>
          <w:rFonts w:ascii="Times New Roman"/>
          <w:b w:val="false"/>
          <w:i w:val="false"/>
          <w:color w:val="000000"/>
          <w:sz w:val="28"/>
        </w:rPr>
        <w:t>
                                      зертхана
</w:t>
      </w:r>
      <w:r>
        <w:br/>
      </w:r>
      <w:r>
        <w:rPr>
          <w:rFonts w:ascii="Times New Roman"/>
          <w:b w:val="false"/>
          <w:i w:val="false"/>
          <w:color w:val="000000"/>
          <w:sz w:val="28"/>
        </w:rPr>
        <w:t>
               031              31    Жануарлар ауруларының
</w:t>
      </w:r>
      <w:r>
        <w:br/>
      </w:r>
      <w:r>
        <w:rPr>
          <w:rFonts w:ascii="Times New Roman"/>
          <w:b w:val="false"/>
          <w:i w:val="false"/>
          <w:color w:val="000000"/>
          <w:sz w:val="28"/>
        </w:rPr>
        <w:t>
                                      диагностикасы
</w:t>
      </w:r>
      <w:r>
        <w:br/>
      </w:r>
      <w:r>
        <w:rPr>
          <w:rFonts w:ascii="Times New Roman"/>
          <w:b w:val="false"/>
          <w:i w:val="false"/>
          <w:color w:val="000000"/>
          <w:sz w:val="28"/>
        </w:rPr>
        <w:t>
          035                35       Эпизоотияға қарсы шаралар
</w:t>
      </w:r>
      <w:r>
        <w:br/>
      </w:r>
      <w:r>
        <w:rPr>
          <w:rFonts w:ascii="Times New Roman"/>
          <w:b w:val="false"/>
          <w:i w:val="false"/>
          <w:color w:val="000000"/>
          <w:sz w:val="28"/>
        </w:rPr>
        <w:t>
          037                37       Тұқымдық және отырғызу
</w:t>
      </w:r>
      <w:r>
        <w:br/>
      </w:r>
      <w:r>
        <w:rPr>
          <w:rFonts w:ascii="Times New Roman"/>
          <w:b w:val="false"/>
          <w:i w:val="false"/>
          <w:color w:val="000000"/>
          <w:sz w:val="28"/>
        </w:rPr>
        <w:t>
                                      материалдарының сорттық және
</w:t>
      </w:r>
      <w:r>
        <w:br/>
      </w:r>
      <w:r>
        <w:rPr>
          <w:rFonts w:ascii="Times New Roman"/>
          <w:b w:val="false"/>
          <w:i w:val="false"/>
          <w:color w:val="000000"/>
          <w:sz w:val="28"/>
        </w:rPr>
        <w:t>
                                      себу сапаларын анықтау
</w:t>
      </w:r>
      <w:r>
        <w:br/>
      </w:r>
      <w:r>
        <w:rPr>
          <w:rFonts w:ascii="Times New Roman"/>
          <w:b w:val="false"/>
          <w:i w:val="false"/>
          <w:color w:val="000000"/>
          <w:sz w:val="28"/>
        </w:rPr>
        <w:t>
          038                38       Элиталық тұқым өсіру және
</w:t>
      </w:r>
      <w:r>
        <w:br/>
      </w:r>
      <w:r>
        <w:rPr>
          <w:rFonts w:ascii="Times New Roman"/>
          <w:b w:val="false"/>
          <w:i w:val="false"/>
          <w:color w:val="000000"/>
          <w:sz w:val="28"/>
        </w:rPr>
        <w:t>
                                      асыл тұқымдандыру ісін сақтау
</w:t>
      </w:r>
      <w:r>
        <w:br/>
      </w:r>
      <w:r>
        <w:rPr>
          <w:rFonts w:ascii="Times New Roman"/>
          <w:b w:val="false"/>
          <w:i w:val="false"/>
          <w:color w:val="000000"/>
          <w:sz w:val="28"/>
        </w:rPr>
        <w:t>
                                      және дамыту
</w:t>
      </w:r>
      <w:r>
        <w:br/>
      </w:r>
      <w:r>
        <w:rPr>
          <w:rFonts w:ascii="Times New Roman"/>
          <w:b w:val="false"/>
          <w:i w:val="false"/>
          <w:color w:val="000000"/>
          <w:sz w:val="28"/>
        </w:rPr>
        <w:t>
          042                42       Бюджет қаражаты есебінен
</w:t>
      </w:r>
      <w:r>
        <w:br/>
      </w:r>
      <w:r>
        <w:rPr>
          <w:rFonts w:ascii="Times New Roman"/>
          <w:b w:val="false"/>
          <w:i w:val="false"/>
          <w:color w:val="000000"/>
          <w:sz w:val="28"/>
        </w:rPr>
        <w:t>
                                      жүзеге асырылатын ауылшаруа.
</w:t>
      </w:r>
      <w:r>
        <w:br/>
      </w:r>
      <w:r>
        <w:rPr>
          <w:rFonts w:ascii="Times New Roman"/>
          <w:b w:val="false"/>
          <w:i w:val="false"/>
          <w:color w:val="000000"/>
          <w:sz w:val="28"/>
        </w:rPr>
        <w:t>
                                      шылық техникасының лизингі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ставкаларының орнын толтыру
</w:t>
      </w:r>
      <w:r>
        <w:br/>
      </w:r>
      <w:r>
        <w:rPr>
          <w:rFonts w:ascii="Times New Roman"/>
          <w:b w:val="false"/>
          <w:i w:val="false"/>
          <w:color w:val="000000"/>
          <w:sz w:val="28"/>
        </w:rPr>
        <w:t>
          043                43       Астықтың мемлекеттік азықтық
</w:t>
      </w:r>
      <w:r>
        <w:br/>
      </w:r>
      <w:r>
        <w:rPr>
          <w:rFonts w:ascii="Times New Roman"/>
          <w:b w:val="false"/>
          <w:i w:val="false"/>
          <w:color w:val="000000"/>
          <w:sz w:val="28"/>
        </w:rPr>
        <w:t>
                                      резервін жаңарту үшін сатып
</w:t>
      </w:r>
      <w:r>
        <w:br/>
      </w:r>
      <w:r>
        <w:rPr>
          <w:rFonts w:ascii="Times New Roman"/>
          <w:b w:val="false"/>
          <w:i w:val="false"/>
          <w:color w:val="000000"/>
          <w:sz w:val="28"/>
        </w:rPr>
        <w:t>
                                      алуды қамтамасыз ету
</w:t>
      </w:r>
      <w:r>
        <w:br/>
      </w:r>
      <w:r>
        <w:rPr>
          <w:rFonts w:ascii="Times New Roman"/>
          <w:b w:val="false"/>
          <w:i w:val="false"/>
          <w:color w:val="000000"/>
          <w:sz w:val="28"/>
        </w:rPr>
        <w:t>
          045                45       Ауыл шаруашылық тауар
</w:t>
      </w:r>
      <w:r>
        <w:br/>
      </w:r>
      <w:r>
        <w:rPr>
          <w:rFonts w:ascii="Times New Roman"/>
          <w:b w:val="false"/>
          <w:i w:val="false"/>
          <w:color w:val="000000"/>
          <w:sz w:val="28"/>
        </w:rPr>
        <w:t>
                                      өндірушілерін минералдық
</w:t>
      </w:r>
      <w:r>
        <w:br/>
      </w:r>
      <w:r>
        <w:rPr>
          <w:rFonts w:ascii="Times New Roman"/>
          <w:b w:val="false"/>
          <w:i w:val="false"/>
          <w:color w:val="000000"/>
          <w:sz w:val="28"/>
        </w:rPr>
        <w:t>
                                      тыңайтқыштар сатып алуға
</w:t>
      </w:r>
      <w:r>
        <w:br/>
      </w:r>
      <w:r>
        <w:rPr>
          <w:rFonts w:ascii="Times New Roman"/>
          <w:b w:val="false"/>
          <w:i w:val="false"/>
          <w:color w:val="000000"/>
          <w:sz w:val="28"/>
        </w:rPr>
        <w:t>
                                      субсидиялау
</w:t>
      </w:r>
      <w:r>
        <w:br/>
      </w:r>
      <w:r>
        <w:rPr>
          <w:rFonts w:ascii="Times New Roman"/>
          <w:b w:val="false"/>
          <w:i w:val="false"/>
          <w:color w:val="000000"/>
          <w:sz w:val="28"/>
        </w:rPr>
        <w:t>
          046                46       Көктемгі егіс және егін жинау
</w:t>
      </w:r>
      <w:r>
        <w:br/>
      </w:r>
      <w:r>
        <w:rPr>
          <w:rFonts w:ascii="Times New Roman"/>
          <w:b w:val="false"/>
          <w:i w:val="false"/>
          <w:color w:val="000000"/>
          <w:sz w:val="28"/>
        </w:rPr>
        <w:t>
                                      жұмыстарын жүргізуді
</w:t>
      </w:r>
      <w:r>
        <w:br/>
      </w:r>
      <w:r>
        <w:rPr>
          <w:rFonts w:ascii="Times New Roman"/>
          <w:b w:val="false"/>
          <w:i w:val="false"/>
          <w:color w:val="000000"/>
          <w:sz w:val="28"/>
        </w:rPr>
        <w:t>
                                      ұйымдастыруға жергілікті
</w:t>
      </w:r>
      <w:r>
        <w:br/>
      </w:r>
      <w:r>
        <w:rPr>
          <w:rFonts w:ascii="Times New Roman"/>
          <w:b w:val="false"/>
          <w:i w:val="false"/>
          <w:color w:val="000000"/>
          <w:sz w:val="28"/>
        </w:rPr>
        <w:t>
                                      бюджеттерге кредит беру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ставкаларының орнын толтыру
</w:t>
      </w:r>
      <w:r>
        <w:br/>
      </w:r>
      <w:r>
        <w:rPr>
          <w:rFonts w:ascii="Times New Roman"/>
          <w:b w:val="false"/>
          <w:i w:val="false"/>
          <w:color w:val="000000"/>
          <w:sz w:val="28"/>
        </w:rPr>
        <w:t>
          047                47       Мемлекеттік резервтегі
</w:t>
      </w:r>
      <w:r>
        <w:br/>
      </w:r>
      <w:r>
        <w:rPr>
          <w:rFonts w:ascii="Times New Roman"/>
          <w:b w:val="false"/>
          <w:i w:val="false"/>
          <w:color w:val="000000"/>
          <w:sz w:val="28"/>
        </w:rPr>
        <w:t>
                                      астықты сақтау
</w:t>
      </w:r>
      <w:r>
        <w:br/>
      </w:r>
      <w:r>
        <w:rPr>
          <w:rFonts w:ascii="Times New Roman"/>
          <w:b w:val="false"/>
          <w:i w:val="false"/>
          <w:color w:val="000000"/>
          <w:sz w:val="28"/>
        </w:rPr>
        <w:t>
          048                48       Ауылшаруашылық дақылдарын
</w:t>
      </w:r>
      <w:r>
        <w:br/>
      </w:r>
      <w:r>
        <w:rPr>
          <w:rFonts w:ascii="Times New Roman"/>
          <w:b w:val="false"/>
          <w:i w:val="false"/>
          <w:color w:val="000000"/>
          <w:sz w:val="28"/>
        </w:rPr>
        <w:t>
                                      тұқымдық сынау
</w:t>
      </w:r>
      <w:r>
        <w:br/>
      </w:r>
      <w:r>
        <w:rPr>
          <w:rFonts w:ascii="Times New Roman"/>
          <w:b w:val="false"/>
          <w:i w:val="false"/>
          <w:color w:val="000000"/>
          <w:sz w:val="28"/>
        </w:rPr>
        <w:t>
               030              30    Ауыл шаруашылық дақылдарын
</w:t>
      </w:r>
      <w:r>
        <w:br/>
      </w:r>
      <w:r>
        <w:rPr>
          <w:rFonts w:ascii="Times New Roman"/>
          <w:b w:val="false"/>
          <w:i w:val="false"/>
          <w:color w:val="000000"/>
          <w:sz w:val="28"/>
        </w:rPr>
        <w:t>
                                      тұқымдық сынау жөніндегі
</w:t>
      </w:r>
      <w:r>
        <w:br/>
      </w:r>
      <w:r>
        <w:rPr>
          <w:rFonts w:ascii="Times New Roman"/>
          <w:b w:val="false"/>
          <w:i w:val="false"/>
          <w:color w:val="000000"/>
          <w:sz w:val="28"/>
        </w:rPr>
        <w:t>
                                      мемлекеттік комиссия және
</w:t>
      </w:r>
      <w:r>
        <w:br/>
      </w:r>
      <w:r>
        <w:rPr>
          <w:rFonts w:ascii="Times New Roman"/>
          <w:b w:val="false"/>
          <w:i w:val="false"/>
          <w:color w:val="000000"/>
          <w:sz w:val="28"/>
        </w:rPr>
        <w:t>
                                      облыстық инспектуралар
</w:t>
      </w:r>
      <w:r>
        <w:br/>
      </w:r>
      <w:r>
        <w:rPr>
          <w:rFonts w:ascii="Times New Roman"/>
          <w:b w:val="false"/>
          <w:i w:val="false"/>
          <w:color w:val="000000"/>
          <w:sz w:val="28"/>
        </w:rPr>
        <w:t>
          049                49       Карантинге жататын өнімдерді
</w:t>
      </w:r>
      <w:r>
        <w:br/>
      </w:r>
      <w:r>
        <w:rPr>
          <w:rFonts w:ascii="Times New Roman"/>
          <w:b w:val="false"/>
          <w:i w:val="false"/>
          <w:color w:val="000000"/>
          <w:sz w:val="28"/>
        </w:rPr>
        <w:t>
                                      зертханалық фитосанитариялық
</w:t>
      </w:r>
      <w:r>
        <w:br/>
      </w:r>
      <w:r>
        <w:rPr>
          <w:rFonts w:ascii="Times New Roman"/>
          <w:b w:val="false"/>
          <w:i w:val="false"/>
          <w:color w:val="000000"/>
          <w:sz w:val="28"/>
        </w:rPr>
        <w:t>
                                      талдау
</w:t>
      </w:r>
      <w:r>
        <w:br/>
      </w:r>
      <w:r>
        <w:rPr>
          <w:rFonts w:ascii="Times New Roman"/>
          <w:b w:val="false"/>
          <w:i w:val="false"/>
          <w:color w:val="000000"/>
          <w:sz w:val="28"/>
        </w:rPr>
        <w:t>
               030              30    Республикалық карантин
</w:t>
      </w:r>
      <w:r>
        <w:br/>
      </w:r>
      <w:r>
        <w:rPr>
          <w:rFonts w:ascii="Times New Roman"/>
          <w:b w:val="false"/>
          <w:i w:val="false"/>
          <w:color w:val="000000"/>
          <w:sz w:val="28"/>
        </w:rPr>
        <w:t>
                                      зертханасы
</w:t>
      </w:r>
      <w:r>
        <w:br/>
      </w:r>
      <w:r>
        <w:rPr>
          <w:rFonts w:ascii="Times New Roman"/>
          <w:b w:val="false"/>
          <w:i w:val="false"/>
          <w:color w:val="000000"/>
          <w:sz w:val="28"/>
        </w:rPr>
        <w:t>
          050                50       Карантинге жататын импорттық
</w:t>
      </w:r>
      <w:r>
        <w:br/>
      </w:r>
      <w:r>
        <w:rPr>
          <w:rFonts w:ascii="Times New Roman"/>
          <w:b w:val="false"/>
          <w:i w:val="false"/>
          <w:color w:val="000000"/>
          <w:sz w:val="28"/>
        </w:rPr>
        <w:t>
                                      материалдарды
</w:t>
      </w:r>
      <w:r>
        <w:br/>
      </w:r>
      <w:r>
        <w:rPr>
          <w:rFonts w:ascii="Times New Roman"/>
          <w:b w:val="false"/>
          <w:i w:val="false"/>
          <w:color w:val="000000"/>
          <w:sz w:val="28"/>
        </w:rPr>
        <w:t>
                                      интродукциялық-карантиндік
</w:t>
      </w:r>
      <w:r>
        <w:br/>
      </w:r>
      <w:r>
        <w:rPr>
          <w:rFonts w:ascii="Times New Roman"/>
          <w:b w:val="false"/>
          <w:i w:val="false"/>
          <w:color w:val="000000"/>
          <w:sz w:val="28"/>
        </w:rPr>
        <w:t>
                                      бақылау
</w:t>
      </w:r>
      <w:r>
        <w:br/>
      </w:r>
      <w:r>
        <w:rPr>
          <w:rFonts w:ascii="Times New Roman"/>
          <w:b w:val="false"/>
          <w:i w:val="false"/>
          <w:color w:val="000000"/>
          <w:sz w:val="28"/>
        </w:rPr>
        <w:t>
               030              30    Республикалық
</w:t>
      </w:r>
      <w:r>
        <w:br/>
      </w:r>
      <w:r>
        <w:rPr>
          <w:rFonts w:ascii="Times New Roman"/>
          <w:b w:val="false"/>
          <w:i w:val="false"/>
          <w:color w:val="000000"/>
          <w:sz w:val="28"/>
        </w:rPr>
        <w:t>
                                      интродукциялық-карантиндік
</w:t>
      </w:r>
      <w:r>
        <w:br/>
      </w:r>
      <w:r>
        <w:rPr>
          <w:rFonts w:ascii="Times New Roman"/>
          <w:b w:val="false"/>
          <w:i w:val="false"/>
          <w:color w:val="000000"/>
          <w:sz w:val="28"/>
        </w:rPr>
        <w:t>
                                      көшеттік
</w:t>
      </w:r>
      <w:r>
        <w:br/>
      </w:r>
      <w:r>
        <w:rPr>
          <w:rFonts w:ascii="Times New Roman"/>
          <w:b w:val="false"/>
          <w:i w:val="false"/>
          <w:color w:val="000000"/>
          <w:sz w:val="28"/>
        </w:rPr>
        <w:t>
          051                51       Мемлекеттік астық резервінің
</w:t>
      </w:r>
      <w:r>
        <w:br/>
      </w:r>
      <w:r>
        <w:rPr>
          <w:rFonts w:ascii="Times New Roman"/>
          <w:b w:val="false"/>
          <w:i w:val="false"/>
          <w:color w:val="000000"/>
          <w:sz w:val="28"/>
        </w:rPr>
        <w:t>
                                      ауыстырылуы
</w:t>
      </w:r>
      <w:r>
        <w:br/>
      </w:r>
      <w:r>
        <w:rPr>
          <w:rFonts w:ascii="Times New Roman"/>
          <w:b w:val="false"/>
          <w:i w:val="false"/>
          <w:color w:val="000000"/>
          <w:sz w:val="28"/>
        </w:rPr>
        <w:t>
          052                52       Құнарлылық мониторингін
</w:t>
      </w:r>
      <w:r>
        <w:br/>
      </w:r>
      <w:r>
        <w:rPr>
          <w:rFonts w:ascii="Times New Roman"/>
          <w:b w:val="false"/>
          <w:i w:val="false"/>
          <w:color w:val="000000"/>
          <w:sz w:val="28"/>
        </w:rPr>
        <w:t>
                                      жүргізу және топырақтың
</w:t>
      </w:r>
      <w:r>
        <w:br/>
      </w:r>
      <w:r>
        <w:rPr>
          <w:rFonts w:ascii="Times New Roman"/>
          <w:b w:val="false"/>
          <w:i w:val="false"/>
          <w:color w:val="000000"/>
          <w:sz w:val="28"/>
        </w:rPr>
        <w:t>
                                      химиялық құрамын анықтау
</w:t>
      </w:r>
      <w:r>
        <w:br/>
      </w:r>
      <w:r>
        <w:rPr>
          <w:rFonts w:ascii="Times New Roman"/>
          <w:b w:val="false"/>
          <w:i w:val="false"/>
          <w:color w:val="000000"/>
          <w:sz w:val="28"/>
        </w:rPr>
        <w:t>
          054                54       Жер суландыру және қашыртқы
</w:t>
      </w:r>
      <w:r>
        <w:br/>
      </w:r>
      <w:r>
        <w:rPr>
          <w:rFonts w:ascii="Times New Roman"/>
          <w:b w:val="false"/>
          <w:i w:val="false"/>
          <w:color w:val="000000"/>
          <w:sz w:val="28"/>
        </w:rPr>
        <w:t>
                                      жүйелерін жетiлдiру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101              71    Ішкі көздерден жобаларды
</w:t>
      </w:r>
      <w:r>
        <w:br/>
      </w:r>
      <w:r>
        <w:rPr>
          <w:rFonts w:ascii="Times New Roman"/>
          <w:b w:val="false"/>
          <w:i w:val="false"/>
          <w:color w:val="000000"/>
          <w:sz w:val="28"/>
        </w:rPr>
        <w:t>
                                      басқаруға жәрдемдесу үшін
</w:t>
      </w:r>
      <w:r>
        <w:br/>
      </w:r>
      <w:r>
        <w:rPr>
          <w:rFonts w:ascii="Times New Roman"/>
          <w:b w:val="false"/>
          <w:i w:val="false"/>
          <w:color w:val="000000"/>
          <w:sz w:val="28"/>
        </w:rPr>
        <w:t>
                                      жергілікті консультанттардың
</w:t>
      </w:r>
      <w:r>
        <w:br/>
      </w:r>
      <w:r>
        <w:rPr>
          <w:rFonts w:ascii="Times New Roman"/>
          <w:b w:val="false"/>
          <w:i w:val="false"/>
          <w:color w:val="000000"/>
          <w:sz w:val="28"/>
        </w:rPr>
        <w:t>
                                      қызметтерін сатып алу
</w:t>
      </w:r>
      <w:r>
        <w:br/>
      </w:r>
      <w:r>
        <w:rPr>
          <w:rFonts w:ascii="Times New Roman"/>
          <w:b w:val="false"/>
          <w:i w:val="false"/>
          <w:color w:val="000000"/>
          <w:sz w:val="28"/>
        </w:rPr>
        <w:t>
          057                57       Ауыл шаруашылығын жекешелен.
</w:t>
      </w:r>
      <w:r>
        <w:br/>
      </w:r>
      <w:r>
        <w:rPr>
          <w:rFonts w:ascii="Times New Roman"/>
          <w:b w:val="false"/>
          <w:i w:val="false"/>
          <w:color w:val="000000"/>
          <w:sz w:val="28"/>
        </w:rPr>
        <w:t>
                                      дiруден кейiнгі қолдау
</w:t>
      </w:r>
      <w:r>
        <w:br/>
      </w:r>
      <w:r>
        <w:rPr>
          <w:rFonts w:ascii="Times New Roman"/>
          <w:b w:val="false"/>
          <w:i w:val="false"/>
          <w:color w:val="000000"/>
          <w:sz w:val="28"/>
        </w:rPr>
        <w:t>
                                      жөніндегі жоба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101              71    Ішкі көздерден жобаларды
</w:t>
      </w:r>
      <w:r>
        <w:br/>
      </w:r>
      <w:r>
        <w:rPr>
          <w:rFonts w:ascii="Times New Roman"/>
          <w:b w:val="false"/>
          <w:i w:val="false"/>
          <w:color w:val="000000"/>
          <w:sz w:val="28"/>
        </w:rPr>
        <w:t>
                                      басқаруға жәрдемдесу үшін
</w:t>
      </w:r>
      <w:r>
        <w:br/>
      </w:r>
      <w:r>
        <w:rPr>
          <w:rFonts w:ascii="Times New Roman"/>
          <w:b w:val="false"/>
          <w:i w:val="false"/>
          <w:color w:val="000000"/>
          <w:sz w:val="28"/>
        </w:rPr>
        <w:t>
                                      жергілікті консультанттардың
</w:t>
      </w:r>
      <w:r>
        <w:br/>
      </w:r>
      <w:r>
        <w:rPr>
          <w:rFonts w:ascii="Times New Roman"/>
          <w:b w:val="false"/>
          <w:i w:val="false"/>
          <w:color w:val="000000"/>
          <w:sz w:val="28"/>
        </w:rPr>
        <w:t>
                                      қызметтерін сатып алу
</w:t>
      </w:r>
      <w:r>
        <w:br/>
      </w:r>
      <w:r>
        <w:rPr>
          <w:rFonts w:ascii="Times New Roman"/>
          <w:b w:val="false"/>
          <w:i w:val="false"/>
          <w:color w:val="000000"/>
          <w:sz w:val="28"/>
        </w:rPr>
        <w:t>
          066                66       Ауыл шаруашылығы жануарлары
</w:t>
      </w:r>
      <w:r>
        <w:br/>
      </w:r>
      <w:r>
        <w:rPr>
          <w:rFonts w:ascii="Times New Roman"/>
          <w:b w:val="false"/>
          <w:i w:val="false"/>
          <w:color w:val="000000"/>
          <w:sz w:val="28"/>
        </w:rPr>
        <w:t>
                                      мен құстарының туберкулез
</w:t>
      </w:r>
      <w:r>
        <w:br/>
      </w:r>
      <w:r>
        <w:rPr>
          <w:rFonts w:ascii="Times New Roman"/>
          <w:b w:val="false"/>
          <w:i w:val="false"/>
          <w:color w:val="000000"/>
          <w:sz w:val="28"/>
        </w:rPr>
        <w:t>
                                      және бруцеллез ауруларына
</w:t>
      </w:r>
      <w:r>
        <w:br/>
      </w:r>
      <w:r>
        <w:rPr>
          <w:rFonts w:ascii="Times New Roman"/>
          <w:b w:val="false"/>
          <w:i w:val="false"/>
          <w:color w:val="000000"/>
          <w:sz w:val="28"/>
        </w:rPr>
        <w:t>
                                      қарсы күрес
</w:t>
      </w:r>
      <w:r>
        <w:br/>
      </w:r>
      <w:r>
        <w:rPr>
          <w:rFonts w:ascii="Times New Roman"/>
          <w:b w:val="false"/>
          <w:i w:val="false"/>
          <w:color w:val="000000"/>
          <w:sz w:val="28"/>
        </w:rPr>
        <w:t>
          067                67       Жануарлар мен құстардың
</w:t>
      </w:r>
      <w:r>
        <w:br/>
      </w:r>
      <w:r>
        <w:rPr>
          <w:rFonts w:ascii="Times New Roman"/>
          <w:b w:val="false"/>
          <w:i w:val="false"/>
          <w:color w:val="000000"/>
          <w:sz w:val="28"/>
        </w:rPr>
        <w:t>
                                      қауіпті жұқпалы ауруларының
</w:t>
      </w:r>
      <w:r>
        <w:br/>
      </w:r>
      <w:r>
        <w:rPr>
          <w:rFonts w:ascii="Times New Roman"/>
          <w:b w:val="false"/>
          <w:i w:val="false"/>
          <w:color w:val="000000"/>
          <w:sz w:val="28"/>
        </w:rPr>
        <w:t>
                                      ошақтарын жою
</w:t>
      </w:r>
      <w:r>
        <w:br/>
      </w:r>
      <w:r>
        <w:rPr>
          <w:rFonts w:ascii="Times New Roman"/>
          <w:b w:val="false"/>
          <w:i w:val="false"/>
          <w:color w:val="000000"/>
          <w:sz w:val="28"/>
        </w:rPr>
        <w:t>
          068                68       Аса қауіпті карантиндік
</w:t>
      </w:r>
      <w:r>
        <w:br/>
      </w:r>
      <w:r>
        <w:rPr>
          <w:rFonts w:ascii="Times New Roman"/>
          <w:b w:val="false"/>
          <w:i w:val="false"/>
          <w:color w:val="000000"/>
          <w:sz w:val="28"/>
        </w:rPr>
        <w:t>
                                      зиянкестер мен арамшөптердің
</w:t>
      </w:r>
      <w:r>
        <w:br/>
      </w:r>
      <w:r>
        <w:rPr>
          <w:rFonts w:ascii="Times New Roman"/>
          <w:b w:val="false"/>
          <w:i w:val="false"/>
          <w:color w:val="000000"/>
          <w:sz w:val="28"/>
        </w:rPr>
        <w:t>
                                      ошақтарын жою
</w:t>
      </w:r>
      <w:r>
        <w:br/>
      </w:r>
      <w:r>
        <w:rPr>
          <w:rFonts w:ascii="Times New Roman"/>
          <w:b w:val="false"/>
          <w:i w:val="false"/>
          <w:color w:val="000000"/>
          <w:sz w:val="28"/>
        </w:rPr>
        <w:t>
          082                82       Жер суландыру және қашыртқы
</w:t>
      </w:r>
      <w:r>
        <w:br/>
      </w:r>
      <w:r>
        <w:rPr>
          <w:rFonts w:ascii="Times New Roman"/>
          <w:b w:val="false"/>
          <w:i w:val="false"/>
          <w:color w:val="000000"/>
          <w:sz w:val="28"/>
        </w:rPr>
        <w:t>
                                      жүйелерін жетілдіру жобасына
</w:t>
      </w:r>
      <w:r>
        <w:br/>
      </w:r>
      <w:r>
        <w:rPr>
          <w:rFonts w:ascii="Times New Roman"/>
          <w:b w:val="false"/>
          <w:i w:val="false"/>
          <w:color w:val="000000"/>
          <w:sz w:val="28"/>
        </w:rPr>
        <w:t>
                                      кредит беру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084                84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жергілікті бюджеттерді
</w:t>
      </w:r>
      <w:r>
        <w:br/>
      </w:r>
      <w:r>
        <w:rPr>
          <w:rFonts w:ascii="Times New Roman"/>
          <w:b w:val="false"/>
          <w:i w:val="false"/>
          <w:color w:val="000000"/>
          <w:sz w:val="28"/>
        </w:rPr>
        <w:t>
                                      несиелендіру
</w:t>
      </w:r>
      <w:r>
        <w:br/>
      </w:r>
      <w:r>
        <w:rPr>
          <w:rFonts w:ascii="Times New Roman"/>
          <w:b w:val="false"/>
          <w:i w:val="false"/>
          <w:color w:val="000000"/>
          <w:sz w:val="28"/>
        </w:rPr>
        <w:t>
          085                85       Лизингтік негізде ауыл
</w:t>
      </w:r>
      <w:r>
        <w:br/>
      </w:r>
      <w:r>
        <w:rPr>
          <w:rFonts w:ascii="Times New Roman"/>
          <w:b w:val="false"/>
          <w:i w:val="false"/>
          <w:color w:val="000000"/>
          <w:sz w:val="28"/>
        </w:rPr>
        <w:t>
                                      шаруашылық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086                86       Ауыл шаруашылығын жекешелен.
</w:t>
      </w:r>
      <w:r>
        <w:br/>
      </w:r>
      <w:r>
        <w:rPr>
          <w:rFonts w:ascii="Times New Roman"/>
          <w:b w:val="false"/>
          <w:i w:val="false"/>
          <w:color w:val="000000"/>
          <w:sz w:val="28"/>
        </w:rPr>
        <w:t>
                                      діруден кейінгі қолдау
</w:t>
      </w:r>
      <w:r>
        <w:br/>
      </w:r>
      <w:r>
        <w:rPr>
          <w:rFonts w:ascii="Times New Roman"/>
          <w:b w:val="false"/>
          <w:i w:val="false"/>
          <w:color w:val="000000"/>
          <w:sz w:val="28"/>
        </w:rPr>
        <w:t>
                                      жобасына кредит беру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089              89    Ретроактивті кредит беру
</w:t>
      </w:r>
      <w:r>
        <w:br/>
      </w:r>
      <w:r>
        <w:rPr>
          <w:rFonts w:ascii="Times New Roman"/>
          <w:b w:val="false"/>
          <w:i w:val="false"/>
          <w:color w:val="000000"/>
          <w:sz w:val="28"/>
        </w:rPr>
        <w:t>
                                      негізінде жобаны іске асыру
</w:t>
      </w:r>
      <w:r>
        <w:br/>
      </w:r>
      <w:r>
        <w:rPr>
          <w:rFonts w:ascii="Times New Roman"/>
          <w:b w:val="false"/>
          <w:i w:val="false"/>
          <w:color w:val="000000"/>
          <w:sz w:val="28"/>
        </w:rPr>
        <w:t>
          087                87       Ауылдық кредиттік серіктес.
</w:t>
      </w:r>
      <w:r>
        <w:br/>
      </w:r>
      <w:r>
        <w:rPr>
          <w:rFonts w:ascii="Times New Roman"/>
          <w:b w:val="false"/>
          <w:i w:val="false"/>
          <w:color w:val="000000"/>
          <w:sz w:val="28"/>
        </w:rPr>
        <w:t>
                                      тіктері арқылы ауыл
</w:t>
      </w:r>
      <w:r>
        <w:br/>
      </w:r>
      <w:r>
        <w:rPr>
          <w:rFonts w:ascii="Times New Roman"/>
          <w:b w:val="false"/>
          <w:i w:val="false"/>
          <w:color w:val="000000"/>
          <w:sz w:val="28"/>
        </w:rPr>
        <w:t>
                                      шаруашылық өндірісіне кредит
</w:t>
      </w:r>
      <w:r>
        <w:br/>
      </w:r>
      <w:r>
        <w:rPr>
          <w:rFonts w:ascii="Times New Roman"/>
          <w:b w:val="false"/>
          <w:i w:val="false"/>
          <w:color w:val="000000"/>
          <w:sz w:val="28"/>
        </w:rPr>
        <w:t>
                                      беру
</w:t>
      </w:r>
      <w:r>
        <w:br/>
      </w:r>
      <w:r>
        <w:rPr>
          <w:rFonts w:ascii="Times New Roman"/>
          <w:b w:val="false"/>
          <w:i w:val="false"/>
          <w:color w:val="000000"/>
          <w:sz w:val="28"/>
        </w:rPr>
        <w:t>
          088                88       Мал шаруашылығы өнімін
</w:t>
      </w:r>
      <w:r>
        <w:br/>
      </w:r>
      <w:r>
        <w:rPr>
          <w:rFonts w:ascii="Times New Roman"/>
          <w:b w:val="false"/>
          <w:i w:val="false"/>
          <w:color w:val="000000"/>
          <w:sz w:val="28"/>
        </w:rPr>
        <w:t>
                                      өндіруді және оны сатып алуға
</w:t>
      </w:r>
      <w:r>
        <w:br/>
      </w:r>
      <w:r>
        <w:rPr>
          <w:rFonts w:ascii="Times New Roman"/>
          <w:b w:val="false"/>
          <w:i w:val="false"/>
          <w:color w:val="000000"/>
          <w:sz w:val="28"/>
        </w:rPr>
        <w:t>
                                      кредит беру
</w:t>
      </w:r>
      <w:r>
        <w:br/>
      </w:r>
      <w:r>
        <w:rPr>
          <w:rFonts w:ascii="Times New Roman"/>
          <w:b w:val="false"/>
          <w:i w:val="false"/>
          <w:color w:val="000000"/>
          <w:sz w:val="28"/>
        </w:rPr>
        <w:t>
          200                44       Республикалық мал-дәрігерлік
</w:t>
      </w:r>
      <w:r>
        <w:br/>
      </w:r>
      <w:r>
        <w:rPr>
          <w:rFonts w:ascii="Times New Roman"/>
          <w:b w:val="false"/>
          <w:i w:val="false"/>
          <w:color w:val="000000"/>
          <w:sz w:val="28"/>
        </w:rPr>
        <w:t>
                                      зертханасын материалдық-тех.
</w:t>
      </w:r>
      <w:r>
        <w:br/>
      </w:r>
      <w:r>
        <w:rPr>
          <w:rFonts w:ascii="Times New Roman"/>
          <w:b w:val="false"/>
          <w:i w:val="false"/>
          <w:color w:val="000000"/>
          <w:sz w:val="28"/>
        </w:rPr>
        <w:t>
                                      никалық жарақтандыру
</w:t>
      </w:r>
      <w:r>
        <w:br/>
      </w:r>
      <w:r>
        <w:rPr>
          <w:rFonts w:ascii="Times New Roman"/>
          <w:b w:val="false"/>
          <w:i w:val="false"/>
          <w:color w:val="000000"/>
          <w:sz w:val="28"/>
        </w:rPr>
        <w:t>
          201                53       Ауыл шаруашылық дақылдарын
</w:t>
      </w:r>
      <w:r>
        <w:br/>
      </w:r>
      <w:r>
        <w:rPr>
          <w:rFonts w:ascii="Times New Roman"/>
          <w:b w:val="false"/>
          <w:i w:val="false"/>
          <w:color w:val="000000"/>
          <w:sz w:val="28"/>
        </w:rPr>
        <w:t>
                                      тұқым сынау жөніндегі
</w:t>
      </w:r>
      <w:r>
        <w:br/>
      </w:r>
      <w:r>
        <w:rPr>
          <w:rFonts w:ascii="Times New Roman"/>
          <w:b w:val="false"/>
          <w:i w:val="false"/>
          <w:color w:val="000000"/>
          <w:sz w:val="28"/>
        </w:rPr>
        <w:t>
                                      мемлекеттік комиссиясын,
</w:t>
      </w:r>
      <w:r>
        <w:br/>
      </w:r>
      <w:r>
        <w:rPr>
          <w:rFonts w:ascii="Times New Roman"/>
          <w:b w:val="false"/>
          <w:i w:val="false"/>
          <w:color w:val="000000"/>
          <w:sz w:val="28"/>
        </w:rPr>
        <w:t>
                                      облыстық инспектураларын
</w:t>
      </w:r>
      <w:r>
        <w:br/>
      </w:r>
      <w:r>
        <w:rPr>
          <w:rFonts w:ascii="Times New Roman"/>
          <w:b w:val="false"/>
          <w:i w:val="false"/>
          <w:color w:val="000000"/>
          <w:sz w:val="28"/>
        </w:rPr>
        <w:t>
                                      материалдық-техникалық
</w:t>
      </w:r>
      <w:r>
        <w:br/>
      </w:r>
      <w:r>
        <w:rPr>
          <w:rFonts w:ascii="Times New Roman"/>
          <w:b w:val="false"/>
          <w:i w:val="false"/>
          <w:color w:val="000000"/>
          <w:sz w:val="28"/>
        </w:rPr>
        <w:t>
                                      жарақтандыру
</w:t>
      </w:r>
      <w:r>
        <w:br/>
      </w:r>
      <w:r>
        <w:rPr>
          <w:rFonts w:ascii="Times New Roman"/>
          <w:b w:val="false"/>
          <w:i w:val="false"/>
          <w:color w:val="000000"/>
          <w:sz w:val="28"/>
        </w:rPr>
        <w:t>
          202                56       Республикалық карантиндік
</w:t>
      </w:r>
      <w:r>
        <w:br/>
      </w:r>
      <w:r>
        <w:rPr>
          <w:rFonts w:ascii="Times New Roman"/>
          <w:b w:val="false"/>
          <w:i w:val="false"/>
          <w:color w:val="000000"/>
          <w:sz w:val="28"/>
        </w:rPr>
        <w:t>
                                      зертханасын материалдық-тех.
</w:t>
      </w:r>
      <w:r>
        <w:br/>
      </w:r>
      <w:r>
        <w:rPr>
          <w:rFonts w:ascii="Times New Roman"/>
          <w:b w:val="false"/>
          <w:i w:val="false"/>
          <w:color w:val="000000"/>
          <w:sz w:val="28"/>
        </w:rPr>
        <w:t>
                                      никалық жарақтандыру
</w:t>
      </w:r>
      <w:r>
        <w:br/>
      </w:r>
      <w:r>
        <w:rPr>
          <w:rFonts w:ascii="Times New Roman"/>
          <w:b w:val="false"/>
          <w:i w:val="false"/>
          <w:color w:val="000000"/>
          <w:sz w:val="28"/>
        </w:rPr>
        <w:t>
          203                58       Республикалық
</w:t>
      </w:r>
      <w:r>
        <w:br/>
      </w:r>
      <w:r>
        <w:rPr>
          <w:rFonts w:ascii="Times New Roman"/>
          <w:b w:val="false"/>
          <w:i w:val="false"/>
          <w:color w:val="000000"/>
          <w:sz w:val="28"/>
        </w:rPr>
        <w:t>
                                      интродукциялық-карантиндік
</w:t>
      </w:r>
      <w:r>
        <w:br/>
      </w:r>
      <w:r>
        <w:rPr>
          <w:rFonts w:ascii="Times New Roman"/>
          <w:b w:val="false"/>
          <w:i w:val="false"/>
          <w:color w:val="000000"/>
          <w:sz w:val="28"/>
        </w:rPr>
        <w:t>
                                      питомникті материалдық-техни.
</w:t>
      </w:r>
      <w:r>
        <w:br/>
      </w:r>
      <w:r>
        <w:rPr>
          <w:rFonts w:ascii="Times New Roman"/>
          <w:b w:val="false"/>
          <w:i w:val="false"/>
          <w:color w:val="000000"/>
          <w:sz w:val="28"/>
        </w:rPr>
        <w:t>
                                      калық жарақтандыру
</w:t>
      </w:r>
      <w:r>
        <w:br/>
      </w:r>
      <w:r>
        <w:rPr>
          <w:rFonts w:ascii="Times New Roman"/>
          <w:b w:val="false"/>
          <w:i w:val="false"/>
          <w:color w:val="000000"/>
          <w:sz w:val="28"/>
        </w:rPr>
        <w:t>
          204                59       Гидрогеология-мелиоративтік
</w:t>
      </w:r>
      <w:r>
        <w:br/>
      </w:r>
      <w:r>
        <w:rPr>
          <w:rFonts w:ascii="Times New Roman"/>
          <w:b w:val="false"/>
          <w:i w:val="false"/>
          <w:color w:val="000000"/>
          <w:sz w:val="28"/>
        </w:rPr>
        <w:t>
                                      экспедицияларды
</w:t>
      </w:r>
      <w:r>
        <w:br/>
      </w:r>
      <w:r>
        <w:rPr>
          <w:rFonts w:ascii="Times New Roman"/>
          <w:b w:val="false"/>
          <w:i w:val="false"/>
          <w:color w:val="000000"/>
          <w:sz w:val="28"/>
        </w:rPr>
        <w:t>
                                      материалдық-техникалық
</w:t>
      </w:r>
      <w:r>
        <w:br/>
      </w:r>
      <w:r>
        <w:rPr>
          <w:rFonts w:ascii="Times New Roman"/>
          <w:b w:val="false"/>
          <w:i w:val="false"/>
          <w:color w:val="000000"/>
          <w:sz w:val="28"/>
        </w:rPr>
        <w:t>
                                      жарақтандыру
</w:t>
      </w:r>
      <w:r>
        <w:br/>
      </w:r>
      <w:r>
        <w:rPr>
          <w:rFonts w:ascii="Times New Roman"/>
          <w:b w:val="false"/>
          <w:i w:val="false"/>
          <w:color w:val="000000"/>
          <w:sz w:val="28"/>
        </w:rPr>
        <w:t>
       2                  2           Су шаруашылығы
</w:t>
      </w:r>
      <w:r>
        <w:br/>
      </w:r>
      <w:r>
        <w:rPr>
          <w:rFonts w:ascii="Times New Roman"/>
          <w:b w:val="false"/>
          <w:i w:val="false"/>
          <w:color w:val="000000"/>
          <w:sz w:val="28"/>
        </w:rPr>
        <w:t>
          055                55       Су ресурстарын басқаруды
</w:t>
      </w:r>
      <w:r>
        <w:br/>
      </w:r>
      <w:r>
        <w:rPr>
          <w:rFonts w:ascii="Times New Roman"/>
          <w:b w:val="false"/>
          <w:i w:val="false"/>
          <w:color w:val="000000"/>
          <w:sz w:val="28"/>
        </w:rPr>
        <w:t>
                                      жетілдіру және жерлердi
</w:t>
      </w:r>
      <w:r>
        <w:br/>
      </w:r>
      <w:r>
        <w:rPr>
          <w:rFonts w:ascii="Times New Roman"/>
          <w:b w:val="false"/>
          <w:i w:val="false"/>
          <w:color w:val="000000"/>
          <w:sz w:val="28"/>
        </w:rPr>
        <w:t>
                                      қалпына келтiру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101              71    Ішкі көздерден жобаларды
</w:t>
      </w:r>
      <w:r>
        <w:br/>
      </w:r>
      <w:r>
        <w:rPr>
          <w:rFonts w:ascii="Times New Roman"/>
          <w:b w:val="false"/>
          <w:i w:val="false"/>
          <w:color w:val="000000"/>
          <w:sz w:val="28"/>
        </w:rPr>
        <w:t>
                                      басқаруға жәрдемдесу үшін
</w:t>
      </w:r>
      <w:r>
        <w:br/>
      </w:r>
      <w:r>
        <w:rPr>
          <w:rFonts w:ascii="Times New Roman"/>
          <w:b w:val="false"/>
          <w:i w:val="false"/>
          <w:color w:val="000000"/>
          <w:sz w:val="28"/>
        </w:rPr>
        <w:t>
                                      жергілікті консультанттардың
</w:t>
      </w:r>
      <w:r>
        <w:br/>
      </w:r>
      <w:r>
        <w:rPr>
          <w:rFonts w:ascii="Times New Roman"/>
          <w:b w:val="false"/>
          <w:i w:val="false"/>
          <w:color w:val="000000"/>
          <w:sz w:val="28"/>
        </w:rPr>
        <w:t>
                                      қызметтерін сатып алу
</w:t>
      </w:r>
      <w:r>
        <w:br/>
      </w:r>
      <w:r>
        <w:rPr>
          <w:rFonts w:ascii="Times New Roman"/>
          <w:b w:val="false"/>
          <w:i w:val="false"/>
          <w:color w:val="000000"/>
          <w:sz w:val="28"/>
        </w:rPr>
        <w:t>
               102              72    Ішкі көздерден салу уақытында
</w:t>
      </w:r>
      <w:r>
        <w:br/>
      </w:r>
      <w:r>
        <w:rPr>
          <w:rFonts w:ascii="Times New Roman"/>
          <w:b w:val="false"/>
          <w:i w:val="false"/>
          <w:color w:val="000000"/>
          <w:sz w:val="28"/>
        </w:rPr>
        <w:t>
                                      және қызмет көрсету мерзімін
</w:t>
      </w:r>
      <w:r>
        <w:br/>
      </w:r>
      <w:r>
        <w:rPr>
          <w:rFonts w:ascii="Times New Roman"/>
          <w:b w:val="false"/>
          <w:i w:val="false"/>
          <w:color w:val="000000"/>
          <w:sz w:val="28"/>
        </w:rPr>
        <w:t>
                                      егжей-тегжейлі жобалау,
</w:t>
      </w:r>
      <w:r>
        <w:br/>
      </w:r>
      <w:r>
        <w:rPr>
          <w:rFonts w:ascii="Times New Roman"/>
          <w:b w:val="false"/>
          <w:i w:val="false"/>
          <w:color w:val="000000"/>
          <w:sz w:val="28"/>
        </w:rPr>
        <w:t>
                                      техникалық қадағалауды жүзеге
</w:t>
      </w:r>
      <w:r>
        <w:br/>
      </w:r>
      <w:r>
        <w:rPr>
          <w:rFonts w:ascii="Times New Roman"/>
          <w:b w:val="false"/>
          <w:i w:val="false"/>
          <w:color w:val="000000"/>
          <w:sz w:val="28"/>
        </w:rPr>
        <w:t>
                                      асыру үшін консультациялық
</w:t>
      </w:r>
      <w:r>
        <w:br/>
      </w:r>
      <w:r>
        <w:rPr>
          <w:rFonts w:ascii="Times New Roman"/>
          <w:b w:val="false"/>
          <w:i w:val="false"/>
          <w:color w:val="000000"/>
          <w:sz w:val="28"/>
        </w:rPr>
        <w:t>
                                      қызметтермен қамтамасыз ету
</w:t>
      </w:r>
      <w:r>
        <w:br/>
      </w:r>
      <w:r>
        <w:rPr>
          <w:rFonts w:ascii="Times New Roman"/>
          <w:b w:val="false"/>
          <w:i w:val="false"/>
          <w:color w:val="000000"/>
          <w:sz w:val="28"/>
        </w:rPr>
        <w:t>
          083                83       Су ресурстарын басқаруды
</w:t>
      </w:r>
      <w:r>
        <w:br/>
      </w:r>
      <w:r>
        <w:rPr>
          <w:rFonts w:ascii="Times New Roman"/>
          <w:b w:val="false"/>
          <w:i w:val="false"/>
          <w:color w:val="000000"/>
          <w:sz w:val="28"/>
        </w:rPr>
        <w:t>
                                      жетілдіру және жерлерді
</w:t>
      </w:r>
      <w:r>
        <w:br/>
      </w:r>
      <w:r>
        <w:rPr>
          <w:rFonts w:ascii="Times New Roman"/>
          <w:b w:val="false"/>
          <w:i w:val="false"/>
          <w:color w:val="000000"/>
          <w:sz w:val="28"/>
        </w:rPr>
        <w:t>
                                      қалпына келтіру жобасына
</w:t>
      </w:r>
      <w:r>
        <w:br/>
      </w:r>
      <w:r>
        <w:rPr>
          <w:rFonts w:ascii="Times New Roman"/>
          <w:b w:val="false"/>
          <w:i w:val="false"/>
          <w:color w:val="000000"/>
          <w:sz w:val="28"/>
        </w:rPr>
        <w:t>
                                      кредит беру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730                62       Сырдария өзенінің арнасын
</w:t>
      </w:r>
      <w:r>
        <w:br/>
      </w:r>
      <w:r>
        <w:rPr>
          <w:rFonts w:ascii="Times New Roman"/>
          <w:b w:val="false"/>
          <w:i w:val="false"/>
          <w:color w:val="000000"/>
          <w:sz w:val="28"/>
        </w:rPr>
        <w:t>
                                      реттеу және Арал теңізінің
</w:t>
      </w:r>
      <w:r>
        <w:br/>
      </w:r>
      <w:r>
        <w:rPr>
          <w:rFonts w:ascii="Times New Roman"/>
          <w:b w:val="false"/>
          <w:i w:val="false"/>
          <w:color w:val="000000"/>
          <w:sz w:val="28"/>
        </w:rPr>
        <w:t>
                                      солтүстік бөлігін сақтау
</w:t>
      </w:r>
      <w:r>
        <w:br/>
      </w:r>
      <w:r>
        <w:rPr>
          <w:rFonts w:ascii="Times New Roman"/>
          <w:b w:val="false"/>
          <w:i w:val="false"/>
          <w:color w:val="000000"/>
          <w:sz w:val="28"/>
        </w:rPr>
        <w:t>
                                      жобасы
</w:t>
      </w:r>
      <w:r>
        <w:br/>
      </w:r>
      <w:r>
        <w:rPr>
          <w:rFonts w:ascii="Times New Roman"/>
          <w:b w:val="false"/>
          <w:i w:val="false"/>
          <w:color w:val="000000"/>
          <w:sz w:val="28"/>
        </w:rPr>
        <w:t>
               080              80    Сыртқы заемдар есебінен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 есебінен жобаны
</w:t>
      </w:r>
      <w:r>
        <w:br/>
      </w:r>
      <w:r>
        <w:rPr>
          <w:rFonts w:ascii="Times New Roman"/>
          <w:b w:val="false"/>
          <w:i w:val="false"/>
          <w:color w:val="000000"/>
          <w:sz w:val="28"/>
        </w:rPr>
        <w:t>
                                      іске асыру
</w:t>
      </w:r>
      <w:r>
        <w:br/>
      </w:r>
      <w:r>
        <w:rPr>
          <w:rFonts w:ascii="Times New Roman"/>
          <w:b w:val="false"/>
          <w:i w:val="false"/>
          <w:color w:val="000000"/>
          <w:sz w:val="28"/>
        </w:rPr>
        <w:t>
               101              82    Ішкі көздерден жобаларды
</w:t>
      </w:r>
      <w:r>
        <w:br/>
      </w:r>
      <w:r>
        <w:rPr>
          <w:rFonts w:ascii="Times New Roman"/>
          <w:b w:val="false"/>
          <w:i w:val="false"/>
          <w:color w:val="000000"/>
          <w:sz w:val="28"/>
        </w:rPr>
        <w:t>
                                      басқаруға жәрдемдесу үшін
</w:t>
      </w:r>
      <w:r>
        <w:br/>
      </w:r>
      <w:r>
        <w:rPr>
          <w:rFonts w:ascii="Times New Roman"/>
          <w:b w:val="false"/>
          <w:i w:val="false"/>
          <w:color w:val="000000"/>
          <w:sz w:val="28"/>
        </w:rPr>
        <w:t>
                                      жергілікті консультанттардың
</w:t>
      </w:r>
      <w:r>
        <w:br/>
      </w:r>
      <w:r>
        <w:rPr>
          <w:rFonts w:ascii="Times New Roman"/>
          <w:b w:val="false"/>
          <w:i w:val="false"/>
          <w:color w:val="000000"/>
          <w:sz w:val="28"/>
        </w:rPr>
        <w:t>
                                      қызметтерін сатып алу
</w:t>
      </w:r>
      <w:r>
        <w:br/>
      </w:r>
      <w:r>
        <w:rPr>
          <w:rFonts w:ascii="Times New Roman"/>
          <w:b w:val="false"/>
          <w:i w:val="false"/>
          <w:color w:val="000000"/>
          <w:sz w:val="28"/>
        </w:rPr>
        <w:t>
               102              83    Ішкі көздерден салу уақытында
</w:t>
      </w:r>
      <w:r>
        <w:br/>
      </w:r>
      <w:r>
        <w:rPr>
          <w:rFonts w:ascii="Times New Roman"/>
          <w:b w:val="false"/>
          <w:i w:val="false"/>
          <w:color w:val="000000"/>
          <w:sz w:val="28"/>
        </w:rPr>
        <w:t>
                                      және қызмет көрсету мерзімін
</w:t>
      </w:r>
      <w:r>
        <w:br/>
      </w:r>
      <w:r>
        <w:rPr>
          <w:rFonts w:ascii="Times New Roman"/>
          <w:b w:val="false"/>
          <w:i w:val="false"/>
          <w:color w:val="000000"/>
          <w:sz w:val="28"/>
        </w:rPr>
        <w:t>
                                      егжей-тегжейлі жобалау,
</w:t>
      </w:r>
      <w:r>
        <w:br/>
      </w:r>
      <w:r>
        <w:rPr>
          <w:rFonts w:ascii="Times New Roman"/>
          <w:b w:val="false"/>
          <w:i w:val="false"/>
          <w:color w:val="000000"/>
          <w:sz w:val="28"/>
        </w:rPr>
        <w:t>
                                      техникалық қадағалауды жүзеге
</w:t>
      </w:r>
      <w:r>
        <w:br/>
      </w:r>
      <w:r>
        <w:rPr>
          <w:rFonts w:ascii="Times New Roman"/>
          <w:b w:val="false"/>
          <w:i w:val="false"/>
          <w:color w:val="000000"/>
          <w:sz w:val="28"/>
        </w:rPr>
        <w:t>
                                      асыру үшін консультациялық
</w:t>
      </w:r>
      <w:r>
        <w:br/>
      </w:r>
      <w:r>
        <w:rPr>
          <w:rFonts w:ascii="Times New Roman"/>
          <w:b w:val="false"/>
          <w:i w:val="false"/>
          <w:color w:val="000000"/>
          <w:sz w:val="28"/>
        </w:rPr>
        <w:t>
                                      қызметтермен қамтамасыз ету
</w:t>
      </w:r>
      <w:r>
        <w:br/>
      </w:r>
      <w:r>
        <w:rPr>
          <w:rFonts w:ascii="Times New Roman"/>
          <w:b w:val="false"/>
          <w:i w:val="false"/>
          <w:color w:val="000000"/>
          <w:sz w:val="28"/>
        </w:rPr>
        <w:t>
          731                63       Арал теңізі аймағының елді
</w:t>
      </w:r>
      <w:r>
        <w:br/>
      </w:r>
      <w:r>
        <w:rPr>
          <w:rFonts w:ascii="Times New Roman"/>
          <w:b w:val="false"/>
          <w:i w:val="false"/>
          <w:color w:val="000000"/>
          <w:sz w:val="28"/>
        </w:rPr>
        <w:t>
                                      мекенін сумен жабдықтау және
</w:t>
      </w:r>
      <w:r>
        <w:br/>
      </w:r>
      <w:r>
        <w:rPr>
          <w:rFonts w:ascii="Times New Roman"/>
          <w:b w:val="false"/>
          <w:i w:val="false"/>
          <w:color w:val="000000"/>
          <w:sz w:val="28"/>
        </w:rPr>
        <w:t>
                                      оның санитариясы жобасы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732                64       "Қазалыны/Жаңа Қазалыны сумен
</w:t>
      </w:r>
      <w:r>
        <w:br/>
      </w:r>
      <w:r>
        <w:rPr>
          <w:rFonts w:ascii="Times New Roman"/>
          <w:b w:val="false"/>
          <w:i w:val="false"/>
          <w:color w:val="000000"/>
          <w:sz w:val="28"/>
        </w:rPr>
        <w:t>
                                      жабдықтау" жобасы шеңберінде
</w:t>
      </w:r>
      <w:r>
        <w:br/>
      </w:r>
      <w:r>
        <w:rPr>
          <w:rFonts w:ascii="Times New Roman"/>
          <w:b w:val="false"/>
          <w:i w:val="false"/>
          <w:color w:val="000000"/>
          <w:sz w:val="28"/>
        </w:rPr>
        <w:t>
                                      су құбырлары жүйесінің ағып
</w:t>
      </w:r>
      <w:r>
        <w:br/>
      </w:r>
      <w:r>
        <w:rPr>
          <w:rFonts w:ascii="Times New Roman"/>
          <w:b w:val="false"/>
          <w:i w:val="false"/>
          <w:color w:val="000000"/>
          <w:sz w:val="28"/>
        </w:rPr>
        <w:t>
                                      кетуін іздеу бағдарламасы, су
</w:t>
      </w:r>
      <w:r>
        <w:br/>
      </w:r>
      <w:r>
        <w:rPr>
          <w:rFonts w:ascii="Times New Roman"/>
          <w:b w:val="false"/>
          <w:i w:val="false"/>
          <w:color w:val="000000"/>
          <w:sz w:val="28"/>
        </w:rPr>
        <w:t>
                                      өлшеуіштерін құру
</w:t>
      </w:r>
      <w:r>
        <w:br/>
      </w:r>
      <w:r>
        <w:rPr>
          <w:rFonts w:ascii="Times New Roman"/>
          <w:b w:val="false"/>
          <w:i w:val="false"/>
          <w:color w:val="000000"/>
          <w:sz w:val="28"/>
        </w:rPr>
        <w:t>
               029              29    Ішкі көздер есебінен грантты
</w:t>
      </w:r>
      <w:r>
        <w:br/>
      </w:r>
      <w:r>
        <w:rPr>
          <w:rFonts w:ascii="Times New Roman"/>
          <w:b w:val="false"/>
          <w:i w:val="false"/>
          <w:color w:val="000000"/>
          <w:sz w:val="28"/>
        </w:rPr>
        <w:t>
                                      іске асыру
</w:t>
      </w:r>
      <w:r>
        <w:br/>
      </w:r>
      <w:r>
        <w:rPr>
          <w:rFonts w:ascii="Times New Roman"/>
          <w:b w:val="false"/>
          <w:i w:val="false"/>
          <w:color w:val="000000"/>
          <w:sz w:val="28"/>
        </w:rPr>
        <w:t>
          733                65       Су ресурстарын қорғау және
</w:t>
      </w:r>
      <w:r>
        <w:br/>
      </w:r>
      <w:r>
        <w:rPr>
          <w:rFonts w:ascii="Times New Roman"/>
          <w:b w:val="false"/>
          <w:i w:val="false"/>
          <w:color w:val="000000"/>
          <w:sz w:val="28"/>
        </w:rPr>
        <w:t>
                                      тиімді пайдалану
</w:t>
      </w:r>
      <w:r>
        <w:br/>
      </w:r>
      <w:r>
        <w:rPr>
          <w:rFonts w:ascii="Times New Roman"/>
          <w:b w:val="false"/>
          <w:i w:val="false"/>
          <w:color w:val="000000"/>
          <w:sz w:val="28"/>
        </w:rPr>
        <w:t>
               030              30    Су ресурстарын қорғау және
</w:t>
      </w:r>
      <w:r>
        <w:br/>
      </w:r>
      <w:r>
        <w:rPr>
          <w:rFonts w:ascii="Times New Roman"/>
          <w:b w:val="false"/>
          <w:i w:val="false"/>
          <w:color w:val="000000"/>
          <w:sz w:val="28"/>
        </w:rPr>
        <w:t>
                                      пайдалану саласында су
</w:t>
      </w:r>
      <w:r>
        <w:br/>
      </w:r>
      <w:r>
        <w:rPr>
          <w:rFonts w:ascii="Times New Roman"/>
          <w:b w:val="false"/>
          <w:i w:val="false"/>
          <w:color w:val="000000"/>
          <w:sz w:val="28"/>
        </w:rPr>
        <w:t>
                                      шаруашылығы баланстары мен
</w:t>
      </w:r>
      <w:r>
        <w:br/>
      </w:r>
      <w:r>
        <w:rPr>
          <w:rFonts w:ascii="Times New Roman"/>
          <w:b w:val="false"/>
          <w:i w:val="false"/>
          <w:color w:val="000000"/>
          <w:sz w:val="28"/>
        </w:rPr>
        <w:t>
                                      нормативтерінің сызбасын
</w:t>
      </w:r>
      <w:r>
        <w:br/>
      </w:r>
      <w:r>
        <w:rPr>
          <w:rFonts w:ascii="Times New Roman"/>
          <w:b w:val="false"/>
          <w:i w:val="false"/>
          <w:color w:val="000000"/>
          <w:sz w:val="28"/>
        </w:rPr>
        <w:t>
                                      әзірлеу
</w:t>
      </w:r>
      <w:r>
        <w:br/>
      </w:r>
      <w:r>
        <w:rPr>
          <w:rFonts w:ascii="Times New Roman"/>
          <w:b w:val="false"/>
          <w:i w:val="false"/>
          <w:color w:val="000000"/>
          <w:sz w:val="28"/>
        </w:rPr>
        <w:t>
          736                69       Сумен қамтамасыз ету
</w:t>
      </w:r>
      <w:r>
        <w:br/>
      </w:r>
      <w:r>
        <w:rPr>
          <w:rFonts w:ascii="Times New Roman"/>
          <w:b w:val="false"/>
          <w:i w:val="false"/>
          <w:color w:val="000000"/>
          <w:sz w:val="28"/>
        </w:rPr>
        <w:t>
                                      жүйелерін салу және қайта
</w:t>
      </w:r>
      <w:r>
        <w:br/>
      </w:r>
      <w:r>
        <w:rPr>
          <w:rFonts w:ascii="Times New Roman"/>
          <w:b w:val="false"/>
          <w:i w:val="false"/>
          <w:color w:val="000000"/>
          <w:sz w:val="28"/>
        </w:rPr>
        <w:t>
                                      жаңарту
</w:t>
      </w:r>
      <w:r>
        <w:br/>
      </w:r>
      <w:r>
        <w:rPr>
          <w:rFonts w:ascii="Times New Roman"/>
          <w:b w:val="false"/>
          <w:i w:val="false"/>
          <w:color w:val="000000"/>
          <w:sz w:val="28"/>
        </w:rPr>
        <w:t>
               030              30    Көкшетау өндірістік су
</w:t>
      </w:r>
      <w:r>
        <w:br/>
      </w:r>
      <w:r>
        <w:rPr>
          <w:rFonts w:ascii="Times New Roman"/>
          <w:b w:val="false"/>
          <w:i w:val="false"/>
          <w:color w:val="000000"/>
          <w:sz w:val="28"/>
        </w:rPr>
        <w:t>
                                      құбырын жаңғырту және Щучинск
</w:t>
      </w:r>
      <w:r>
        <w:br/>
      </w:r>
      <w:r>
        <w:rPr>
          <w:rFonts w:ascii="Times New Roman"/>
          <w:b w:val="false"/>
          <w:i w:val="false"/>
          <w:color w:val="000000"/>
          <w:sz w:val="28"/>
        </w:rPr>
        <w:t>
                                      қаласының жаңа телімін салу
</w:t>
      </w:r>
      <w:r>
        <w:br/>
      </w:r>
      <w:r>
        <w:rPr>
          <w:rFonts w:ascii="Times New Roman"/>
          <w:b w:val="false"/>
          <w:i w:val="false"/>
          <w:color w:val="000000"/>
          <w:sz w:val="28"/>
        </w:rPr>
        <w:t>
               031              31    Ауылдық елді мекендерді ауыз
</w:t>
      </w:r>
      <w:r>
        <w:br/>
      </w:r>
      <w:r>
        <w:rPr>
          <w:rFonts w:ascii="Times New Roman"/>
          <w:b w:val="false"/>
          <w:i w:val="false"/>
          <w:color w:val="000000"/>
          <w:sz w:val="28"/>
        </w:rPr>
        <w:t>
                                      сумен қамтамасыз ету жүйесін
</w:t>
      </w:r>
      <w:r>
        <w:br/>
      </w:r>
      <w:r>
        <w:rPr>
          <w:rFonts w:ascii="Times New Roman"/>
          <w:b w:val="false"/>
          <w:i w:val="false"/>
          <w:color w:val="000000"/>
          <w:sz w:val="28"/>
        </w:rPr>
        <w:t>
                                      салу және қайта жаңарту
</w:t>
      </w:r>
      <w:r>
        <w:br/>
      </w:r>
      <w:r>
        <w:rPr>
          <w:rFonts w:ascii="Times New Roman"/>
          <w:b w:val="false"/>
          <w:i w:val="false"/>
          <w:color w:val="000000"/>
          <w:sz w:val="28"/>
        </w:rPr>
        <w:t>
          726                71       Сумен жабдықтау объектілері
</w:t>
      </w:r>
      <w:r>
        <w:br/>
      </w:r>
      <w:r>
        <w:rPr>
          <w:rFonts w:ascii="Times New Roman"/>
          <w:b w:val="false"/>
          <w:i w:val="false"/>
          <w:color w:val="000000"/>
          <w:sz w:val="28"/>
        </w:rPr>
        <w:t>
                                      бойынша республикалық
</w:t>
      </w:r>
      <w:r>
        <w:br/>
      </w:r>
      <w:r>
        <w:rPr>
          <w:rFonts w:ascii="Times New Roman"/>
          <w:b w:val="false"/>
          <w:i w:val="false"/>
          <w:color w:val="000000"/>
          <w:sz w:val="28"/>
        </w:rPr>
        <w:t>
                                      меншіктегі мүлікті сақтау
</w:t>
      </w:r>
      <w:r>
        <w:br/>
      </w:r>
      <w:r>
        <w:rPr>
          <w:rFonts w:ascii="Times New Roman"/>
          <w:b w:val="false"/>
          <w:i w:val="false"/>
          <w:color w:val="000000"/>
          <w:sz w:val="28"/>
        </w:rPr>
        <w:t>
                                      және қалпына келтіру
</w:t>
      </w:r>
      <w:r>
        <w:br/>
      </w:r>
      <w:r>
        <w:rPr>
          <w:rFonts w:ascii="Times New Roman"/>
          <w:b w:val="false"/>
          <w:i w:val="false"/>
          <w:color w:val="000000"/>
          <w:sz w:val="28"/>
        </w:rPr>
        <w:t>
          729                72       Республикалық маңыздағы су
</w:t>
      </w:r>
      <w:r>
        <w:br/>
      </w:r>
      <w:r>
        <w:rPr>
          <w:rFonts w:ascii="Times New Roman"/>
          <w:b w:val="false"/>
          <w:i w:val="false"/>
          <w:color w:val="000000"/>
          <w:sz w:val="28"/>
        </w:rPr>
        <w:t>
                                      берумен байланысы жоқ су
</w:t>
      </w:r>
      <w:r>
        <w:br/>
      </w:r>
      <w:r>
        <w:rPr>
          <w:rFonts w:ascii="Times New Roman"/>
          <w:b w:val="false"/>
          <w:i w:val="false"/>
          <w:color w:val="000000"/>
          <w:sz w:val="28"/>
        </w:rPr>
        <w:t>
                                      шаруашылықтарын пайдалану
</w:t>
      </w:r>
      <w:r>
        <w:br/>
      </w:r>
      <w:r>
        <w:rPr>
          <w:rFonts w:ascii="Times New Roman"/>
          <w:b w:val="false"/>
          <w:i w:val="false"/>
          <w:color w:val="000000"/>
          <w:sz w:val="28"/>
        </w:rPr>
        <w:t>
          739                73       Астана қаласы сол жақ
</w:t>
      </w:r>
      <w:r>
        <w:br/>
      </w:r>
      <w:r>
        <w:rPr>
          <w:rFonts w:ascii="Times New Roman"/>
          <w:b w:val="false"/>
          <w:i w:val="false"/>
          <w:color w:val="000000"/>
          <w:sz w:val="28"/>
        </w:rPr>
        <w:t>
                                      жағалауының құрылысының
</w:t>
      </w:r>
      <w:r>
        <w:br/>
      </w:r>
      <w:r>
        <w:rPr>
          <w:rFonts w:ascii="Times New Roman"/>
          <w:b w:val="false"/>
          <w:i w:val="false"/>
          <w:color w:val="000000"/>
          <w:sz w:val="28"/>
        </w:rPr>
        <w:t>
                                      қорғау жөніндегі
</w:t>
      </w:r>
      <w:r>
        <w:br/>
      </w:r>
      <w:r>
        <w:rPr>
          <w:rFonts w:ascii="Times New Roman"/>
          <w:b w:val="false"/>
          <w:i w:val="false"/>
          <w:color w:val="000000"/>
          <w:sz w:val="28"/>
        </w:rPr>
        <w:t>
                                      техникалық-экономикалық
</w:t>
      </w:r>
      <w:r>
        <w:br/>
      </w:r>
      <w:r>
        <w:rPr>
          <w:rFonts w:ascii="Times New Roman"/>
          <w:b w:val="false"/>
          <w:i w:val="false"/>
          <w:color w:val="000000"/>
          <w:sz w:val="28"/>
        </w:rPr>
        <w:t>
                                      негіздерін әзірлеу
</w:t>
      </w:r>
      <w:r>
        <w:br/>
      </w:r>
      <w:r>
        <w:rPr>
          <w:rFonts w:ascii="Times New Roman"/>
          <w:b w:val="false"/>
          <w:i w:val="false"/>
          <w:color w:val="000000"/>
          <w:sz w:val="28"/>
        </w:rPr>
        <w:t>
       3                  3           Орман шаруашылығы
</w:t>
      </w:r>
      <w:r>
        <w:br/>
      </w:r>
      <w:r>
        <w:rPr>
          <w:rFonts w:ascii="Times New Roman"/>
          <w:b w:val="false"/>
          <w:i w:val="false"/>
          <w:color w:val="000000"/>
          <w:sz w:val="28"/>
        </w:rPr>
        <w:t>
          206                74       Қазақ мемлекеттік республика.
</w:t>
      </w:r>
      <w:r>
        <w:br/>
      </w:r>
      <w:r>
        <w:rPr>
          <w:rFonts w:ascii="Times New Roman"/>
          <w:b w:val="false"/>
          <w:i w:val="false"/>
          <w:color w:val="000000"/>
          <w:sz w:val="28"/>
        </w:rPr>
        <w:t>
                                      лық орман тұқымдары
</w:t>
      </w:r>
      <w:r>
        <w:br/>
      </w:r>
      <w:r>
        <w:rPr>
          <w:rFonts w:ascii="Times New Roman"/>
          <w:b w:val="false"/>
          <w:i w:val="false"/>
          <w:color w:val="000000"/>
          <w:sz w:val="28"/>
        </w:rPr>
        <w:t>
                                      мекемесінің материалдық-тех.
</w:t>
      </w:r>
      <w:r>
        <w:br/>
      </w:r>
      <w:r>
        <w:rPr>
          <w:rFonts w:ascii="Times New Roman"/>
          <w:b w:val="false"/>
          <w:i w:val="false"/>
          <w:color w:val="000000"/>
          <w:sz w:val="28"/>
        </w:rPr>
        <w:t>
                                      никалық базасын дамыту
</w:t>
      </w:r>
      <w:r>
        <w:br/>
      </w:r>
      <w:r>
        <w:rPr>
          <w:rFonts w:ascii="Times New Roman"/>
          <w:b w:val="false"/>
          <w:i w:val="false"/>
          <w:color w:val="000000"/>
          <w:sz w:val="28"/>
        </w:rPr>
        <w:t>
          207                75       Ормандар мен жануарлар
</w:t>
      </w:r>
      <w:r>
        <w:br/>
      </w:r>
      <w:r>
        <w:rPr>
          <w:rFonts w:ascii="Times New Roman"/>
          <w:b w:val="false"/>
          <w:i w:val="false"/>
          <w:color w:val="000000"/>
          <w:sz w:val="28"/>
        </w:rPr>
        <w:t>
                                      дүниесін қорғау жөніндегі
</w:t>
      </w:r>
      <w:r>
        <w:br/>
      </w:r>
      <w:r>
        <w:rPr>
          <w:rFonts w:ascii="Times New Roman"/>
          <w:b w:val="false"/>
          <w:i w:val="false"/>
          <w:color w:val="000000"/>
          <w:sz w:val="28"/>
        </w:rPr>
        <w:t>
                                      мекемелердің материалдық-тех.
</w:t>
      </w:r>
      <w:r>
        <w:br/>
      </w:r>
      <w:r>
        <w:rPr>
          <w:rFonts w:ascii="Times New Roman"/>
          <w:b w:val="false"/>
          <w:i w:val="false"/>
          <w:color w:val="000000"/>
          <w:sz w:val="28"/>
        </w:rPr>
        <w:t>
                                      никалық базасын дамыту
</w:t>
      </w:r>
      <w:r>
        <w:br/>
      </w:r>
      <w:r>
        <w:rPr>
          <w:rFonts w:ascii="Times New Roman"/>
          <w:b w:val="false"/>
          <w:i w:val="false"/>
          <w:color w:val="000000"/>
          <w:sz w:val="28"/>
        </w:rPr>
        <w:t>
          724                76       Қазақстан ормандары
</w:t>
      </w:r>
      <w:r>
        <w:br/>
      </w:r>
      <w:r>
        <w:rPr>
          <w:rFonts w:ascii="Times New Roman"/>
          <w:b w:val="false"/>
          <w:i w:val="false"/>
          <w:color w:val="000000"/>
          <w:sz w:val="28"/>
        </w:rPr>
        <w:t>
               030              30    Қазақ мемлекеттік республика.
</w:t>
      </w:r>
      <w:r>
        <w:br/>
      </w:r>
      <w:r>
        <w:rPr>
          <w:rFonts w:ascii="Times New Roman"/>
          <w:b w:val="false"/>
          <w:i w:val="false"/>
          <w:color w:val="000000"/>
          <w:sz w:val="28"/>
        </w:rPr>
        <w:t>
                                      лық орман тұқымдары мекемесі
</w:t>
      </w:r>
      <w:r>
        <w:br/>
      </w:r>
      <w:r>
        <w:rPr>
          <w:rFonts w:ascii="Times New Roman"/>
          <w:b w:val="false"/>
          <w:i w:val="false"/>
          <w:color w:val="000000"/>
          <w:sz w:val="28"/>
        </w:rPr>
        <w:t>
               031              31    Ормандар мен жануарлар
</w:t>
      </w:r>
      <w:r>
        <w:br/>
      </w:r>
      <w:r>
        <w:rPr>
          <w:rFonts w:ascii="Times New Roman"/>
          <w:b w:val="false"/>
          <w:i w:val="false"/>
          <w:color w:val="000000"/>
          <w:sz w:val="28"/>
        </w:rPr>
        <w:t>
                                      дүниесін қорғау жөніндегі
</w:t>
      </w:r>
      <w:r>
        <w:br/>
      </w:r>
      <w:r>
        <w:rPr>
          <w:rFonts w:ascii="Times New Roman"/>
          <w:b w:val="false"/>
          <w:i w:val="false"/>
          <w:color w:val="000000"/>
          <w:sz w:val="28"/>
        </w:rPr>
        <w:t>
                                      мекеме
</w:t>
      </w:r>
      <w:r>
        <w:br/>
      </w:r>
      <w:r>
        <w:rPr>
          <w:rFonts w:ascii="Times New Roman"/>
          <w:b w:val="false"/>
          <w:i w:val="false"/>
          <w:color w:val="000000"/>
          <w:sz w:val="28"/>
        </w:rPr>
        <w:t>
               032              32    Астана қаласы санитарлық-қор.
</w:t>
      </w:r>
      <w:r>
        <w:br/>
      </w:r>
      <w:r>
        <w:rPr>
          <w:rFonts w:ascii="Times New Roman"/>
          <w:b w:val="false"/>
          <w:i w:val="false"/>
          <w:color w:val="000000"/>
          <w:sz w:val="28"/>
        </w:rPr>
        <w:t>
                                      ғау жасыл аймағы
</w:t>
      </w:r>
      <w:r>
        <w:br/>
      </w:r>
      <w:r>
        <w:rPr>
          <w:rFonts w:ascii="Times New Roman"/>
          <w:b w:val="false"/>
          <w:i w:val="false"/>
          <w:color w:val="000000"/>
          <w:sz w:val="28"/>
        </w:rPr>
        <w:t>
               033              33    Ормандарды әуеде қорғау
</w:t>
      </w:r>
      <w:r>
        <w:br/>
      </w:r>
      <w:r>
        <w:rPr>
          <w:rFonts w:ascii="Times New Roman"/>
          <w:b w:val="false"/>
          <w:i w:val="false"/>
          <w:color w:val="000000"/>
          <w:sz w:val="28"/>
        </w:rPr>
        <w:t>
               034              34    Орманды орналастыру және
</w:t>
      </w:r>
      <w:r>
        <w:br/>
      </w:r>
      <w:r>
        <w:rPr>
          <w:rFonts w:ascii="Times New Roman"/>
          <w:b w:val="false"/>
          <w:i w:val="false"/>
          <w:color w:val="000000"/>
          <w:sz w:val="28"/>
        </w:rPr>
        <w:t>
                                      орман шаруашылығын жобалау
</w:t>
      </w:r>
      <w:r>
        <w:br/>
      </w:r>
      <w:r>
        <w:rPr>
          <w:rFonts w:ascii="Times New Roman"/>
          <w:b w:val="false"/>
          <w:i w:val="false"/>
          <w:color w:val="000000"/>
          <w:sz w:val="28"/>
        </w:rPr>
        <w:t>
               035              35    Ағаш-бұта тұқымдарын
</w:t>
      </w:r>
      <w:r>
        <w:br/>
      </w:r>
      <w:r>
        <w:rPr>
          <w:rFonts w:ascii="Times New Roman"/>
          <w:b w:val="false"/>
          <w:i w:val="false"/>
          <w:color w:val="000000"/>
          <w:sz w:val="28"/>
        </w:rPr>
        <w:t>
                                      селекциялау және сынақтан
</w:t>
      </w:r>
      <w:r>
        <w:br/>
      </w:r>
      <w:r>
        <w:rPr>
          <w:rFonts w:ascii="Times New Roman"/>
          <w:b w:val="false"/>
          <w:i w:val="false"/>
          <w:color w:val="000000"/>
          <w:sz w:val="28"/>
        </w:rPr>
        <w:t>
                                      өткiзу
</w:t>
      </w:r>
      <w:r>
        <w:br/>
      </w:r>
      <w:r>
        <w:rPr>
          <w:rFonts w:ascii="Times New Roman"/>
          <w:b w:val="false"/>
          <w:i w:val="false"/>
          <w:color w:val="000000"/>
          <w:sz w:val="28"/>
        </w:rPr>
        <w:t>
               036              36    Ормандар мен биоресурстардың
</w:t>
      </w:r>
      <w:r>
        <w:br/>
      </w:r>
      <w:r>
        <w:rPr>
          <w:rFonts w:ascii="Times New Roman"/>
          <w:b w:val="false"/>
          <w:i w:val="false"/>
          <w:color w:val="000000"/>
          <w:sz w:val="28"/>
        </w:rPr>
        <w:t>
                                      мемлекеттік есебі және
</w:t>
      </w:r>
      <w:r>
        <w:br/>
      </w:r>
      <w:r>
        <w:rPr>
          <w:rFonts w:ascii="Times New Roman"/>
          <w:b w:val="false"/>
          <w:i w:val="false"/>
          <w:color w:val="000000"/>
          <w:sz w:val="28"/>
        </w:rPr>
        <w:t>
                                      кадастры
</w:t>
      </w:r>
      <w:r>
        <w:br/>
      </w:r>
      <w:r>
        <w:rPr>
          <w:rFonts w:ascii="Times New Roman"/>
          <w:b w:val="false"/>
          <w:i w:val="false"/>
          <w:color w:val="000000"/>
          <w:sz w:val="28"/>
        </w:rPr>
        <w:t>
               037              37    Орман және биоресурстар
</w:t>
      </w:r>
      <w:r>
        <w:br/>
      </w:r>
      <w:r>
        <w:rPr>
          <w:rFonts w:ascii="Times New Roman"/>
          <w:b w:val="false"/>
          <w:i w:val="false"/>
          <w:color w:val="000000"/>
          <w:sz w:val="28"/>
        </w:rPr>
        <w:t>
                                      саласында биологиялық
</w:t>
      </w:r>
      <w:r>
        <w:br/>
      </w:r>
      <w:r>
        <w:rPr>
          <w:rFonts w:ascii="Times New Roman"/>
          <w:b w:val="false"/>
          <w:i w:val="false"/>
          <w:color w:val="000000"/>
          <w:sz w:val="28"/>
        </w:rPr>
        <w:t>
                                      негіздемелерін әзірлеу
</w:t>
      </w:r>
      <w:r>
        <w:br/>
      </w:r>
      <w:r>
        <w:rPr>
          <w:rFonts w:ascii="Times New Roman"/>
          <w:b w:val="false"/>
          <w:i w:val="false"/>
          <w:color w:val="000000"/>
          <w:sz w:val="28"/>
        </w:rPr>
        <w:t>
       4                  4           Балық шаруашылығы
</w:t>
      </w:r>
      <w:r>
        <w:br/>
      </w:r>
      <w:r>
        <w:rPr>
          <w:rFonts w:ascii="Times New Roman"/>
          <w:b w:val="false"/>
          <w:i w:val="false"/>
          <w:color w:val="000000"/>
          <w:sz w:val="28"/>
        </w:rPr>
        <w:t>
          208                24       Биоресурстарды қорғау
</w:t>
      </w:r>
      <w:r>
        <w:br/>
      </w:r>
      <w:r>
        <w:rPr>
          <w:rFonts w:ascii="Times New Roman"/>
          <w:b w:val="false"/>
          <w:i w:val="false"/>
          <w:color w:val="000000"/>
          <w:sz w:val="28"/>
        </w:rPr>
        <w:t>
                                      жөніндегі Солтүстік Каспий
</w:t>
      </w:r>
      <w:r>
        <w:br/>
      </w:r>
      <w:r>
        <w:rPr>
          <w:rFonts w:ascii="Times New Roman"/>
          <w:b w:val="false"/>
          <w:i w:val="false"/>
          <w:color w:val="000000"/>
          <w:sz w:val="28"/>
        </w:rPr>
        <w:t>
                                      аймақтық мекемесінің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дамыту
</w:t>
      </w:r>
      <w:r>
        <w:br/>
      </w:r>
      <w:r>
        <w:rPr>
          <w:rFonts w:ascii="Times New Roman"/>
          <w:b w:val="false"/>
          <w:i w:val="false"/>
          <w:color w:val="000000"/>
          <w:sz w:val="28"/>
        </w:rPr>
        <w:t>
          725                25       Биоресурстарды қорғау және
</w:t>
      </w:r>
      <w:r>
        <w:br/>
      </w:r>
      <w:r>
        <w:rPr>
          <w:rFonts w:ascii="Times New Roman"/>
          <w:b w:val="false"/>
          <w:i w:val="false"/>
          <w:color w:val="000000"/>
          <w:sz w:val="28"/>
        </w:rPr>
        <w:t>
                                      молайту
</w:t>
      </w:r>
      <w:r>
        <w:br/>
      </w:r>
      <w:r>
        <w:rPr>
          <w:rFonts w:ascii="Times New Roman"/>
          <w:b w:val="false"/>
          <w:i w:val="false"/>
          <w:color w:val="000000"/>
          <w:sz w:val="28"/>
        </w:rPr>
        <w:t>
               030              30    Балық қорларын (балық
</w:t>
      </w:r>
      <w:r>
        <w:br/>
      </w:r>
      <w:r>
        <w:rPr>
          <w:rFonts w:ascii="Times New Roman"/>
          <w:b w:val="false"/>
          <w:i w:val="false"/>
          <w:color w:val="000000"/>
          <w:sz w:val="28"/>
        </w:rPr>
        <w:t>
                                      шабақтарын) молайту
</w:t>
      </w:r>
      <w:r>
        <w:br/>
      </w:r>
      <w:r>
        <w:rPr>
          <w:rFonts w:ascii="Times New Roman"/>
          <w:b w:val="false"/>
          <w:i w:val="false"/>
          <w:color w:val="000000"/>
          <w:sz w:val="28"/>
        </w:rPr>
        <w:t>
               031              31    Бекіре балықтар түрлерінің
</w:t>
      </w:r>
      <w:r>
        <w:br/>
      </w:r>
      <w:r>
        <w:rPr>
          <w:rFonts w:ascii="Times New Roman"/>
          <w:b w:val="false"/>
          <w:i w:val="false"/>
          <w:color w:val="000000"/>
          <w:sz w:val="28"/>
        </w:rPr>
        <w:t>
                                      уылдырық шашатын орындарында
</w:t>
      </w:r>
      <w:r>
        <w:br/>
      </w:r>
      <w:r>
        <w:rPr>
          <w:rFonts w:ascii="Times New Roman"/>
          <w:b w:val="false"/>
          <w:i w:val="false"/>
          <w:color w:val="000000"/>
          <w:sz w:val="28"/>
        </w:rPr>
        <w:t>
                                      балық шаруашылық мелиорациясы
</w:t>
      </w:r>
      <w:r>
        <w:br/>
      </w:r>
      <w:r>
        <w:rPr>
          <w:rFonts w:ascii="Times New Roman"/>
          <w:b w:val="false"/>
          <w:i w:val="false"/>
          <w:color w:val="000000"/>
          <w:sz w:val="28"/>
        </w:rPr>
        <w:t>
                                      жөніндегі техникалық
</w:t>
      </w:r>
      <w:r>
        <w:br/>
      </w:r>
      <w:r>
        <w:rPr>
          <w:rFonts w:ascii="Times New Roman"/>
          <w:b w:val="false"/>
          <w:i w:val="false"/>
          <w:color w:val="000000"/>
          <w:sz w:val="28"/>
        </w:rPr>
        <w:t>
                                      іс-шаралар
</w:t>
      </w:r>
      <w:r>
        <w:br/>
      </w:r>
      <w:r>
        <w:rPr>
          <w:rFonts w:ascii="Times New Roman"/>
          <w:b w:val="false"/>
          <w:i w:val="false"/>
          <w:color w:val="000000"/>
          <w:sz w:val="28"/>
        </w:rPr>
        <w:t>
          738                26       Балық  қорларын қорғау және
</w:t>
      </w:r>
      <w:r>
        <w:br/>
      </w:r>
      <w:r>
        <w:rPr>
          <w:rFonts w:ascii="Times New Roman"/>
          <w:b w:val="false"/>
          <w:i w:val="false"/>
          <w:color w:val="000000"/>
          <w:sz w:val="28"/>
        </w:rPr>
        <w:t>
                                      балық аулауды реттеу
</w:t>
      </w:r>
      <w:r>
        <w:br/>
      </w:r>
      <w:r>
        <w:rPr>
          <w:rFonts w:ascii="Times New Roman"/>
          <w:b w:val="false"/>
          <w:i w:val="false"/>
          <w:color w:val="000000"/>
          <w:sz w:val="28"/>
        </w:rPr>
        <w:t>
               030              30    Биоресурстарды қорғау
</w:t>
      </w:r>
      <w:r>
        <w:br/>
      </w:r>
      <w:r>
        <w:rPr>
          <w:rFonts w:ascii="Times New Roman"/>
          <w:b w:val="false"/>
          <w:i w:val="false"/>
          <w:color w:val="000000"/>
          <w:sz w:val="28"/>
        </w:rPr>
        <w:t>
                                      жөніндегі Балқаш аймақтық
</w:t>
      </w:r>
      <w:r>
        <w:br/>
      </w:r>
      <w:r>
        <w:rPr>
          <w:rFonts w:ascii="Times New Roman"/>
          <w:b w:val="false"/>
          <w:i w:val="false"/>
          <w:color w:val="000000"/>
          <w:sz w:val="28"/>
        </w:rPr>
        <w:t>
                                      мекемесі
</w:t>
      </w:r>
      <w:r>
        <w:br/>
      </w:r>
      <w:r>
        <w:rPr>
          <w:rFonts w:ascii="Times New Roman"/>
          <w:b w:val="false"/>
          <w:i w:val="false"/>
          <w:color w:val="000000"/>
          <w:sz w:val="28"/>
        </w:rPr>
        <w:t>
               031              31    Биоресурстарды қорғау
</w:t>
      </w:r>
      <w:r>
        <w:br/>
      </w:r>
      <w:r>
        <w:rPr>
          <w:rFonts w:ascii="Times New Roman"/>
          <w:b w:val="false"/>
          <w:i w:val="false"/>
          <w:color w:val="000000"/>
          <w:sz w:val="28"/>
        </w:rPr>
        <w:t>
                                      жөніндегі Солтүстік Каспий
</w:t>
      </w:r>
      <w:r>
        <w:br/>
      </w:r>
      <w:r>
        <w:rPr>
          <w:rFonts w:ascii="Times New Roman"/>
          <w:b w:val="false"/>
          <w:i w:val="false"/>
          <w:color w:val="000000"/>
          <w:sz w:val="28"/>
        </w:rPr>
        <w:t>
                                      аймақтық мекемесі
</w:t>
      </w:r>
      <w:r>
        <w:br/>
      </w:r>
      <w:r>
        <w:rPr>
          <w:rFonts w:ascii="Times New Roman"/>
          <w:b w:val="false"/>
          <w:i w:val="false"/>
          <w:color w:val="000000"/>
          <w:sz w:val="28"/>
        </w:rPr>
        <w:t>
       5                  5           Қоршаған ортаны қорғау
</w:t>
      </w:r>
      <w:r>
        <w:br/>
      </w:r>
      <w:r>
        <w:rPr>
          <w:rFonts w:ascii="Times New Roman"/>
          <w:b w:val="false"/>
          <w:i w:val="false"/>
          <w:color w:val="000000"/>
          <w:sz w:val="28"/>
        </w:rPr>
        <w:t>
          210                77       Ерекше қорғалатын табиғи
</w:t>
      </w:r>
      <w:r>
        <w:br/>
      </w:r>
      <w:r>
        <w:rPr>
          <w:rFonts w:ascii="Times New Roman"/>
          <w:b w:val="false"/>
          <w:i w:val="false"/>
          <w:color w:val="000000"/>
          <w:sz w:val="28"/>
        </w:rPr>
        <w:t>
                                      аумақтардың материалдық-тех.
</w:t>
      </w:r>
      <w:r>
        <w:br/>
      </w:r>
      <w:r>
        <w:rPr>
          <w:rFonts w:ascii="Times New Roman"/>
          <w:b w:val="false"/>
          <w:i w:val="false"/>
          <w:color w:val="000000"/>
          <w:sz w:val="28"/>
        </w:rPr>
        <w:t>
                                      никалық базасын дамыту
</w:t>
      </w:r>
      <w:r>
        <w:br/>
      </w:r>
      <w:r>
        <w:rPr>
          <w:rFonts w:ascii="Times New Roman"/>
          <w:b w:val="false"/>
          <w:i w:val="false"/>
          <w:color w:val="000000"/>
          <w:sz w:val="28"/>
        </w:rPr>
        <w:t>
          723                78       Ерекше қорғалатын табиғи
</w:t>
      </w:r>
      <w:r>
        <w:br/>
      </w:r>
      <w:r>
        <w:rPr>
          <w:rFonts w:ascii="Times New Roman"/>
          <w:b w:val="false"/>
          <w:i w:val="false"/>
          <w:color w:val="000000"/>
          <w:sz w:val="28"/>
        </w:rPr>
        <w:t>
                                      аумақтарды ұстау
</w:t>
      </w:r>
      <w:r>
        <w:br/>
      </w:r>
      <w:r>
        <w:rPr>
          <w:rFonts w:ascii="Times New Roman"/>
          <w:b w:val="false"/>
          <w:i w:val="false"/>
          <w:color w:val="000000"/>
          <w:sz w:val="28"/>
        </w:rPr>
        <w:t>
               030              30    Ерекше қорғалатын табиғи
</w:t>
      </w:r>
      <w:r>
        <w:br/>
      </w:r>
      <w:r>
        <w:rPr>
          <w:rFonts w:ascii="Times New Roman"/>
          <w:b w:val="false"/>
          <w:i w:val="false"/>
          <w:color w:val="000000"/>
          <w:sz w:val="28"/>
        </w:rPr>
        <w:t>
                                      аумақтар
</w:t>
      </w:r>
      <w:r>
        <w:br/>
      </w:r>
      <w:r>
        <w:rPr>
          <w:rFonts w:ascii="Times New Roman"/>
          <w:b w:val="false"/>
          <w:i w:val="false"/>
          <w:color w:val="000000"/>
          <w:sz w:val="28"/>
        </w:rPr>
        <w:t>
          727                80       Табиғи ресурстардың
</w:t>
      </w:r>
      <w:r>
        <w:br/>
      </w:r>
      <w:r>
        <w:rPr>
          <w:rFonts w:ascii="Times New Roman"/>
          <w:b w:val="false"/>
          <w:i w:val="false"/>
          <w:color w:val="000000"/>
          <w:sz w:val="28"/>
        </w:rPr>
        <w:t>
                                      мемлекеттік кадастрлары
</w:t>
      </w:r>
      <w:r>
        <w:br/>
      </w:r>
      <w:r>
        <w:rPr>
          <w:rFonts w:ascii="Times New Roman"/>
          <w:b w:val="false"/>
          <w:i w:val="false"/>
          <w:color w:val="000000"/>
          <w:sz w:val="28"/>
        </w:rPr>
        <w:t>
               030              30    Мемлекеттік су кадастрын жасау
</w:t>
      </w:r>
      <w:r>
        <w:br/>
      </w:r>
      <w:r>
        <w:rPr>
          <w:rFonts w:ascii="Times New Roman"/>
          <w:b w:val="false"/>
          <w:i w:val="false"/>
          <w:color w:val="000000"/>
          <w:sz w:val="28"/>
        </w:rPr>
        <w:t>
          728                81       Киіктің кәсіпшілік санын
</w:t>
      </w:r>
      <w:r>
        <w:br/>
      </w:r>
      <w:r>
        <w:rPr>
          <w:rFonts w:ascii="Times New Roman"/>
          <w:b w:val="false"/>
          <w:i w:val="false"/>
          <w:color w:val="000000"/>
          <w:sz w:val="28"/>
        </w:rPr>
        <w:t>
                                      қалпына келтіру
</w:t>
      </w:r>
      <w:r>
        <w:br/>
      </w:r>
      <w:r>
        <w:rPr>
          <w:rFonts w:ascii="Times New Roman"/>
          <w:b w:val="false"/>
          <w:i w:val="false"/>
          <w:color w:val="000000"/>
          <w:sz w:val="28"/>
        </w:rPr>
        <w:t>
               030              30    Киіктің санын қалпына келтіру
</w:t>
      </w:r>
      <w:r>
        <w:br/>
      </w:r>
      <w:r>
        <w:rPr>
          <w:rFonts w:ascii="Times New Roman"/>
          <w:b w:val="false"/>
          <w:i w:val="false"/>
          <w:color w:val="000000"/>
          <w:sz w:val="28"/>
        </w:rPr>
        <w:t>
               031              31    Қасқырлардың санын реттеу
</w:t>
      </w:r>
      <w:r>
        <w:br/>
      </w:r>
      <w:r>
        <w:rPr>
          <w:rFonts w:ascii="Times New Roman"/>
          <w:b w:val="false"/>
          <w:i w:val="false"/>
          <w:color w:val="000000"/>
          <w:sz w:val="28"/>
        </w:rPr>
        <w:t>
          734                89       "Батыс Тянь-Шань
</w:t>
      </w:r>
      <w:r>
        <w:br/>
      </w:r>
      <w:r>
        <w:rPr>
          <w:rFonts w:ascii="Times New Roman"/>
          <w:b w:val="false"/>
          <w:i w:val="false"/>
          <w:color w:val="000000"/>
          <w:sz w:val="28"/>
        </w:rPr>
        <w:t>
                                      биоайрықшалығын сақтау"
</w:t>
      </w:r>
      <w:r>
        <w:br/>
      </w:r>
      <w:r>
        <w:rPr>
          <w:rFonts w:ascii="Times New Roman"/>
          <w:b w:val="false"/>
          <w:i w:val="false"/>
          <w:color w:val="000000"/>
          <w:sz w:val="28"/>
        </w:rPr>
        <w:t>
                                      трансшекаралық жобасы
</w:t>
      </w:r>
      <w:r>
        <w:br/>
      </w:r>
      <w:r>
        <w:rPr>
          <w:rFonts w:ascii="Times New Roman"/>
          <w:b w:val="false"/>
          <w:i w:val="false"/>
          <w:color w:val="000000"/>
          <w:sz w:val="28"/>
        </w:rPr>
        <w:t>
               029              29    Ішкі көздердің есебінен
</w:t>
      </w:r>
      <w:r>
        <w:br/>
      </w:r>
      <w:r>
        <w:rPr>
          <w:rFonts w:ascii="Times New Roman"/>
          <w:b w:val="false"/>
          <w:i w:val="false"/>
          <w:color w:val="000000"/>
          <w:sz w:val="28"/>
        </w:rPr>
        <w:t>
                                      грантты іске асыру
</w:t>
      </w:r>
      <w:r>
        <w:br/>
      </w:r>
      <w:r>
        <w:rPr>
          <w:rFonts w:ascii="Times New Roman"/>
          <w:b w:val="false"/>
          <w:i w:val="false"/>
          <w:color w:val="000000"/>
          <w:sz w:val="28"/>
        </w:rPr>
        <w:t>
          9                  9        Ауыл шаруашылығы, су, орман,
</w:t>
      </w:r>
      <w:r>
        <w:br/>
      </w:r>
      <w:r>
        <w:rPr>
          <w:rFonts w:ascii="Times New Roman"/>
          <w:b w:val="false"/>
          <w:i w:val="false"/>
          <w:color w:val="000000"/>
          <w:sz w:val="28"/>
        </w:rPr>
        <w:t>
                                      балық шаруашылығы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саласындағы өзге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Өкілдік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079                79       Лицензиярлардың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көшіру жөніндегі
</w:t>
      </w:r>
      <w:r>
        <w:br/>
      </w:r>
      <w:r>
        <w:rPr>
          <w:rFonts w:ascii="Times New Roman"/>
          <w:b w:val="false"/>
          <w:i w:val="false"/>
          <w:color w:val="000000"/>
          <w:sz w:val="28"/>
        </w:rPr>
        <w:t>
                                      іс-шаралар
</w:t>
      </w:r>
      <w:r>
        <w:br/>
      </w:r>
      <w:r>
        <w:rPr>
          <w:rFonts w:ascii="Times New Roman"/>
          <w:b w:val="false"/>
          <w:i w:val="false"/>
          <w:color w:val="000000"/>
          <w:sz w:val="28"/>
        </w:rPr>
        <w:t>
          500                60       Қазақстан Республикасы Ауыл
</w:t>
      </w:r>
      <w:r>
        <w:br/>
      </w:r>
      <w:r>
        <w:rPr>
          <w:rFonts w:ascii="Times New Roman"/>
          <w:b w:val="false"/>
          <w:i w:val="false"/>
          <w:color w:val="000000"/>
          <w:sz w:val="28"/>
        </w:rPr>
        <w:t>
                                      шаруашылығы министрлігінің
</w:t>
      </w:r>
      <w:r>
        <w:br/>
      </w:r>
      <w:r>
        <w:rPr>
          <w:rFonts w:ascii="Times New Roman"/>
          <w:b w:val="false"/>
          <w:i w:val="false"/>
          <w:color w:val="000000"/>
          <w:sz w:val="28"/>
        </w:rPr>
        <w:t>
                                      ақпараттық жүйелерін
</w:t>
      </w:r>
      <w:r>
        <w:br/>
      </w:r>
      <w:r>
        <w:rPr>
          <w:rFonts w:ascii="Times New Roman"/>
          <w:b w:val="false"/>
          <w:i w:val="false"/>
          <w:color w:val="000000"/>
          <w:sz w:val="28"/>
        </w:rPr>
        <w:t>
                                      сүйемелдеу
</w:t>
      </w:r>
      <w:r>
        <w:br/>
      </w:r>
      <w:r>
        <w:rPr>
          <w:rFonts w:ascii="Times New Roman"/>
          <w:b w:val="false"/>
          <w:i w:val="false"/>
          <w:color w:val="000000"/>
          <w:sz w:val="28"/>
        </w:rPr>
        <w:t>
          600                61       Қазақстан Республикасы Ауыл
</w:t>
      </w:r>
      <w:r>
        <w:br/>
      </w:r>
      <w:r>
        <w:rPr>
          <w:rFonts w:ascii="Times New Roman"/>
          <w:b w:val="false"/>
          <w:i w:val="false"/>
          <w:color w:val="000000"/>
          <w:sz w:val="28"/>
        </w:rPr>
        <w:t>
                                      шаруашылығы министрлігінің
</w:t>
      </w:r>
      <w:r>
        <w:br/>
      </w:r>
      <w:r>
        <w:rPr>
          <w:rFonts w:ascii="Times New Roman"/>
          <w:b w:val="false"/>
          <w:i w:val="false"/>
          <w:color w:val="000000"/>
          <w:sz w:val="28"/>
        </w:rPr>
        <w:t>
                                      ақпараттық жүйелерін құру
</w:t>
      </w:r>
      <w:r>
        <w:br/>
      </w:r>
      <w:r>
        <w:rPr>
          <w:rFonts w:ascii="Times New Roman"/>
          <w:b w:val="false"/>
          <w:i w:val="false"/>
          <w:color w:val="000000"/>
          <w:sz w:val="28"/>
        </w:rPr>
        <w:t>
213                213                Қазақстан Республикасының
</w:t>
      </w:r>
      <w:r>
        <w:br/>
      </w:r>
      <w:r>
        <w:rPr>
          <w:rFonts w:ascii="Times New Roman"/>
          <w:b w:val="false"/>
          <w:i w:val="false"/>
          <w:color w:val="000000"/>
          <w:sz w:val="28"/>
        </w:rPr>
        <w:t>
                                      Еңбек және халықты әлеуметтiк
</w:t>
      </w:r>
      <w:r>
        <w:br/>
      </w:r>
      <w:r>
        <w:rPr>
          <w:rFonts w:ascii="Times New Roman"/>
          <w:b w:val="false"/>
          <w:i w:val="false"/>
          <w:color w:val="000000"/>
          <w:sz w:val="28"/>
        </w:rPr>
        <w:t>
                                      қорғау министрлiгi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005              05    Мемлекеттік қызметшілердің
</w:t>
      </w:r>
      <w:r>
        <w:br/>
      </w:r>
      <w:r>
        <w:rPr>
          <w:rFonts w:ascii="Times New Roman"/>
          <w:b w:val="false"/>
          <w:i w:val="false"/>
          <w:color w:val="000000"/>
          <w:sz w:val="28"/>
        </w:rPr>
        <w:t>
                                      кәсіби біліктілігін арттыру
</w:t>
      </w:r>
      <w:r>
        <w:br/>
      </w:r>
      <w:r>
        <w:rPr>
          <w:rFonts w:ascii="Times New Roman"/>
          <w:b w:val="false"/>
          <w:i w:val="false"/>
          <w:color w:val="000000"/>
          <w:sz w:val="28"/>
        </w:rPr>
        <w:t>
               030              30    Қазақстан Республикасы Еңбек
</w:t>
      </w:r>
      <w:r>
        <w:br/>
      </w:r>
      <w:r>
        <w:rPr>
          <w:rFonts w:ascii="Times New Roman"/>
          <w:b w:val="false"/>
          <w:i w:val="false"/>
          <w:color w:val="000000"/>
          <w:sz w:val="28"/>
        </w:rPr>
        <w:t>
                                      және халықты әлеуметтік
</w:t>
      </w:r>
      <w:r>
        <w:br/>
      </w:r>
      <w:r>
        <w:rPr>
          <w:rFonts w:ascii="Times New Roman"/>
          <w:b w:val="false"/>
          <w:i w:val="false"/>
          <w:color w:val="000000"/>
          <w:sz w:val="28"/>
        </w:rPr>
        <w:t>
                                      қорғау министрлігінің
</w:t>
      </w:r>
      <w:r>
        <w:br/>
      </w:r>
      <w:r>
        <w:rPr>
          <w:rFonts w:ascii="Times New Roman"/>
          <w:b w:val="false"/>
          <w:i w:val="false"/>
          <w:color w:val="000000"/>
          <w:sz w:val="28"/>
        </w:rPr>
        <w:t>
                                      мамандарын оқыту
</w:t>
      </w:r>
      <w:r>
        <w:br/>
      </w:r>
      <w:r>
        <w:rPr>
          <w:rFonts w:ascii="Times New Roman"/>
          <w:b w:val="false"/>
          <w:i w:val="false"/>
          <w:color w:val="000000"/>
          <w:sz w:val="28"/>
        </w:rPr>
        <w:t>
    6                  6              Әлеуметтiк қамсыздандыру және
</w:t>
      </w:r>
      <w:r>
        <w:br/>
      </w:r>
      <w:r>
        <w:rPr>
          <w:rFonts w:ascii="Times New Roman"/>
          <w:b w:val="false"/>
          <w:i w:val="false"/>
          <w:color w:val="000000"/>
          <w:sz w:val="28"/>
        </w:rPr>
        <w:t>
                                      әлеуметтiк көмек
</w:t>
      </w:r>
      <w:r>
        <w:br/>
      </w:r>
      <w:r>
        <w:rPr>
          <w:rFonts w:ascii="Times New Roman"/>
          <w:b w:val="false"/>
          <w:i w:val="false"/>
          <w:color w:val="000000"/>
          <w:sz w:val="28"/>
        </w:rPr>
        <w:t>
       1                  1           Әлеуметтiк қамтамасыз ету
</w:t>
      </w:r>
      <w:r>
        <w:br/>
      </w:r>
      <w:r>
        <w:rPr>
          <w:rFonts w:ascii="Times New Roman"/>
          <w:b w:val="false"/>
          <w:i w:val="false"/>
          <w:color w:val="000000"/>
          <w:sz w:val="28"/>
        </w:rPr>
        <w:t>
          030                30       Зейнетақы бағдарламасы
</w:t>
      </w:r>
      <w:r>
        <w:br/>
      </w:r>
      <w:r>
        <w:rPr>
          <w:rFonts w:ascii="Times New Roman"/>
          <w:b w:val="false"/>
          <w:i w:val="false"/>
          <w:color w:val="000000"/>
          <w:sz w:val="28"/>
        </w:rPr>
        <w:t>
          030  030           30 30    Ортақ зейнетақыларды төлеу
</w:t>
      </w:r>
      <w:r>
        <w:br/>
      </w:r>
      <w:r>
        <w:rPr>
          <w:rFonts w:ascii="Times New Roman"/>
          <w:b w:val="false"/>
          <w:i w:val="false"/>
          <w:color w:val="000000"/>
          <w:sz w:val="28"/>
        </w:rPr>
        <w:t>
          031                31       Мемлекеттiк әлеуметтiк
</w:t>
      </w:r>
      <w:r>
        <w:br/>
      </w:r>
      <w:r>
        <w:rPr>
          <w:rFonts w:ascii="Times New Roman"/>
          <w:b w:val="false"/>
          <w:i w:val="false"/>
          <w:color w:val="000000"/>
          <w:sz w:val="28"/>
        </w:rPr>
        <w:t>
                                      жәрдемақылар
</w:t>
      </w:r>
      <w:r>
        <w:br/>
      </w:r>
      <w:r>
        <w:rPr>
          <w:rFonts w:ascii="Times New Roman"/>
          <w:b w:val="false"/>
          <w:i w:val="false"/>
          <w:color w:val="000000"/>
          <w:sz w:val="28"/>
        </w:rPr>
        <w:t>
               030              30    Мүгедектiгi бойынша
</w:t>
      </w:r>
      <w:r>
        <w:br/>
      </w:r>
      <w:r>
        <w:rPr>
          <w:rFonts w:ascii="Times New Roman"/>
          <w:b w:val="false"/>
          <w:i w:val="false"/>
          <w:color w:val="000000"/>
          <w:sz w:val="28"/>
        </w:rPr>
        <w:t>
               031              31    Асыраушысынан айрылуына
</w:t>
      </w:r>
      <w:r>
        <w:br/>
      </w:r>
      <w:r>
        <w:rPr>
          <w:rFonts w:ascii="Times New Roman"/>
          <w:b w:val="false"/>
          <w:i w:val="false"/>
          <w:color w:val="000000"/>
          <w:sz w:val="28"/>
        </w:rPr>
        <w:t>
                                      байланысты
</w:t>
      </w:r>
      <w:r>
        <w:br/>
      </w:r>
      <w:r>
        <w:rPr>
          <w:rFonts w:ascii="Times New Roman"/>
          <w:b w:val="false"/>
          <w:i w:val="false"/>
          <w:color w:val="000000"/>
          <w:sz w:val="28"/>
        </w:rPr>
        <w:t>
               032              32    Жасы бойынша
</w:t>
      </w:r>
      <w:r>
        <w:br/>
      </w:r>
      <w:r>
        <w:rPr>
          <w:rFonts w:ascii="Times New Roman"/>
          <w:b w:val="false"/>
          <w:i w:val="false"/>
          <w:color w:val="000000"/>
          <w:sz w:val="28"/>
        </w:rPr>
        <w:t>
          032                32       Арнайы мемлекеттiк
</w:t>
      </w:r>
      <w:r>
        <w:br/>
      </w:r>
      <w:r>
        <w:rPr>
          <w:rFonts w:ascii="Times New Roman"/>
          <w:b w:val="false"/>
          <w:i w:val="false"/>
          <w:color w:val="000000"/>
          <w:sz w:val="28"/>
        </w:rPr>
        <w:t>
                                      жәрдемақылар
</w:t>
      </w:r>
      <w:r>
        <w:br/>
      </w:r>
      <w:r>
        <w:rPr>
          <w:rFonts w:ascii="Times New Roman"/>
          <w:b w:val="false"/>
          <w:i w:val="false"/>
          <w:color w:val="000000"/>
          <w:sz w:val="28"/>
        </w:rPr>
        <w:t>
               007              07    ҰОС мүгедектерi
</w:t>
      </w:r>
      <w:r>
        <w:br/>
      </w:r>
      <w:r>
        <w:rPr>
          <w:rFonts w:ascii="Times New Roman"/>
          <w:b w:val="false"/>
          <w:i w:val="false"/>
          <w:color w:val="000000"/>
          <w:sz w:val="28"/>
        </w:rPr>
        <w:t>
               008              08    ҰОС қатысушылар
</w:t>
      </w:r>
      <w:r>
        <w:br/>
      </w:r>
      <w:r>
        <w:rPr>
          <w:rFonts w:ascii="Times New Roman"/>
          <w:b w:val="false"/>
          <w:i w:val="false"/>
          <w:color w:val="000000"/>
          <w:sz w:val="28"/>
        </w:rPr>
        <w:t>
               009              09    ҰОС мүгедектерiне теңестiрiл.
</w:t>
      </w:r>
      <w:r>
        <w:br/>
      </w:r>
      <w:r>
        <w:rPr>
          <w:rFonts w:ascii="Times New Roman"/>
          <w:b w:val="false"/>
          <w:i w:val="false"/>
          <w:color w:val="000000"/>
          <w:sz w:val="28"/>
        </w:rPr>
        <w:t>
                                      ген адамдар
</w:t>
      </w:r>
      <w:r>
        <w:br/>
      </w:r>
      <w:r>
        <w:rPr>
          <w:rFonts w:ascii="Times New Roman"/>
          <w:b w:val="false"/>
          <w:i w:val="false"/>
          <w:color w:val="000000"/>
          <w:sz w:val="28"/>
        </w:rPr>
        <w:t>
               013              13    ҰОС қатысушыларға теңестiрiл.
</w:t>
      </w:r>
      <w:r>
        <w:br/>
      </w:r>
      <w:r>
        <w:rPr>
          <w:rFonts w:ascii="Times New Roman"/>
          <w:b w:val="false"/>
          <w:i w:val="false"/>
          <w:color w:val="000000"/>
          <w:sz w:val="28"/>
        </w:rPr>
        <w:t>
                                      ген адамдар
</w:t>
      </w:r>
      <w:r>
        <w:br/>
      </w:r>
      <w:r>
        <w:rPr>
          <w:rFonts w:ascii="Times New Roman"/>
          <w:b w:val="false"/>
          <w:i w:val="false"/>
          <w:color w:val="000000"/>
          <w:sz w:val="28"/>
        </w:rPr>
        <w:t>
               014              14    ҰОС қаза болған жауынгерлер.
</w:t>
      </w:r>
      <w:r>
        <w:br/>
      </w:r>
      <w:r>
        <w:rPr>
          <w:rFonts w:ascii="Times New Roman"/>
          <w:b w:val="false"/>
          <w:i w:val="false"/>
          <w:color w:val="000000"/>
          <w:sz w:val="28"/>
        </w:rPr>
        <w:t>
                                      дiң жесiрлерi
</w:t>
      </w:r>
      <w:r>
        <w:br/>
      </w:r>
      <w:r>
        <w:rPr>
          <w:rFonts w:ascii="Times New Roman"/>
          <w:b w:val="false"/>
          <w:i w:val="false"/>
          <w:color w:val="000000"/>
          <w:sz w:val="28"/>
        </w:rPr>
        <w:t>
               016              16    Қайтыс болған ҰОС мүгедекте.
</w:t>
      </w:r>
      <w:r>
        <w:br/>
      </w:r>
      <w:r>
        <w:rPr>
          <w:rFonts w:ascii="Times New Roman"/>
          <w:b w:val="false"/>
          <w:i w:val="false"/>
          <w:color w:val="000000"/>
          <w:sz w:val="28"/>
        </w:rPr>
        <w:t>
                                      рiнiң әйелдерi (күйеулерi)
</w:t>
      </w:r>
      <w:r>
        <w:br/>
      </w:r>
      <w:r>
        <w:rPr>
          <w:rFonts w:ascii="Times New Roman"/>
          <w:b w:val="false"/>
          <w:i w:val="false"/>
          <w:color w:val="000000"/>
          <w:sz w:val="28"/>
        </w:rPr>
        <w:t>
               030              30    Кеңес Одағының батырлары,
</w:t>
      </w:r>
      <w:r>
        <w:br/>
      </w:r>
      <w:r>
        <w:rPr>
          <w:rFonts w:ascii="Times New Roman"/>
          <w:b w:val="false"/>
          <w:i w:val="false"/>
          <w:color w:val="000000"/>
          <w:sz w:val="28"/>
        </w:rPr>
        <w:t>
                                      Социалистік еңбек ерлері, үш
</w:t>
      </w:r>
      <w:r>
        <w:br/>
      </w:r>
      <w:r>
        <w:rPr>
          <w:rFonts w:ascii="Times New Roman"/>
          <w:b w:val="false"/>
          <w:i w:val="false"/>
          <w:color w:val="000000"/>
          <w:sz w:val="28"/>
        </w:rPr>
        <w:t>
                                      дәрежедегі Даңқ, үш дәрежеде.
</w:t>
      </w:r>
      <w:r>
        <w:br/>
      </w:r>
      <w:r>
        <w:rPr>
          <w:rFonts w:ascii="Times New Roman"/>
          <w:b w:val="false"/>
          <w:i w:val="false"/>
          <w:color w:val="000000"/>
          <w:sz w:val="28"/>
        </w:rPr>
        <w:t>
                                      гі Еңбек Даңқы ордендерінің
</w:t>
      </w:r>
      <w:r>
        <w:br/>
      </w:r>
      <w:r>
        <w:rPr>
          <w:rFonts w:ascii="Times New Roman"/>
          <w:b w:val="false"/>
          <w:i w:val="false"/>
          <w:color w:val="000000"/>
          <w:sz w:val="28"/>
        </w:rPr>
        <w:t>
                                      кавалерлері
</w:t>
      </w:r>
      <w:r>
        <w:br/>
      </w:r>
      <w:r>
        <w:rPr>
          <w:rFonts w:ascii="Times New Roman"/>
          <w:b w:val="false"/>
          <w:i w:val="false"/>
          <w:color w:val="000000"/>
          <w:sz w:val="28"/>
        </w:rPr>
        <w:t>
          045                45       Жерлеуге берiлетiн жәрдемақы
</w:t>
      </w:r>
      <w:r>
        <w:br/>
      </w:r>
      <w:r>
        <w:rPr>
          <w:rFonts w:ascii="Times New Roman"/>
          <w:b w:val="false"/>
          <w:i w:val="false"/>
          <w:color w:val="000000"/>
          <w:sz w:val="28"/>
        </w:rPr>
        <w:t>
               030              30    Зейнеткерлердi, ҰОС
</w:t>
      </w:r>
      <w:r>
        <w:br/>
      </w:r>
      <w:r>
        <w:rPr>
          <w:rFonts w:ascii="Times New Roman"/>
          <w:b w:val="false"/>
          <w:i w:val="false"/>
          <w:color w:val="000000"/>
          <w:sz w:val="28"/>
        </w:rPr>
        <w:t>
                                      қатысушылары мен мүгедектерiн
</w:t>
      </w:r>
      <w:r>
        <w:br/>
      </w:r>
      <w:r>
        <w:rPr>
          <w:rFonts w:ascii="Times New Roman"/>
          <w:b w:val="false"/>
          <w:i w:val="false"/>
          <w:color w:val="000000"/>
          <w:sz w:val="28"/>
        </w:rPr>
        <w:t>
                                      жерлеуге берiлетiн жәрдемақы
</w:t>
      </w:r>
      <w:r>
        <w:br/>
      </w:r>
      <w:r>
        <w:rPr>
          <w:rFonts w:ascii="Times New Roman"/>
          <w:b w:val="false"/>
          <w:i w:val="false"/>
          <w:color w:val="000000"/>
          <w:sz w:val="28"/>
        </w:rPr>
        <w:t>
               031              31    Мемлекеттiк әлеуметтiк
</w:t>
      </w:r>
      <w:r>
        <w:br/>
      </w:r>
      <w:r>
        <w:rPr>
          <w:rFonts w:ascii="Times New Roman"/>
          <w:b w:val="false"/>
          <w:i w:val="false"/>
          <w:color w:val="000000"/>
          <w:sz w:val="28"/>
        </w:rPr>
        <w:t>
                                      жәрдемақы алатындарды
</w:t>
      </w:r>
      <w:r>
        <w:br/>
      </w:r>
      <w:r>
        <w:rPr>
          <w:rFonts w:ascii="Times New Roman"/>
          <w:b w:val="false"/>
          <w:i w:val="false"/>
          <w:color w:val="000000"/>
          <w:sz w:val="28"/>
        </w:rPr>
        <w:t>
                                      жерлеуге берiлетiн жәрдемақы
</w:t>
      </w:r>
      <w:r>
        <w:br/>
      </w:r>
      <w:r>
        <w:rPr>
          <w:rFonts w:ascii="Times New Roman"/>
          <w:b w:val="false"/>
          <w:i w:val="false"/>
          <w:color w:val="000000"/>
          <w:sz w:val="28"/>
        </w:rPr>
        <w:t>
          047                47       Жер астындағы және ашық кен
</w:t>
      </w:r>
      <w:r>
        <w:br/>
      </w:r>
      <w:r>
        <w:rPr>
          <w:rFonts w:ascii="Times New Roman"/>
          <w:b w:val="false"/>
          <w:i w:val="false"/>
          <w:color w:val="000000"/>
          <w:sz w:val="28"/>
        </w:rPr>
        <w:t>
                                      жұмыстарында, еңбектің ерекше
</w:t>
      </w:r>
      <w:r>
        <w:br/>
      </w:r>
      <w:r>
        <w:rPr>
          <w:rFonts w:ascii="Times New Roman"/>
          <w:b w:val="false"/>
          <w:i w:val="false"/>
          <w:color w:val="000000"/>
          <w:sz w:val="28"/>
        </w:rPr>
        <w:t>
                                      зиян және ерекше ауыр
</w:t>
      </w:r>
      <w:r>
        <w:br/>
      </w:r>
      <w:r>
        <w:rPr>
          <w:rFonts w:ascii="Times New Roman"/>
          <w:b w:val="false"/>
          <w:i w:val="false"/>
          <w:color w:val="000000"/>
          <w:sz w:val="28"/>
        </w:rPr>
        <w:t>
                                      жағдайларындағы жұмыстарда
</w:t>
      </w:r>
      <w:r>
        <w:br/>
      </w:r>
      <w:r>
        <w:rPr>
          <w:rFonts w:ascii="Times New Roman"/>
          <w:b w:val="false"/>
          <w:i w:val="false"/>
          <w:color w:val="000000"/>
          <w:sz w:val="28"/>
        </w:rPr>
        <w:t>
                                      жұмыс істеген адамдарға
</w:t>
      </w:r>
      <w:r>
        <w:br/>
      </w:r>
      <w:r>
        <w:rPr>
          <w:rFonts w:ascii="Times New Roman"/>
          <w:b w:val="false"/>
          <w:i w:val="false"/>
          <w:color w:val="000000"/>
          <w:sz w:val="28"/>
        </w:rPr>
        <w:t>
                                      берілетін мемлекеттік арнайы
</w:t>
      </w:r>
      <w:r>
        <w:br/>
      </w:r>
      <w:r>
        <w:rPr>
          <w:rFonts w:ascii="Times New Roman"/>
          <w:b w:val="false"/>
          <w:i w:val="false"/>
          <w:color w:val="000000"/>
          <w:sz w:val="28"/>
        </w:rPr>
        <w:t>
                                      жәрдемақылар
</w:t>
      </w:r>
      <w:r>
        <w:br/>
      </w:r>
      <w:r>
        <w:rPr>
          <w:rFonts w:ascii="Times New Roman"/>
          <w:b w:val="false"/>
          <w:i w:val="false"/>
          <w:color w:val="000000"/>
          <w:sz w:val="28"/>
        </w:rPr>
        <w:t>
       2                  2           Әлеуметтiк көмек
</w:t>
      </w:r>
      <w:r>
        <w:br/>
      </w:r>
      <w:r>
        <w:rPr>
          <w:rFonts w:ascii="Times New Roman"/>
          <w:b w:val="false"/>
          <w:i w:val="false"/>
          <w:color w:val="000000"/>
          <w:sz w:val="28"/>
        </w:rPr>
        <w:t>
          033                33       Бiржолғы мемлекеттiк ақшалай
</w:t>
      </w:r>
      <w:r>
        <w:br/>
      </w:r>
      <w:r>
        <w:rPr>
          <w:rFonts w:ascii="Times New Roman"/>
          <w:b w:val="false"/>
          <w:i w:val="false"/>
          <w:color w:val="000000"/>
          <w:sz w:val="28"/>
        </w:rPr>
        <w:t>
                                      өтемақы
</w:t>
      </w:r>
      <w:r>
        <w:br/>
      </w:r>
      <w:r>
        <w:rPr>
          <w:rFonts w:ascii="Times New Roman"/>
          <w:b w:val="false"/>
          <w:i w:val="false"/>
          <w:color w:val="000000"/>
          <w:sz w:val="28"/>
        </w:rPr>
        <w:t>
               030              30    Семей сынақ ядролық
</w:t>
      </w:r>
      <w:r>
        <w:br/>
      </w:r>
      <w:r>
        <w:rPr>
          <w:rFonts w:ascii="Times New Roman"/>
          <w:b w:val="false"/>
          <w:i w:val="false"/>
          <w:color w:val="000000"/>
          <w:sz w:val="28"/>
        </w:rPr>
        <w:t>
                                      полигонындағы ядролық
</w:t>
      </w:r>
      <w:r>
        <w:br/>
      </w:r>
      <w:r>
        <w:rPr>
          <w:rFonts w:ascii="Times New Roman"/>
          <w:b w:val="false"/>
          <w:i w:val="false"/>
          <w:color w:val="000000"/>
          <w:sz w:val="28"/>
        </w:rPr>
        <w:t>
                                      сынақтардың салдарынан зардап
</w:t>
      </w:r>
      <w:r>
        <w:br/>
      </w:r>
      <w:r>
        <w:rPr>
          <w:rFonts w:ascii="Times New Roman"/>
          <w:b w:val="false"/>
          <w:i w:val="false"/>
          <w:color w:val="000000"/>
          <w:sz w:val="28"/>
        </w:rPr>
        <w:t>
                                      шеккен зейнеткерлерге,
</w:t>
      </w:r>
      <w:r>
        <w:br/>
      </w:r>
      <w:r>
        <w:rPr>
          <w:rFonts w:ascii="Times New Roman"/>
          <w:b w:val="false"/>
          <w:i w:val="false"/>
          <w:color w:val="000000"/>
          <w:sz w:val="28"/>
        </w:rPr>
        <w:t>
                                      мемлекеттік әлеуметтік
</w:t>
      </w:r>
      <w:r>
        <w:br/>
      </w:r>
      <w:r>
        <w:rPr>
          <w:rFonts w:ascii="Times New Roman"/>
          <w:b w:val="false"/>
          <w:i w:val="false"/>
          <w:color w:val="000000"/>
          <w:sz w:val="28"/>
        </w:rPr>
        <w:t>
                                      жәрдемақы алушыларға
</w:t>
      </w:r>
      <w:r>
        <w:br/>
      </w:r>
      <w:r>
        <w:rPr>
          <w:rFonts w:ascii="Times New Roman"/>
          <w:b w:val="false"/>
          <w:i w:val="false"/>
          <w:color w:val="000000"/>
          <w:sz w:val="28"/>
        </w:rPr>
        <w:t>
          038                38       Протездеу бойынша медициналық
</w:t>
      </w:r>
      <w:r>
        <w:br/>
      </w:r>
      <w:r>
        <w:rPr>
          <w:rFonts w:ascii="Times New Roman"/>
          <w:b w:val="false"/>
          <w:i w:val="false"/>
          <w:color w:val="000000"/>
          <w:sz w:val="28"/>
        </w:rPr>
        <w:t>
                                      қызметтер көрсету және
</w:t>
      </w:r>
      <w:r>
        <w:br/>
      </w:r>
      <w:r>
        <w:rPr>
          <w:rFonts w:ascii="Times New Roman"/>
          <w:b w:val="false"/>
          <w:i w:val="false"/>
          <w:color w:val="000000"/>
          <w:sz w:val="28"/>
        </w:rPr>
        <w:t>
                                      протездік-ортопедиялық
</w:t>
      </w:r>
      <w:r>
        <w:br/>
      </w:r>
      <w:r>
        <w:rPr>
          <w:rFonts w:ascii="Times New Roman"/>
          <w:b w:val="false"/>
          <w:i w:val="false"/>
          <w:color w:val="000000"/>
          <w:sz w:val="28"/>
        </w:rPr>
        <w:t>
                                      бұйымдармен қамтамасыз ету
</w:t>
      </w:r>
      <w:r>
        <w:br/>
      </w:r>
      <w:r>
        <w:rPr>
          <w:rFonts w:ascii="Times New Roman"/>
          <w:b w:val="false"/>
          <w:i w:val="false"/>
          <w:color w:val="000000"/>
          <w:sz w:val="28"/>
        </w:rPr>
        <w:t>
          042                42       Мүгедектерді, оның ішінде
</w:t>
      </w:r>
      <w:r>
        <w:br/>
      </w:r>
      <w:r>
        <w:rPr>
          <w:rFonts w:ascii="Times New Roman"/>
          <w:b w:val="false"/>
          <w:i w:val="false"/>
          <w:color w:val="000000"/>
          <w:sz w:val="28"/>
        </w:rPr>
        <w:t>
                                      мүгедек балаларды
</w:t>
      </w:r>
      <w:r>
        <w:br/>
      </w:r>
      <w:r>
        <w:rPr>
          <w:rFonts w:ascii="Times New Roman"/>
          <w:b w:val="false"/>
          <w:i w:val="false"/>
          <w:color w:val="000000"/>
          <w:sz w:val="28"/>
        </w:rPr>
        <w:t>
                                      сурдоқұралдармен және
</w:t>
      </w:r>
      <w:r>
        <w:br/>
      </w:r>
      <w:r>
        <w:rPr>
          <w:rFonts w:ascii="Times New Roman"/>
          <w:b w:val="false"/>
          <w:i w:val="false"/>
          <w:color w:val="000000"/>
          <w:sz w:val="28"/>
        </w:rPr>
        <w:t>
                                      сурдокөмекпен қамтамасыз ету
</w:t>
      </w:r>
      <w:r>
        <w:br/>
      </w:r>
      <w:r>
        <w:rPr>
          <w:rFonts w:ascii="Times New Roman"/>
          <w:b w:val="false"/>
          <w:i w:val="false"/>
          <w:color w:val="000000"/>
          <w:sz w:val="28"/>
        </w:rPr>
        <w:t>
          043                43       Мүгедектерді, оның ішінде
</w:t>
      </w:r>
      <w:r>
        <w:br/>
      </w:r>
      <w:r>
        <w:rPr>
          <w:rFonts w:ascii="Times New Roman"/>
          <w:b w:val="false"/>
          <w:i w:val="false"/>
          <w:color w:val="000000"/>
          <w:sz w:val="28"/>
        </w:rPr>
        <w:t>
                                      мүгедек балаларды тифлоқұрал.
</w:t>
      </w:r>
      <w:r>
        <w:br/>
      </w:r>
      <w:r>
        <w:rPr>
          <w:rFonts w:ascii="Times New Roman"/>
          <w:b w:val="false"/>
          <w:i w:val="false"/>
          <w:color w:val="000000"/>
          <w:sz w:val="28"/>
        </w:rPr>
        <w:t>
                                      дармен қамтамасыз ету
</w:t>
      </w:r>
      <w:r>
        <w:br/>
      </w:r>
      <w:r>
        <w:rPr>
          <w:rFonts w:ascii="Times New Roman"/>
          <w:b w:val="false"/>
          <w:i w:val="false"/>
          <w:color w:val="000000"/>
          <w:sz w:val="28"/>
        </w:rPr>
        <w:t>
          056                56       Қаза болған, қайтыс болған
</w:t>
      </w:r>
      <w:r>
        <w:br/>
      </w:r>
      <w:r>
        <w:rPr>
          <w:rFonts w:ascii="Times New Roman"/>
          <w:b w:val="false"/>
          <w:i w:val="false"/>
          <w:color w:val="000000"/>
          <w:sz w:val="28"/>
        </w:rPr>
        <w:t>
                                      әскери қызметшілердің
</w:t>
      </w:r>
      <w:r>
        <w:br/>
      </w:r>
      <w:r>
        <w:rPr>
          <w:rFonts w:ascii="Times New Roman"/>
          <w:b w:val="false"/>
          <w:i w:val="false"/>
          <w:color w:val="000000"/>
          <w:sz w:val="28"/>
        </w:rPr>
        <w:t>
                                      ата-аналарына, асырап
</w:t>
      </w:r>
      <w:r>
        <w:br/>
      </w:r>
      <w:r>
        <w:rPr>
          <w:rFonts w:ascii="Times New Roman"/>
          <w:b w:val="false"/>
          <w:i w:val="false"/>
          <w:color w:val="000000"/>
          <w:sz w:val="28"/>
        </w:rPr>
        <w:t>
                                      алушыларына, қамқоршыларына
</w:t>
      </w:r>
      <w:r>
        <w:br/>
      </w:r>
      <w:r>
        <w:rPr>
          <w:rFonts w:ascii="Times New Roman"/>
          <w:b w:val="false"/>
          <w:i w:val="false"/>
          <w:color w:val="000000"/>
          <w:sz w:val="28"/>
        </w:rPr>
        <w:t>
                                      біржолғы төлемдер
</w:t>
      </w:r>
      <w:r>
        <w:br/>
      </w:r>
      <w:r>
        <w:rPr>
          <w:rFonts w:ascii="Times New Roman"/>
          <w:b w:val="false"/>
          <w:i w:val="false"/>
          <w:color w:val="000000"/>
          <w:sz w:val="28"/>
        </w:rPr>
        <w:t>
       9                  9           Әлеуметтік көмек және
</w:t>
      </w:r>
      <w:r>
        <w:br/>
      </w:r>
      <w:r>
        <w:rPr>
          <w:rFonts w:ascii="Times New Roman"/>
          <w:b w:val="false"/>
          <w:i w:val="false"/>
          <w:color w:val="000000"/>
          <w:sz w:val="28"/>
        </w:rPr>
        <w:t>
                                      әлеуметтік қамсыздандыру
</w:t>
      </w:r>
      <w:r>
        <w:br/>
      </w:r>
      <w:r>
        <w:rPr>
          <w:rFonts w:ascii="Times New Roman"/>
          <w:b w:val="false"/>
          <w:i w:val="false"/>
          <w:color w:val="000000"/>
          <w:sz w:val="28"/>
        </w:rPr>
        <w:t>
                                      саласында басқа да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006                06       Өткен жылдардың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Семей сынақ ядролық
</w:t>
      </w:r>
      <w:r>
        <w:br/>
      </w:r>
      <w:r>
        <w:rPr>
          <w:rFonts w:ascii="Times New Roman"/>
          <w:b w:val="false"/>
          <w:i w:val="false"/>
          <w:color w:val="000000"/>
          <w:sz w:val="28"/>
        </w:rPr>
        <w:t>
                                      полигонындағы ядролық
</w:t>
      </w:r>
      <w:r>
        <w:br/>
      </w:r>
      <w:r>
        <w:rPr>
          <w:rFonts w:ascii="Times New Roman"/>
          <w:b w:val="false"/>
          <w:i w:val="false"/>
          <w:color w:val="000000"/>
          <w:sz w:val="28"/>
        </w:rPr>
        <w:t>
                                      сынақтардың салдарынан зардап
</w:t>
      </w:r>
      <w:r>
        <w:br/>
      </w:r>
      <w:r>
        <w:rPr>
          <w:rFonts w:ascii="Times New Roman"/>
          <w:b w:val="false"/>
          <w:i w:val="false"/>
          <w:color w:val="000000"/>
          <w:sz w:val="28"/>
        </w:rPr>
        <w:t>
                                      шеккен азаматтардың
</w:t>
      </w:r>
      <w:r>
        <w:br/>
      </w:r>
      <w:r>
        <w:rPr>
          <w:rFonts w:ascii="Times New Roman"/>
          <w:b w:val="false"/>
          <w:i w:val="false"/>
          <w:color w:val="000000"/>
          <w:sz w:val="28"/>
        </w:rPr>
        <w:t>
                                      зейнетақыларына үстемеақылар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035                35       Мүгедектер мен ардагерлердi
</w:t>
      </w:r>
      <w:r>
        <w:br/>
      </w:r>
      <w:r>
        <w:rPr>
          <w:rFonts w:ascii="Times New Roman"/>
          <w:b w:val="false"/>
          <w:i w:val="false"/>
          <w:color w:val="000000"/>
          <w:sz w:val="28"/>
        </w:rPr>
        <w:t>
                                      оңалту
</w:t>
      </w:r>
      <w:r>
        <w:br/>
      </w:r>
      <w:r>
        <w:rPr>
          <w:rFonts w:ascii="Times New Roman"/>
          <w:b w:val="false"/>
          <w:i w:val="false"/>
          <w:color w:val="000000"/>
          <w:sz w:val="28"/>
        </w:rPr>
        <w:t>
          036                36       Жұмыспен қамту, әлеуметтік
</w:t>
      </w:r>
      <w:r>
        <w:br/>
      </w:r>
      <w:r>
        <w:rPr>
          <w:rFonts w:ascii="Times New Roman"/>
          <w:b w:val="false"/>
          <w:i w:val="false"/>
          <w:color w:val="000000"/>
          <w:sz w:val="28"/>
        </w:rPr>
        <w:t>
                                      сақтандыру және еңбек
</w:t>
      </w:r>
      <w:r>
        <w:br/>
      </w:r>
      <w:r>
        <w:rPr>
          <w:rFonts w:ascii="Times New Roman"/>
          <w:b w:val="false"/>
          <w:i w:val="false"/>
          <w:color w:val="000000"/>
          <w:sz w:val="28"/>
        </w:rPr>
        <w:t>
                                      мәселелері бойынша зерттеулер
</w:t>
      </w:r>
      <w:r>
        <w:br/>
      </w:r>
      <w:r>
        <w:rPr>
          <w:rFonts w:ascii="Times New Roman"/>
          <w:b w:val="false"/>
          <w:i w:val="false"/>
          <w:color w:val="000000"/>
          <w:sz w:val="28"/>
        </w:rPr>
        <w:t>
                                      және нормативтік құжаттар
</w:t>
      </w:r>
      <w:r>
        <w:br/>
      </w:r>
      <w:r>
        <w:rPr>
          <w:rFonts w:ascii="Times New Roman"/>
          <w:b w:val="false"/>
          <w:i w:val="false"/>
          <w:color w:val="000000"/>
          <w:sz w:val="28"/>
        </w:rPr>
        <w:t>
                                      дайындау
</w:t>
      </w:r>
      <w:r>
        <w:br/>
      </w:r>
      <w:r>
        <w:rPr>
          <w:rFonts w:ascii="Times New Roman"/>
          <w:b w:val="false"/>
          <w:i w:val="false"/>
          <w:color w:val="000000"/>
          <w:sz w:val="28"/>
        </w:rPr>
        <w:t>
          044                44       Заңды тұлғалар тоқтатылған
</w:t>
      </w:r>
      <w:r>
        <w:br/>
      </w:r>
      <w:r>
        <w:rPr>
          <w:rFonts w:ascii="Times New Roman"/>
          <w:b w:val="false"/>
          <w:i w:val="false"/>
          <w:color w:val="000000"/>
          <w:sz w:val="28"/>
        </w:rPr>
        <w:t>
                                      жағдайда, сот мемлекетке
</w:t>
      </w:r>
      <w:r>
        <w:br/>
      </w:r>
      <w:r>
        <w:rPr>
          <w:rFonts w:ascii="Times New Roman"/>
          <w:b w:val="false"/>
          <w:i w:val="false"/>
          <w:color w:val="000000"/>
          <w:sz w:val="28"/>
        </w:rPr>
        <w:t>
                                      жүктеген өмір мен денсаулыққа
</w:t>
      </w:r>
      <w:r>
        <w:br/>
      </w:r>
      <w:r>
        <w:rPr>
          <w:rFonts w:ascii="Times New Roman"/>
          <w:b w:val="false"/>
          <w:i w:val="false"/>
          <w:color w:val="000000"/>
          <w:sz w:val="28"/>
        </w:rPr>
        <w:t>
                                      келтірілген зиянды өтеу
</w:t>
      </w:r>
      <w:r>
        <w:br/>
      </w:r>
      <w:r>
        <w:rPr>
          <w:rFonts w:ascii="Times New Roman"/>
          <w:b w:val="false"/>
          <w:i w:val="false"/>
          <w:color w:val="000000"/>
          <w:sz w:val="28"/>
        </w:rPr>
        <w:t>
          055                55       Зейнетақы төлеу жөніндегі
</w:t>
      </w:r>
      <w:r>
        <w:br/>
      </w:r>
      <w:r>
        <w:rPr>
          <w:rFonts w:ascii="Times New Roman"/>
          <w:b w:val="false"/>
          <w:i w:val="false"/>
          <w:color w:val="000000"/>
          <w:sz w:val="28"/>
        </w:rPr>
        <w:t>
                                      мемлекеттік орталықтың
</w:t>
      </w:r>
      <w:r>
        <w:br/>
      </w:r>
      <w:r>
        <w:rPr>
          <w:rFonts w:ascii="Times New Roman"/>
          <w:b w:val="false"/>
          <w:i w:val="false"/>
          <w:color w:val="000000"/>
          <w:sz w:val="28"/>
        </w:rPr>
        <w:t>
                                      қызметтеріне ақы төлеу
</w:t>
      </w:r>
      <w:r>
        <w:br/>
      </w:r>
      <w:r>
        <w:rPr>
          <w:rFonts w:ascii="Times New Roman"/>
          <w:b w:val="false"/>
          <w:i w:val="false"/>
          <w:color w:val="000000"/>
          <w:sz w:val="28"/>
        </w:rPr>
        <w:t>
          058                58       Мемлекеттік мекемелердің
</w:t>
      </w:r>
      <w:r>
        <w:br/>
      </w:r>
      <w:r>
        <w:rPr>
          <w:rFonts w:ascii="Times New Roman"/>
          <w:b w:val="false"/>
          <w:i w:val="false"/>
          <w:color w:val="000000"/>
          <w:sz w:val="28"/>
        </w:rPr>
        <w:t>
                                      қызметкерлерін еңбекке ақы
</w:t>
      </w:r>
      <w:r>
        <w:br/>
      </w:r>
      <w:r>
        <w:rPr>
          <w:rFonts w:ascii="Times New Roman"/>
          <w:b w:val="false"/>
          <w:i w:val="false"/>
          <w:color w:val="000000"/>
          <w:sz w:val="28"/>
        </w:rPr>
        <w:t>
                                      төлеу және халықты әлеуметтік
</w:t>
      </w:r>
      <w:r>
        <w:br/>
      </w:r>
      <w:r>
        <w:rPr>
          <w:rFonts w:ascii="Times New Roman"/>
          <w:b w:val="false"/>
          <w:i w:val="false"/>
          <w:color w:val="000000"/>
          <w:sz w:val="28"/>
        </w:rPr>
        <w:t>
                                      қорғау жүйесін жетілдіру үшін
</w:t>
      </w:r>
      <w:r>
        <w:br/>
      </w:r>
      <w:r>
        <w:rPr>
          <w:rFonts w:ascii="Times New Roman"/>
          <w:b w:val="false"/>
          <w:i w:val="false"/>
          <w:color w:val="000000"/>
          <w:sz w:val="28"/>
        </w:rPr>
        <w:t>
                                      консультациялық қызметтермен
</w:t>
      </w:r>
      <w:r>
        <w:br/>
      </w:r>
      <w:r>
        <w:rPr>
          <w:rFonts w:ascii="Times New Roman"/>
          <w:b w:val="false"/>
          <w:i w:val="false"/>
          <w:color w:val="000000"/>
          <w:sz w:val="28"/>
        </w:rPr>
        <w:t>
                                      қамтамасыз ету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көшіру жөніндегі
</w:t>
      </w:r>
      <w:r>
        <w:br/>
      </w:r>
      <w:r>
        <w:rPr>
          <w:rFonts w:ascii="Times New Roman"/>
          <w:b w:val="false"/>
          <w:i w:val="false"/>
          <w:color w:val="000000"/>
          <w:sz w:val="28"/>
        </w:rPr>
        <w:t>
                                      іс-шаралар
</w:t>
      </w:r>
      <w:r>
        <w:br/>
      </w:r>
      <w:r>
        <w:rPr>
          <w:rFonts w:ascii="Times New Roman"/>
          <w:b w:val="false"/>
          <w:i w:val="false"/>
          <w:color w:val="000000"/>
          <w:sz w:val="28"/>
        </w:rPr>
        <w:t>
          200                49       Аумақтық органдарды
</w:t>
      </w:r>
      <w:r>
        <w:br/>
      </w:r>
      <w:r>
        <w:rPr>
          <w:rFonts w:ascii="Times New Roman"/>
          <w:b w:val="false"/>
          <w:i w:val="false"/>
          <w:color w:val="000000"/>
          <w:sz w:val="28"/>
        </w:rPr>
        <w:t>
                                      материалдық-техникалық
</w:t>
      </w:r>
      <w:r>
        <w:br/>
      </w:r>
      <w:r>
        <w:rPr>
          <w:rFonts w:ascii="Times New Roman"/>
          <w:b w:val="false"/>
          <w:i w:val="false"/>
          <w:color w:val="000000"/>
          <w:sz w:val="28"/>
        </w:rPr>
        <w:t>
                                      жабдықтау
</w:t>
      </w:r>
      <w:r>
        <w:br/>
      </w:r>
      <w:r>
        <w:rPr>
          <w:rFonts w:ascii="Times New Roman"/>
          <w:b w:val="false"/>
          <w:i w:val="false"/>
          <w:color w:val="000000"/>
          <w:sz w:val="28"/>
        </w:rPr>
        <w:t>
          500                52       Жұмыспен қамтылудың,
</w:t>
      </w:r>
      <w:r>
        <w:br/>
      </w:r>
      <w:r>
        <w:rPr>
          <w:rFonts w:ascii="Times New Roman"/>
          <w:b w:val="false"/>
          <w:i w:val="false"/>
          <w:color w:val="000000"/>
          <w:sz w:val="28"/>
        </w:rPr>
        <w:t>
                                      кедейшіліктің ақпараттық
</w:t>
      </w:r>
      <w:r>
        <w:br/>
      </w:r>
      <w:r>
        <w:rPr>
          <w:rFonts w:ascii="Times New Roman"/>
          <w:b w:val="false"/>
          <w:i w:val="false"/>
          <w:color w:val="000000"/>
          <w:sz w:val="28"/>
        </w:rPr>
        <w:t>
                                      базасын сүйемелдеу
</w:t>
      </w:r>
      <w:r>
        <w:br/>
      </w:r>
      <w:r>
        <w:rPr>
          <w:rFonts w:ascii="Times New Roman"/>
          <w:b w:val="false"/>
          <w:i w:val="false"/>
          <w:color w:val="000000"/>
          <w:sz w:val="28"/>
        </w:rPr>
        <w:t>
          600                53       Жұмыспен қамту, кедейшілік
</w:t>
      </w:r>
      <w:r>
        <w:br/>
      </w:r>
      <w:r>
        <w:rPr>
          <w:rFonts w:ascii="Times New Roman"/>
          <w:b w:val="false"/>
          <w:i w:val="false"/>
          <w:color w:val="000000"/>
          <w:sz w:val="28"/>
        </w:rPr>
        <w:t>
                                      ақпараттық базасын дамыту
</w:t>
      </w:r>
      <w:r>
        <w:br/>
      </w:r>
      <w:r>
        <w:rPr>
          <w:rFonts w:ascii="Times New Roman"/>
          <w:b w:val="false"/>
          <w:i w:val="false"/>
          <w:color w:val="000000"/>
          <w:sz w:val="28"/>
        </w:rPr>
        <w:t>
          601                54       Зейнетақы төлеу жөніндегі
</w:t>
      </w:r>
      <w:r>
        <w:br/>
      </w:r>
      <w:r>
        <w:rPr>
          <w:rFonts w:ascii="Times New Roman"/>
          <w:b w:val="false"/>
          <w:i w:val="false"/>
          <w:color w:val="000000"/>
          <w:sz w:val="28"/>
        </w:rPr>
        <w:t>
                                      мемлекеттік орталықтың
</w:t>
      </w:r>
      <w:r>
        <w:br/>
      </w:r>
      <w:r>
        <w:rPr>
          <w:rFonts w:ascii="Times New Roman"/>
          <w:b w:val="false"/>
          <w:i w:val="false"/>
          <w:color w:val="000000"/>
          <w:sz w:val="28"/>
        </w:rPr>
        <w:t>
                                      ақпараттық жүйесін дамыту
</w:t>
      </w:r>
      <w:r>
        <w:br/>
      </w:r>
      <w:r>
        <w:rPr>
          <w:rFonts w:ascii="Times New Roman"/>
          <w:b w:val="false"/>
          <w:i w:val="false"/>
          <w:color w:val="000000"/>
          <w:sz w:val="28"/>
        </w:rPr>
        <w:t>
          602                57       Қазақстан Республикасының
</w:t>
      </w:r>
      <w:r>
        <w:br/>
      </w:r>
      <w:r>
        <w:rPr>
          <w:rFonts w:ascii="Times New Roman"/>
          <w:b w:val="false"/>
          <w:i w:val="false"/>
          <w:color w:val="000000"/>
          <w:sz w:val="28"/>
        </w:rPr>
        <w:t>
                                      Еңбек және халықты әлеуметтік
</w:t>
      </w:r>
      <w:r>
        <w:br/>
      </w:r>
      <w:r>
        <w:rPr>
          <w:rFonts w:ascii="Times New Roman"/>
          <w:b w:val="false"/>
          <w:i w:val="false"/>
          <w:color w:val="000000"/>
          <w:sz w:val="28"/>
        </w:rPr>
        <w:t>
                                      қорғау министрлігін есептеу
</w:t>
      </w:r>
      <w:r>
        <w:br/>
      </w:r>
      <w:r>
        <w:rPr>
          <w:rFonts w:ascii="Times New Roman"/>
          <w:b w:val="false"/>
          <w:i w:val="false"/>
          <w:color w:val="000000"/>
          <w:sz w:val="28"/>
        </w:rPr>
        <w:t>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214                214                Қазақстан Республикасының
</w:t>
      </w:r>
      <w:r>
        <w:br/>
      </w:r>
      <w:r>
        <w:rPr>
          <w:rFonts w:ascii="Times New Roman"/>
          <w:b w:val="false"/>
          <w:i w:val="false"/>
          <w:color w:val="000000"/>
          <w:sz w:val="28"/>
        </w:rPr>
        <w:t>
                                      Экономика және сауда
</w:t>
      </w:r>
      <w:r>
        <w:br/>
      </w:r>
      <w:r>
        <w:rPr>
          <w:rFonts w:ascii="Times New Roman"/>
          <w:b w:val="false"/>
          <w:i w:val="false"/>
          <w:color w:val="000000"/>
          <w:sz w:val="28"/>
        </w:rPr>
        <w:t>
                                      министрлігі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4                  4           Iргелi ғылыми зерттеулер
</w:t>
      </w:r>
      <w:r>
        <w:br/>
      </w:r>
      <w:r>
        <w:rPr>
          <w:rFonts w:ascii="Times New Roman"/>
          <w:b w:val="false"/>
          <w:i w:val="false"/>
          <w:color w:val="000000"/>
          <w:sz w:val="28"/>
        </w:rPr>
        <w:t>
          039                39       Қазақстан Республикасының
</w:t>
      </w:r>
      <w:r>
        <w:br/>
      </w:r>
      <w:r>
        <w:rPr>
          <w:rFonts w:ascii="Times New Roman"/>
          <w:b w:val="false"/>
          <w:i w:val="false"/>
          <w:color w:val="000000"/>
          <w:sz w:val="28"/>
        </w:rPr>
        <w:t>
                                      инновациялық даму бағдарламасы
</w:t>
      </w:r>
      <w:r>
        <w:br/>
      </w:r>
      <w:r>
        <w:rPr>
          <w:rFonts w:ascii="Times New Roman"/>
          <w:b w:val="false"/>
          <w:i w:val="false"/>
          <w:color w:val="000000"/>
          <w:sz w:val="28"/>
        </w:rPr>
        <w:t>
       5                  5           Жоспарлау және статистикалық
</w:t>
      </w:r>
      <w:r>
        <w:br/>
      </w:r>
      <w:r>
        <w:rPr>
          <w:rFonts w:ascii="Times New Roman"/>
          <w:b w:val="false"/>
          <w:i w:val="false"/>
          <w:color w:val="000000"/>
          <w:sz w:val="28"/>
        </w:rPr>
        <w:t>
                                      қызмет
</w:t>
      </w:r>
      <w:r>
        <w:br/>
      </w:r>
      <w:r>
        <w:rPr>
          <w:rFonts w:ascii="Times New Roman"/>
          <w:b w:val="false"/>
          <w:i w:val="false"/>
          <w:color w:val="000000"/>
          <w:sz w:val="28"/>
        </w:rPr>
        <w:t>
          042                42       Экономика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9                  9           Жалпы сипаттағы өзге де
</w:t>
      </w:r>
      <w:r>
        <w:br/>
      </w:r>
      <w:r>
        <w:rPr>
          <w:rFonts w:ascii="Times New Roman"/>
          <w:b w:val="false"/>
          <w:i w:val="false"/>
          <w:color w:val="000000"/>
          <w:sz w:val="28"/>
        </w:rPr>
        <w:t>
                                      мемлекеттiк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w:t>
      </w:r>
      <w:r>
        <w:br/>
      </w:r>
      <w:r>
        <w:rPr>
          <w:rFonts w:ascii="Times New Roman"/>
          <w:b w:val="false"/>
          <w:i w:val="false"/>
          <w:color w:val="000000"/>
          <w:sz w:val="28"/>
        </w:rPr>
        <w:t>
                                      бөлімшелерінің сот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030              30    Халықаралық деңгейде
</w:t>
      </w:r>
      <w:r>
        <w:br/>
      </w:r>
      <w:r>
        <w:rPr>
          <w:rFonts w:ascii="Times New Roman"/>
          <w:b w:val="false"/>
          <w:i w:val="false"/>
          <w:color w:val="000000"/>
          <w:sz w:val="28"/>
        </w:rPr>
        <w:t>
                                      аудиторлар сарапшылары
</w:t>
      </w:r>
      <w:r>
        <w:br/>
      </w:r>
      <w:r>
        <w:rPr>
          <w:rFonts w:ascii="Times New Roman"/>
          <w:b w:val="false"/>
          <w:i w:val="false"/>
          <w:color w:val="000000"/>
          <w:sz w:val="28"/>
        </w:rPr>
        <w:t>
                                      атағына мамандарды оқыту
</w:t>
      </w:r>
      <w:r>
        <w:br/>
      </w:r>
      <w:r>
        <w:rPr>
          <w:rFonts w:ascii="Times New Roman"/>
          <w:b w:val="false"/>
          <w:i w:val="false"/>
          <w:color w:val="000000"/>
          <w:sz w:val="28"/>
        </w:rPr>
        <w:t>
    11                 11             Өнеркәсіп және құрылыс
</w:t>
      </w:r>
      <w:r>
        <w:br/>
      </w:r>
      <w:r>
        <w:rPr>
          <w:rFonts w:ascii="Times New Roman"/>
          <w:b w:val="false"/>
          <w:i w:val="false"/>
          <w:color w:val="000000"/>
          <w:sz w:val="28"/>
        </w:rPr>
        <w:t>
       1                  1           Өнеркәсiп
</w:t>
      </w:r>
      <w:r>
        <w:br/>
      </w:r>
      <w:r>
        <w:rPr>
          <w:rFonts w:ascii="Times New Roman"/>
          <w:b w:val="false"/>
          <w:i w:val="false"/>
          <w:color w:val="000000"/>
          <w:sz w:val="28"/>
        </w:rPr>
        <w:t>
          044                44       Ұзақ мерзімге арналған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қорғаныс өнеркәсібін
</w:t>
      </w:r>
      <w:r>
        <w:br/>
      </w:r>
      <w:r>
        <w:rPr>
          <w:rFonts w:ascii="Times New Roman"/>
          <w:b w:val="false"/>
          <w:i w:val="false"/>
          <w:color w:val="000000"/>
          <w:sz w:val="28"/>
        </w:rPr>
        <w:t>
                                      дамытудың және конверсиялау.
</w:t>
      </w:r>
      <w:r>
        <w:br/>
      </w:r>
      <w:r>
        <w:rPr>
          <w:rFonts w:ascii="Times New Roman"/>
          <w:b w:val="false"/>
          <w:i w:val="false"/>
          <w:color w:val="000000"/>
          <w:sz w:val="28"/>
        </w:rPr>
        <w:t>
                                      дың мемлекеттік бағдарламасы
</w:t>
      </w:r>
      <w:r>
        <w:br/>
      </w:r>
      <w:r>
        <w:rPr>
          <w:rFonts w:ascii="Times New Roman"/>
          <w:b w:val="false"/>
          <w:i w:val="false"/>
          <w:color w:val="000000"/>
          <w:sz w:val="28"/>
        </w:rPr>
        <w:t>
          051                51       Машина жасау кешенін дамыту
</w:t>
      </w:r>
      <w:r>
        <w:br/>
      </w:r>
      <w:r>
        <w:rPr>
          <w:rFonts w:ascii="Times New Roman"/>
          <w:b w:val="false"/>
          <w:i w:val="false"/>
          <w:color w:val="000000"/>
          <w:sz w:val="28"/>
        </w:rPr>
        <w:t>
                                      бағдарламасы
</w:t>
      </w:r>
      <w:r>
        <w:br/>
      </w:r>
      <w:r>
        <w:rPr>
          <w:rFonts w:ascii="Times New Roman"/>
          <w:b w:val="false"/>
          <w:i w:val="false"/>
          <w:color w:val="000000"/>
          <w:sz w:val="28"/>
        </w:rPr>
        <w:t>
          081                81       Орта бизнестің өндірістік
</w:t>
      </w:r>
      <w:r>
        <w:br/>
      </w:r>
      <w:r>
        <w:rPr>
          <w:rFonts w:ascii="Times New Roman"/>
          <w:b w:val="false"/>
          <w:i w:val="false"/>
          <w:color w:val="000000"/>
          <w:sz w:val="28"/>
        </w:rPr>
        <w:t>
                                      және өнеркәсіптік-ұқсату
</w:t>
      </w:r>
      <w:r>
        <w:br/>
      </w:r>
      <w:r>
        <w:rPr>
          <w:rFonts w:ascii="Times New Roman"/>
          <w:b w:val="false"/>
          <w:i w:val="false"/>
          <w:color w:val="000000"/>
          <w:sz w:val="28"/>
        </w:rPr>
        <w:t>
                                      секторларының кәсіпорындарын
</w:t>
      </w:r>
      <w:r>
        <w:br/>
      </w:r>
      <w:r>
        <w:rPr>
          <w:rFonts w:ascii="Times New Roman"/>
          <w:b w:val="false"/>
          <w:i w:val="false"/>
          <w:color w:val="000000"/>
          <w:sz w:val="28"/>
        </w:rPr>
        <w:t>
                                      екінші деңгейдегі банктер
</w:t>
      </w:r>
      <w:r>
        <w:br/>
      </w:r>
      <w:r>
        <w:rPr>
          <w:rFonts w:ascii="Times New Roman"/>
          <w:b w:val="false"/>
          <w:i w:val="false"/>
          <w:color w:val="000000"/>
          <w:sz w:val="28"/>
        </w:rPr>
        <w:t>
                                      арқылы несиелендіру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2                  2           Құрылыс
</w:t>
      </w:r>
      <w:r>
        <w:br/>
      </w:r>
      <w:r>
        <w:rPr>
          <w:rFonts w:ascii="Times New Roman"/>
          <w:b w:val="false"/>
          <w:i w:val="false"/>
          <w:color w:val="000000"/>
          <w:sz w:val="28"/>
        </w:rPr>
        <w:t>
          032                32       Құрылыс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033                33       Республикалық деңгейдегі
</w:t>
      </w:r>
      <w:r>
        <w:br/>
      </w:r>
      <w:r>
        <w:rPr>
          <w:rFonts w:ascii="Times New Roman"/>
          <w:b w:val="false"/>
          <w:i w:val="false"/>
          <w:color w:val="000000"/>
          <w:sz w:val="28"/>
        </w:rPr>
        <w:t>
                                      жобалау-iздестiру, конструк.
</w:t>
      </w:r>
      <w:r>
        <w:br/>
      </w:r>
      <w:r>
        <w:rPr>
          <w:rFonts w:ascii="Times New Roman"/>
          <w:b w:val="false"/>
          <w:i w:val="false"/>
          <w:color w:val="000000"/>
          <w:sz w:val="28"/>
        </w:rPr>
        <w:t>
                                      торлық және технологиялық
</w:t>
      </w:r>
      <w:r>
        <w:br/>
      </w:r>
      <w:r>
        <w:rPr>
          <w:rFonts w:ascii="Times New Roman"/>
          <w:b w:val="false"/>
          <w:i w:val="false"/>
          <w:color w:val="000000"/>
          <w:sz w:val="28"/>
        </w:rPr>
        <w:t>
                                      жұмыстар
</w:t>
      </w:r>
      <w:r>
        <w:br/>
      </w:r>
      <w:r>
        <w:rPr>
          <w:rFonts w:ascii="Times New Roman"/>
          <w:b w:val="false"/>
          <w:i w:val="false"/>
          <w:color w:val="000000"/>
          <w:sz w:val="28"/>
        </w:rPr>
        <w:t>
          036                36       Құрылыс саласындағы халық.
</w:t>
      </w:r>
      <w:r>
        <w:br/>
      </w:r>
      <w:r>
        <w:rPr>
          <w:rFonts w:ascii="Times New Roman"/>
          <w:b w:val="false"/>
          <w:i w:val="false"/>
          <w:color w:val="000000"/>
          <w:sz w:val="28"/>
        </w:rPr>
        <w:t>
                                      аралық, аймақтық және ұлттық
</w:t>
      </w:r>
      <w:r>
        <w:br/>
      </w:r>
      <w:r>
        <w:rPr>
          <w:rFonts w:ascii="Times New Roman"/>
          <w:b w:val="false"/>
          <w:i w:val="false"/>
          <w:color w:val="000000"/>
          <w:sz w:val="28"/>
        </w:rPr>
        <w:t>
                                      стандарттарды сатып алу
</w:t>
      </w:r>
      <w:r>
        <w:br/>
      </w:r>
      <w:r>
        <w:rPr>
          <w:rFonts w:ascii="Times New Roman"/>
          <w:b w:val="false"/>
          <w:i w:val="false"/>
          <w:color w:val="000000"/>
          <w:sz w:val="28"/>
        </w:rPr>
        <w:t>
       9                  9           Өнеркәсiп және құрылыс
</w:t>
      </w:r>
      <w:r>
        <w:br/>
      </w:r>
      <w:r>
        <w:rPr>
          <w:rFonts w:ascii="Times New Roman"/>
          <w:b w:val="false"/>
          <w:i w:val="false"/>
          <w:color w:val="000000"/>
          <w:sz w:val="28"/>
        </w:rPr>
        <w:t>
                                      саласындағы өзге де қызметтер
</w:t>
      </w:r>
      <w:r>
        <w:br/>
      </w:r>
      <w:r>
        <w:rPr>
          <w:rFonts w:ascii="Times New Roman"/>
          <w:b w:val="false"/>
          <w:i w:val="false"/>
          <w:color w:val="000000"/>
          <w:sz w:val="28"/>
        </w:rPr>
        <w:t>
          030                30       Жұмылдыру дайындығы
</w:t>
      </w:r>
      <w:r>
        <w:br/>
      </w:r>
      <w:r>
        <w:rPr>
          <w:rFonts w:ascii="Times New Roman"/>
          <w:b w:val="false"/>
          <w:i w:val="false"/>
          <w:color w:val="000000"/>
          <w:sz w:val="28"/>
        </w:rPr>
        <w:t>
          040                40       Микрография саласындағы
</w:t>
      </w:r>
      <w:r>
        <w:br/>
      </w:r>
      <w:r>
        <w:rPr>
          <w:rFonts w:ascii="Times New Roman"/>
          <w:b w:val="false"/>
          <w:i w:val="false"/>
          <w:color w:val="000000"/>
          <w:sz w:val="28"/>
        </w:rPr>
        <w:t>
                                      ғылыми зерттеулер
</w:t>
      </w:r>
      <w:r>
        <w:br/>
      </w:r>
      <w:r>
        <w:rPr>
          <w:rFonts w:ascii="Times New Roman"/>
          <w:b w:val="false"/>
          <w:i w:val="false"/>
          <w:color w:val="000000"/>
          <w:sz w:val="28"/>
        </w:rPr>
        <w:t>
               030              30    Микрография институты
</w:t>
      </w:r>
      <w:r>
        <w:br/>
      </w:r>
      <w:r>
        <w:rPr>
          <w:rFonts w:ascii="Times New Roman"/>
          <w:b w:val="false"/>
          <w:i w:val="false"/>
          <w:color w:val="000000"/>
          <w:sz w:val="28"/>
        </w:rPr>
        <w:t>
          041                41       Технологиялық сипаттағы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13                 13             Өзгелері
</w:t>
      </w:r>
      <w:r>
        <w:br/>
      </w:r>
      <w:r>
        <w:rPr>
          <w:rFonts w:ascii="Times New Roman"/>
          <w:b w:val="false"/>
          <w:i w:val="false"/>
          <w:color w:val="000000"/>
          <w:sz w:val="28"/>
        </w:rPr>
        <w:t>
       1                  1           Экономикалық қызметтерді
</w:t>
      </w:r>
      <w:r>
        <w:br/>
      </w:r>
      <w:r>
        <w:rPr>
          <w:rFonts w:ascii="Times New Roman"/>
          <w:b w:val="false"/>
          <w:i w:val="false"/>
          <w:color w:val="000000"/>
          <w:sz w:val="28"/>
        </w:rPr>
        <w:t>
                                      реттеу
</w:t>
      </w:r>
      <w:r>
        <w:br/>
      </w:r>
      <w:r>
        <w:rPr>
          <w:rFonts w:ascii="Times New Roman"/>
          <w:b w:val="false"/>
          <w:i w:val="false"/>
          <w:color w:val="000000"/>
          <w:sz w:val="28"/>
        </w:rPr>
        <w:t>
          031                31       Стандарттау, сертификаттау,
</w:t>
      </w:r>
      <w:r>
        <w:br/>
      </w:r>
      <w:r>
        <w:rPr>
          <w:rFonts w:ascii="Times New Roman"/>
          <w:b w:val="false"/>
          <w:i w:val="false"/>
          <w:color w:val="000000"/>
          <w:sz w:val="28"/>
        </w:rPr>
        <w:t>
                                      метрология және сапа жүйелері
</w:t>
      </w:r>
      <w:r>
        <w:br/>
      </w:r>
      <w:r>
        <w:rPr>
          <w:rFonts w:ascii="Times New Roman"/>
          <w:b w:val="false"/>
          <w:i w:val="false"/>
          <w:color w:val="000000"/>
          <w:sz w:val="28"/>
        </w:rPr>
        <w:t>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030              30    Сапа саласындағы қолданбалы
</w:t>
      </w:r>
      <w:r>
        <w:br/>
      </w:r>
      <w:r>
        <w:rPr>
          <w:rFonts w:ascii="Times New Roman"/>
          <w:b w:val="false"/>
          <w:i w:val="false"/>
          <w:color w:val="000000"/>
          <w:sz w:val="28"/>
        </w:rPr>
        <w:t>
                                      ғылыми зерттеулер
</w:t>
      </w:r>
      <w:r>
        <w:br/>
      </w:r>
      <w:r>
        <w:rPr>
          <w:rFonts w:ascii="Times New Roman"/>
          <w:b w:val="false"/>
          <w:i w:val="false"/>
          <w:color w:val="000000"/>
          <w:sz w:val="28"/>
        </w:rPr>
        <w:t>
               031              31    Азаматтық және қызметтік
</w:t>
      </w:r>
      <w:r>
        <w:br/>
      </w:r>
      <w:r>
        <w:rPr>
          <w:rFonts w:ascii="Times New Roman"/>
          <w:b w:val="false"/>
          <w:i w:val="false"/>
          <w:color w:val="000000"/>
          <w:sz w:val="28"/>
        </w:rPr>
        <w:t>
                                      қарулардың және олардың
</w:t>
      </w:r>
      <w:r>
        <w:br/>
      </w:r>
      <w:r>
        <w:rPr>
          <w:rFonts w:ascii="Times New Roman"/>
          <w:b w:val="false"/>
          <w:i w:val="false"/>
          <w:color w:val="000000"/>
          <w:sz w:val="28"/>
        </w:rPr>
        <w:t>
                                      оқтарының мемлекеттік
</w:t>
      </w:r>
      <w:r>
        <w:br/>
      </w:r>
      <w:r>
        <w:rPr>
          <w:rFonts w:ascii="Times New Roman"/>
          <w:b w:val="false"/>
          <w:i w:val="false"/>
          <w:color w:val="000000"/>
          <w:sz w:val="28"/>
        </w:rPr>
        <w:t>
                                      кадастрын әзірлеу, жүргізу
</w:t>
      </w:r>
      <w:r>
        <w:br/>
      </w:r>
      <w:r>
        <w:rPr>
          <w:rFonts w:ascii="Times New Roman"/>
          <w:b w:val="false"/>
          <w:i w:val="false"/>
          <w:color w:val="000000"/>
          <w:sz w:val="28"/>
        </w:rPr>
        <w:t>
                                      және басып шығару
</w:t>
      </w:r>
      <w:r>
        <w:br/>
      </w:r>
      <w:r>
        <w:rPr>
          <w:rFonts w:ascii="Times New Roman"/>
          <w:b w:val="false"/>
          <w:i w:val="false"/>
          <w:color w:val="000000"/>
          <w:sz w:val="28"/>
        </w:rPr>
        <w:t>
          034                34       Стандарттау, метрология және
</w:t>
      </w:r>
      <w:r>
        <w:br/>
      </w:r>
      <w:r>
        <w:rPr>
          <w:rFonts w:ascii="Times New Roman"/>
          <w:b w:val="false"/>
          <w:i w:val="false"/>
          <w:color w:val="000000"/>
          <w:sz w:val="28"/>
        </w:rPr>
        <w:t>
                                      сертификаттау саласындағы
</w:t>
      </w:r>
      <w:r>
        <w:br/>
      </w:r>
      <w:r>
        <w:rPr>
          <w:rFonts w:ascii="Times New Roman"/>
          <w:b w:val="false"/>
          <w:i w:val="false"/>
          <w:color w:val="000000"/>
          <w:sz w:val="28"/>
        </w:rPr>
        <w:t>
                                      халықаралық, аймақтық және
</w:t>
      </w:r>
      <w:r>
        <w:br/>
      </w:r>
      <w:r>
        <w:rPr>
          <w:rFonts w:ascii="Times New Roman"/>
          <w:b w:val="false"/>
          <w:i w:val="false"/>
          <w:color w:val="000000"/>
          <w:sz w:val="28"/>
        </w:rPr>
        <w:t>
                                      ұлттық стандарттарды әзірлеу
</w:t>
      </w:r>
      <w:r>
        <w:br/>
      </w:r>
      <w:r>
        <w:rPr>
          <w:rFonts w:ascii="Times New Roman"/>
          <w:b w:val="false"/>
          <w:i w:val="false"/>
          <w:color w:val="000000"/>
          <w:sz w:val="28"/>
        </w:rPr>
        <w:t>
                                      және сатып алу
</w:t>
      </w:r>
      <w:r>
        <w:br/>
      </w:r>
      <w:r>
        <w:rPr>
          <w:rFonts w:ascii="Times New Roman"/>
          <w:b w:val="false"/>
          <w:i w:val="false"/>
          <w:color w:val="000000"/>
          <w:sz w:val="28"/>
        </w:rPr>
        <w:t>
          035                35       Республиканың нақты шамалар
</w:t>
      </w:r>
      <w:r>
        <w:br/>
      </w:r>
      <w:r>
        <w:rPr>
          <w:rFonts w:ascii="Times New Roman"/>
          <w:b w:val="false"/>
          <w:i w:val="false"/>
          <w:color w:val="000000"/>
          <w:sz w:val="28"/>
        </w:rPr>
        <w:t>
                                      өлшемдерiнiң ұлттық эталондық
</w:t>
      </w:r>
      <w:r>
        <w:br/>
      </w:r>
      <w:r>
        <w:rPr>
          <w:rFonts w:ascii="Times New Roman"/>
          <w:b w:val="false"/>
          <w:i w:val="false"/>
          <w:color w:val="000000"/>
          <w:sz w:val="28"/>
        </w:rPr>
        <w:t>
                                      базасын жасау
</w:t>
      </w:r>
      <w:r>
        <w:br/>
      </w:r>
      <w:r>
        <w:rPr>
          <w:rFonts w:ascii="Times New Roman"/>
          <w:b w:val="false"/>
          <w:i w:val="false"/>
          <w:color w:val="000000"/>
          <w:sz w:val="28"/>
        </w:rPr>
        <w:t>
          038                38       Қазақстанның Дүниежүзілік
</w:t>
      </w:r>
      <w:r>
        <w:br/>
      </w:r>
      <w:r>
        <w:rPr>
          <w:rFonts w:ascii="Times New Roman"/>
          <w:b w:val="false"/>
          <w:i w:val="false"/>
          <w:color w:val="000000"/>
          <w:sz w:val="28"/>
        </w:rPr>
        <w:t>
                                      сауда ұйымына кіруі
</w:t>
      </w:r>
      <w:r>
        <w:br/>
      </w:r>
      <w:r>
        <w:rPr>
          <w:rFonts w:ascii="Times New Roman"/>
          <w:b w:val="false"/>
          <w:i w:val="false"/>
          <w:color w:val="000000"/>
          <w:sz w:val="28"/>
        </w:rPr>
        <w:t>
          048                48       Өнімдер каталогын жүргізу
</w:t>
      </w:r>
      <w:r>
        <w:br/>
      </w:r>
      <w:r>
        <w:rPr>
          <w:rFonts w:ascii="Times New Roman"/>
          <w:b w:val="false"/>
          <w:i w:val="false"/>
          <w:color w:val="000000"/>
          <w:sz w:val="28"/>
        </w:rPr>
        <w:t>
          049                49       Мемлекеттік эталондарға
</w:t>
      </w:r>
      <w:r>
        <w:br/>
      </w:r>
      <w:r>
        <w:rPr>
          <w:rFonts w:ascii="Times New Roman"/>
          <w:b w:val="false"/>
          <w:i w:val="false"/>
          <w:color w:val="000000"/>
          <w:sz w:val="28"/>
        </w:rPr>
        <w:t>
                                      техникалық қызмет көрсету
</w:t>
      </w:r>
      <w:r>
        <w:br/>
      </w:r>
      <w:r>
        <w:rPr>
          <w:rFonts w:ascii="Times New Roman"/>
          <w:b w:val="false"/>
          <w:i w:val="false"/>
          <w:color w:val="000000"/>
          <w:sz w:val="28"/>
        </w:rPr>
        <w:t>
                                      және оларды қамтамасыз ету
</w:t>
      </w:r>
      <w:r>
        <w:br/>
      </w:r>
      <w:r>
        <w:rPr>
          <w:rFonts w:ascii="Times New Roman"/>
          <w:b w:val="false"/>
          <w:i w:val="false"/>
          <w:color w:val="000000"/>
          <w:sz w:val="28"/>
        </w:rPr>
        <w:t>
          053                53       "Қазақстанның үздік
</w:t>
      </w:r>
      <w:r>
        <w:br/>
      </w:r>
      <w:r>
        <w:rPr>
          <w:rFonts w:ascii="Times New Roman"/>
          <w:b w:val="false"/>
          <w:i w:val="false"/>
          <w:color w:val="000000"/>
          <w:sz w:val="28"/>
        </w:rPr>
        <w:t>
                                      тауарлары" конкурсын өткізу
</w:t>
      </w:r>
      <w:r>
        <w:br/>
      </w:r>
      <w:r>
        <w:rPr>
          <w:rFonts w:ascii="Times New Roman"/>
          <w:b w:val="false"/>
          <w:i w:val="false"/>
          <w:color w:val="000000"/>
          <w:sz w:val="28"/>
        </w:rPr>
        <w:t>
                                      және Қазақстан Республикасы.
</w:t>
      </w:r>
      <w:r>
        <w:br/>
      </w:r>
      <w:r>
        <w:rPr>
          <w:rFonts w:ascii="Times New Roman"/>
          <w:b w:val="false"/>
          <w:i w:val="false"/>
          <w:color w:val="000000"/>
          <w:sz w:val="28"/>
        </w:rPr>
        <w:t>
                                      ның сыйлығын беру
</w:t>
      </w:r>
      <w:r>
        <w:br/>
      </w:r>
      <w:r>
        <w:rPr>
          <w:rFonts w:ascii="Times New Roman"/>
          <w:b w:val="false"/>
          <w:i w:val="false"/>
          <w:color w:val="000000"/>
          <w:sz w:val="28"/>
        </w:rPr>
        <w:t>
          058                58       Сынау және өлшеу
</w:t>
      </w:r>
      <w:r>
        <w:br/>
      </w:r>
      <w:r>
        <w:rPr>
          <w:rFonts w:ascii="Times New Roman"/>
          <w:b w:val="false"/>
          <w:i w:val="false"/>
          <w:color w:val="000000"/>
          <w:sz w:val="28"/>
        </w:rPr>
        <w:t>
                                      зертханаларын сертификаттау
</w:t>
      </w:r>
      <w:r>
        <w:br/>
      </w:r>
      <w:r>
        <w:rPr>
          <w:rFonts w:ascii="Times New Roman"/>
          <w:b w:val="false"/>
          <w:i w:val="false"/>
          <w:color w:val="000000"/>
          <w:sz w:val="28"/>
        </w:rPr>
        <w:t>
                                      жөніндегі органдарды тіркеу
</w:t>
      </w:r>
      <w:r>
        <w:br/>
      </w:r>
      <w:r>
        <w:rPr>
          <w:rFonts w:ascii="Times New Roman"/>
          <w:b w:val="false"/>
          <w:i w:val="false"/>
          <w:color w:val="000000"/>
          <w:sz w:val="28"/>
        </w:rPr>
        <w:t>
          059                59       Тауарлардың сапасын
</w:t>
      </w:r>
      <w:r>
        <w:br/>
      </w:r>
      <w:r>
        <w:rPr>
          <w:rFonts w:ascii="Times New Roman"/>
          <w:b w:val="false"/>
          <w:i w:val="false"/>
          <w:color w:val="000000"/>
          <w:sz w:val="28"/>
        </w:rPr>
        <w:t>
                                      мемлекеттік қадағалауды және
</w:t>
      </w:r>
      <w:r>
        <w:br/>
      </w:r>
      <w:r>
        <w:rPr>
          <w:rFonts w:ascii="Times New Roman"/>
          <w:b w:val="false"/>
          <w:i w:val="false"/>
          <w:color w:val="000000"/>
          <w:sz w:val="28"/>
        </w:rPr>
        <w:t>
                                      сату саласындағы қауіпсізді.
</w:t>
      </w:r>
      <w:r>
        <w:br/>
      </w:r>
      <w:r>
        <w:rPr>
          <w:rFonts w:ascii="Times New Roman"/>
          <w:b w:val="false"/>
          <w:i w:val="false"/>
          <w:color w:val="000000"/>
          <w:sz w:val="28"/>
        </w:rPr>
        <w:t>
                                      гін жүзеге асыру үшін тауар
</w:t>
      </w:r>
      <w:r>
        <w:br/>
      </w:r>
      <w:r>
        <w:rPr>
          <w:rFonts w:ascii="Times New Roman"/>
          <w:b w:val="false"/>
          <w:i w:val="false"/>
          <w:color w:val="000000"/>
          <w:sz w:val="28"/>
        </w:rPr>
        <w:t>
                                      үлгілерін сатып алу және
</w:t>
      </w:r>
      <w:r>
        <w:br/>
      </w:r>
      <w:r>
        <w:rPr>
          <w:rFonts w:ascii="Times New Roman"/>
          <w:b w:val="false"/>
          <w:i w:val="false"/>
          <w:color w:val="000000"/>
          <w:sz w:val="28"/>
        </w:rPr>
        <w:t>
                                      сынау
</w:t>
      </w:r>
      <w:r>
        <w:br/>
      </w:r>
      <w:r>
        <w:rPr>
          <w:rFonts w:ascii="Times New Roman"/>
          <w:b w:val="false"/>
          <w:i w:val="false"/>
          <w:color w:val="000000"/>
          <w:sz w:val="28"/>
        </w:rPr>
        <w:t>
          060                60       Астана қаласында Эталон
</w:t>
      </w:r>
      <w:r>
        <w:br/>
      </w:r>
      <w:r>
        <w:rPr>
          <w:rFonts w:ascii="Times New Roman"/>
          <w:b w:val="false"/>
          <w:i w:val="false"/>
          <w:color w:val="000000"/>
          <w:sz w:val="28"/>
        </w:rPr>
        <w:t>
                                      орталығын салуға арналған
</w:t>
      </w:r>
      <w:r>
        <w:br/>
      </w:r>
      <w:r>
        <w:rPr>
          <w:rFonts w:ascii="Times New Roman"/>
          <w:b w:val="false"/>
          <w:i w:val="false"/>
          <w:color w:val="000000"/>
          <w:sz w:val="28"/>
        </w:rPr>
        <w:t>
                                      жобаны әзірлеу
</w:t>
      </w:r>
      <w:r>
        <w:br/>
      </w:r>
      <w:r>
        <w:rPr>
          <w:rFonts w:ascii="Times New Roman"/>
          <w:b w:val="false"/>
          <w:i w:val="false"/>
          <w:color w:val="000000"/>
          <w:sz w:val="28"/>
        </w:rPr>
        <w:t>
          500                37       Дүниежүзілік сауда ұйымымен
</w:t>
      </w:r>
      <w:r>
        <w:br/>
      </w:r>
      <w:r>
        <w:rPr>
          <w:rFonts w:ascii="Times New Roman"/>
          <w:b w:val="false"/>
          <w:i w:val="false"/>
          <w:color w:val="000000"/>
          <w:sz w:val="28"/>
        </w:rPr>
        <w:t>
                                      өзара іс-әрекеттер жөніндегі
</w:t>
      </w:r>
      <w:r>
        <w:br/>
      </w:r>
      <w:r>
        <w:rPr>
          <w:rFonts w:ascii="Times New Roman"/>
          <w:b w:val="false"/>
          <w:i w:val="false"/>
          <w:color w:val="000000"/>
          <w:sz w:val="28"/>
        </w:rPr>
        <w:t>
                                      ақпараттық орталықтың жүйесін
</w:t>
      </w:r>
      <w:r>
        <w:br/>
      </w:r>
      <w:r>
        <w:rPr>
          <w:rFonts w:ascii="Times New Roman"/>
          <w:b w:val="false"/>
          <w:i w:val="false"/>
          <w:color w:val="000000"/>
          <w:sz w:val="28"/>
        </w:rPr>
        <w:t>
                                      сүйемелдеу
</w:t>
      </w:r>
      <w:r>
        <w:br/>
      </w:r>
      <w:r>
        <w:rPr>
          <w:rFonts w:ascii="Times New Roman"/>
          <w:b w:val="false"/>
          <w:i w:val="false"/>
          <w:color w:val="000000"/>
          <w:sz w:val="28"/>
        </w:rPr>
        <w:t>
          501                43       Қазақстан Республикасының
</w:t>
      </w:r>
      <w:r>
        <w:br/>
      </w:r>
      <w:r>
        <w:rPr>
          <w:rFonts w:ascii="Times New Roman"/>
          <w:b w:val="false"/>
          <w:i w:val="false"/>
          <w:color w:val="000000"/>
          <w:sz w:val="28"/>
        </w:rPr>
        <w:t>
                                      экспорттық бақылау ақпараттық
</w:t>
      </w:r>
      <w:r>
        <w:br/>
      </w:r>
      <w:r>
        <w:rPr>
          <w:rFonts w:ascii="Times New Roman"/>
          <w:b w:val="false"/>
          <w:i w:val="false"/>
          <w:color w:val="000000"/>
          <w:sz w:val="28"/>
        </w:rPr>
        <w:t>
                                      жүйесін сүйемелдеу
</w:t>
      </w:r>
      <w:r>
        <w:br/>
      </w:r>
      <w:r>
        <w:rPr>
          <w:rFonts w:ascii="Times New Roman"/>
          <w:b w:val="false"/>
          <w:i w:val="false"/>
          <w:color w:val="000000"/>
          <w:sz w:val="28"/>
        </w:rPr>
        <w:t>
          502                45       Мемлекеттік стандарттар
</w:t>
      </w:r>
      <w:r>
        <w:br/>
      </w:r>
      <w:r>
        <w:rPr>
          <w:rFonts w:ascii="Times New Roman"/>
          <w:b w:val="false"/>
          <w:i w:val="false"/>
          <w:color w:val="000000"/>
          <w:sz w:val="28"/>
        </w:rPr>
        <w:t>
                                      қорының ақпараттық жүйелерін
</w:t>
      </w:r>
      <w:r>
        <w:br/>
      </w:r>
      <w:r>
        <w:rPr>
          <w:rFonts w:ascii="Times New Roman"/>
          <w:b w:val="false"/>
          <w:i w:val="false"/>
          <w:color w:val="000000"/>
          <w:sz w:val="28"/>
        </w:rPr>
        <w:t>
                                      сүйемелдеу
</w:t>
      </w:r>
      <w:r>
        <w:br/>
      </w:r>
      <w:r>
        <w:rPr>
          <w:rFonts w:ascii="Times New Roman"/>
          <w:b w:val="false"/>
          <w:i w:val="false"/>
          <w:color w:val="000000"/>
          <w:sz w:val="28"/>
        </w:rPr>
        <w:t>
          600                46       Дүниежүзілік сауда ұйымымен
</w:t>
      </w:r>
      <w:r>
        <w:br/>
      </w:r>
      <w:r>
        <w:rPr>
          <w:rFonts w:ascii="Times New Roman"/>
          <w:b w:val="false"/>
          <w:i w:val="false"/>
          <w:color w:val="000000"/>
          <w:sz w:val="28"/>
        </w:rPr>
        <w:t>
                                      өзара іс-әрекеттер жөніндегі
</w:t>
      </w:r>
      <w:r>
        <w:br/>
      </w:r>
      <w:r>
        <w:rPr>
          <w:rFonts w:ascii="Times New Roman"/>
          <w:b w:val="false"/>
          <w:i w:val="false"/>
          <w:color w:val="000000"/>
          <w:sz w:val="28"/>
        </w:rPr>
        <w:t>
                                      ақпараттық орталықты дамыту
</w:t>
      </w:r>
      <w:r>
        <w:br/>
      </w:r>
      <w:r>
        <w:rPr>
          <w:rFonts w:ascii="Times New Roman"/>
          <w:b w:val="false"/>
          <w:i w:val="false"/>
          <w:color w:val="000000"/>
          <w:sz w:val="28"/>
        </w:rPr>
        <w:t>
          601                47       Мемлекеттік стандарттар
</w:t>
      </w:r>
      <w:r>
        <w:br/>
      </w:r>
      <w:r>
        <w:rPr>
          <w:rFonts w:ascii="Times New Roman"/>
          <w:b w:val="false"/>
          <w:i w:val="false"/>
          <w:color w:val="000000"/>
          <w:sz w:val="28"/>
        </w:rPr>
        <w:t>
                                      қорының ақпараттық жүйесін
</w:t>
      </w:r>
      <w:r>
        <w:br/>
      </w:r>
      <w:r>
        <w:rPr>
          <w:rFonts w:ascii="Times New Roman"/>
          <w:b w:val="false"/>
          <w:i w:val="false"/>
          <w:color w:val="000000"/>
          <w:sz w:val="28"/>
        </w:rPr>
        <w:t>
                                      дамыту
</w:t>
      </w:r>
      <w:r>
        <w:br/>
      </w:r>
      <w:r>
        <w:rPr>
          <w:rFonts w:ascii="Times New Roman"/>
          <w:b w:val="false"/>
          <w:i w:val="false"/>
          <w:color w:val="000000"/>
          <w:sz w:val="28"/>
        </w:rPr>
        <w:t>
215                215                Қазақстан Республикасының
</w:t>
      </w:r>
      <w:r>
        <w:br/>
      </w:r>
      <w:r>
        <w:rPr>
          <w:rFonts w:ascii="Times New Roman"/>
          <w:b w:val="false"/>
          <w:i w:val="false"/>
          <w:color w:val="000000"/>
          <w:sz w:val="28"/>
        </w:rPr>
        <w:t>
                                      Көлiк және коммуникациялар
</w:t>
      </w:r>
      <w:r>
        <w:br/>
      </w:r>
      <w:r>
        <w:rPr>
          <w:rFonts w:ascii="Times New Roman"/>
          <w:b w:val="false"/>
          <w:i w:val="false"/>
          <w:color w:val="000000"/>
          <w:sz w:val="28"/>
        </w:rPr>
        <w:t>
                                      министрлiгi
</w:t>
      </w:r>
      <w:r>
        <w:br/>
      </w:r>
      <w:r>
        <w:rPr>
          <w:rFonts w:ascii="Times New Roman"/>
          <w:b w:val="false"/>
          <w:i w:val="false"/>
          <w:color w:val="000000"/>
          <w:sz w:val="28"/>
        </w:rPr>
        <w:t>
    4                  4              Білім беру
</w:t>
      </w:r>
      <w:r>
        <w:br/>
      </w:r>
      <w:r>
        <w:rPr>
          <w:rFonts w:ascii="Times New Roman"/>
          <w:b w:val="false"/>
          <w:i w:val="false"/>
          <w:color w:val="000000"/>
          <w:sz w:val="28"/>
        </w:rPr>
        <w:t>
       2                  2           Жалпы бастауыш, жалпы
</w:t>
      </w:r>
      <w:r>
        <w:br/>
      </w:r>
      <w:r>
        <w:rPr>
          <w:rFonts w:ascii="Times New Roman"/>
          <w:b w:val="false"/>
          <w:i w:val="false"/>
          <w:color w:val="000000"/>
          <w:sz w:val="28"/>
        </w:rPr>
        <w:t>
                                      негізгі, жалпы орта бiлiм беру
</w:t>
      </w:r>
      <w:r>
        <w:br/>
      </w:r>
      <w:r>
        <w:rPr>
          <w:rFonts w:ascii="Times New Roman"/>
          <w:b w:val="false"/>
          <w:i w:val="false"/>
          <w:color w:val="000000"/>
          <w:sz w:val="28"/>
        </w:rPr>
        <w:t>
          030                30       Республикалық деңгейде жалпы
</w:t>
      </w:r>
      <w:r>
        <w:br/>
      </w:r>
      <w:r>
        <w:rPr>
          <w:rFonts w:ascii="Times New Roman"/>
          <w:b w:val="false"/>
          <w:i w:val="false"/>
          <w:color w:val="000000"/>
          <w:sz w:val="28"/>
        </w:rPr>
        <w:t>
                                      бiлiм беретін оқуды
</w:t>
      </w:r>
      <w:r>
        <w:br/>
      </w:r>
      <w:r>
        <w:rPr>
          <w:rFonts w:ascii="Times New Roman"/>
          <w:b w:val="false"/>
          <w:i w:val="false"/>
          <w:color w:val="000000"/>
          <w:sz w:val="28"/>
        </w:rPr>
        <w:t>
                                      субсидиялау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045                45       Қазақстан Республикасының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министрлігі мамандарының
</w:t>
      </w:r>
      <w:r>
        <w:br/>
      </w:r>
      <w:r>
        <w:rPr>
          <w:rFonts w:ascii="Times New Roman"/>
          <w:b w:val="false"/>
          <w:i w:val="false"/>
          <w:color w:val="000000"/>
          <w:sz w:val="28"/>
        </w:rPr>
        <w:t>
                                      біліктілігін арттыру
</w:t>
      </w:r>
      <w:r>
        <w:br/>
      </w:r>
      <w:r>
        <w:rPr>
          <w:rFonts w:ascii="Times New Roman"/>
          <w:b w:val="false"/>
          <w:i w:val="false"/>
          <w:color w:val="000000"/>
          <w:sz w:val="28"/>
        </w:rPr>
        <w:t>
    12                 12             Көлік және байланыс
</w:t>
      </w:r>
      <w:r>
        <w:br/>
      </w:r>
      <w:r>
        <w:rPr>
          <w:rFonts w:ascii="Times New Roman"/>
          <w:b w:val="false"/>
          <w:i w:val="false"/>
          <w:color w:val="000000"/>
          <w:sz w:val="28"/>
        </w:rPr>
        <w:t>
       1                  1           Автомобиль көлігі
</w:t>
      </w:r>
      <w:r>
        <w:br/>
      </w:r>
      <w:r>
        <w:rPr>
          <w:rFonts w:ascii="Times New Roman"/>
          <w:b w:val="false"/>
          <w:i w:val="false"/>
          <w:color w:val="000000"/>
          <w:sz w:val="28"/>
        </w:rPr>
        <w:t>
          036                36       Республикалық маңызы бар
</w:t>
      </w:r>
      <w:r>
        <w:br/>
      </w:r>
      <w:r>
        <w:rPr>
          <w:rFonts w:ascii="Times New Roman"/>
          <w:b w:val="false"/>
          <w:i w:val="false"/>
          <w:color w:val="000000"/>
          <w:sz w:val="28"/>
        </w:rPr>
        <w:t>
                                      автомобиль жолдарының
</w:t>
      </w:r>
      <w:r>
        <w:br/>
      </w:r>
      <w:r>
        <w:rPr>
          <w:rFonts w:ascii="Times New Roman"/>
          <w:b w:val="false"/>
          <w:i w:val="false"/>
          <w:color w:val="000000"/>
          <w:sz w:val="28"/>
        </w:rPr>
        <w:t>
                                      құрылысы және қайта жаңарту
</w:t>
      </w:r>
      <w:r>
        <w:br/>
      </w:r>
      <w:r>
        <w:rPr>
          <w:rFonts w:ascii="Times New Roman"/>
          <w:b w:val="false"/>
          <w:i w:val="false"/>
          <w:color w:val="000000"/>
          <w:sz w:val="28"/>
        </w:rPr>
        <w:t>
               032              32    Орал қаласы ауданында Жайық
</w:t>
      </w:r>
      <w:r>
        <w:br/>
      </w:r>
      <w:r>
        <w:rPr>
          <w:rFonts w:ascii="Times New Roman"/>
          <w:b w:val="false"/>
          <w:i w:val="false"/>
          <w:color w:val="000000"/>
          <w:sz w:val="28"/>
        </w:rPr>
        <w:t>
                                      өзені арқылы өтетін көпір
</w:t>
      </w:r>
      <w:r>
        <w:br/>
      </w:r>
      <w:r>
        <w:rPr>
          <w:rFonts w:ascii="Times New Roman"/>
          <w:b w:val="false"/>
          <w:i w:val="false"/>
          <w:color w:val="000000"/>
          <w:sz w:val="28"/>
        </w:rPr>
        <w:t>
                                      құрылысы
</w:t>
      </w:r>
      <w:r>
        <w:br/>
      </w:r>
      <w:r>
        <w:rPr>
          <w:rFonts w:ascii="Times New Roman"/>
          <w:b w:val="false"/>
          <w:i w:val="false"/>
          <w:color w:val="000000"/>
          <w:sz w:val="28"/>
        </w:rPr>
        <w:t>
               035              35    Астана-Бурабай автомобиль
</w:t>
      </w:r>
      <w:r>
        <w:br/>
      </w:r>
      <w:r>
        <w:rPr>
          <w:rFonts w:ascii="Times New Roman"/>
          <w:b w:val="false"/>
          <w:i w:val="false"/>
          <w:color w:val="000000"/>
          <w:sz w:val="28"/>
        </w:rPr>
        <w:t>
                                      жолының учаскесін қайта
</w:t>
      </w:r>
      <w:r>
        <w:br/>
      </w:r>
      <w:r>
        <w:rPr>
          <w:rFonts w:ascii="Times New Roman"/>
          <w:b w:val="false"/>
          <w:i w:val="false"/>
          <w:color w:val="000000"/>
          <w:sz w:val="28"/>
        </w:rPr>
        <w:t>
                                      жаңарту
</w:t>
      </w:r>
      <w:r>
        <w:br/>
      </w:r>
      <w:r>
        <w:rPr>
          <w:rFonts w:ascii="Times New Roman"/>
          <w:b w:val="false"/>
          <w:i w:val="false"/>
          <w:color w:val="000000"/>
          <w:sz w:val="28"/>
        </w:rPr>
        <w:t>
               040              40    Лениногорск қаласы - Алтай
</w:t>
      </w:r>
      <w:r>
        <w:br/>
      </w:r>
      <w:r>
        <w:rPr>
          <w:rFonts w:ascii="Times New Roman"/>
          <w:b w:val="false"/>
          <w:i w:val="false"/>
          <w:color w:val="000000"/>
          <w:sz w:val="28"/>
        </w:rPr>
        <w:t>
                                      республикасы шекарасы
</w:t>
      </w:r>
      <w:r>
        <w:br/>
      </w:r>
      <w:r>
        <w:rPr>
          <w:rFonts w:ascii="Times New Roman"/>
          <w:b w:val="false"/>
          <w:i w:val="false"/>
          <w:color w:val="000000"/>
          <w:sz w:val="28"/>
        </w:rPr>
        <w:t>
                                      автомобиль жолының құрылысы
</w:t>
      </w:r>
      <w:r>
        <w:br/>
      </w:r>
      <w:r>
        <w:rPr>
          <w:rFonts w:ascii="Times New Roman"/>
          <w:b w:val="false"/>
          <w:i w:val="false"/>
          <w:color w:val="000000"/>
          <w:sz w:val="28"/>
        </w:rPr>
        <w:t>
               044              44    Қызылорда қаласы маңындағы
</w:t>
      </w:r>
      <w:r>
        <w:br/>
      </w:r>
      <w:r>
        <w:rPr>
          <w:rFonts w:ascii="Times New Roman"/>
          <w:b w:val="false"/>
          <w:i w:val="false"/>
          <w:color w:val="000000"/>
          <w:sz w:val="28"/>
        </w:rPr>
        <w:t>
                                      Сырдария өзені арқылы өтетін
</w:t>
      </w:r>
      <w:r>
        <w:br/>
      </w:r>
      <w:r>
        <w:rPr>
          <w:rFonts w:ascii="Times New Roman"/>
          <w:b w:val="false"/>
          <w:i w:val="false"/>
          <w:color w:val="000000"/>
          <w:sz w:val="28"/>
        </w:rPr>
        <w:t>
                                      көпір
</w:t>
      </w:r>
      <w:r>
        <w:br/>
      </w:r>
      <w:r>
        <w:rPr>
          <w:rFonts w:ascii="Times New Roman"/>
          <w:b w:val="false"/>
          <w:i w:val="false"/>
          <w:color w:val="000000"/>
          <w:sz w:val="28"/>
        </w:rPr>
        <w:t>
               048              48    Бейнеу-Ақжігіт автомобиль
</w:t>
      </w:r>
      <w:r>
        <w:br/>
      </w:r>
      <w:r>
        <w:rPr>
          <w:rFonts w:ascii="Times New Roman"/>
          <w:b w:val="false"/>
          <w:i w:val="false"/>
          <w:color w:val="000000"/>
          <w:sz w:val="28"/>
        </w:rPr>
        <w:t>
                                      жолын қайта жаңарту -
</w:t>
      </w:r>
      <w:r>
        <w:br/>
      </w:r>
      <w:r>
        <w:rPr>
          <w:rFonts w:ascii="Times New Roman"/>
          <w:b w:val="false"/>
          <w:i w:val="false"/>
          <w:color w:val="000000"/>
          <w:sz w:val="28"/>
        </w:rPr>
        <w:t>
                                      Өзбекстан шекарасы
</w:t>
      </w:r>
      <w:r>
        <w:br/>
      </w:r>
      <w:r>
        <w:rPr>
          <w:rFonts w:ascii="Times New Roman"/>
          <w:b w:val="false"/>
          <w:i w:val="false"/>
          <w:color w:val="000000"/>
          <w:sz w:val="28"/>
        </w:rPr>
        <w:t>
               059              59    Оңтүстік Қазақстан
</w:t>
      </w:r>
      <w:r>
        <w:br/>
      </w:r>
      <w:r>
        <w:rPr>
          <w:rFonts w:ascii="Times New Roman"/>
          <w:b w:val="false"/>
          <w:i w:val="false"/>
          <w:color w:val="000000"/>
          <w:sz w:val="28"/>
        </w:rPr>
        <w:t>
                                      облысындағы Бағыс ауылына
</w:t>
      </w:r>
      <w:r>
        <w:br/>
      </w:r>
      <w:r>
        <w:rPr>
          <w:rFonts w:ascii="Times New Roman"/>
          <w:b w:val="false"/>
          <w:i w:val="false"/>
          <w:color w:val="000000"/>
          <w:sz w:val="28"/>
        </w:rPr>
        <w:t>
                                      баратын автожолды салу
</w:t>
      </w:r>
      <w:r>
        <w:br/>
      </w:r>
      <w:r>
        <w:rPr>
          <w:rFonts w:ascii="Times New Roman"/>
          <w:b w:val="false"/>
          <w:i w:val="false"/>
          <w:color w:val="000000"/>
          <w:sz w:val="28"/>
        </w:rPr>
        <w:t>
          039                39       Гүлшат-Ақшатау учаскесiнде,
</w:t>
      </w:r>
      <w:r>
        <w:br/>
      </w:r>
      <w:r>
        <w:rPr>
          <w:rFonts w:ascii="Times New Roman"/>
          <w:b w:val="false"/>
          <w:i w:val="false"/>
          <w:color w:val="000000"/>
          <w:sz w:val="28"/>
        </w:rPr>
        <w:t>
                                      Алматы-Бурабай автожолын
</w:t>
      </w:r>
      <w:r>
        <w:br/>
      </w:r>
      <w:r>
        <w:rPr>
          <w:rFonts w:ascii="Times New Roman"/>
          <w:b w:val="false"/>
          <w:i w:val="false"/>
          <w:color w:val="000000"/>
          <w:sz w:val="28"/>
        </w:rPr>
        <w:t>
                                      оңалту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040                40       Алматы-Гүлшат және
</w:t>
      </w:r>
      <w:r>
        <w:br/>
      </w:r>
      <w:r>
        <w:rPr>
          <w:rFonts w:ascii="Times New Roman"/>
          <w:b w:val="false"/>
          <w:i w:val="false"/>
          <w:color w:val="000000"/>
          <w:sz w:val="28"/>
        </w:rPr>
        <w:t>
                                      Ақшатау-Қарағанды 
</w:t>
      </w:r>
      <w:r>
        <w:br/>
      </w:r>
      <w:r>
        <w:rPr>
          <w:rFonts w:ascii="Times New Roman"/>
          <w:b w:val="false"/>
          <w:i w:val="false"/>
          <w:color w:val="000000"/>
          <w:sz w:val="28"/>
        </w:rPr>
        <w:t>
                                      учаскелерiнде,
</w:t>
      </w:r>
      <w:r>
        <w:br/>
      </w:r>
      <w:r>
        <w:rPr>
          <w:rFonts w:ascii="Times New Roman"/>
          <w:b w:val="false"/>
          <w:i w:val="false"/>
          <w:color w:val="000000"/>
          <w:sz w:val="28"/>
        </w:rPr>
        <w:t>
                                      Алматы-Қарағанды-Астана
</w:t>
      </w:r>
      <w:r>
        <w:br/>
      </w:r>
      <w:r>
        <w:rPr>
          <w:rFonts w:ascii="Times New Roman"/>
          <w:b w:val="false"/>
          <w:i w:val="false"/>
          <w:color w:val="000000"/>
          <w:sz w:val="28"/>
        </w:rPr>
        <w:t>
                                      -Бурабай автожолын қайта
</w:t>
      </w:r>
      <w:r>
        <w:br/>
      </w:r>
      <w:r>
        <w:rPr>
          <w:rFonts w:ascii="Times New Roman"/>
          <w:b w:val="false"/>
          <w:i w:val="false"/>
          <w:color w:val="000000"/>
          <w:sz w:val="28"/>
        </w:rPr>
        <w:t>
                                      жаңарту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046                46       Республикалық маңызы бар
</w:t>
      </w:r>
      <w:r>
        <w:br/>
      </w:r>
      <w:r>
        <w:rPr>
          <w:rFonts w:ascii="Times New Roman"/>
          <w:b w:val="false"/>
          <w:i w:val="false"/>
          <w:color w:val="000000"/>
          <w:sz w:val="28"/>
        </w:rPr>
        <w:t>
                                      автожолдарды күрделі және
</w:t>
      </w:r>
      <w:r>
        <w:br/>
      </w:r>
      <w:r>
        <w:rPr>
          <w:rFonts w:ascii="Times New Roman"/>
          <w:b w:val="false"/>
          <w:i w:val="false"/>
          <w:color w:val="000000"/>
          <w:sz w:val="28"/>
        </w:rPr>
        <w:t>
                                      орташа жөндеу
</w:t>
      </w:r>
      <w:r>
        <w:br/>
      </w:r>
      <w:r>
        <w:rPr>
          <w:rFonts w:ascii="Times New Roman"/>
          <w:b w:val="false"/>
          <w:i w:val="false"/>
          <w:color w:val="000000"/>
          <w:sz w:val="28"/>
        </w:rPr>
        <w:t>
          052                52       Батыс Қазақстанның автомобиль
</w:t>
      </w:r>
      <w:r>
        <w:br/>
      </w:r>
      <w:r>
        <w:rPr>
          <w:rFonts w:ascii="Times New Roman"/>
          <w:b w:val="false"/>
          <w:i w:val="false"/>
          <w:color w:val="000000"/>
          <w:sz w:val="28"/>
        </w:rPr>
        <w:t>
                                      жолын қайта жаңарту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053                53       Алматы-Георгиевка
</w:t>
      </w:r>
      <w:r>
        <w:br/>
      </w:r>
      <w:r>
        <w:rPr>
          <w:rFonts w:ascii="Times New Roman"/>
          <w:b w:val="false"/>
          <w:i w:val="false"/>
          <w:color w:val="000000"/>
          <w:sz w:val="28"/>
        </w:rPr>
        <w:t>
                                      автожолдарын оңалту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054                54       Республикалық маңызы бар
</w:t>
      </w:r>
      <w:r>
        <w:br/>
      </w:r>
      <w:r>
        <w:rPr>
          <w:rFonts w:ascii="Times New Roman"/>
          <w:b w:val="false"/>
          <w:i w:val="false"/>
          <w:color w:val="000000"/>
          <w:sz w:val="28"/>
        </w:rPr>
        <w:t>
                                      автожолдарды ағымдағы жөндеу,
</w:t>
      </w:r>
      <w:r>
        <w:br/>
      </w:r>
      <w:r>
        <w:rPr>
          <w:rFonts w:ascii="Times New Roman"/>
          <w:b w:val="false"/>
          <w:i w:val="false"/>
          <w:color w:val="000000"/>
          <w:sz w:val="28"/>
        </w:rPr>
        <w:t>
                                      ұстау, көгалдандыру
</w:t>
      </w:r>
      <w:r>
        <w:br/>
      </w:r>
      <w:r>
        <w:rPr>
          <w:rFonts w:ascii="Times New Roman"/>
          <w:b w:val="false"/>
          <w:i w:val="false"/>
          <w:color w:val="000000"/>
          <w:sz w:val="28"/>
        </w:rPr>
        <w:t>
          055                55       Алматы-Гүлшат учаскесіндегі 
</w:t>
      </w:r>
      <w:r>
        <w:br/>
      </w:r>
      <w:r>
        <w:rPr>
          <w:rFonts w:ascii="Times New Roman"/>
          <w:b w:val="false"/>
          <w:i w:val="false"/>
          <w:color w:val="000000"/>
          <w:sz w:val="28"/>
        </w:rPr>
        <w:t>
                                      (88 км) Алматы-Бурабай
</w:t>
      </w:r>
      <w:r>
        <w:br/>
      </w:r>
      <w:r>
        <w:rPr>
          <w:rFonts w:ascii="Times New Roman"/>
          <w:b w:val="false"/>
          <w:i w:val="false"/>
          <w:color w:val="000000"/>
          <w:sz w:val="28"/>
        </w:rPr>
        <w:t>
                                      автожолдарын қайта құру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056                56       Осакаровка-Вишневка
</w:t>
      </w:r>
      <w:r>
        <w:br/>
      </w:r>
      <w:r>
        <w:rPr>
          <w:rFonts w:ascii="Times New Roman"/>
          <w:b w:val="false"/>
          <w:i w:val="false"/>
          <w:color w:val="000000"/>
          <w:sz w:val="28"/>
        </w:rPr>
        <w:t>
                                      учаскесіндегі
</w:t>
      </w:r>
      <w:r>
        <w:br/>
      </w:r>
      <w:r>
        <w:rPr>
          <w:rFonts w:ascii="Times New Roman"/>
          <w:b w:val="false"/>
          <w:i w:val="false"/>
          <w:color w:val="000000"/>
          <w:sz w:val="28"/>
        </w:rPr>
        <w:t>
                                      Қарағанды-Астана автожолдарын
</w:t>
      </w:r>
      <w:r>
        <w:br/>
      </w:r>
      <w:r>
        <w:rPr>
          <w:rFonts w:ascii="Times New Roman"/>
          <w:b w:val="false"/>
          <w:i w:val="false"/>
          <w:color w:val="000000"/>
          <w:sz w:val="28"/>
        </w:rPr>
        <w:t>
                                      қайта құру жобасы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057                57       Вишневка-Астана учаскесіндегі
</w:t>
      </w:r>
      <w:r>
        <w:br/>
      </w:r>
      <w:r>
        <w:rPr>
          <w:rFonts w:ascii="Times New Roman"/>
          <w:b w:val="false"/>
          <w:i w:val="false"/>
          <w:color w:val="000000"/>
          <w:sz w:val="28"/>
        </w:rPr>
        <w:t>
                                      Қарағанды-Астана автожолдарын
</w:t>
      </w:r>
      <w:r>
        <w:br/>
      </w:r>
      <w:r>
        <w:rPr>
          <w:rFonts w:ascii="Times New Roman"/>
          <w:b w:val="false"/>
          <w:i w:val="false"/>
          <w:color w:val="000000"/>
          <w:sz w:val="28"/>
        </w:rPr>
        <w:t>
                                      қайта құру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059                59       Ұзынағаш-Георгиевка
</w:t>
      </w:r>
      <w:r>
        <w:br/>
      </w:r>
      <w:r>
        <w:rPr>
          <w:rFonts w:ascii="Times New Roman"/>
          <w:b w:val="false"/>
          <w:i w:val="false"/>
          <w:color w:val="000000"/>
          <w:sz w:val="28"/>
        </w:rPr>
        <w:t>
                                      учаскесіндегі
</w:t>
      </w:r>
      <w:r>
        <w:br/>
      </w:r>
      <w:r>
        <w:rPr>
          <w:rFonts w:ascii="Times New Roman"/>
          <w:b w:val="false"/>
          <w:i w:val="false"/>
          <w:color w:val="000000"/>
          <w:sz w:val="28"/>
        </w:rPr>
        <w:t>
                                      Алматы-Георгиевка
</w:t>
      </w:r>
      <w:r>
        <w:br/>
      </w:r>
      <w:r>
        <w:rPr>
          <w:rFonts w:ascii="Times New Roman"/>
          <w:b w:val="false"/>
          <w:i w:val="false"/>
          <w:color w:val="000000"/>
          <w:sz w:val="28"/>
        </w:rPr>
        <w:t>
                                      автожолдарын оңалту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060                60       Республикалық маңызы бар
</w:t>
      </w:r>
      <w:r>
        <w:br/>
      </w:r>
      <w:r>
        <w:rPr>
          <w:rFonts w:ascii="Times New Roman"/>
          <w:b w:val="false"/>
          <w:i w:val="false"/>
          <w:color w:val="000000"/>
          <w:sz w:val="28"/>
        </w:rPr>
        <w:t>
                                      автожолдарды қайта жаңарту
</w:t>
      </w:r>
      <w:r>
        <w:br/>
      </w:r>
      <w:r>
        <w:rPr>
          <w:rFonts w:ascii="Times New Roman"/>
          <w:b w:val="false"/>
          <w:i w:val="false"/>
          <w:color w:val="000000"/>
          <w:sz w:val="28"/>
        </w:rPr>
        <w:t>
                                      жөніндегі жобалау-іздестіру
</w:t>
      </w:r>
      <w:r>
        <w:br/>
      </w:r>
      <w:r>
        <w:rPr>
          <w:rFonts w:ascii="Times New Roman"/>
          <w:b w:val="false"/>
          <w:i w:val="false"/>
          <w:color w:val="000000"/>
          <w:sz w:val="28"/>
        </w:rPr>
        <w:t>
                                      жұмыстары
</w:t>
      </w:r>
      <w:r>
        <w:br/>
      </w:r>
      <w:r>
        <w:rPr>
          <w:rFonts w:ascii="Times New Roman"/>
          <w:b w:val="false"/>
          <w:i w:val="false"/>
          <w:color w:val="000000"/>
          <w:sz w:val="28"/>
        </w:rPr>
        <w:t>
               030              30    "Ресей Федерациясының
</w:t>
      </w:r>
      <w:r>
        <w:br/>
      </w:r>
      <w:r>
        <w:rPr>
          <w:rFonts w:ascii="Times New Roman"/>
          <w:b w:val="false"/>
          <w:i w:val="false"/>
          <w:color w:val="000000"/>
          <w:sz w:val="28"/>
        </w:rPr>
        <w:t>
                                      шекарасы-Орал-Ақтөбе"
</w:t>
      </w:r>
      <w:r>
        <w:br/>
      </w:r>
      <w:r>
        <w:rPr>
          <w:rFonts w:ascii="Times New Roman"/>
          <w:b w:val="false"/>
          <w:i w:val="false"/>
          <w:color w:val="000000"/>
          <w:sz w:val="28"/>
        </w:rPr>
        <w:t>
                                      автожолын қайта жаңарту
</w:t>
      </w:r>
      <w:r>
        <w:br/>
      </w:r>
      <w:r>
        <w:rPr>
          <w:rFonts w:ascii="Times New Roman"/>
          <w:b w:val="false"/>
          <w:i w:val="false"/>
          <w:color w:val="000000"/>
          <w:sz w:val="28"/>
        </w:rPr>
        <w:t>
                                      жобасын дайындау
</w:t>
      </w:r>
      <w:r>
        <w:br/>
      </w:r>
      <w:r>
        <w:rPr>
          <w:rFonts w:ascii="Times New Roman"/>
          <w:b w:val="false"/>
          <w:i w:val="false"/>
          <w:color w:val="000000"/>
          <w:sz w:val="28"/>
        </w:rPr>
        <w:t>
               031              31    "Үшарал-Достық" автожолын
</w:t>
      </w:r>
      <w:r>
        <w:br/>
      </w:r>
      <w:r>
        <w:rPr>
          <w:rFonts w:ascii="Times New Roman"/>
          <w:b w:val="false"/>
          <w:i w:val="false"/>
          <w:color w:val="000000"/>
          <w:sz w:val="28"/>
        </w:rPr>
        <w:t>
                                      қайта жаңарту жобасын
</w:t>
      </w:r>
      <w:r>
        <w:br/>
      </w:r>
      <w:r>
        <w:rPr>
          <w:rFonts w:ascii="Times New Roman"/>
          <w:b w:val="false"/>
          <w:i w:val="false"/>
          <w:color w:val="000000"/>
          <w:sz w:val="28"/>
        </w:rPr>
        <w:t>
                                      дайындау
</w:t>
      </w:r>
      <w:r>
        <w:br/>
      </w:r>
      <w:r>
        <w:rPr>
          <w:rFonts w:ascii="Times New Roman"/>
          <w:b w:val="false"/>
          <w:i w:val="false"/>
          <w:color w:val="000000"/>
          <w:sz w:val="28"/>
        </w:rPr>
        <w:t>
               032              32    "Астана-Қостанай-Челябинск"
</w:t>
      </w:r>
      <w:r>
        <w:br/>
      </w:r>
      <w:r>
        <w:rPr>
          <w:rFonts w:ascii="Times New Roman"/>
          <w:b w:val="false"/>
          <w:i w:val="false"/>
          <w:color w:val="000000"/>
          <w:sz w:val="28"/>
        </w:rPr>
        <w:t>
                                      автожолын қайта жаңарту
</w:t>
      </w:r>
      <w:r>
        <w:br/>
      </w:r>
      <w:r>
        <w:rPr>
          <w:rFonts w:ascii="Times New Roman"/>
          <w:b w:val="false"/>
          <w:i w:val="false"/>
          <w:color w:val="000000"/>
          <w:sz w:val="28"/>
        </w:rPr>
        <w:t>
                                      жобасын дайындау
</w:t>
      </w:r>
      <w:r>
        <w:br/>
      </w:r>
      <w:r>
        <w:rPr>
          <w:rFonts w:ascii="Times New Roman"/>
          <w:b w:val="false"/>
          <w:i w:val="false"/>
          <w:color w:val="000000"/>
          <w:sz w:val="28"/>
        </w:rPr>
        <w:t>
               033              33    "Омбы-Павлодар-Майқапшағай"
</w:t>
      </w:r>
      <w:r>
        <w:br/>
      </w:r>
      <w:r>
        <w:rPr>
          <w:rFonts w:ascii="Times New Roman"/>
          <w:b w:val="false"/>
          <w:i w:val="false"/>
          <w:color w:val="000000"/>
          <w:sz w:val="28"/>
        </w:rPr>
        <w:t>
                                      автожолын қайта жаңарту
</w:t>
      </w:r>
      <w:r>
        <w:br/>
      </w:r>
      <w:r>
        <w:rPr>
          <w:rFonts w:ascii="Times New Roman"/>
          <w:b w:val="false"/>
          <w:i w:val="false"/>
          <w:color w:val="000000"/>
          <w:sz w:val="28"/>
        </w:rPr>
        <w:t>
                                      жобасын дайындау
</w:t>
      </w:r>
      <w:r>
        <w:br/>
      </w:r>
      <w:r>
        <w:rPr>
          <w:rFonts w:ascii="Times New Roman"/>
          <w:b w:val="false"/>
          <w:i w:val="false"/>
          <w:color w:val="000000"/>
          <w:sz w:val="28"/>
        </w:rPr>
        <w:t>
               035              35    "Қарабұтақ-Ырғыз-Қызылорда
</w:t>
      </w:r>
      <w:r>
        <w:br/>
      </w:r>
      <w:r>
        <w:rPr>
          <w:rFonts w:ascii="Times New Roman"/>
          <w:b w:val="false"/>
          <w:i w:val="false"/>
          <w:color w:val="000000"/>
          <w:sz w:val="28"/>
        </w:rPr>
        <w:t>
                                      облысының шекарасы" автожолын
</w:t>
      </w:r>
      <w:r>
        <w:br/>
      </w:r>
      <w:r>
        <w:rPr>
          <w:rFonts w:ascii="Times New Roman"/>
          <w:b w:val="false"/>
          <w:i w:val="false"/>
          <w:color w:val="000000"/>
          <w:sz w:val="28"/>
        </w:rPr>
        <w:t>
                                      жақсарту жобасын дайындау
</w:t>
      </w:r>
      <w:r>
        <w:br/>
      </w:r>
      <w:r>
        <w:rPr>
          <w:rFonts w:ascii="Times New Roman"/>
          <w:b w:val="false"/>
          <w:i w:val="false"/>
          <w:color w:val="000000"/>
          <w:sz w:val="28"/>
        </w:rPr>
        <w:t>
               038              38    "Бейнеу-Ақжігіт - Өзбекстан
</w:t>
      </w:r>
      <w:r>
        <w:br/>
      </w:r>
      <w:r>
        <w:rPr>
          <w:rFonts w:ascii="Times New Roman"/>
          <w:b w:val="false"/>
          <w:i w:val="false"/>
          <w:color w:val="000000"/>
          <w:sz w:val="28"/>
        </w:rPr>
        <w:t>
                                      шекарасы" автожолын қайта
</w:t>
      </w:r>
      <w:r>
        <w:br/>
      </w:r>
      <w:r>
        <w:rPr>
          <w:rFonts w:ascii="Times New Roman"/>
          <w:b w:val="false"/>
          <w:i w:val="false"/>
          <w:color w:val="000000"/>
          <w:sz w:val="28"/>
        </w:rPr>
        <w:t>
                                      жаңарту жобасын әзірлеу
</w:t>
      </w:r>
      <w:r>
        <w:br/>
      </w:r>
      <w:r>
        <w:rPr>
          <w:rFonts w:ascii="Times New Roman"/>
          <w:b w:val="false"/>
          <w:i w:val="false"/>
          <w:color w:val="000000"/>
          <w:sz w:val="28"/>
        </w:rPr>
        <w:t>
               043              43    "Астана қаласын айналып өту"
</w:t>
      </w:r>
      <w:r>
        <w:br/>
      </w:r>
      <w:r>
        <w:rPr>
          <w:rFonts w:ascii="Times New Roman"/>
          <w:b w:val="false"/>
          <w:i w:val="false"/>
          <w:color w:val="000000"/>
          <w:sz w:val="28"/>
        </w:rPr>
        <w:t>
                                      автомобиль жолын абаттандыру
</w:t>
      </w:r>
      <w:r>
        <w:br/>
      </w:r>
      <w:r>
        <w:rPr>
          <w:rFonts w:ascii="Times New Roman"/>
          <w:b w:val="false"/>
          <w:i w:val="false"/>
          <w:color w:val="000000"/>
          <w:sz w:val="28"/>
        </w:rPr>
        <w:t>
                                      жобасын дайындау
</w:t>
      </w:r>
      <w:r>
        <w:br/>
      </w:r>
      <w:r>
        <w:rPr>
          <w:rFonts w:ascii="Times New Roman"/>
          <w:b w:val="false"/>
          <w:i w:val="false"/>
          <w:color w:val="000000"/>
          <w:sz w:val="28"/>
        </w:rPr>
        <w:t>
               044              44    Оңтүстік Қазақстан облысы
</w:t>
      </w:r>
      <w:r>
        <w:br/>
      </w:r>
      <w:r>
        <w:rPr>
          <w:rFonts w:ascii="Times New Roman"/>
          <w:b w:val="false"/>
          <w:i w:val="false"/>
          <w:color w:val="000000"/>
          <w:sz w:val="28"/>
        </w:rPr>
        <w:t>
                                      автожолдарының учаскелерін
</w:t>
      </w:r>
      <w:r>
        <w:br/>
      </w:r>
      <w:r>
        <w:rPr>
          <w:rFonts w:ascii="Times New Roman"/>
          <w:b w:val="false"/>
          <w:i w:val="false"/>
          <w:color w:val="000000"/>
          <w:sz w:val="28"/>
        </w:rPr>
        <w:t>
                                      күрделі жөндеу жобасын
</w:t>
      </w:r>
      <w:r>
        <w:br/>
      </w:r>
      <w:r>
        <w:rPr>
          <w:rFonts w:ascii="Times New Roman"/>
          <w:b w:val="false"/>
          <w:i w:val="false"/>
          <w:color w:val="000000"/>
          <w:sz w:val="28"/>
        </w:rPr>
        <w:t>
                                      дайындау
</w:t>
      </w:r>
      <w:r>
        <w:br/>
      </w:r>
      <w:r>
        <w:rPr>
          <w:rFonts w:ascii="Times New Roman"/>
          <w:b w:val="false"/>
          <w:i w:val="false"/>
          <w:color w:val="000000"/>
          <w:sz w:val="28"/>
        </w:rPr>
        <w:t>
          206                62       Республикалық маңызы бар
</w:t>
      </w:r>
      <w:r>
        <w:br/>
      </w:r>
      <w:r>
        <w:rPr>
          <w:rFonts w:ascii="Times New Roman"/>
          <w:b w:val="false"/>
          <w:i w:val="false"/>
          <w:color w:val="000000"/>
          <w:sz w:val="28"/>
        </w:rPr>
        <w:t>
                                      автомобиль жолдарын ұстау
</w:t>
      </w:r>
      <w:r>
        <w:br/>
      </w:r>
      <w:r>
        <w:rPr>
          <w:rFonts w:ascii="Times New Roman"/>
          <w:b w:val="false"/>
          <w:i w:val="false"/>
          <w:color w:val="000000"/>
          <w:sz w:val="28"/>
        </w:rPr>
        <w:t>
                                      бойынша мемлекеттік
</w:t>
      </w:r>
      <w:r>
        <w:br/>
      </w:r>
      <w:r>
        <w:rPr>
          <w:rFonts w:ascii="Times New Roman"/>
          <w:b w:val="false"/>
          <w:i w:val="false"/>
          <w:color w:val="000000"/>
          <w:sz w:val="28"/>
        </w:rPr>
        <w:t>
                                      функцияларды орындау үшін
</w:t>
      </w:r>
      <w:r>
        <w:br/>
      </w:r>
      <w:r>
        <w:rPr>
          <w:rFonts w:ascii="Times New Roman"/>
          <w:b w:val="false"/>
          <w:i w:val="false"/>
          <w:color w:val="000000"/>
          <w:sz w:val="28"/>
        </w:rPr>
        <w:t>
                                      жол техникасын сатып алу
</w:t>
      </w:r>
      <w:r>
        <w:br/>
      </w:r>
      <w:r>
        <w:rPr>
          <w:rFonts w:ascii="Times New Roman"/>
          <w:b w:val="false"/>
          <w:i w:val="false"/>
          <w:color w:val="000000"/>
          <w:sz w:val="28"/>
        </w:rPr>
        <w:t>
          400                58       Қарағанды-Осакаровка
</w:t>
      </w:r>
      <w:r>
        <w:br/>
      </w:r>
      <w:r>
        <w:rPr>
          <w:rFonts w:ascii="Times New Roman"/>
          <w:b w:val="false"/>
          <w:i w:val="false"/>
          <w:color w:val="000000"/>
          <w:sz w:val="28"/>
        </w:rPr>
        <w:t>
                                      учаскесінде Қарағанды-Астана
</w:t>
      </w:r>
      <w:r>
        <w:br/>
      </w:r>
      <w:r>
        <w:rPr>
          <w:rFonts w:ascii="Times New Roman"/>
          <w:b w:val="false"/>
          <w:i w:val="false"/>
          <w:color w:val="000000"/>
          <w:sz w:val="28"/>
        </w:rPr>
        <w:t>
                                      автожолын қайта жаңарту
</w:t>
      </w:r>
      <w:r>
        <w:br/>
      </w:r>
      <w:r>
        <w:rPr>
          <w:rFonts w:ascii="Times New Roman"/>
          <w:b w:val="false"/>
          <w:i w:val="false"/>
          <w:color w:val="000000"/>
          <w:sz w:val="28"/>
        </w:rPr>
        <w:t>
                                      жобасы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2                  2           Байланыс жүйелері
</w:t>
      </w:r>
      <w:r>
        <w:br/>
      </w:r>
      <w:r>
        <w:rPr>
          <w:rFonts w:ascii="Times New Roman"/>
          <w:b w:val="false"/>
          <w:i w:val="false"/>
          <w:color w:val="000000"/>
          <w:sz w:val="28"/>
        </w:rPr>
        <w:t>
          044                44       Радиожиілік спектрі мен
</w:t>
      </w:r>
      <w:r>
        <w:br/>
      </w:r>
      <w:r>
        <w:rPr>
          <w:rFonts w:ascii="Times New Roman"/>
          <w:b w:val="false"/>
          <w:i w:val="false"/>
          <w:color w:val="000000"/>
          <w:sz w:val="28"/>
        </w:rPr>
        <w:t>
                                      радиоэлектрондық құралдардың
</w:t>
      </w:r>
      <w:r>
        <w:br/>
      </w:r>
      <w:r>
        <w:rPr>
          <w:rFonts w:ascii="Times New Roman"/>
          <w:b w:val="false"/>
          <w:i w:val="false"/>
          <w:color w:val="000000"/>
          <w:sz w:val="28"/>
        </w:rPr>
        <w:t>
                                      мониторингі жүйесін құру
</w:t>
      </w:r>
      <w:r>
        <w:br/>
      </w:r>
      <w:r>
        <w:rPr>
          <w:rFonts w:ascii="Times New Roman"/>
          <w:b w:val="false"/>
          <w:i w:val="false"/>
          <w:color w:val="000000"/>
          <w:sz w:val="28"/>
        </w:rPr>
        <w:t>
       3                  3           Су көлігі
</w:t>
      </w:r>
      <w:r>
        <w:br/>
      </w:r>
      <w:r>
        <w:rPr>
          <w:rFonts w:ascii="Times New Roman"/>
          <w:b w:val="false"/>
          <w:i w:val="false"/>
          <w:color w:val="000000"/>
          <w:sz w:val="28"/>
        </w:rPr>
        <w:t>
          032                32       Кеме қатынасы мен теңізде
</w:t>
      </w:r>
      <w:r>
        <w:br/>
      </w:r>
      <w:r>
        <w:rPr>
          <w:rFonts w:ascii="Times New Roman"/>
          <w:b w:val="false"/>
          <w:i w:val="false"/>
          <w:color w:val="000000"/>
          <w:sz w:val="28"/>
        </w:rPr>
        <w:t>
                                      жүзу қауіпсіздігін
</w:t>
      </w:r>
      <w:r>
        <w:br/>
      </w:r>
      <w:r>
        <w:rPr>
          <w:rFonts w:ascii="Times New Roman"/>
          <w:b w:val="false"/>
          <w:i w:val="false"/>
          <w:color w:val="000000"/>
          <w:sz w:val="28"/>
        </w:rPr>
        <w:t>
                                      қамтамасыз ету
</w:t>
      </w:r>
      <w:r>
        <w:br/>
      </w:r>
      <w:r>
        <w:rPr>
          <w:rFonts w:ascii="Times New Roman"/>
          <w:b w:val="false"/>
          <w:i w:val="false"/>
          <w:color w:val="000000"/>
          <w:sz w:val="28"/>
        </w:rPr>
        <w:t>
          033                33       Су жолдарын кеме жүретiн
</w:t>
      </w:r>
      <w:r>
        <w:br/>
      </w:r>
      <w:r>
        <w:rPr>
          <w:rFonts w:ascii="Times New Roman"/>
          <w:b w:val="false"/>
          <w:i w:val="false"/>
          <w:color w:val="000000"/>
          <w:sz w:val="28"/>
        </w:rPr>
        <w:t>
                                      жағдайда қамтамасыз ету және
</w:t>
      </w:r>
      <w:r>
        <w:br/>
      </w:r>
      <w:r>
        <w:rPr>
          <w:rFonts w:ascii="Times New Roman"/>
          <w:b w:val="false"/>
          <w:i w:val="false"/>
          <w:color w:val="000000"/>
          <w:sz w:val="28"/>
        </w:rPr>
        <w:t>
                                      шлюздердi ұстау
</w:t>
      </w:r>
      <w:r>
        <w:br/>
      </w:r>
      <w:r>
        <w:rPr>
          <w:rFonts w:ascii="Times New Roman"/>
          <w:b w:val="false"/>
          <w:i w:val="false"/>
          <w:color w:val="000000"/>
          <w:sz w:val="28"/>
        </w:rPr>
        <w:t>
       4                  4           Әуе көлігі
</w:t>
      </w:r>
      <w:r>
        <w:br/>
      </w:r>
      <w:r>
        <w:rPr>
          <w:rFonts w:ascii="Times New Roman"/>
          <w:b w:val="false"/>
          <w:i w:val="false"/>
          <w:color w:val="000000"/>
          <w:sz w:val="28"/>
        </w:rPr>
        <w:t>
          035                35       Азаматтық авиацияға арналған
</w:t>
      </w:r>
      <w:r>
        <w:br/>
      </w:r>
      <w:r>
        <w:rPr>
          <w:rFonts w:ascii="Times New Roman"/>
          <w:b w:val="false"/>
          <w:i w:val="false"/>
          <w:color w:val="000000"/>
          <w:sz w:val="28"/>
        </w:rPr>
        <w:t>
                                      әуе кемелерiнiң, әуе
</w:t>
      </w:r>
      <w:r>
        <w:br/>
      </w:r>
      <w:r>
        <w:rPr>
          <w:rFonts w:ascii="Times New Roman"/>
          <w:b w:val="false"/>
          <w:i w:val="false"/>
          <w:color w:val="000000"/>
          <w:sz w:val="28"/>
        </w:rPr>
        <w:t>
                                      жолдарының және әуе
</w:t>
      </w:r>
      <w:r>
        <w:br/>
      </w:r>
      <w:r>
        <w:rPr>
          <w:rFonts w:ascii="Times New Roman"/>
          <w:b w:val="false"/>
          <w:i w:val="false"/>
          <w:color w:val="000000"/>
          <w:sz w:val="28"/>
        </w:rPr>
        <w:t>
                                      айлақтарының мемлекеттiк
</w:t>
      </w:r>
      <w:r>
        <w:br/>
      </w:r>
      <w:r>
        <w:rPr>
          <w:rFonts w:ascii="Times New Roman"/>
          <w:b w:val="false"/>
          <w:i w:val="false"/>
          <w:color w:val="000000"/>
          <w:sz w:val="28"/>
        </w:rPr>
        <w:t>
                                      тiзiлiмiн жүргiзу жөнiндегi
</w:t>
      </w:r>
      <w:r>
        <w:br/>
      </w:r>
      <w:r>
        <w:rPr>
          <w:rFonts w:ascii="Times New Roman"/>
          <w:b w:val="false"/>
          <w:i w:val="false"/>
          <w:color w:val="000000"/>
          <w:sz w:val="28"/>
        </w:rPr>
        <w:t>
                                      құжаттарды дайындау
</w:t>
      </w:r>
      <w:r>
        <w:br/>
      </w:r>
      <w:r>
        <w:rPr>
          <w:rFonts w:ascii="Times New Roman"/>
          <w:b w:val="false"/>
          <w:i w:val="false"/>
          <w:color w:val="000000"/>
          <w:sz w:val="28"/>
        </w:rPr>
        <w:t>
          037                37       Астана қаласындағы
</w:t>
      </w:r>
      <w:r>
        <w:br/>
      </w:r>
      <w:r>
        <w:rPr>
          <w:rFonts w:ascii="Times New Roman"/>
          <w:b w:val="false"/>
          <w:i w:val="false"/>
          <w:color w:val="000000"/>
          <w:sz w:val="28"/>
        </w:rPr>
        <w:t>
                                      халықаралық әуежай құрылысы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074                74       Жүйелі ішкі авиатасымалды
</w:t>
      </w:r>
      <w:r>
        <w:br/>
      </w:r>
      <w:r>
        <w:rPr>
          <w:rFonts w:ascii="Times New Roman"/>
          <w:b w:val="false"/>
          <w:i w:val="false"/>
          <w:color w:val="000000"/>
          <w:sz w:val="28"/>
        </w:rPr>
        <w:t>
                                      субсидиялау
</w:t>
      </w:r>
      <w:r>
        <w:br/>
      </w:r>
      <w:r>
        <w:rPr>
          <w:rFonts w:ascii="Times New Roman"/>
          <w:b w:val="false"/>
          <w:i w:val="false"/>
          <w:color w:val="000000"/>
          <w:sz w:val="28"/>
        </w:rPr>
        <w:t>
          084                84       Астана қаласындағы халық.
</w:t>
      </w:r>
      <w:r>
        <w:br/>
      </w:r>
      <w:r>
        <w:rPr>
          <w:rFonts w:ascii="Times New Roman"/>
          <w:b w:val="false"/>
          <w:i w:val="false"/>
          <w:color w:val="000000"/>
          <w:sz w:val="28"/>
        </w:rPr>
        <w:t>
                                      аралық  әуежайдың құрылысы
</w:t>
      </w:r>
      <w:r>
        <w:br/>
      </w:r>
      <w:r>
        <w:rPr>
          <w:rFonts w:ascii="Times New Roman"/>
          <w:b w:val="false"/>
          <w:i w:val="false"/>
          <w:color w:val="000000"/>
          <w:sz w:val="28"/>
        </w:rPr>
        <w:t>
                                      жобасын іске асыру үшін
</w:t>
      </w:r>
      <w:r>
        <w:br/>
      </w:r>
      <w:r>
        <w:rPr>
          <w:rFonts w:ascii="Times New Roman"/>
          <w:b w:val="false"/>
          <w:i w:val="false"/>
          <w:color w:val="000000"/>
          <w:sz w:val="28"/>
        </w:rPr>
        <w:t>
                                      "Астана халықаралық әуежайы"
</w:t>
      </w:r>
      <w:r>
        <w:br/>
      </w:r>
      <w:r>
        <w:rPr>
          <w:rFonts w:ascii="Times New Roman"/>
          <w:b w:val="false"/>
          <w:i w:val="false"/>
          <w:color w:val="000000"/>
          <w:sz w:val="28"/>
        </w:rPr>
        <w:t>
                                      РМК-ны несиелендіру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201                63       Азаматтық авиация
</w:t>
      </w:r>
      <w:r>
        <w:br/>
      </w:r>
      <w:r>
        <w:rPr>
          <w:rFonts w:ascii="Times New Roman"/>
          <w:b w:val="false"/>
          <w:i w:val="false"/>
          <w:color w:val="000000"/>
          <w:sz w:val="28"/>
        </w:rPr>
        <w:t>
                                      қауіпсіздігінің ахуалдық
</w:t>
      </w:r>
      <w:r>
        <w:br/>
      </w:r>
      <w:r>
        <w:rPr>
          <w:rFonts w:ascii="Times New Roman"/>
          <w:b w:val="false"/>
          <w:i w:val="false"/>
          <w:color w:val="000000"/>
          <w:sz w:val="28"/>
        </w:rPr>
        <w:t>
                                      бөлмесін жабдықтау
</w:t>
      </w:r>
      <w:r>
        <w:br/>
      </w:r>
      <w:r>
        <w:rPr>
          <w:rFonts w:ascii="Times New Roman"/>
          <w:b w:val="false"/>
          <w:i w:val="false"/>
          <w:color w:val="000000"/>
          <w:sz w:val="28"/>
        </w:rPr>
        <w:t>
       5                  5           Темiр жол көлiгi
</w:t>
      </w:r>
      <w:r>
        <w:br/>
      </w:r>
      <w:r>
        <w:rPr>
          <w:rFonts w:ascii="Times New Roman"/>
          <w:b w:val="false"/>
          <w:i w:val="false"/>
          <w:color w:val="000000"/>
          <w:sz w:val="28"/>
        </w:rPr>
        <w:t>
          301                64       Алтынсарин-Хромтау темір
</w:t>
      </w:r>
      <w:r>
        <w:br/>
      </w:r>
      <w:r>
        <w:rPr>
          <w:rFonts w:ascii="Times New Roman"/>
          <w:b w:val="false"/>
          <w:i w:val="false"/>
          <w:color w:val="000000"/>
          <w:sz w:val="28"/>
        </w:rPr>
        <w:t>
                                      жолының желісін салу
</w:t>
      </w:r>
      <w:r>
        <w:br/>
      </w:r>
      <w:r>
        <w:rPr>
          <w:rFonts w:ascii="Times New Roman"/>
          <w:b w:val="false"/>
          <w:i w:val="false"/>
          <w:color w:val="000000"/>
          <w:sz w:val="28"/>
        </w:rPr>
        <w:t>
       9                  9           Көлiк және байланыс
</w:t>
      </w:r>
      <w:r>
        <w:br/>
      </w:r>
      <w:r>
        <w:rPr>
          <w:rFonts w:ascii="Times New Roman"/>
          <w:b w:val="false"/>
          <w:i w:val="false"/>
          <w:color w:val="000000"/>
          <w:sz w:val="28"/>
        </w:rPr>
        <w:t>
                                      саласындағы өзге де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w:t>
      </w:r>
      <w:r>
        <w:br/>
      </w:r>
      <w:r>
        <w:rPr>
          <w:rFonts w:ascii="Times New Roman"/>
          <w:b w:val="false"/>
          <w:i w:val="false"/>
          <w:color w:val="000000"/>
          <w:sz w:val="28"/>
        </w:rPr>
        <w:t>
                                      жағдайларды жою және өзге де
</w:t>
      </w:r>
      <w:r>
        <w:br/>
      </w:r>
      <w:r>
        <w:rPr>
          <w:rFonts w:ascii="Times New Roman"/>
          <w:b w:val="false"/>
          <w:i w:val="false"/>
          <w:color w:val="000000"/>
          <w:sz w:val="28"/>
        </w:rPr>
        <w:t>
                                      күтпеген шығыстар үшін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Үкiметi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041                41       Көлік және коммуникациялар
</w:t>
      </w:r>
      <w:r>
        <w:br/>
      </w:r>
      <w:r>
        <w:rPr>
          <w:rFonts w:ascii="Times New Roman"/>
          <w:b w:val="false"/>
          <w:i w:val="false"/>
          <w:color w:val="000000"/>
          <w:sz w:val="28"/>
        </w:rPr>
        <w:t>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030              30    Жол саласындағы қолданбалы
</w:t>
      </w:r>
      <w:r>
        <w:br/>
      </w:r>
      <w:r>
        <w:rPr>
          <w:rFonts w:ascii="Times New Roman"/>
          <w:b w:val="false"/>
          <w:i w:val="false"/>
          <w:color w:val="000000"/>
          <w:sz w:val="28"/>
        </w:rPr>
        <w:t>
                                      ғылыми зерттеулер
</w:t>
      </w:r>
      <w:r>
        <w:br/>
      </w:r>
      <w:r>
        <w:rPr>
          <w:rFonts w:ascii="Times New Roman"/>
          <w:b w:val="false"/>
          <w:i w:val="false"/>
          <w:color w:val="000000"/>
          <w:sz w:val="28"/>
        </w:rPr>
        <w:t>
          042                42       Көліктік бақылау бекеттерін
</w:t>
      </w:r>
      <w:r>
        <w:br/>
      </w:r>
      <w:r>
        <w:rPr>
          <w:rFonts w:ascii="Times New Roman"/>
          <w:b w:val="false"/>
          <w:i w:val="false"/>
          <w:color w:val="000000"/>
          <w:sz w:val="28"/>
        </w:rPr>
        <w:t>
                                      техникалық жарақтандыру,
</w:t>
      </w:r>
      <w:r>
        <w:br/>
      </w:r>
      <w:r>
        <w:rPr>
          <w:rFonts w:ascii="Times New Roman"/>
          <w:b w:val="false"/>
          <w:i w:val="false"/>
          <w:color w:val="000000"/>
          <w:sz w:val="28"/>
        </w:rPr>
        <w:t>
                                      жабдықтау, жаңғырту және
</w:t>
      </w:r>
      <w:r>
        <w:br/>
      </w:r>
      <w:r>
        <w:rPr>
          <w:rFonts w:ascii="Times New Roman"/>
          <w:b w:val="false"/>
          <w:i w:val="false"/>
          <w:color w:val="000000"/>
          <w:sz w:val="28"/>
        </w:rPr>
        <w:t>
                                      көшіру
</w:t>
      </w:r>
      <w:r>
        <w:br/>
      </w:r>
      <w:r>
        <w:rPr>
          <w:rFonts w:ascii="Times New Roman"/>
          <w:b w:val="false"/>
          <w:i w:val="false"/>
          <w:color w:val="000000"/>
          <w:sz w:val="28"/>
        </w:rPr>
        <w:t>
          061                61       "Қазпочта" ААҚ жарғылық
</w:t>
      </w:r>
      <w:r>
        <w:br/>
      </w:r>
      <w:r>
        <w:rPr>
          <w:rFonts w:ascii="Times New Roman"/>
          <w:b w:val="false"/>
          <w:i w:val="false"/>
          <w:color w:val="000000"/>
          <w:sz w:val="28"/>
        </w:rPr>
        <w:t>
                                      капиталын ұлғайту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көшіру жөніндегі
</w:t>
      </w:r>
      <w:r>
        <w:br/>
      </w:r>
      <w:r>
        <w:rPr>
          <w:rFonts w:ascii="Times New Roman"/>
          <w:b w:val="false"/>
          <w:i w:val="false"/>
          <w:color w:val="000000"/>
          <w:sz w:val="28"/>
        </w:rPr>
        <w:t>
                                      іс-шаралар
</w:t>
      </w:r>
      <w:r>
        <w:br/>
      </w:r>
      <w:r>
        <w:rPr>
          <w:rFonts w:ascii="Times New Roman"/>
          <w:b w:val="false"/>
          <w:i w:val="false"/>
          <w:color w:val="000000"/>
          <w:sz w:val="28"/>
        </w:rPr>
        <w:t>
          501                65       Қазақстан Республикасы Көлік
</w:t>
      </w:r>
      <w:r>
        <w:br/>
      </w:r>
      <w:r>
        <w:rPr>
          <w:rFonts w:ascii="Times New Roman"/>
          <w:b w:val="false"/>
          <w:i w:val="false"/>
          <w:color w:val="000000"/>
          <w:sz w:val="28"/>
        </w:rPr>
        <w:t>
                                      және коммуникациялар
</w:t>
      </w:r>
      <w:r>
        <w:br/>
      </w:r>
      <w:r>
        <w:rPr>
          <w:rFonts w:ascii="Times New Roman"/>
          <w:b w:val="false"/>
          <w:i w:val="false"/>
          <w:color w:val="000000"/>
          <w:sz w:val="28"/>
        </w:rPr>
        <w:t>
                                      министрлігінің ақпараттық
</w:t>
      </w:r>
      <w:r>
        <w:br/>
      </w:r>
      <w:r>
        <w:rPr>
          <w:rFonts w:ascii="Times New Roman"/>
          <w:b w:val="false"/>
          <w:i w:val="false"/>
          <w:color w:val="000000"/>
          <w:sz w:val="28"/>
        </w:rPr>
        <w:t>
                                      жүйелерін қамтамасыз ету
</w:t>
      </w:r>
      <w:r>
        <w:br/>
      </w:r>
      <w:r>
        <w:rPr>
          <w:rFonts w:ascii="Times New Roman"/>
          <w:b w:val="false"/>
          <w:i w:val="false"/>
          <w:color w:val="000000"/>
          <w:sz w:val="28"/>
        </w:rPr>
        <w:t>
          603                66       Қазақстан Республикасының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министрлігі органдарының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303                67       Астана қаласында мемлекеттік
</w:t>
      </w:r>
      <w:r>
        <w:br/>
      </w:r>
      <w:r>
        <w:rPr>
          <w:rFonts w:ascii="Times New Roman"/>
          <w:b w:val="false"/>
          <w:i w:val="false"/>
          <w:color w:val="000000"/>
          <w:sz w:val="28"/>
        </w:rPr>
        <w:t>
                                      органдар үшін серверлік
</w:t>
      </w:r>
      <w:r>
        <w:br/>
      </w:r>
      <w:r>
        <w:rPr>
          <w:rFonts w:ascii="Times New Roman"/>
          <w:b w:val="false"/>
          <w:i w:val="false"/>
          <w:color w:val="000000"/>
          <w:sz w:val="28"/>
        </w:rPr>
        <w:t>
                                      орталық ғимаратын салу
</w:t>
      </w:r>
      <w:r>
        <w:br/>
      </w:r>
      <w:r>
        <w:rPr>
          <w:rFonts w:ascii="Times New Roman"/>
          <w:b w:val="false"/>
          <w:i w:val="false"/>
          <w:color w:val="000000"/>
          <w:sz w:val="28"/>
        </w:rPr>
        <w:t>
          500                68       Мемлекеттік органдар
</w:t>
      </w:r>
      <w:r>
        <w:br/>
      </w:r>
      <w:r>
        <w:rPr>
          <w:rFonts w:ascii="Times New Roman"/>
          <w:b w:val="false"/>
          <w:i w:val="false"/>
          <w:color w:val="000000"/>
          <w:sz w:val="28"/>
        </w:rPr>
        <w:t>
                                      инфрақұрылымын ақпараттық
</w:t>
      </w:r>
      <w:r>
        <w:br/>
      </w:r>
      <w:r>
        <w:rPr>
          <w:rFonts w:ascii="Times New Roman"/>
          <w:b w:val="false"/>
          <w:i w:val="false"/>
          <w:color w:val="000000"/>
          <w:sz w:val="28"/>
        </w:rPr>
        <w:t>
                                      сүйемелдеу
</w:t>
      </w:r>
      <w:r>
        <w:br/>
      </w:r>
      <w:r>
        <w:rPr>
          <w:rFonts w:ascii="Times New Roman"/>
          <w:b w:val="false"/>
          <w:i w:val="false"/>
          <w:color w:val="000000"/>
          <w:sz w:val="28"/>
        </w:rPr>
        <w:t>
          602                69       "Жеке тұлғалар" мемлекеттік
</w:t>
      </w:r>
      <w:r>
        <w:br/>
      </w:r>
      <w:r>
        <w:rPr>
          <w:rFonts w:ascii="Times New Roman"/>
          <w:b w:val="false"/>
          <w:i w:val="false"/>
          <w:color w:val="000000"/>
          <w:sz w:val="28"/>
        </w:rPr>
        <w:t>
                                      дерекқорын құру
</w:t>
      </w:r>
      <w:r>
        <w:br/>
      </w:r>
      <w:r>
        <w:rPr>
          <w:rFonts w:ascii="Times New Roman"/>
          <w:b w:val="false"/>
          <w:i w:val="false"/>
          <w:color w:val="000000"/>
          <w:sz w:val="28"/>
        </w:rPr>
        <w:t>
          604                70       Мемлекеттік органдардың
</w:t>
      </w:r>
      <w:r>
        <w:br/>
      </w:r>
      <w:r>
        <w:rPr>
          <w:rFonts w:ascii="Times New Roman"/>
          <w:b w:val="false"/>
          <w:i w:val="false"/>
          <w:color w:val="000000"/>
          <w:sz w:val="28"/>
        </w:rPr>
        <w:t>
                                      электрондық құжат айналымының
</w:t>
      </w:r>
      <w:r>
        <w:br/>
      </w:r>
      <w:r>
        <w:rPr>
          <w:rFonts w:ascii="Times New Roman"/>
          <w:b w:val="false"/>
          <w:i w:val="false"/>
          <w:color w:val="000000"/>
          <w:sz w:val="28"/>
        </w:rPr>
        <w:t>
                                      бірыңғай жүйесін құру
</w:t>
      </w:r>
      <w:r>
        <w:br/>
      </w:r>
      <w:r>
        <w:rPr>
          <w:rFonts w:ascii="Times New Roman"/>
          <w:b w:val="false"/>
          <w:i w:val="false"/>
          <w:color w:val="000000"/>
          <w:sz w:val="28"/>
        </w:rPr>
        <w:t>
          605                71       Мемлекеттік органдардың
</w:t>
      </w:r>
      <w:r>
        <w:br/>
      </w:r>
      <w:r>
        <w:rPr>
          <w:rFonts w:ascii="Times New Roman"/>
          <w:b w:val="false"/>
          <w:i w:val="false"/>
          <w:color w:val="000000"/>
          <w:sz w:val="28"/>
        </w:rPr>
        <w:t>
                                      ақпараттық инфрақұрылымын
</w:t>
      </w:r>
      <w:r>
        <w:br/>
      </w:r>
      <w:r>
        <w:rPr>
          <w:rFonts w:ascii="Times New Roman"/>
          <w:b w:val="false"/>
          <w:i w:val="false"/>
          <w:color w:val="000000"/>
          <w:sz w:val="28"/>
        </w:rPr>
        <w:t>
                                      құру
</w:t>
      </w:r>
      <w:r>
        <w:br/>
      </w:r>
      <w:r>
        <w:rPr>
          <w:rFonts w:ascii="Times New Roman"/>
          <w:b w:val="false"/>
          <w:i w:val="false"/>
          <w:color w:val="000000"/>
          <w:sz w:val="28"/>
        </w:rPr>
        <w:t>
          606                72       Ақпараттық-телекоммуникация.
</w:t>
      </w:r>
      <w:r>
        <w:br/>
      </w:r>
      <w:r>
        <w:rPr>
          <w:rFonts w:ascii="Times New Roman"/>
          <w:b w:val="false"/>
          <w:i w:val="false"/>
          <w:color w:val="000000"/>
          <w:sz w:val="28"/>
        </w:rPr>
        <w:t>
                                      лық ресурстардың жай-күйі
</w:t>
      </w:r>
      <w:r>
        <w:br/>
      </w:r>
      <w:r>
        <w:rPr>
          <w:rFonts w:ascii="Times New Roman"/>
          <w:b w:val="false"/>
          <w:i w:val="false"/>
          <w:color w:val="000000"/>
          <w:sz w:val="28"/>
        </w:rPr>
        <w:t>
                                      мониторингінің жүйесін құру
</w:t>
      </w:r>
      <w:r>
        <w:br/>
      </w:r>
      <w:r>
        <w:rPr>
          <w:rFonts w:ascii="Times New Roman"/>
          <w:b w:val="false"/>
          <w:i w:val="false"/>
          <w:color w:val="000000"/>
          <w:sz w:val="28"/>
        </w:rPr>
        <w:t>
          607                73       Электрондық деректер алмасу
</w:t>
      </w:r>
      <w:r>
        <w:br/>
      </w:r>
      <w:r>
        <w:rPr>
          <w:rFonts w:ascii="Times New Roman"/>
          <w:b w:val="false"/>
          <w:i w:val="false"/>
          <w:color w:val="000000"/>
          <w:sz w:val="28"/>
        </w:rPr>
        <w:t>
                                      стандарттарын құру
</w:t>
      </w:r>
      <w:r>
        <w:br/>
      </w:r>
      <w:r>
        <w:rPr>
          <w:rFonts w:ascii="Times New Roman"/>
          <w:b w:val="false"/>
          <w:i w:val="false"/>
          <w:color w:val="000000"/>
          <w:sz w:val="28"/>
        </w:rPr>
        <w:t>
          608                76       Электрондық коммерция,
</w:t>
      </w:r>
      <w:r>
        <w:br/>
      </w:r>
      <w:r>
        <w:rPr>
          <w:rFonts w:ascii="Times New Roman"/>
          <w:b w:val="false"/>
          <w:i w:val="false"/>
          <w:color w:val="000000"/>
          <w:sz w:val="28"/>
        </w:rPr>
        <w:t>
                                      аукциондар және тендерлер
</w:t>
      </w:r>
      <w:r>
        <w:br/>
      </w:r>
      <w:r>
        <w:rPr>
          <w:rFonts w:ascii="Times New Roman"/>
          <w:b w:val="false"/>
          <w:i w:val="false"/>
          <w:color w:val="000000"/>
          <w:sz w:val="28"/>
        </w:rPr>
        <w:t>
                                      жүйесін құру
</w:t>
      </w:r>
      <w:r>
        <w:br/>
      </w:r>
      <w:r>
        <w:rPr>
          <w:rFonts w:ascii="Times New Roman"/>
          <w:b w:val="false"/>
          <w:i w:val="false"/>
          <w:color w:val="000000"/>
          <w:sz w:val="28"/>
        </w:rPr>
        <w:t>
          609                77       Мемлекеттік қаржылардың
</w:t>
      </w:r>
      <w:r>
        <w:br/>
      </w:r>
      <w:r>
        <w:rPr>
          <w:rFonts w:ascii="Times New Roman"/>
          <w:b w:val="false"/>
          <w:i w:val="false"/>
          <w:color w:val="000000"/>
          <w:sz w:val="28"/>
        </w:rPr>
        <w:t>
                                      біріктірілген ақпараттық
</w:t>
      </w:r>
      <w:r>
        <w:br/>
      </w:r>
      <w:r>
        <w:rPr>
          <w:rFonts w:ascii="Times New Roman"/>
          <w:b w:val="false"/>
          <w:i w:val="false"/>
          <w:color w:val="000000"/>
          <w:sz w:val="28"/>
        </w:rPr>
        <w:t>
                                      жүйесін құру
</w:t>
      </w:r>
      <w:r>
        <w:br/>
      </w:r>
      <w:r>
        <w:rPr>
          <w:rFonts w:ascii="Times New Roman"/>
          <w:b w:val="false"/>
          <w:i w:val="false"/>
          <w:color w:val="000000"/>
          <w:sz w:val="28"/>
        </w:rPr>
        <w:t>
217                217                Қазақстан Республикасының
</w:t>
      </w:r>
      <w:r>
        <w:br/>
      </w:r>
      <w:r>
        <w:rPr>
          <w:rFonts w:ascii="Times New Roman"/>
          <w:b w:val="false"/>
          <w:i w:val="false"/>
          <w:color w:val="000000"/>
          <w:sz w:val="28"/>
        </w:rPr>
        <w:t>
                                      Қаржы министрлiгi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2                  2           Қаржылық қызмет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031                31       Мемлекеттік сатып алудың
</w:t>
      </w:r>
      <w:r>
        <w:br/>
      </w:r>
      <w:r>
        <w:rPr>
          <w:rFonts w:ascii="Times New Roman"/>
          <w:b w:val="false"/>
          <w:i w:val="false"/>
          <w:color w:val="000000"/>
          <w:sz w:val="28"/>
        </w:rPr>
        <w:t>
                                      мониторингін жүргізу және
</w:t>
      </w:r>
      <w:r>
        <w:br/>
      </w:r>
      <w:r>
        <w:rPr>
          <w:rFonts w:ascii="Times New Roman"/>
          <w:b w:val="false"/>
          <w:i w:val="false"/>
          <w:color w:val="000000"/>
          <w:sz w:val="28"/>
        </w:rPr>
        <w:t>
                                      ақпараттық қамтамасыз ету
</w:t>
      </w:r>
      <w:r>
        <w:br/>
      </w:r>
      <w:r>
        <w:rPr>
          <w:rFonts w:ascii="Times New Roman"/>
          <w:b w:val="false"/>
          <w:i w:val="false"/>
          <w:color w:val="000000"/>
          <w:sz w:val="28"/>
        </w:rPr>
        <w:t>
          035                35       Клиринг байланысын,
</w:t>
      </w:r>
      <w:r>
        <w:br/>
      </w:r>
      <w:r>
        <w:rPr>
          <w:rFonts w:ascii="Times New Roman"/>
          <w:b w:val="false"/>
          <w:i w:val="false"/>
          <w:color w:val="000000"/>
          <w:sz w:val="28"/>
        </w:rPr>
        <w:t>
                                      электрондық почтаны, ішкі
</w:t>
      </w:r>
      <w:r>
        <w:br/>
      </w:r>
      <w:r>
        <w:rPr>
          <w:rFonts w:ascii="Times New Roman"/>
          <w:b w:val="false"/>
          <w:i w:val="false"/>
          <w:color w:val="000000"/>
          <w:sz w:val="28"/>
        </w:rPr>
        <w:t>
                                      аймақтық арналарды
</w:t>
      </w:r>
      <w:r>
        <w:br/>
      </w:r>
      <w:r>
        <w:rPr>
          <w:rFonts w:ascii="Times New Roman"/>
          <w:b w:val="false"/>
          <w:i w:val="false"/>
          <w:color w:val="000000"/>
          <w:sz w:val="28"/>
        </w:rPr>
        <w:t>
                                      пайдаланғаны үшін ақы төлеу
</w:t>
      </w:r>
      <w:r>
        <w:br/>
      </w:r>
      <w:r>
        <w:rPr>
          <w:rFonts w:ascii="Times New Roman"/>
          <w:b w:val="false"/>
          <w:i w:val="false"/>
          <w:color w:val="000000"/>
          <w:sz w:val="28"/>
        </w:rPr>
        <w:t>
          036                36       Жекешелендіру, меммүлікті
</w:t>
      </w:r>
      <w:r>
        <w:br/>
      </w:r>
      <w:r>
        <w:rPr>
          <w:rFonts w:ascii="Times New Roman"/>
          <w:b w:val="false"/>
          <w:i w:val="false"/>
          <w:color w:val="000000"/>
          <w:sz w:val="28"/>
        </w:rPr>
        <w:t>
                                      басқару, жекешелендіруден
</w:t>
      </w:r>
      <w:r>
        <w:br/>
      </w:r>
      <w:r>
        <w:rPr>
          <w:rFonts w:ascii="Times New Roman"/>
          <w:b w:val="false"/>
          <w:i w:val="false"/>
          <w:color w:val="000000"/>
          <w:sz w:val="28"/>
        </w:rPr>
        <w:t>
                                      кейінгі қызмет, оған және
</w:t>
      </w:r>
      <w:r>
        <w:br/>
      </w:r>
      <w:r>
        <w:rPr>
          <w:rFonts w:ascii="Times New Roman"/>
          <w:b w:val="false"/>
          <w:i w:val="false"/>
          <w:color w:val="000000"/>
          <w:sz w:val="28"/>
        </w:rPr>
        <w:t>
                                      кредит беруге қатысты
</w:t>
      </w:r>
      <w:r>
        <w:br/>
      </w:r>
      <w:r>
        <w:rPr>
          <w:rFonts w:ascii="Times New Roman"/>
          <w:b w:val="false"/>
          <w:i w:val="false"/>
          <w:color w:val="000000"/>
          <w:sz w:val="28"/>
        </w:rPr>
        <w:t>
                                      дауларды реттеу, кредиттер
</w:t>
      </w:r>
      <w:r>
        <w:br/>
      </w:r>
      <w:r>
        <w:rPr>
          <w:rFonts w:ascii="Times New Roman"/>
          <w:b w:val="false"/>
          <w:i w:val="false"/>
          <w:color w:val="000000"/>
          <w:sz w:val="28"/>
        </w:rPr>
        <w:t>
                                      мен мем.кепілдік бойынша
</w:t>
      </w:r>
      <w:r>
        <w:br/>
      </w:r>
      <w:r>
        <w:rPr>
          <w:rFonts w:ascii="Times New Roman"/>
          <w:b w:val="false"/>
          <w:i w:val="false"/>
          <w:color w:val="000000"/>
          <w:sz w:val="28"/>
        </w:rPr>
        <w:t>
                                      міндеттемелерді орындау
</w:t>
      </w:r>
      <w:r>
        <w:br/>
      </w:r>
      <w:r>
        <w:rPr>
          <w:rFonts w:ascii="Times New Roman"/>
          <w:b w:val="false"/>
          <w:i w:val="false"/>
          <w:color w:val="000000"/>
          <w:sz w:val="28"/>
        </w:rPr>
        <w:t>
                                      есебінен алынған не өндіріп
</w:t>
      </w:r>
      <w:r>
        <w:br/>
      </w:r>
      <w:r>
        <w:rPr>
          <w:rFonts w:ascii="Times New Roman"/>
          <w:b w:val="false"/>
          <w:i w:val="false"/>
          <w:color w:val="000000"/>
          <w:sz w:val="28"/>
        </w:rPr>
        <w:t>
                                      алынған мүлікті есепке алу,
</w:t>
      </w:r>
      <w:r>
        <w:br/>
      </w:r>
      <w:r>
        <w:rPr>
          <w:rFonts w:ascii="Times New Roman"/>
          <w:b w:val="false"/>
          <w:i w:val="false"/>
          <w:color w:val="000000"/>
          <w:sz w:val="28"/>
        </w:rPr>
        <w:t>
                                      сақтау
</w:t>
      </w:r>
      <w:r>
        <w:br/>
      </w:r>
      <w:r>
        <w:rPr>
          <w:rFonts w:ascii="Times New Roman"/>
          <w:b w:val="false"/>
          <w:i w:val="false"/>
          <w:color w:val="000000"/>
          <w:sz w:val="28"/>
        </w:rPr>
        <w:t>
          037                37       Қаржы органдарын нормативтiк
</w:t>
      </w:r>
      <w:r>
        <w:br/>
      </w:r>
      <w:r>
        <w:rPr>
          <w:rFonts w:ascii="Times New Roman"/>
          <w:b w:val="false"/>
          <w:i w:val="false"/>
          <w:color w:val="000000"/>
          <w:sz w:val="28"/>
        </w:rPr>
        <w:t>
                                      құқықтық актiлермен
</w:t>
      </w:r>
      <w:r>
        <w:br/>
      </w:r>
      <w:r>
        <w:rPr>
          <w:rFonts w:ascii="Times New Roman"/>
          <w:b w:val="false"/>
          <w:i w:val="false"/>
          <w:color w:val="000000"/>
          <w:sz w:val="28"/>
        </w:rPr>
        <w:t>
                                      қамтамасыз ету
</w:t>
      </w:r>
      <w:r>
        <w:br/>
      </w:r>
      <w:r>
        <w:rPr>
          <w:rFonts w:ascii="Times New Roman"/>
          <w:b w:val="false"/>
          <w:i w:val="false"/>
          <w:color w:val="000000"/>
          <w:sz w:val="28"/>
        </w:rPr>
        <w:t>
          047                47       Бюджетке қолма-қол ақша
</w:t>
      </w:r>
      <w:r>
        <w:br/>
      </w:r>
      <w:r>
        <w:rPr>
          <w:rFonts w:ascii="Times New Roman"/>
          <w:b w:val="false"/>
          <w:i w:val="false"/>
          <w:color w:val="000000"/>
          <w:sz w:val="28"/>
        </w:rPr>
        <w:t>
                                      қабылдауды қамтамасыз ету
</w:t>
      </w:r>
      <w:r>
        <w:br/>
      </w:r>
      <w:r>
        <w:rPr>
          <w:rFonts w:ascii="Times New Roman"/>
          <w:b w:val="false"/>
          <w:i w:val="false"/>
          <w:color w:val="000000"/>
          <w:sz w:val="28"/>
        </w:rPr>
        <w:t>
                                      жөніндегі қызметтерге ақы
</w:t>
      </w:r>
      <w:r>
        <w:br/>
      </w:r>
      <w:r>
        <w:rPr>
          <w:rFonts w:ascii="Times New Roman"/>
          <w:b w:val="false"/>
          <w:i w:val="false"/>
          <w:color w:val="000000"/>
          <w:sz w:val="28"/>
        </w:rPr>
        <w:t>
                                      төлеу
</w:t>
      </w:r>
      <w:r>
        <w:br/>
      </w:r>
      <w:r>
        <w:rPr>
          <w:rFonts w:ascii="Times New Roman"/>
          <w:b w:val="false"/>
          <w:i w:val="false"/>
          <w:color w:val="000000"/>
          <w:sz w:val="28"/>
        </w:rPr>
        <w:t>
          063                63       Мемлекеттік қаржыларды
</w:t>
      </w:r>
      <w:r>
        <w:br/>
      </w:r>
      <w:r>
        <w:rPr>
          <w:rFonts w:ascii="Times New Roman"/>
          <w:b w:val="false"/>
          <w:i w:val="false"/>
          <w:color w:val="000000"/>
          <w:sz w:val="28"/>
        </w:rPr>
        <w:t>
                                      жоспарлау және перспективалы
</w:t>
      </w:r>
      <w:r>
        <w:br/>
      </w:r>
      <w:r>
        <w:rPr>
          <w:rFonts w:ascii="Times New Roman"/>
          <w:b w:val="false"/>
          <w:i w:val="false"/>
          <w:color w:val="000000"/>
          <w:sz w:val="28"/>
        </w:rPr>
        <w:t>
                                      болжамдау саласындағы
</w:t>
      </w:r>
      <w:r>
        <w:br/>
      </w:r>
      <w:r>
        <w:rPr>
          <w:rFonts w:ascii="Times New Roman"/>
          <w:b w:val="false"/>
          <w:i w:val="false"/>
          <w:color w:val="000000"/>
          <w:sz w:val="28"/>
        </w:rPr>
        <w:t>
                                      қолданбалы зерттеулер
</w:t>
      </w:r>
      <w:r>
        <w:br/>
      </w:r>
      <w:r>
        <w:rPr>
          <w:rFonts w:ascii="Times New Roman"/>
          <w:b w:val="false"/>
          <w:i w:val="false"/>
          <w:color w:val="000000"/>
          <w:sz w:val="28"/>
        </w:rPr>
        <w:t>
          069                69       Инвестициялық жобалар аудитін
</w:t>
      </w:r>
      <w:r>
        <w:br/>
      </w:r>
      <w:r>
        <w:rPr>
          <w:rFonts w:ascii="Times New Roman"/>
          <w:b w:val="false"/>
          <w:i w:val="false"/>
          <w:color w:val="000000"/>
          <w:sz w:val="28"/>
        </w:rPr>
        <w:t>
                                      жүзеге асыру
</w:t>
      </w:r>
      <w:r>
        <w:br/>
      </w:r>
      <w:r>
        <w:rPr>
          <w:rFonts w:ascii="Times New Roman"/>
          <w:b w:val="false"/>
          <w:i w:val="false"/>
          <w:color w:val="000000"/>
          <w:sz w:val="28"/>
        </w:rPr>
        <w:t>
               100              70    Ішкі көздердің есебінен
</w:t>
      </w:r>
      <w:r>
        <w:br/>
      </w:r>
      <w:r>
        <w:rPr>
          <w:rFonts w:ascii="Times New Roman"/>
          <w:b w:val="false"/>
          <w:i w:val="false"/>
          <w:color w:val="000000"/>
          <w:sz w:val="28"/>
        </w:rPr>
        <w:t>
                                      жобалардың аудиті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084                84       Халықаралық қаржы ұйымдарының
</w:t>
      </w:r>
      <w:r>
        <w:br/>
      </w:r>
      <w:r>
        <w:rPr>
          <w:rFonts w:ascii="Times New Roman"/>
          <w:b w:val="false"/>
          <w:i w:val="false"/>
          <w:color w:val="000000"/>
          <w:sz w:val="28"/>
        </w:rPr>
        <w:t>
                                      акцияларын сатып алу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көшіру жөніндегі
</w:t>
      </w:r>
      <w:r>
        <w:br/>
      </w:r>
      <w:r>
        <w:rPr>
          <w:rFonts w:ascii="Times New Roman"/>
          <w:b w:val="false"/>
          <w:i w:val="false"/>
          <w:color w:val="000000"/>
          <w:sz w:val="28"/>
        </w:rPr>
        <w:t>
                                      іс-шаралар
</w:t>
      </w:r>
      <w:r>
        <w:br/>
      </w:r>
      <w:r>
        <w:rPr>
          <w:rFonts w:ascii="Times New Roman"/>
          <w:b w:val="false"/>
          <w:i w:val="false"/>
          <w:color w:val="000000"/>
          <w:sz w:val="28"/>
        </w:rPr>
        <w:t>
          500                70       Мемлекеттік меншік тізілімін
</w:t>
      </w:r>
      <w:r>
        <w:br/>
      </w:r>
      <w:r>
        <w:rPr>
          <w:rFonts w:ascii="Times New Roman"/>
          <w:b w:val="false"/>
          <w:i w:val="false"/>
          <w:color w:val="000000"/>
          <w:sz w:val="28"/>
        </w:rPr>
        <w:t>
                                      жүргізудің ақпараттық жүйесін
</w:t>
      </w:r>
      <w:r>
        <w:br/>
      </w:r>
      <w:r>
        <w:rPr>
          <w:rFonts w:ascii="Times New Roman"/>
          <w:b w:val="false"/>
          <w:i w:val="false"/>
          <w:color w:val="000000"/>
          <w:sz w:val="28"/>
        </w:rPr>
        <w:t>
                                      қамтамасыз ету
</w:t>
      </w:r>
      <w:r>
        <w:br/>
      </w:r>
      <w:r>
        <w:rPr>
          <w:rFonts w:ascii="Times New Roman"/>
          <w:b w:val="false"/>
          <w:i w:val="false"/>
          <w:color w:val="000000"/>
          <w:sz w:val="28"/>
        </w:rPr>
        <w:t>
          501                71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органдарының ақпараттық
</w:t>
      </w:r>
      <w:r>
        <w:br/>
      </w:r>
      <w:r>
        <w:rPr>
          <w:rFonts w:ascii="Times New Roman"/>
          <w:b w:val="false"/>
          <w:i w:val="false"/>
          <w:color w:val="000000"/>
          <w:sz w:val="28"/>
        </w:rPr>
        <w:t>
                                      жүйелерін қамтамасыз ету
</w:t>
      </w:r>
      <w:r>
        <w:br/>
      </w:r>
      <w:r>
        <w:rPr>
          <w:rFonts w:ascii="Times New Roman"/>
          <w:b w:val="false"/>
          <w:i w:val="false"/>
          <w:color w:val="000000"/>
          <w:sz w:val="28"/>
        </w:rPr>
        <w:t>
               030              30    Қазақстан Республикасы Қаржы
</w:t>
      </w:r>
      <w:r>
        <w:br/>
      </w:r>
      <w:r>
        <w:rPr>
          <w:rFonts w:ascii="Times New Roman"/>
          <w:b w:val="false"/>
          <w:i w:val="false"/>
          <w:color w:val="000000"/>
          <w:sz w:val="28"/>
        </w:rPr>
        <w:t>
                                      министрлігінің ақпараттық
</w:t>
      </w:r>
      <w:r>
        <w:br/>
      </w:r>
      <w:r>
        <w:rPr>
          <w:rFonts w:ascii="Times New Roman"/>
          <w:b w:val="false"/>
          <w:i w:val="false"/>
          <w:color w:val="000000"/>
          <w:sz w:val="28"/>
        </w:rPr>
        <w:t>
                                      жүйелерін сүйемелдеу
</w:t>
      </w:r>
      <w:r>
        <w:br/>
      </w:r>
      <w:r>
        <w:rPr>
          <w:rFonts w:ascii="Times New Roman"/>
          <w:b w:val="false"/>
          <w:i w:val="false"/>
          <w:color w:val="000000"/>
          <w:sz w:val="28"/>
        </w:rPr>
        <w:t>
               031              31    Қазнашылықтың ақпараттық
</w:t>
      </w:r>
      <w:r>
        <w:br/>
      </w:r>
      <w:r>
        <w:rPr>
          <w:rFonts w:ascii="Times New Roman"/>
          <w:b w:val="false"/>
          <w:i w:val="false"/>
          <w:color w:val="000000"/>
          <w:sz w:val="28"/>
        </w:rPr>
        <w:t>
                                      жүйесін сүйемелдеу
</w:t>
      </w:r>
      <w:r>
        <w:br/>
      </w:r>
      <w:r>
        <w:rPr>
          <w:rFonts w:ascii="Times New Roman"/>
          <w:b w:val="false"/>
          <w:i w:val="false"/>
          <w:color w:val="000000"/>
          <w:sz w:val="28"/>
        </w:rPr>
        <w:t>
          600                72       Қазақстан Республикасының
</w:t>
      </w:r>
      <w:r>
        <w:br/>
      </w:r>
      <w:r>
        <w:rPr>
          <w:rFonts w:ascii="Times New Roman"/>
          <w:b w:val="false"/>
          <w:i w:val="false"/>
          <w:color w:val="000000"/>
          <w:sz w:val="28"/>
        </w:rPr>
        <w:t>
                                      Қаржы министрлігі органдары.
</w:t>
      </w:r>
      <w:r>
        <w:br/>
      </w:r>
      <w:r>
        <w:rPr>
          <w:rFonts w:ascii="Times New Roman"/>
          <w:b w:val="false"/>
          <w:i w:val="false"/>
          <w:color w:val="000000"/>
          <w:sz w:val="28"/>
        </w:rPr>
        <w:t>
                                      ның ақпараттық жүйелерін құру
</w:t>
      </w:r>
      <w:r>
        <w:br/>
      </w:r>
      <w:r>
        <w:rPr>
          <w:rFonts w:ascii="Times New Roman"/>
          <w:b w:val="false"/>
          <w:i w:val="false"/>
          <w:color w:val="000000"/>
          <w:sz w:val="28"/>
        </w:rPr>
        <w:t>
          201                11       Қазақстан Республикасы Қаржы
</w:t>
      </w:r>
      <w:r>
        <w:br/>
      </w:r>
      <w:r>
        <w:rPr>
          <w:rFonts w:ascii="Times New Roman"/>
          <w:b w:val="false"/>
          <w:i w:val="false"/>
          <w:color w:val="000000"/>
          <w:sz w:val="28"/>
        </w:rPr>
        <w:t>
                                      министрлігінің салық
</w:t>
      </w:r>
      <w:r>
        <w:br/>
      </w:r>
      <w:r>
        <w:rPr>
          <w:rFonts w:ascii="Times New Roman"/>
          <w:b w:val="false"/>
          <w:i w:val="false"/>
          <w:color w:val="000000"/>
          <w:sz w:val="28"/>
        </w:rPr>
        <w:t>
                                      органдарын материалдық-техни.
</w:t>
      </w:r>
      <w:r>
        <w:br/>
      </w:r>
      <w:r>
        <w:rPr>
          <w:rFonts w:ascii="Times New Roman"/>
          <w:b w:val="false"/>
          <w:i w:val="false"/>
          <w:color w:val="000000"/>
          <w:sz w:val="28"/>
        </w:rPr>
        <w:t>
                                      калық қамтамасыз ету
</w:t>
      </w:r>
      <w:r>
        <w:br/>
      </w:r>
      <w:r>
        <w:rPr>
          <w:rFonts w:ascii="Times New Roman"/>
          <w:b w:val="false"/>
          <w:i w:val="false"/>
          <w:color w:val="000000"/>
          <w:sz w:val="28"/>
        </w:rPr>
        <w:t>
          503                12       "Кіріктірілген салықтық
</w:t>
      </w:r>
      <w:r>
        <w:br/>
      </w:r>
      <w:r>
        <w:rPr>
          <w:rFonts w:ascii="Times New Roman"/>
          <w:b w:val="false"/>
          <w:i w:val="false"/>
          <w:color w:val="000000"/>
          <w:sz w:val="28"/>
        </w:rPr>
        <w:t>
                                      ақпарат жүйесі" (КАСЖ)
</w:t>
      </w:r>
      <w:r>
        <w:br/>
      </w:r>
      <w:r>
        <w:rPr>
          <w:rFonts w:ascii="Times New Roman"/>
          <w:b w:val="false"/>
          <w:i w:val="false"/>
          <w:color w:val="000000"/>
          <w:sz w:val="28"/>
        </w:rPr>
        <w:t>
                                      ақпараттық салық жүйесін
</w:t>
      </w:r>
      <w:r>
        <w:br/>
      </w:r>
      <w:r>
        <w:rPr>
          <w:rFonts w:ascii="Times New Roman"/>
          <w:b w:val="false"/>
          <w:i w:val="false"/>
          <w:color w:val="000000"/>
          <w:sz w:val="28"/>
        </w:rPr>
        <w:t>
                                      сүйемелдеу
</w:t>
      </w:r>
      <w:r>
        <w:br/>
      </w:r>
      <w:r>
        <w:rPr>
          <w:rFonts w:ascii="Times New Roman"/>
          <w:b w:val="false"/>
          <w:i w:val="false"/>
          <w:color w:val="000000"/>
          <w:sz w:val="28"/>
        </w:rPr>
        <w:t>
          504                13       "Ірі кәсіпорындардың
</w:t>
      </w:r>
      <w:r>
        <w:br/>
      </w:r>
      <w:r>
        <w:rPr>
          <w:rFonts w:ascii="Times New Roman"/>
          <w:b w:val="false"/>
          <w:i w:val="false"/>
          <w:color w:val="000000"/>
          <w:sz w:val="28"/>
        </w:rPr>
        <w:t>
                                      мониторингі" ақпараттық
</w:t>
      </w:r>
      <w:r>
        <w:br/>
      </w:r>
      <w:r>
        <w:rPr>
          <w:rFonts w:ascii="Times New Roman"/>
          <w:b w:val="false"/>
          <w:i w:val="false"/>
          <w:color w:val="000000"/>
          <w:sz w:val="28"/>
        </w:rPr>
        <w:t>
                                      жүйесін сүйемелдеу
</w:t>
      </w:r>
      <w:r>
        <w:br/>
      </w:r>
      <w:r>
        <w:rPr>
          <w:rFonts w:ascii="Times New Roman"/>
          <w:b w:val="false"/>
          <w:i w:val="false"/>
          <w:color w:val="000000"/>
          <w:sz w:val="28"/>
        </w:rPr>
        <w:t>
          505                14       "Акциз өнімдерінің айналымына
</w:t>
      </w:r>
      <w:r>
        <w:br/>
      </w:r>
      <w:r>
        <w:rPr>
          <w:rFonts w:ascii="Times New Roman"/>
          <w:b w:val="false"/>
          <w:i w:val="false"/>
          <w:color w:val="000000"/>
          <w:sz w:val="28"/>
        </w:rPr>
        <w:t>
                                      және өндірісіне бақылау"
</w:t>
      </w:r>
      <w:r>
        <w:br/>
      </w:r>
      <w:r>
        <w:rPr>
          <w:rFonts w:ascii="Times New Roman"/>
          <w:b w:val="false"/>
          <w:i w:val="false"/>
          <w:color w:val="000000"/>
          <w:sz w:val="28"/>
        </w:rPr>
        <w:t>
                                      ақпараттық жүйесін сүйемелдеу
</w:t>
      </w:r>
      <w:r>
        <w:br/>
      </w:r>
      <w:r>
        <w:rPr>
          <w:rFonts w:ascii="Times New Roman"/>
          <w:b w:val="false"/>
          <w:i w:val="false"/>
          <w:color w:val="000000"/>
          <w:sz w:val="28"/>
        </w:rPr>
        <w:t>
          506                15       "Қазақстан Республикасы салық
</w:t>
      </w:r>
      <w:r>
        <w:br/>
      </w:r>
      <w:r>
        <w:rPr>
          <w:rFonts w:ascii="Times New Roman"/>
          <w:b w:val="false"/>
          <w:i w:val="false"/>
          <w:color w:val="000000"/>
          <w:sz w:val="28"/>
        </w:rPr>
        <w:t>
                                      төлеушілерінің және салық
</w:t>
      </w:r>
      <w:r>
        <w:br/>
      </w:r>
      <w:r>
        <w:rPr>
          <w:rFonts w:ascii="Times New Roman"/>
          <w:b w:val="false"/>
          <w:i w:val="false"/>
          <w:color w:val="000000"/>
          <w:sz w:val="28"/>
        </w:rPr>
        <w:t>
                                      салу объектілерінің мемлекет.
</w:t>
      </w:r>
      <w:r>
        <w:br/>
      </w:r>
      <w:r>
        <w:rPr>
          <w:rFonts w:ascii="Times New Roman"/>
          <w:b w:val="false"/>
          <w:i w:val="false"/>
          <w:color w:val="000000"/>
          <w:sz w:val="28"/>
        </w:rPr>
        <w:t>
                                      тік тізілімі" ақпараттық
</w:t>
      </w:r>
      <w:r>
        <w:br/>
      </w:r>
      <w:r>
        <w:rPr>
          <w:rFonts w:ascii="Times New Roman"/>
          <w:b w:val="false"/>
          <w:i w:val="false"/>
          <w:color w:val="000000"/>
          <w:sz w:val="28"/>
        </w:rPr>
        <w:t>
                                      жүйесін сүйемелдеу
</w:t>
      </w:r>
      <w:r>
        <w:br/>
      </w:r>
      <w:r>
        <w:rPr>
          <w:rFonts w:ascii="Times New Roman"/>
          <w:b w:val="false"/>
          <w:i w:val="false"/>
          <w:color w:val="000000"/>
          <w:sz w:val="28"/>
        </w:rPr>
        <w:t>
          603                17       "Кіріктірілген салықтық
</w:t>
      </w:r>
      <w:r>
        <w:br/>
      </w:r>
      <w:r>
        <w:rPr>
          <w:rFonts w:ascii="Times New Roman"/>
          <w:b w:val="false"/>
          <w:i w:val="false"/>
          <w:color w:val="000000"/>
          <w:sz w:val="28"/>
        </w:rPr>
        <w:t>
                                      ақпарат жүйесі" (КАСЖ)
</w:t>
      </w:r>
      <w:r>
        <w:br/>
      </w:r>
      <w:r>
        <w:rPr>
          <w:rFonts w:ascii="Times New Roman"/>
          <w:b w:val="false"/>
          <w:i w:val="false"/>
          <w:color w:val="000000"/>
          <w:sz w:val="28"/>
        </w:rPr>
        <w:t>
                                      ақпараттық салық жүйесін
</w:t>
      </w:r>
      <w:r>
        <w:br/>
      </w:r>
      <w:r>
        <w:rPr>
          <w:rFonts w:ascii="Times New Roman"/>
          <w:b w:val="false"/>
          <w:i w:val="false"/>
          <w:color w:val="000000"/>
          <w:sz w:val="28"/>
        </w:rPr>
        <w:t>
                                      дамыту
</w:t>
      </w:r>
      <w:r>
        <w:br/>
      </w:r>
      <w:r>
        <w:rPr>
          <w:rFonts w:ascii="Times New Roman"/>
          <w:b w:val="false"/>
          <w:i w:val="false"/>
          <w:color w:val="000000"/>
          <w:sz w:val="28"/>
        </w:rPr>
        <w:t>
          604                18       "Ірі кәсіпорындардың
</w:t>
      </w:r>
      <w:r>
        <w:br/>
      </w:r>
      <w:r>
        <w:rPr>
          <w:rFonts w:ascii="Times New Roman"/>
          <w:b w:val="false"/>
          <w:i w:val="false"/>
          <w:color w:val="000000"/>
          <w:sz w:val="28"/>
        </w:rPr>
        <w:t>
                                      мониторингі" ақпараттық
</w:t>
      </w:r>
      <w:r>
        <w:br/>
      </w:r>
      <w:r>
        <w:rPr>
          <w:rFonts w:ascii="Times New Roman"/>
          <w:b w:val="false"/>
          <w:i w:val="false"/>
          <w:color w:val="000000"/>
          <w:sz w:val="28"/>
        </w:rPr>
        <w:t>
                                      жүйесін дамыту
</w:t>
      </w:r>
      <w:r>
        <w:br/>
      </w:r>
      <w:r>
        <w:rPr>
          <w:rFonts w:ascii="Times New Roman"/>
          <w:b w:val="false"/>
          <w:i w:val="false"/>
          <w:color w:val="000000"/>
          <w:sz w:val="28"/>
        </w:rPr>
        <w:t>
          605                19       "Акциз өнімдерінің айналымына
</w:t>
      </w:r>
      <w:r>
        <w:br/>
      </w:r>
      <w:r>
        <w:rPr>
          <w:rFonts w:ascii="Times New Roman"/>
          <w:b w:val="false"/>
          <w:i w:val="false"/>
          <w:color w:val="000000"/>
          <w:sz w:val="28"/>
        </w:rPr>
        <w:t>
                                      және өндірісіне бақылау"
</w:t>
      </w:r>
      <w:r>
        <w:br/>
      </w:r>
      <w:r>
        <w:rPr>
          <w:rFonts w:ascii="Times New Roman"/>
          <w:b w:val="false"/>
          <w:i w:val="false"/>
          <w:color w:val="000000"/>
          <w:sz w:val="28"/>
        </w:rPr>
        <w:t>
                                      ақпараттық жүйесін дамыту
</w:t>
      </w:r>
      <w:r>
        <w:br/>
      </w:r>
      <w:r>
        <w:rPr>
          <w:rFonts w:ascii="Times New Roman"/>
          <w:b w:val="false"/>
          <w:i w:val="false"/>
          <w:color w:val="000000"/>
          <w:sz w:val="28"/>
        </w:rPr>
        <w:t>
          606                20       "Қазақстан Республикасы салық
</w:t>
      </w:r>
      <w:r>
        <w:br/>
      </w:r>
      <w:r>
        <w:rPr>
          <w:rFonts w:ascii="Times New Roman"/>
          <w:b w:val="false"/>
          <w:i w:val="false"/>
          <w:color w:val="000000"/>
          <w:sz w:val="28"/>
        </w:rPr>
        <w:t>
                                      төлеушілерінің және салық
</w:t>
      </w:r>
      <w:r>
        <w:br/>
      </w:r>
      <w:r>
        <w:rPr>
          <w:rFonts w:ascii="Times New Roman"/>
          <w:b w:val="false"/>
          <w:i w:val="false"/>
          <w:color w:val="000000"/>
          <w:sz w:val="28"/>
        </w:rPr>
        <w:t>
                                      салу объектілерінің мемлекет.
</w:t>
      </w:r>
      <w:r>
        <w:br/>
      </w:r>
      <w:r>
        <w:rPr>
          <w:rFonts w:ascii="Times New Roman"/>
          <w:b w:val="false"/>
          <w:i w:val="false"/>
          <w:color w:val="000000"/>
          <w:sz w:val="28"/>
        </w:rPr>
        <w:t>
                                      тік тізілімі" ақпараттық
</w:t>
      </w:r>
      <w:r>
        <w:br/>
      </w:r>
      <w:r>
        <w:rPr>
          <w:rFonts w:ascii="Times New Roman"/>
          <w:b w:val="false"/>
          <w:i w:val="false"/>
          <w:color w:val="000000"/>
          <w:sz w:val="28"/>
        </w:rPr>
        <w:t>
                                      жүйесін дамыту
</w:t>
      </w:r>
      <w:r>
        <w:br/>
      </w:r>
      <w:r>
        <w:rPr>
          <w:rFonts w:ascii="Times New Roman"/>
          <w:b w:val="false"/>
          <w:i w:val="false"/>
          <w:color w:val="000000"/>
          <w:sz w:val="28"/>
        </w:rPr>
        <w:t>
          607                21       "Салық есептілігінің
</w:t>
      </w:r>
      <w:r>
        <w:br/>
      </w:r>
      <w:r>
        <w:rPr>
          <w:rFonts w:ascii="Times New Roman"/>
          <w:b w:val="false"/>
          <w:i w:val="false"/>
          <w:color w:val="000000"/>
          <w:sz w:val="28"/>
        </w:rPr>
        <w:t>
                                      электрондық нысандары"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702                22       Қайта ұйымдастыру және
</w:t>
      </w:r>
      <w:r>
        <w:br/>
      </w:r>
      <w:r>
        <w:rPr>
          <w:rFonts w:ascii="Times New Roman"/>
          <w:b w:val="false"/>
          <w:i w:val="false"/>
          <w:color w:val="000000"/>
          <w:sz w:val="28"/>
        </w:rPr>
        <w:t>
                                      банкроттық рәсімдерін жүргізу
</w:t>
      </w:r>
      <w:r>
        <w:br/>
      </w:r>
      <w:r>
        <w:rPr>
          <w:rFonts w:ascii="Times New Roman"/>
          <w:b w:val="false"/>
          <w:i w:val="false"/>
          <w:color w:val="000000"/>
          <w:sz w:val="28"/>
        </w:rPr>
        <w:t>
          703                24       Акциздік және есептеу-бақылау
</w:t>
      </w:r>
      <w:r>
        <w:br/>
      </w:r>
      <w:r>
        <w:rPr>
          <w:rFonts w:ascii="Times New Roman"/>
          <w:b w:val="false"/>
          <w:i w:val="false"/>
          <w:color w:val="000000"/>
          <w:sz w:val="28"/>
        </w:rPr>
        <w:t>
                                      маркаларын, куәліктер мен
</w:t>
      </w:r>
      <w:r>
        <w:br/>
      </w:r>
      <w:r>
        <w:rPr>
          <w:rFonts w:ascii="Times New Roman"/>
          <w:b w:val="false"/>
          <w:i w:val="false"/>
          <w:color w:val="000000"/>
          <w:sz w:val="28"/>
        </w:rPr>
        <w:t>
                                      маркаларды басып шығару
</w:t>
      </w:r>
      <w:r>
        <w:br/>
      </w:r>
      <w:r>
        <w:rPr>
          <w:rFonts w:ascii="Times New Roman"/>
          <w:b w:val="false"/>
          <w:i w:val="false"/>
          <w:color w:val="000000"/>
          <w:sz w:val="28"/>
        </w:rPr>
        <w:t>
          705                25       Жекелеген негіздемелер бойынша
</w:t>
      </w:r>
      <w:r>
        <w:br/>
      </w:r>
      <w:r>
        <w:rPr>
          <w:rFonts w:ascii="Times New Roman"/>
          <w:b w:val="false"/>
          <w:i w:val="false"/>
          <w:color w:val="000000"/>
          <w:sz w:val="28"/>
        </w:rPr>
        <w:t>
                                      мемлекеттік меншігіне түскен
</w:t>
      </w:r>
      <w:r>
        <w:br/>
      </w:r>
      <w:r>
        <w:rPr>
          <w:rFonts w:ascii="Times New Roman"/>
          <w:b w:val="false"/>
          <w:i w:val="false"/>
          <w:color w:val="000000"/>
          <w:sz w:val="28"/>
        </w:rPr>
        <w:t>
                                      мүліктерді бағалау, сақтау
</w:t>
      </w:r>
      <w:r>
        <w:br/>
      </w:r>
      <w:r>
        <w:rPr>
          <w:rFonts w:ascii="Times New Roman"/>
          <w:b w:val="false"/>
          <w:i w:val="false"/>
          <w:color w:val="000000"/>
          <w:sz w:val="28"/>
        </w:rPr>
        <w:t>
                                      және сату
</w:t>
      </w:r>
      <w:r>
        <w:br/>
      </w:r>
      <w:r>
        <w:rPr>
          <w:rFonts w:ascii="Times New Roman"/>
          <w:b w:val="false"/>
          <w:i w:val="false"/>
          <w:color w:val="000000"/>
          <w:sz w:val="28"/>
        </w:rPr>
        <w:t>
          501                71       "Қазақстан Республикасының
</w:t>
      </w:r>
      <w:r>
        <w:br/>
      </w:r>
      <w:r>
        <w:rPr>
          <w:rFonts w:ascii="Times New Roman"/>
          <w:b w:val="false"/>
          <w:i w:val="false"/>
          <w:color w:val="000000"/>
          <w:sz w:val="28"/>
        </w:rPr>
        <w:t>
                                      Қаржы министрлігі органдары.
</w:t>
      </w:r>
      <w:r>
        <w:br/>
      </w:r>
      <w:r>
        <w:rPr>
          <w:rFonts w:ascii="Times New Roman"/>
          <w:b w:val="false"/>
          <w:i w:val="false"/>
          <w:color w:val="000000"/>
          <w:sz w:val="28"/>
        </w:rPr>
        <w:t>
                                      ның ақпараттық жүйелерін
</w:t>
      </w:r>
      <w:r>
        <w:br/>
      </w:r>
      <w:r>
        <w:rPr>
          <w:rFonts w:ascii="Times New Roman"/>
          <w:b w:val="false"/>
          <w:i w:val="false"/>
          <w:color w:val="000000"/>
          <w:sz w:val="28"/>
        </w:rPr>
        <w:t>
                                      сүйемелдеу"
</w:t>
      </w:r>
      <w:r>
        <w:br/>
      </w:r>
      <w:r>
        <w:rPr>
          <w:rFonts w:ascii="Times New Roman"/>
          <w:b w:val="false"/>
          <w:i w:val="false"/>
          <w:color w:val="000000"/>
          <w:sz w:val="28"/>
        </w:rPr>
        <w:t>
               32               32    Ақпараттық жүйелерді, жалпы
</w:t>
      </w:r>
      <w:r>
        <w:br/>
      </w:r>
      <w:r>
        <w:rPr>
          <w:rFonts w:ascii="Times New Roman"/>
          <w:b w:val="false"/>
          <w:i w:val="false"/>
          <w:color w:val="000000"/>
          <w:sz w:val="28"/>
        </w:rPr>
        <w:t>
                                      сипаттағы телекоммуникация.
</w:t>
      </w:r>
      <w:r>
        <w:br/>
      </w:r>
      <w:r>
        <w:rPr>
          <w:rFonts w:ascii="Times New Roman"/>
          <w:b w:val="false"/>
          <w:i w:val="false"/>
          <w:color w:val="000000"/>
          <w:sz w:val="28"/>
        </w:rPr>
        <w:t>
                                      ларды және салықтық
</w:t>
      </w:r>
      <w:r>
        <w:br/>
      </w:r>
      <w:r>
        <w:rPr>
          <w:rFonts w:ascii="Times New Roman"/>
          <w:b w:val="false"/>
          <w:i w:val="false"/>
          <w:color w:val="000000"/>
          <w:sz w:val="28"/>
        </w:rPr>
        <w:t>
                                      әкімшілендіру жүйелерін
</w:t>
      </w:r>
      <w:r>
        <w:br/>
      </w:r>
      <w:r>
        <w:rPr>
          <w:rFonts w:ascii="Times New Roman"/>
          <w:b w:val="false"/>
          <w:i w:val="false"/>
          <w:color w:val="000000"/>
          <w:sz w:val="28"/>
        </w:rPr>
        <w:t>
                                      сүйемелдеу
</w:t>
      </w:r>
      <w:r>
        <w:br/>
      </w:r>
      <w:r>
        <w:rPr>
          <w:rFonts w:ascii="Times New Roman"/>
          <w:b w:val="false"/>
          <w:i w:val="false"/>
          <w:color w:val="000000"/>
          <w:sz w:val="28"/>
        </w:rPr>
        <w:t>
          600                72       "Қазақстан Республикасының
</w:t>
      </w:r>
      <w:r>
        <w:br/>
      </w:r>
      <w:r>
        <w:rPr>
          <w:rFonts w:ascii="Times New Roman"/>
          <w:b w:val="false"/>
          <w:i w:val="false"/>
          <w:color w:val="000000"/>
          <w:sz w:val="28"/>
        </w:rPr>
        <w:t>
                                      Қаржы министрлігі органдары.
</w:t>
      </w:r>
      <w:r>
        <w:br/>
      </w:r>
      <w:r>
        <w:rPr>
          <w:rFonts w:ascii="Times New Roman"/>
          <w:b w:val="false"/>
          <w:i w:val="false"/>
          <w:color w:val="000000"/>
          <w:sz w:val="28"/>
        </w:rPr>
        <w:t>
                                      ның ақпараттық жүйелерін құру"
</w:t>
      </w:r>
      <w:r>
        <w:br/>
      </w:r>
      <w:r>
        <w:rPr>
          <w:rFonts w:ascii="Times New Roman"/>
          <w:b w:val="false"/>
          <w:i w:val="false"/>
          <w:color w:val="000000"/>
          <w:sz w:val="28"/>
        </w:rPr>
        <w:t>
               30               30    Қазақстан Республикасының
</w:t>
      </w:r>
      <w:r>
        <w:br/>
      </w:r>
      <w:r>
        <w:rPr>
          <w:rFonts w:ascii="Times New Roman"/>
          <w:b w:val="false"/>
          <w:i w:val="false"/>
          <w:color w:val="000000"/>
          <w:sz w:val="28"/>
        </w:rPr>
        <w:t>
                                      Қаржы министрлігі органдары.
</w:t>
      </w:r>
      <w:r>
        <w:br/>
      </w:r>
      <w:r>
        <w:rPr>
          <w:rFonts w:ascii="Times New Roman"/>
          <w:b w:val="false"/>
          <w:i w:val="false"/>
          <w:color w:val="000000"/>
          <w:sz w:val="28"/>
        </w:rPr>
        <w:t>
                                      ның ақпараттық жүйелерін құру
</w:t>
      </w:r>
      <w:r>
        <w:br/>
      </w:r>
      <w:r>
        <w:rPr>
          <w:rFonts w:ascii="Times New Roman"/>
          <w:b w:val="false"/>
          <w:i w:val="false"/>
          <w:color w:val="000000"/>
          <w:sz w:val="28"/>
        </w:rPr>
        <w:t>
               31               31    Ақпараттық жүйелерді, жалпы
</w:t>
      </w:r>
      <w:r>
        <w:br/>
      </w:r>
      <w:r>
        <w:rPr>
          <w:rFonts w:ascii="Times New Roman"/>
          <w:b w:val="false"/>
          <w:i w:val="false"/>
          <w:color w:val="000000"/>
          <w:sz w:val="28"/>
        </w:rPr>
        <w:t>
                                      сипаттағы телекоммуникация.
</w:t>
      </w:r>
      <w:r>
        <w:br/>
      </w:r>
      <w:r>
        <w:rPr>
          <w:rFonts w:ascii="Times New Roman"/>
          <w:b w:val="false"/>
          <w:i w:val="false"/>
          <w:color w:val="000000"/>
          <w:sz w:val="28"/>
        </w:rPr>
        <w:t>
                                      ларды және салықтық
</w:t>
      </w:r>
      <w:r>
        <w:br/>
      </w:r>
      <w:r>
        <w:rPr>
          <w:rFonts w:ascii="Times New Roman"/>
          <w:b w:val="false"/>
          <w:i w:val="false"/>
          <w:color w:val="000000"/>
          <w:sz w:val="28"/>
        </w:rPr>
        <w:t>
                                      әкімшілендіру жүйелерін құру
</w:t>
      </w:r>
      <w:r>
        <w:br/>
      </w:r>
      <w:r>
        <w:rPr>
          <w:rFonts w:ascii="Times New Roman"/>
          <w:b w:val="false"/>
          <w:i w:val="false"/>
          <w:color w:val="000000"/>
          <w:sz w:val="28"/>
        </w:rPr>
        <w:t>
                                      және дамыту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005              05    Мемлекеттік қызметшілердің
</w:t>
      </w:r>
      <w:r>
        <w:br/>
      </w:r>
      <w:r>
        <w:rPr>
          <w:rFonts w:ascii="Times New Roman"/>
          <w:b w:val="false"/>
          <w:i w:val="false"/>
          <w:color w:val="000000"/>
          <w:sz w:val="28"/>
        </w:rPr>
        <w:t>
                                      кәсіби біліктілігін арттыру
</w:t>
      </w:r>
      <w:r>
        <w:br/>
      </w:r>
      <w:r>
        <w:rPr>
          <w:rFonts w:ascii="Times New Roman"/>
          <w:b w:val="false"/>
          <w:i w:val="false"/>
          <w:color w:val="000000"/>
          <w:sz w:val="28"/>
        </w:rPr>
        <w:t>
    7                  7              Тұрғын үй-коммуналдық
</w:t>
      </w:r>
      <w:r>
        <w:br/>
      </w:r>
      <w:r>
        <w:rPr>
          <w:rFonts w:ascii="Times New Roman"/>
          <w:b w:val="false"/>
          <w:i w:val="false"/>
          <w:color w:val="000000"/>
          <w:sz w:val="28"/>
        </w:rPr>
        <w:t>
                                      шаруашылық
</w:t>
      </w:r>
      <w:r>
        <w:br/>
      </w:r>
      <w:r>
        <w:rPr>
          <w:rFonts w:ascii="Times New Roman"/>
          <w:b w:val="false"/>
          <w:i w:val="false"/>
          <w:color w:val="000000"/>
          <w:sz w:val="28"/>
        </w:rPr>
        <w:t>
       3                  3           Сумен жабдықтау
</w:t>
      </w:r>
      <w:r>
        <w:br/>
      </w:r>
      <w:r>
        <w:rPr>
          <w:rFonts w:ascii="Times New Roman"/>
          <w:b w:val="false"/>
          <w:i w:val="false"/>
          <w:color w:val="000000"/>
          <w:sz w:val="28"/>
        </w:rPr>
        <w:t>
          082                82       Атырау қаласын сумен
</w:t>
      </w:r>
      <w:r>
        <w:br/>
      </w:r>
      <w:r>
        <w:rPr>
          <w:rFonts w:ascii="Times New Roman"/>
          <w:b w:val="false"/>
          <w:i w:val="false"/>
          <w:color w:val="000000"/>
          <w:sz w:val="28"/>
        </w:rPr>
        <w:t>
                                      жабдықтау және оның
</w:t>
      </w:r>
      <w:r>
        <w:br/>
      </w:r>
      <w:r>
        <w:rPr>
          <w:rFonts w:ascii="Times New Roman"/>
          <w:b w:val="false"/>
          <w:i w:val="false"/>
          <w:color w:val="000000"/>
          <w:sz w:val="28"/>
        </w:rPr>
        <w:t>
                                      санитариясының жобасына
</w:t>
      </w:r>
      <w:r>
        <w:br/>
      </w:r>
      <w:r>
        <w:rPr>
          <w:rFonts w:ascii="Times New Roman"/>
          <w:b w:val="false"/>
          <w:i w:val="false"/>
          <w:color w:val="000000"/>
          <w:sz w:val="28"/>
        </w:rPr>
        <w:t>
                                      кредит беру
</w:t>
      </w:r>
      <w:r>
        <w:br/>
      </w:r>
      <w:r>
        <w:rPr>
          <w:rFonts w:ascii="Times New Roman"/>
          <w:b w:val="false"/>
          <w:i w:val="false"/>
          <w:color w:val="000000"/>
          <w:sz w:val="28"/>
        </w:rPr>
        <w:t>
               088              88    Сыртқы заемдар есебінен
</w:t>
      </w:r>
      <w:r>
        <w:br/>
      </w:r>
      <w:r>
        <w:rPr>
          <w:rFonts w:ascii="Times New Roman"/>
          <w:b w:val="false"/>
          <w:i w:val="false"/>
          <w:color w:val="000000"/>
          <w:sz w:val="28"/>
        </w:rPr>
        <w:t>
                                      жобаны іске асыру үшін
</w:t>
      </w:r>
      <w:r>
        <w:br/>
      </w:r>
      <w:r>
        <w:rPr>
          <w:rFonts w:ascii="Times New Roman"/>
          <w:b w:val="false"/>
          <w:i w:val="false"/>
          <w:color w:val="000000"/>
          <w:sz w:val="28"/>
        </w:rPr>
        <w:t>
                                      жергілікті бюджетке кредит
</w:t>
      </w:r>
      <w:r>
        <w:br/>
      </w:r>
      <w:r>
        <w:rPr>
          <w:rFonts w:ascii="Times New Roman"/>
          <w:b w:val="false"/>
          <w:i w:val="false"/>
          <w:color w:val="000000"/>
          <w:sz w:val="28"/>
        </w:rPr>
        <w:t>
                                      беру
</w:t>
      </w:r>
      <w:r>
        <w:br/>
      </w:r>
      <w:r>
        <w:rPr>
          <w:rFonts w:ascii="Times New Roman"/>
          <w:b w:val="false"/>
          <w:i w:val="false"/>
          <w:color w:val="000000"/>
          <w:sz w:val="28"/>
        </w:rPr>
        <w:t>
          083                83       Алматы қаласын сумен
</w:t>
      </w:r>
      <w:r>
        <w:br/>
      </w:r>
      <w:r>
        <w:rPr>
          <w:rFonts w:ascii="Times New Roman"/>
          <w:b w:val="false"/>
          <w:i w:val="false"/>
          <w:color w:val="000000"/>
          <w:sz w:val="28"/>
        </w:rPr>
        <w:t>
                                      жабдықтау және одан суды бұру
</w:t>
      </w:r>
      <w:r>
        <w:br/>
      </w:r>
      <w:r>
        <w:rPr>
          <w:rFonts w:ascii="Times New Roman"/>
          <w:b w:val="false"/>
          <w:i w:val="false"/>
          <w:color w:val="000000"/>
          <w:sz w:val="28"/>
        </w:rPr>
        <w:t>
                                      жобасына кредит беру
</w:t>
      </w:r>
      <w:r>
        <w:br/>
      </w:r>
      <w:r>
        <w:rPr>
          <w:rFonts w:ascii="Times New Roman"/>
          <w:b w:val="false"/>
          <w:i w:val="false"/>
          <w:color w:val="000000"/>
          <w:sz w:val="28"/>
        </w:rPr>
        <w:t>
               088              88    Сыртқы заемдар есебінен
</w:t>
      </w:r>
      <w:r>
        <w:br/>
      </w:r>
      <w:r>
        <w:rPr>
          <w:rFonts w:ascii="Times New Roman"/>
          <w:b w:val="false"/>
          <w:i w:val="false"/>
          <w:color w:val="000000"/>
          <w:sz w:val="28"/>
        </w:rPr>
        <w:t>
                                      жобаны іске асыру үшін
</w:t>
      </w:r>
      <w:r>
        <w:br/>
      </w:r>
      <w:r>
        <w:rPr>
          <w:rFonts w:ascii="Times New Roman"/>
          <w:b w:val="false"/>
          <w:i w:val="false"/>
          <w:color w:val="000000"/>
          <w:sz w:val="28"/>
        </w:rPr>
        <w:t>
                                      жергілікті бюджетке кредит
</w:t>
      </w:r>
      <w:r>
        <w:br/>
      </w:r>
      <w:r>
        <w:rPr>
          <w:rFonts w:ascii="Times New Roman"/>
          <w:b w:val="false"/>
          <w:i w:val="false"/>
          <w:color w:val="000000"/>
          <w:sz w:val="28"/>
        </w:rPr>
        <w:t>
                                      беру
</w:t>
      </w:r>
      <w:r>
        <w:br/>
      </w:r>
      <w:r>
        <w:rPr>
          <w:rFonts w:ascii="Times New Roman"/>
          <w:b w:val="false"/>
          <w:i w:val="false"/>
          <w:color w:val="000000"/>
          <w:sz w:val="28"/>
        </w:rPr>
        <w:t>
    9                  9              Жылу-энергетикалық кешені
</w:t>
      </w:r>
      <w:r>
        <w:br/>
      </w:r>
      <w:r>
        <w:rPr>
          <w:rFonts w:ascii="Times New Roman"/>
          <w:b w:val="false"/>
          <w:i w:val="false"/>
          <w:color w:val="000000"/>
          <w:sz w:val="28"/>
        </w:rPr>
        <w:t>
                                      және жер қойнауын пайдалану
</w:t>
      </w:r>
      <w:r>
        <w:br/>
      </w:r>
      <w:r>
        <w:rPr>
          <w:rFonts w:ascii="Times New Roman"/>
          <w:b w:val="false"/>
          <w:i w:val="false"/>
          <w:color w:val="000000"/>
          <w:sz w:val="28"/>
        </w:rPr>
        <w:t>
       9                  9           Жылу-энергетикалық кешені
</w:t>
      </w:r>
      <w:r>
        <w:br/>
      </w:r>
      <w:r>
        <w:rPr>
          <w:rFonts w:ascii="Times New Roman"/>
          <w:b w:val="false"/>
          <w:i w:val="false"/>
          <w:color w:val="000000"/>
          <w:sz w:val="28"/>
        </w:rPr>
        <w:t>
                                      және жер қойнауын пайдалану
</w:t>
      </w:r>
      <w:r>
        <w:br/>
      </w:r>
      <w:r>
        <w:rPr>
          <w:rFonts w:ascii="Times New Roman"/>
          <w:b w:val="false"/>
          <w:i w:val="false"/>
          <w:color w:val="000000"/>
          <w:sz w:val="28"/>
        </w:rPr>
        <w:t>
                                      саласындағы басқа да
</w:t>
      </w:r>
      <w:r>
        <w:br/>
      </w:r>
      <w:r>
        <w:rPr>
          <w:rFonts w:ascii="Times New Roman"/>
          <w:b w:val="false"/>
          <w:i w:val="false"/>
          <w:color w:val="000000"/>
          <w:sz w:val="28"/>
        </w:rPr>
        <w:t>
                                      қызметтер
</w:t>
      </w:r>
      <w:r>
        <w:br/>
      </w:r>
      <w:r>
        <w:rPr>
          <w:rFonts w:ascii="Times New Roman"/>
          <w:b w:val="false"/>
          <w:i w:val="false"/>
          <w:color w:val="000000"/>
          <w:sz w:val="28"/>
        </w:rPr>
        <w:t>
          039                26       Таратылған шахталар қызмет.
</w:t>
      </w:r>
      <w:r>
        <w:br/>
      </w:r>
      <w:r>
        <w:rPr>
          <w:rFonts w:ascii="Times New Roman"/>
          <w:b w:val="false"/>
          <w:i w:val="false"/>
          <w:color w:val="000000"/>
          <w:sz w:val="28"/>
        </w:rPr>
        <w:t>
                                      керлерінің денсаулығына
</w:t>
      </w:r>
      <w:r>
        <w:br/>
      </w:r>
      <w:r>
        <w:rPr>
          <w:rFonts w:ascii="Times New Roman"/>
          <w:b w:val="false"/>
          <w:i w:val="false"/>
          <w:color w:val="000000"/>
          <w:sz w:val="28"/>
        </w:rPr>
        <w:t>
                                      келтірілген залалды өтеу
</w:t>
      </w:r>
      <w:r>
        <w:br/>
      </w:r>
      <w:r>
        <w:rPr>
          <w:rFonts w:ascii="Times New Roman"/>
          <w:b w:val="false"/>
          <w:i w:val="false"/>
          <w:color w:val="000000"/>
          <w:sz w:val="28"/>
        </w:rPr>
        <w:t>
                                      бойынша "Қарағандышахтакөмір"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10                 10             Ауыл, су, орман, балық
</w:t>
      </w:r>
      <w:r>
        <w:br/>
      </w:r>
      <w:r>
        <w:rPr>
          <w:rFonts w:ascii="Times New Roman"/>
          <w:b w:val="false"/>
          <w:i w:val="false"/>
          <w:color w:val="000000"/>
          <w:sz w:val="28"/>
        </w:rPr>
        <w:t>
                                      шаруашылығы және қоршаған
</w:t>
      </w:r>
      <w:r>
        <w:br/>
      </w:r>
      <w:r>
        <w:rPr>
          <w:rFonts w:ascii="Times New Roman"/>
          <w:b w:val="false"/>
          <w:i w:val="false"/>
          <w:color w:val="000000"/>
          <w:sz w:val="28"/>
        </w:rPr>
        <w:t>
                                      ортаны қорғау
</w:t>
      </w:r>
      <w:r>
        <w:br/>
      </w:r>
      <w:r>
        <w:rPr>
          <w:rFonts w:ascii="Times New Roman"/>
          <w:b w:val="false"/>
          <w:i w:val="false"/>
          <w:color w:val="000000"/>
          <w:sz w:val="28"/>
        </w:rPr>
        <w:t>
       1                  1           Ауыл шаруашылығы
</w:t>
      </w:r>
      <w:r>
        <w:br/>
      </w:r>
      <w:r>
        <w:rPr>
          <w:rFonts w:ascii="Times New Roman"/>
          <w:b w:val="false"/>
          <w:i w:val="false"/>
          <w:color w:val="000000"/>
          <w:sz w:val="28"/>
        </w:rPr>
        <w:t>
          816                55 26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Ақмола облысының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817                55 27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Ақтөбе облысының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818                55 28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Алматы облысының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819                55 29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Шығыс Қазақстан
</w:t>
      </w:r>
      <w:r>
        <w:br/>
      </w:r>
      <w:r>
        <w:rPr>
          <w:rFonts w:ascii="Times New Roman"/>
          <w:b w:val="false"/>
          <w:i w:val="false"/>
          <w:color w:val="000000"/>
          <w:sz w:val="28"/>
        </w:rPr>
        <w:t>
                                      облысының облыстық бюджетіне
</w:t>
      </w:r>
      <w:r>
        <w:br/>
      </w:r>
      <w:r>
        <w:rPr>
          <w:rFonts w:ascii="Times New Roman"/>
          <w:b w:val="false"/>
          <w:i w:val="false"/>
          <w:color w:val="000000"/>
          <w:sz w:val="28"/>
        </w:rPr>
        <w:t>
                                      кредит беру
</w:t>
      </w:r>
      <w:r>
        <w:br/>
      </w:r>
      <w:r>
        <w:rPr>
          <w:rFonts w:ascii="Times New Roman"/>
          <w:b w:val="false"/>
          <w:i w:val="false"/>
          <w:color w:val="000000"/>
          <w:sz w:val="28"/>
        </w:rPr>
        <w:t>
          820                55 30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Жамбыл облысының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821                55 31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Батыс Қазақстан
</w:t>
      </w:r>
      <w:r>
        <w:br/>
      </w:r>
      <w:r>
        <w:rPr>
          <w:rFonts w:ascii="Times New Roman"/>
          <w:b w:val="false"/>
          <w:i w:val="false"/>
          <w:color w:val="000000"/>
          <w:sz w:val="28"/>
        </w:rPr>
        <w:t>
                                      облысының облыстық бюджетіне
</w:t>
      </w:r>
      <w:r>
        <w:br/>
      </w:r>
      <w:r>
        <w:rPr>
          <w:rFonts w:ascii="Times New Roman"/>
          <w:b w:val="false"/>
          <w:i w:val="false"/>
          <w:color w:val="000000"/>
          <w:sz w:val="28"/>
        </w:rPr>
        <w:t>
                                      кредит беру
</w:t>
      </w:r>
      <w:r>
        <w:br/>
      </w:r>
      <w:r>
        <w:rPr>
          <w:rFonts w:ascii="Times New Roman"/>
          <w:b w:val="false"/>
          <w:i w:val="false"/>
          <w:color w:val="000000"/>
          <w:sz w:val="28"/>
        </w:rPr>
        <w:t>
          822                55 31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Қарағанды облысының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823                55 33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Қызылорда облысының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824                55 34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Қостанай облысының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825                55 35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Павлодар облысының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826                55 36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Солтүстік Қазақстан
</w:t>
      </w:r>
      <w:r>
        <w:br/>
      </w:r>
      <w:r>
        <w:rPr>
          <w:rFonts w:ascii="Times New Roman"/>
          <w:b w:val="false"/>
          <w:i w:val="false"/>
          <w:color w:val="000000"/>
          <w:sz w:val="28"/>
        </w:rPr>
        <w:t>
                                      облысының облыстық бюджетіне
</w:t>
      </w:r>
      <w:r>
        <w:br/>
      </w:r>
      <w:r>
        <w:rPr>
          <w:rFonts w:ascii="Times New Roman"/>
          <w:b w:val="false"/>
          <w:i w:val="false"/>
          <w:color w:val="000000"/>
          <w:sz w:val="28"/>
        </w:rPr>
        <w:t>
                                      кредит беру
</w:t>
      </w:r>
      <w:r>
        <w:br/>
      </w:r>
      <w:r>
        <w:rPr>
          <w:rFonts w:ascii="Times New Roman"/>
          <w:b w:val="false"/>
          <w:i w:val="false"/>
          <w:color w:val="000000"/>
          <w:sz w:val="28"/>
        </w:rPr>
        <w:t>
          827                55 37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Оңтүстік Қазақстан
</w:t>
      </w:r>
      <w:r>
        <w:br/>
      </w:r>
      <w:r>
        <w:rPr>
          <w:rFonts w:ascii="Times New Roman"/>
          <w:b w:val="false"/>
          <w:i w:val="false"/>
          <w:color w:val="000000"/>
          <w:sz w:val="28"/>
        </w:rPr>
        <w:t>
                                      облысының облыстық бюджетіне
</w:t>
      </w:r>
      <w:r>
        <w:br/>
      </w:r>
      <w:r>
        <w:rPr>
          <w:rFonts w:ascii="Times New Roman"/>
          <w:b w:val="false"/>
          <w:i w:val="false"/>
          <w:color w:val="000000"/>
          <w:sz w:val="28"/>
        </w:rPr>
        <w:t>
                                      кредит беру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043                43       Сыртқы гранттардың есеп
</w:t>
      </w:r>
      <w:r>
        <w:br/>
      </w:r>
      <w:r>
        <w:rPr>
          <w:rFonts w:ascii="Times New Roman"/>
          <w:b w:val="false"/>
          <w:i w:val="false"/>
          <w:color w:val="000000"/>
          <w:sz w:val="28"/>
        </w:rPr>
        <w:t>
                                      шоттарына банктік қызмет
</w:t>
      </w:r>
      <w:r>
        <w:br/>
      </w:r>
      <w:r>
        <w:rPr>
          <w:rFonts w:ascii="Times New Roman"/>
          <w:b w:val="false"/>
          <w:i w:val="false"/>
          <w:color w:val="000000"/>
          <w:sz w:val="28"/>
        </w:rPr>
        <w:t>
                                      көрсету
</w:t>
      </w:r>
      <w:r>
        <w:br/>
      </w:r>
      <w:r>
        <w:rPr>
          <w:rFonts w:ascii="Times New Roman"/>
          <w:b w:val="false"/>
          <w:i w:val="false"/>
          <w:color w:val="000000"/>
          <w:sz w:val="28"/>
        </w:rPr>
        <w:t>
          046                46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шығыстарға арналған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резерві
</w:t>
      </w:r>
      <w:r>
        <w:br/>
      </w:r>
      <w:r>
        <w:rPr>
          <w:rFonts w:ascii="Times New Roman"/>
          <w:b w:val="false"/>
          <w:i w:val="false"/>
          <w:color w:val="000000"/>
          <w:sz w:val="28"/>
        </w:rPr>
        <w:t>
          050                50       Қазақстан Даму Банкінің
</w:t>
      </w:r>
      <w:r>
        <w:br/>
      </w:r>
      <w:r>
        <w:rPr>
          <w:rFonts w:ascii="Times New Roman"/>
          <w:b w:val="false"/>
          <w:i w:val="false"/>
          <w:color w:val="000000"/>
          <w:sz w:val="28"/>
        </w:rPr>
        <w:t>
                                      жарғылық капиталына қатысу
</w:t>
      </w:r>
      <w:r>
        <w:br/>
      </w:r>
      <w:r>
        <w:rPr>
          <w:rFonts w:ascii="Times New Roman"/>
          <w:b w:val="false"/>
          <w:i w:val="false"/>
          <w:color w:val="000000"/>
          <w:sz w:val="28"/>
        </w:rPr>
        <w:t>
          051                51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көшіру жөніндегі
</w:t>
      </w:r>
      <w:r>
        <w:br/>
      </w:r>
      <w:r>
        <w:rPr>
          <w:rFonts w:ascii="Times New Roman"/>
          <w:b w:val="false"/>
          <w:i w:val="false"/>
          <w:color w:val="000000"/>
          <w:sz w:val="28"/>
        </w:rPr>
        <w:t>
                                      іс-шаралар
</w:t>
      </w:r>
      <w:r>
        <w:br/>
      </w:r>
      <w:r>
        <w:rPr>
          <w:rFonts w:ascii="Times New Roman"/>
          <w:b w:val="false"/>
          <w:i w:val="false"/>
          <w:color w:val="000000"/>
          <w:sz w:val="28"/>
        </w:rPr>
        <w:t>
          052                52       Жеңілдік тұрғын үй кредиттері
</w:t>
      </w:r>
      <w:r>
        <w:br/>
      </w:r>
      <w:r>
        <w:rPr>
          <w:rFonts w:ascii="Times New Roman"/>
          <w:b w:val="false"/>
          <w:i w:val="false"/>
          <w:color w:val="000000"/>
          <w:sz w:val="28"/>
        </w:rPr>
        <w:t>
                                      бойынша бағамдық айырманы
</w:t>
      </w:r>
      <w:r>
        <w:br/>
      </w:r>
      <w:r>
        <w:rPr>
          <w:rFonts w:ascii="Times New Roman"/>
          <w:b w:val="false"/>
          <w:i w:val="false"/>
          <w:color w:val="000000"/>
          <w:sz w:val="28"/>
        </w:rPr>
        <w:t>
                                      төлеу
</w:t>
      </w:r>
      <w:r>
        <w:br/>
      </w:r>
      <w:r>
        <w:rPr>
          <w:rFonts w:ascii="Times New Roman"/>
          <w:b w:val="false"/>
          <w:i w:val="false"/>
          <w:color w:val="000000"/>
          <w:sz w:val="28"/>
        </w:rPr>
        <w:t>
          064                64       "Министрліктер үйі" ғимаратын
</w:t>
      </w:r>
      <w:r>
        <w:br/>
      </w:r>
      <w:r>
        <w:rPr>
          <w:rFonts w:ascii="Times New Roman"/>
          <w:b w:val="false"/>
          <w:i w:val="false"/>
          <w:color w:val="000000"/>
          <w:sz w:val="28"/>
        </w:rPr>
        <w:t>
                                      ұстау
</w:t>
      </w:r>
      <w:r>
        <w:br/>
      </w:r>
      <w:r>
        <w:rPr>
          <w:rFonts w:ascii="Times New Roman"/>
          <w:b w:val="false"/>
          <w:i w:val="false"/>
          <w:color w:val="000000"/>
          <w:sz w:val="28"/>
        </w:rPr>
        <w:t>
          065                65       "Министрліктер үйі" ғимаратын
</w:t>
      </w:r>
      <w:r>
        <w:br/>
      </w:r>
      <w:r>
        <w:rPr>
          <w:rFonts w:ascii="Times New Roman"/>
          <w:b w:val="false"/>
          <w:i w:val="false"/>
          <w:color w:val="000000"/>
          <w:sz w:val="28"/>
        </w:rPr>
        <w:t>
                                      сақтандыру
</w:t>
      </w:r>
      <w:r>
        <w:br/>
      </w:r>
      <w:r>
        <w:rPr>
          <w:rFonts w:ascii="Times New Roman"/>
          <w:b w:val="false"/>
          <w:i w:val="false"/>
          <w:color w:val="000000"/>
          <w:sz w:val="28"/>
        </w:rPr>
        <w:t>
          068                68       Қазақстан Республикасы
</w:t>
      </w:r>
      <w:r>
        <w:br/>
      </w:r>
      <w:r>
        <w:rPr>
          <w:rFonts w:ascii="Times New Roman"/>
          <w:b w:val="false"/>
          <w:i w:val="false"/>
          <w:color w:val="000000"/>
          <w:sz w:val="28"/>
        </w:rPr>
        <w:t>
                                      Үкіметінің ТМД елдері
</w:t>
      </w:r>
      <w:r>
        <w:br/>
      </w:r>
      <w:r>
        <w:rPr>
          <w:rFonts w:ascii="Times New Roman"/>
          <w:b w:val="false"/>
          <w:i w:val="false"/>
          <w:color w:val="000000"/>
          <w:sz w:val="28"/>
        </w:rPr>
        <w:t>
                                      алдындағы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081                81       Мемлекеттік кепілдіктер
</w:t>
      </w:r>
      <w:r>
        <w:br/>
      </w:r>
      <w:r>
        <w:rPr>
          <w:rFonts w:ascii="Times New Roman"/>
          <w:b w:val="false"/>
          <w:i w:val="false"/>
          <w:color w:val="000000"/>
          <w:sz w:val="28"/>
        </w:rPr>
        <w:t>
                                      бойынша міндеттемелерді
</w:t>
      </w:r>
      <w:r>
        <w:br/>
      </w:r>
      <w:r>
        <w:rPr>
          <w:rFonts w:ascii="Times New Roman"/>
          <w:b w:val="false"/>
          <w:i w:val="false"/>
          <w:color w:val="000000"/>
          <w:sz w:val="28"/>
        </w:rPr>
        <w:t>
                                      орындау
</w:t>
      </w:r>
      <w:r>
        <w:br/>
      </w:r>
      <w:r>
        <w:rPr>
          <w:rFonts w:ascii="Times New Roman"/>
          <w:b w:val="false"/>
          <w:i w:val="false"/>
          <w:color w:val="000000"/>
          <w:sz w:val="28"/>
        </w:rPr>
        <w:t>
          086                86       Кассалық алшақтықты жабуға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
</w:t>
      </w:r>
      <w:r>
        <w:br/>
      </w:r>
      <w:r>
        <w:rPr>
          <w:rFonts w:ascii="Times New Roman"/>
          <w:b w:val="false"/>
          <w:i w:val="false"/>
          <w:color w:val="000000"/>
          <w:sz w:val="28"/>
        </w:rPr>
        <w:t>
          300                39       Астана қаласында мемлекеттік
</w:t>
      </w:r>
      <w:r>
        <w:br/>
      </w:r>
      <w:r>
        <w:rPr>
          <w:rFonts w:ascii="Times New Roman"/>
          <w:b w:val="false"/>
          <w:i w:val="false"/>
          <w:color w:val="000000"/>
          <w:sz w:val="28"/>
        </w:rPr>
        <w:t>
                                      қызметшілер үшін тұрғын үй
</w:t>
      </w:r>
      <w:r>
        <w:br/>
      </w:r>
      <w:r>
        <w:rPr>
          <w:rFonts w:ascii="Times New Roman"/>
          <w:b w:val="false"/>
          <w:i w:val="false"/>
          <w:color w:val="000000"/>
          <w:sz w:val="28"/>
        </w:rPr>
        <w:t>
                                      сатып алу
</w:t>
      </w:r>
      <w:r>
        <w:br/>
      </w:r>
      <w:r>
        <w:rPr>
          <w:rFonts w:ascii="Times New Roman"/>
          <w:b w:val="false"/>
          <w:i w:val="false"/>
          <w:color w:val="000000"/>
          <w:sz w:val="28"/>
        </w:rPr>
        <w:t>
          800                55 10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Ақмола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801                55 11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Ақтөбе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802                55 12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Алматы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803                55 13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Атырау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804                55 14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Шығыс
</w:t>
      </w:r>
      <w:r>
        <w:br/>
      </w:r>
      <w:r>
        <w:rPr>
          <w:rFonts w:ascii="Times New Roman"/>
          <w:b w:val="false"/>
          <w:i w:val="false"/>
          <w:color w:val="000000"/>
          <w:sz w:val="28"/>
        </w:rPr>
        <w:t>
                                      Қазақстан облыстық бюджетіне
</w:t>
      </w:r>
      <w:r>
        <w:br/>
      </w:r>
      <w:r>
        <w:rPr>
          <w:rFonts w:ascii="Times New Roman"/>
          <w:b w:val="false"/>
          <w:i w:val="false"/>
          <w:color w:val="000000"/>
          <w:sz w:val="28"/>
        </w:rPr>
        <w:t>
                                      кредит беру
</w:t>
      </w:r>
      <w:r>
        <w:br/>
      </w:r>
      <w:r>
        <w:rPr>
          <w:rFonts w:ascii="Times New Roman"/>
          <w:b w:val="false"/>
          <w:i w:val="false"/>
          <w:color w:val="000000"/>
          <w:sz w:val="28"/>
        </w:rPr>
        <w:t>
          805                55 15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Жамбыл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806                55 16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Батыс
</w:t>
      </w:r>
      <w:r>
        <w:br/>
      </w:r>
      <w:r>
        <w:rPr>
          <w:rFonts w:ascii="Times New Roman"/>
          <w:b w:val="false"/>
          <w:i w:val="false"/>
          <w:color w:val="000000"/>
          <w:sz w:val="28"/>
        </w:rPr>
        <w:t>
                                      Қазақстан облыстық бюджетіне
</w:t>
      </w:r>
      <w:r>
        <w:br/>
      </w:r>
      <w:r>
        <w:rPr>
          <w:rFonts w:ascii="Times New Roman"/>
          <w:b w:val="false"/>
          <w:i w:val="false"/>
          <w:color w:val="000000"/>
          <w:sz w:val="28"/>
        </w:rPr>
        <w:t>
                                      кредит беру
</w:t>
      </w:r>
      <w:r>
        <w:br/>
      </w:r>
      <w:r>
        <w:rPr>
          <w:rFonts w:ascii="Times New Roman"/>
          <w:b w:val="false"/>
          <w:i w:val="false"/>
          <w:color w:val="000000"/>
          <w:sz w:val="28"/>
        </w:rPr>
        <w:t>
          807                55 17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Қарағанды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808                55 18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Қызылорда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809                55 19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Қостанай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810                55 20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Маңғыстау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811                55 21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Павлодар
</w:t>
      </w:r>
      <w:r>
        <w:br/>
      </w:r>
      <w:r>
        <w:rPr>
          <w:rFonts w:ascii="Times New Roman"/>
          <w:b w:val="false"/>
          <w:i w:val="false"/>
          <w:color w:val="000000"/>
          <w:sz w:val="28"/>
        </w:rPr>
        <w:t>
                                      облыстық бюджетіне кредит беру
</w:t>
      </w:r>
      <w:r>
        <w:br/>
      </w:r>
      <w:r>
        <w:rPr>
          <w:rFonts w:ascii="Times New Roman"/>
          <w:b w:val="false"/>
          <w:i w:val="false"/>
          <w:color w:val="000000"/>
          <w:sz w:val="28"/>
        </w:rPr>
        <w:t>
          812                55 22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Солтүстік
</w:t>
      </w:r>
      <w:r>
        <w:br/>
      </w:r>
      <w:r>
        <w:rPr>
          <w:rFonts w:ascii="Times New Roman"/>
          <w:b w:val="false"/>
          <w:i w:val="false"/>
          <w:color w:val="000000"/>
          <w:sz w:val="28"/>
        </w:rPr>
        <w:t>
                                      Қазақстан облыстық бюджетіне
</w:t>
      </w:r>
      <w:r>
        <w:br/>
      </w:r>
      <w:r>
        <w:rPr>
          <w:rFonts w:ascii="Times New Roman"/>
          <w:b w:val="false"/>
          <w:i w:val="false"/>
          <w:color w:val="000000"/>
          <w:sz w:val="28"/>
        </w:rPr>
        <w:t>
                                      кредит беру
</w:t>
      </w:r>
      <w:r>
        <w:br/>
      </w:r>
      <w:r>
        <w:rPr>
          <w:rFonts w:ascii="Times New Roman"/>
          <w:b w:val="false"/>
          <w:i w:val="false"/>
          <w:color w:val="000000"/>
          <w:sz w:val="28"/>
        </w:rPr>
        <w:t>
          813                55 23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Оңтүстік
</w:t>
      </w:r>
      <w:r>
        <w:br/>
      </w:r>
      <w:r>
        <w:rPr>
          <w:rFonts w:ascii="Times New Roman"/>
          <w:b w:val="false"/>
          <w:i w:val="false"/>
          <w:color w:val="000000"/>
          <w:sz w:val="28"/>
        </w:rPr>
        <w:t>
                                      Қазақстан облыстық бюджетіне
</w:t>
      </w:r>
      <w:r>
        <w:br/>
      </w:r>
      <w:r>
        <w:rPr>
          <w:rFonts w:ascii="Times New Roman"/>
          <w:b w:val="false"/>
          <w:i w:val="false"/>
          <w:color w:val="000000"/>
          <w:sz w:val="28"/>
        </w:rPr>
        <w:t>
                                      кредит беру
</w:t>
      </w:r>
      <w:r>
        <w:br/>
      </w:r>
      <w:r>
        <w:rPr>
          <w:rFonts w:ascii="Times New Roman"/>
          <w:b w:val="false"/>
          <w:i w:val="false"/>
          <w:color w:val="000000"/>
          <w:sz w:val="28"/>
        </w:rPr>
        <w:t>
          814                55 24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Алматы
</w:t>
      </w:r>
      <w:r>
        <w:br/>
      </w:r>
      <w:r>
        <w:rPr>
          <w:rFonts w:ascii="Times New Roman"/>
          <w:b w:val="false"/>
          <w:i w:val="false"/>
          <w:color w:val="000000"/>
          <w:sz w:val="28"/>
        </w:rPr>
        <w:t>
                                      қаласының бюджетіне кредит
</w:t>
      </w:r>
      <w:r>
        <w:br/>
      </w:r>
      <w:r>
        <w:rPr>
          <w:rFonts w:ascii="Times New Roman"/>
          <w:b w:val="false"/>
          <w:i w:val="false"/>
          <w:color w:val="000000"/>
          <w:sz w:val="28"/>
        </w:rPr>
        <w:t>
                                      беру
</w:t>
      </w:r>
      <w:r>
        <w:br/>
      </w:r>
      <w:r>
        <w:rPr>
          <w:rFonts w:ascii="Times New Roman"/>
          <w:b w:val="false"/>
          <w:i w:val="false"/>
          <w:color w:val="000000"/>
          <w:sz w:val="28"/>
        </w:rPr>
        <w:t>
          815                55 25    Кассалық алшақтықты жабу үшін
</w:t>
      </w:r>
      <w:r>
        <w:br/>
      </w:r>
      <w:r>
        <w:rPr>
          <w:rFonts w:ascii="Times New Roman"/>
          <w:b w:val="false"/>
          <w:i w:val="false"/>
          <w:color w:val="000000"/>
          <w:sz w:val="28"/>
        </w:rPr>
        <w:t>
                                      төмен тұрған бюджеттерге
</w:t>
      </w:r>
      <w:r>
        <w:br/>
      </w:r>
      <w:r>
        <w:rPr>
          <w:rFonts w:ascii="Times New Roman"/>
          <w:b w:val="false"/>
          <w:i w:val="false"/>
          <w:color w:val="000000"/>
          <w:sz w:val="28"/>
        </w:rPr>
        <w:t>
                                      кредит беру үшін Қазақстан
</w:t>
      </w:r>
      <w:r>
        <w:br/>
      </w:r>
      <w:r>
        <w:rPr>
          <w:rFonts w:ascii="Times New Roman"/>
          <w:b w:val="false"/>
          <w:i w:val="false"/>
          <w:color w:val="000000"/>
          <w:sz w:val="28"/>
        </w:rPr>
        <w:t>
                                      Республикасы Үкіметінің
</w:t>
      </w:r>
      <w:r>
        <w:br/>
      </w:r>
      <w:r>
        <w:rPr>
          <w:rFonts w:ascii="Times New Roman"/>
          <w:b w:val="false"/>
          <w:i w:val="false"/>
          <w:color w:val="000000"/>
          <w:sz w:val="28"/>
        </w:rPr>
        <w:t>
                                      арнайы резервінен Астана
</w:t>
      </w:r>
      <w:r>
        <w:br/>
      </w:r>
      <w:r>
        <w:rPr>
          <w:rFonts w:ascii="Times New Roman"/>
          <w:b w:val="false"/>
          <w:i w:val="false"/>
          <w:color w:val="000000"/>
          <w:sz w:val="28"/>
        </w:rPr>
        <w:t>
                                      қаласының бюджетін кредит беру
</w:t>
      </w:r>
      <w:r>
        <w:br/>
      </w:r>
      <w:r>
        <w:rPr>
          <w:rFonts w:ascii="Times New Roman"/>
          <w:b w:val="false"/>
          <w:i w:val="false"/>
          <w:color w:val="000000"/>
          <w:sz w:val="28"/>
        </w:rPr>
        <w:t>
    14                 14             Борышқа  қызмет көрсету
</w:t>
      </w:r>
      <w:r>
        <w:br/>
      </w:r>
      <w:r>
        <w:rPr>
          <w:rFonts w:ascii="Times New Roman"/>
          <w:b w:val="false"/>
          <w:i w:val="false"/>
          <w:color w:val="000000"/>
          <w:sz w:val="28"/>
        </w:rPr>
        <w:t>
       1                  1           Борышқа қызмет көрсету
</w:t>
      </w:r>
      <w:r>
        <w:br/>
      </w:r>
      <w:r>
        <w:rPr>
          <w:rFonts w:ascii="Times New Roman"/>
          <w:b w:val="false"/>
          <w:i w:val="false"/>
          <w:color w:val="000000"/>
          <w:sz w:val="28"/>
        </w:rPr>
        <w:t>
          042                42       Үкіметтік борышқа қызмет
</w:t>
      </w:r>
      <w:r>
        <w:br/>
      </w:r>
      <w:r>
        <w:rPr>
          <w:rFonts w:ascii="Times New Roman"/>
          <w:b w:val="false"/>
          <w:i w:val="false"/>
          <w:color w:val="000000"/>
          <w:sz w:val="28"/>
        </w:rPr>
        <w:t>
                                      көрсету
</w:t>
      </w:r>
      <w:r>
        <w:br/>
      </w:r>
      <w:r>
        <w:rPr>
          <w:rFonts w:ascii="Times New Roman"/>
          <w:b w:val="false"/>
          <w:i w:val="false"/>
          <w:color w:val="000000"/>
          <w:sz w:val="28"/>
        </w:rPr>
        <w:t>
               011              11    Заемдар бойынша сыйақыларды
</w:t>
      </w:r>
      <w:r>
        <w:br/>
      </w:r>
      <w:r>
        <w:rPr>
          <w:rFonts w:ascii="Times New Roman"/>
          <w:b w:val="false"/>
          <w:i w:val="false"/>
          <w:color w:val="000000"/>
          <w:sz w:val="28"/>
        </w:rPr>
        <w:t>
                                      (мүдделердi) төлеу
</w:t>
      </w:r>
      <w:r>
        <w:br/>
      </w:r>
      <w:r>
        <w:rPr>
          <w:rFonts w:ascii="Times New Roman"/>
          <w:b w:val="false"/>
          <w:i w:val="false"/>
          <w:color w:val="000000"/>
          <w:sz w:val="28"/>
        </w:rPr>
        <w:t>
               030              30    Заемдарды орналастырғаны үшiн
</w:t>
      </w:r>
      <w:r>
        <w:br/>
      </w:r>
      <w:r>
        <w:rPr>
          <w:rFonts w:ascii="Times New Roman"/>
          <w:b w:val="false"/>
          <w:i w:val="false"/>
          <w:color w:val="000000"/>
          <w:sz w:val="28"/>
        </w:rPr>
        <w:t>
                                      комиссиялық төлемдер
</w:t>
      </w:r>
      <w:r>
        <w:br/>
      </w:r>
      <w:r>
        <w:rPr>
          <w:rFonts w:ascii="Times New Roman"/>
          <w:b w:val="false"/>
          <w:i w:val="false"/>
          <w:color w:val="000000"/>
          <w:sz w:val="28"/>
        </w:rPr>
        <w:t>
    15                 15             Ресми трансферттер
</w:t>
      </w:r>
      <w:r>
        <w:br/>
      </w:r>
      <w:r>
        <w:rPr>
          <w:rFonts w:ascii="Times New Roman"/>
          <w:b w:val="false"/>
          <w:i w:val="false"/>
          <w:color w:val="000000"/>
          <w:sz w:val="28"/>
        </w:rPr>
        <w:t>
       1                  1           Ресми трансферттер
</w:t>
      </w:r>
      <w:r>
        <w:br/>
      </w:r>
      <w:r>
        <w:rPr>
          <w:rFonts w:ascii="Times New Roman"/>
          <w:b w:val="false"/>
          <w:i w:val="false"/>
          <w:color w:val="000000"/>
          <w:sz w:val="28"/>
        </w:rPr>
        <w:t>
          066                66       Республикалық бюджеттен
</w:t>
      </w:r>
      <w:r>
        <w:br/>
      </w:r>
      <w:r>
        <w:rPr>
          <w:rFonts w:ascii="Times New Roman"/>
          <w:b w:val="false"/>
          <w:i w:val="false"/>
          <w:color w:val="000000"/>
          <w:sz w:val="28"/>
        </w:rPr>
        <w:t>
                                      Ұлттық қорға берілетін
</w:t>
      </w:r>
      <w:r>
        <w:br/>
      </w:r>
      <w:r>
        <w:rPr>
          <w:rFonts w:ascii="Times New Roman"/>
          <w:b w:val="false"/>
          <w:i w:val="false"/>
          <w:color w:val="000000"/>
          <w:sz w:val="28"/>
        </w:rPr>
        <w:t>
                                      трансферттер
</w:t>
      </w:r>
      <w:r>
        <w:br/>
      </w:r>
      <w:r>
        <w:rPr>
          <w:rFonts w:ascii="Times New Roman"/>
          <w:b w:val="false"/>
          <w:i w:val="false"/>
          <w:color w:val="000000"/>
          <w:sz w:val="28"/>
        </w:rPr>
        <w:t>
          400                41 10    Ақмола облыстық бюджетіне
</w:t>
      </w:r>
      <w:r>
        <w:br/>
      </w:r>
      <w:r>
        <w:rPr>
          <w:rFonts w:ascii="Times New Roman"/>
          <w:b w:val="false"/>
          <w:i w:val="false"/>
          <w:color w:val="000000"/>
          <w:sz w:val="28"/>
        </w:rPr>
        <w:t>
                                      берілетін субвенция
</w:t>
      </w:r>
      <w:r>
        <w:br/>
      </w:r>
      <w:r>
        <w:rPr>
          <w:rFonts w:ascii="Times New Roman"/>
          <w:b w:val="false"/>
          <w:i w:val="false"/>
          <w:color w:val="000000"/>
          <w:sz w:val="28"/>
        </w:rPr>
        <w:t>
          401                41 11    Алматы облыстық бюджетіне
</w:t>
      </w:r>
      <w:r>
        <w:br/>
      </w:r>
      <w:r>
        <w:rPr>
          <w:rFonts w:ascii="Times New Roman"/>
          <w:b w:val="false"/>
          <w:i w:val="false"/>
          <w:color w:val="000000"/>
          <w:sz w:val="28"/>
        </w:rPr>
        <w:t>
                                      берілетін субвенция
</w:t>
      </w:r>
      <w:r>
        <w:br/>
      </w:r>
      <w:r>
        <w:rPr>
          <w:rFonts w:ascii="Times New Roman"/>
          <w:b w:val="false"/>
          <w:i w:val="false"/>
          <w:color w:val="000000"/>
          <w:sz w:val="28"/>
        </w:rPr>
        <w:t>
          402                41 12    Жамбыл облыстық бюджетіне
</w:t>
      </w:r>
      <w:r>
        <w:br/>
      </w:r>
      <w:r>
        <w:rPr>
          <w:rFonts w:ascii="Times New Roman"/>
          <w:b w:val="false"/>
          <w:i w:val="false"/>
          <w:color w:val="000000"/>
          <w:sz w:val="28"/>
        </w:rPr>
        <w:t>
                                      берілетін субвенция
</w:t>
      </w:r>
      <w:r>
        <w:br/>
      </w:r>
      <w:r>
        <w:rPr>
          <w:rFonts w:ascii="Times New Roman"/>
          <w:b w:val="false"/>
          <w:i w:val="false"/>
          <w:color w:val="000000"/>
          <w:sz w:val="28"/>
        </w:rPr>
        <w:t>
          403                41 13    Қостанай облыстық бюджетіне
</w:t>
      </w:r>
      <w:r>
        <w:br/>
      </w:r>
      <w:r>
        <w:rPr>
          <w:rFonts w:ascii="Times New Roman"/>
          <w:b w:val="false"/>
          <w:i w:val="false"/>
          <w:color w:val="000000"/>
          <w:sz w:val="28"/>
        </w:rPr>
        <w:t>
                                      берілетін субвенция
</w:t>
      </w:r>
      <w:r>
        <w:br/>
      </w:r>
      <w:r>
        <w:rPr>
          <w:rFonts w:ascii="Times New Roman"/>
          <w:b w:val="false"/>
          <w:i w:val="false"/>
          <w:color w:val="000000"/>
          <w:sz w:val="28"/>
        </w:rPr>
        <w:t>
          404                41 14    Қызылорда облыстық бюджетіне
</w:t>
      </w:r>
      <w:r>
        <w:br/>
      </w:r>
      <w:r>
        <w:rPr>
          <w:rFonts w:ascii="Times New Roman"/>
          <w:b w:val="false"/>
          <w:i w:val="false"/>
          <w:color w:val="000000"/>
          <w:sz w:val="28"/>
        </w:rPr>
        <w:t>
                                      берілетін субвенция
</w:t>
      </w:r>
      <w:r>
        <w:br/>
      </w:r>
      <w:r>
        <w:rPr>
          <w:rFonts w:ascii="Times New Roman"/>
          <w:b w:val="false"/>
          <w:i w:val="false"/>
          <w:color w:val="000000"/>
          <w:sz w:val="28"/>
        </w:rPr>
        <w:t>
          405                41 15    Солтүстік Қазақстан облыстық
</w:t>
      </w:r>
      <w:r>
        <w:br/>
      </w:r>
      <w:r>
        <w:rPr>
          <w:rFonts w:ascii="Times New Roman"/>
          <w:b w:val="false"/>
          <w:i w:val="false"/>
          <w:color w:val="000000"/>
          <w:sz w:val="28"/>
        </w:rPr>
        <w:t>
                                      бюджетіне берілетін субвенция
</w:t>
      </w:r>
      <w:r>
        <w:br/>
      </w:r>
      <w:r>
        <w:rPr>
          <w:rFonts w:ascii="Times New Roman"/>
          <w:b w:val="false"/>
          <w:i w:val="false"/>
          <w:color w:val="000000"/>
          <w:sz w:val="28"/>
        </w:rPr>
        <w:t>
          406                41 16    Оңтүстік Қазақстан облыстық
</w:t>
      </w:r>
      <w:r>
        <w:br/>
      </w:r>
      <w:r>
        <w:rPr>
          <w:rFonts w:ascii="Times New Roman"/>
          <w:b w:val="false"/>
          <w:i w:val="false"/>
          <w:color w:val="000000"/>
          <w:sz w:val="28"/>
        </w:rPr>
        <w:t>
                                      бюджетіне берілетін субвенция
</w:t>
      </w:r>
      <w:r>
        <w:br/>
      </w:r>
      <w:r>
        <w:rPr>
          <w:rFonts w:ascii="Times New Roman"/>
          <w:b w:val="false"/>
          <w:i w:val="false"/>
          <w:color w:val="000000"/>
          <w:sz w:val="28"/>
        </w:rPr>
        <w:t>
          407                41 17    Шығыс Қазақстан облыстық
</w:t>
      </w:r>
      <w:r>
        <w:br/>
      </w:r>
      <w:r>
        <w:rPr>
          <w:rFonts w:ascii="Times New Roman"/>
          <w:b w:val="false"/>
          <w:i w:val="false"/>
          <w:color w:val="000000"/>
          <w:sz w:val="28"/>
        </w:rPr>
        <w:t>
                                      бюджетіне берілетін субвенция
</w:t>
      </w:r>
      <w:r>
        <w:br/>
      </w:r>
      <w:r>
        <w:rPr>
          <w:rFonts w:ascii="Times New Roman"/>
          <w:b w:val="false"/>
          <w:i w:val="false"/>
          <w:color w:val="000000"/>
          <w:sz w:val="28"/>
        </w:rPr>
        <w:t>
          408                41 18    Батыс Қазақстан облыстық
</w:t>
      </w:r>
      <w:r>
        <w:br/>
      </w:r>
      <w:r>
        <w:rPr>
          <w:rFonts w:ascii="Times New Roman"/>
          <w:b w:val="false"/>
          <w:i w:val="false"/>
          <w:color w:val="000000"/>
          <w:sz w:val="28"/>
        </w:rPr>
        <w:t>
                                      бюджетіне берілетін субвенция
</w:t>
      </w:r>
      <w:r>
        <w:br/>
      </w:r>
      <w:r>
        <w:rPr>
          <w:rFonts w:ascii="Times New Roman"/>
          <w:b w:val="false"/>
          <w:i w:val="false"/>
          <w:color w:val="000000"/>
          <w:sz w:val="28"/>
        </w:rPr>
        <w:t>
          420                40 10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іс-шараларды жүзеге асыру
</w:t>
      </w:r>
      <w:r>
        <w:br/>
      </w:r>
      <w:r>
        <w:rPr>
          <w:rFonts w:ascii="Times New Roman"/>
          <w:b w:val="false"/>
          <w:i w:val="false"/>
          <w:color w:val="000000"/>
          <w:sz w:val="28"/>
        </w:rPr>
        <w:t>
                                      үшін Ақмола облыстық бюджеті.
</w:t>
      </w:r>
      <w:r>
        <w:br/>
      </w:r>
      <w:r>
        <w:rPr>
          <w:rFonts w:ascii="Times New Roman"/>
          <w:b w:val="false"/>
          <w:i w:val="false"/>
          <w:color w:val="000000"/>
          <w:sz w:val="28"/>
        </w:rPr>
        <w:t>
                                      не берілетін трансферттер
</w:t>
      </w:r>
      <w:r>
        <w:br/>
      </w:r>
      <w:r>
        <w:rPr>
          <w:rFonts w:ascii="Times New Roman"/>
          <w:b w:val="false"/>
          <w:i w:val="false"/>
          <w:color w:val="000000"/>
          <w:sz w:val="28"/>
        </w:rPr>
        <w:t>
          421                40 11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іс-шараларды жүзеге асыру
</w:t>
      </w:r>
      <w:r>
        <w:br/>
      </w:r>
      <w:r>
        <w:rPr>
          <w:rFonts w:ascii="Times New Roman"/>
          <w:b w:val="false"/>
          <w:i w:val="false"/>
          <w:color w:val="000000"/>
          <w:sz w:val="28"/>
        </w:rPr>
        <w:t>
                                      үшін Ақтөбе облыстық
</w:t>
      </w:r>
      <w:r>
        <w:br/>
      </w:r>
      <w:r>
        <w:rPr>
          <w:rFonts w:ascii="Times New Roman"/>
          <w:b w:val="false"/>
          <w:i w:val="false"/>
          <w:color w:val="000000"/>
          <w:sz w:val="28"/>
        </w:rPr>
        <w:t>
                                      бюджетіне берілетін
</w:t>
      </w:r>
      <w:r>
        <w:br/>
      </w:r>
      <w:r>
        <w:rPr>
          <w:rFonts w:ascii="Times New Roman"/>
          <w:b w:val="false"/>
          <w:i w:val="false"/>
          <w:color w:val="000000"/>
          <w:sz w:val="28"/>
        </w:rPr>
        <w:t>
                                      трансферттер
</w:t>
      </w:r>
      <w:r>
        <w:br/>
      </w:r>
      <w:r>
        <w:rPr>
          <w:rFonts w:ascii="Times New Roman"/>
          <w:b w:val="false"/>
          <w:i w:val="false"/>
          <w:color w:val="000000"/>
          <w:sz w:val="28"/>
        </w:rPr>
        <w:t>
          422                40 12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іс-шараларды жүзеге асыру
</w:t>
      </w:r>
      <w:r>
        <w:br/>
      </w:r>
      <w:r>
        <w:rPr>
          <w:rFonts w:ascii="Times New Roman"/>
          <w:b w:val="false"/>
          <w:i w:val="false"/>
          <w:color w:val="000000"/>
          <w:sz w:val="28"/>
        </w:rPr>
        <w:t>
                                      үшін Алматы облыстық бюджеті.
</w:t>
      </w:r>
      <w:r>
        <w:br/>
      </w:r>
      <w:r>
        <w:rPr>
          <w:rFonts w:ascii="Times New Roman"/>
          <w:b w:val="false"/>
          <w:i w:val="false"/>
          <w:color w:val="000000"/>
          <w:sz w:val="28"/>
        </w:rPr>
        <w:t>
                                      не берілетін трансферттер
</w:t>
      </w:r>
      <w:r>
        <w:br/>
      </w:r>
      <w:r>
        <w:rPr>
          <w:rFonts w:ascii="Times New Roman"/>
          <w:b w:val="false"/>
          <w:i w:val="false"/>
          <w:color w:val="000000"/>
          <w:sz w:val="28"/>
        </w:rPr>
        <w:t>
          423                40 13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Атырау
</w:t>
      </w:r>
      <w:r>
        <w:br/>
      </w:r>
      <w:r>
        <w:rPr>
          <w:rFonts w:ascii="Times New Roman"/>
          <w:b w:val="false"/>
          <w:i w:val="false"/>
          <w:color w:val="000000"/>
          <w:sz w:val="28"/>
        </w:rPr>
        <w:t>
                                      облыстық бюджетіне берілетін
</w:t>
      </w:r>
      <w:r>
        <w:br/>
      </w:r>
      <w:r>
        <w:rPr>
          <w:rFonts w:ascii="Times New Roman"/>
          <w:b w:val="false"/>
          <w:i w:val="false"/>
          <w:color w:val="000000"/>
          <w:sz w:val="28"/>
        </w:rPr>
        <w:t>
                                      трансферттер
</w:t>
      </w:r>
      <w:r>
        <w:br/>
      </w:r>
      <w:r>
        <w:rPr>
          <w:rFonts w:ascii="Times New Roman"/>
          <w:b w:val="false"/>
          <w:i w:val="false"/>
          <w:color w:val="000000"/>
          <w:sz w:val="28"/>
        </w:rPr>
        <w:t>
          424                40 14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Шығыс
</w:t>
      </w:r>
      <w:r>
        <w:br/>
      </w:r>
      <w:r>
        <w:rPr>
          <w:rFonts w:ascii="Times New Roman"/>
          <w:b w:val="false"/>
          <w:i w:val="false"/>
          <w:color w:val="000000"/>
          <w:sz w:val="28"/>
        </w:rPr>
        <w:t>
                                      Қазақстан облыстық бюджетіне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425                40 15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Жамбыл
</w:t>
      </w:r>
      <w:r>
        <w:br/>
      </w:r>
      <w:r>
        <w:rPr>
          <w:rFonts w:ascii="Times New Roman"/>
          <w:b w:val="false"/>
          <w:i w:val="false"/>
          <w:color w:val="000000"/>
          <w:sz w:val="28"/>
        </w:rPr>
        <w:t>
                                      облыстық бюджетіне берілетін
</w:t>
      </w:r>
      <w:r>
        <w:br/>
      </w:r>
      <w:r>
        <w:rPr>
          <w:rFonts w:ascii="Times New Roman"/>
          <w:b w:val="false"/>
          <w:i w:val="false"/>
          <w:color w:val="000000"/>
          <w:sz w:val="28"/>
        </w:rPr>
        <w:t>
                                      трансферттер
</w:t>
      </w:r>
      <w:r>
        <w:br/>
      </w:r>
      <w:r>
        <w:rPr>
          <w:rFonts w:ascii="Times New Roman"/>
          <w:b w:val="false"/>
          <w:i w:val="false"/>
          <w:color w:val="000000"/>
          <w:sz w:val="28"/>
        </w:rPr>
        <w:t>
          426                40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Батыс
</w:t>
      </w:r>
      <w:r>
        <w:br/>
      </w:r>
      <w:r>
        <w:rPr>
          <w:rFonts w:ascii="Times New Roman"/>
          <w:b w:val="false"/>
          <w:i w:val="false"/>
          <w:color w:val="000000"/>
          <w:sz w:val="28"/>
        </w:rPr>
        <w:t>
                                      Қазақстан облыстық бюджетіне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427                40 17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w:t>
      </w:r>
      <w:r>
        <w:br/>
      </w:r>
      <w:r>
        <w:rPr>
          <w:rFonts w:ascii="Times New Roman"/>
          <w:b w:val="false"/>
          <w:i w:val="false"/>
          <w:color w:val="000000"/>
          <w:sz w:val="28"/>
        </w:rPr>
        <w:t>
                                      Қарағанды облыстық бюджетіне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428                40 18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w:t>
      </w:r>
      <w:r>
        <w:br/>
      </w:r>
      <w:r>
        <w:rPr>
          <w:rFonts w:ascii="Times New Roman"/>
          <w:b w:val="false"/>
          <w:i w:val="false"/>
          <w:color w:val="000000"/>
          <w:sz w:val="28"/>
        </w:rPr>
        <w:t>
                                      Қызылорда облыстық бюджетіне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429                40 19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w:t>
      </w:r>
      <w:r>
        <w:br/>
      </w:r>
      <w:r>
        <w:rPr>
          <w:rFonts w:ascii="Times New Roman"/>
          <w:b w:val="false"/>
          <w:i w:val="false"/>
          <w:color w:val="000000"/>
          <w:sz w:val="28"/>
        </w:rPr>
        <w:t>
                                      Қостанай облыстық бюджетіне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430                40 20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w:t>
      </w:r>
      <w:r>
        <w:br/>
      </w:r>
      <w:r>
        <w:rPr>
          <w:rFonts w:ascii="Times New Roman"/>
          <w:b w:val="false"/>
          <w:i w:val="false"/>
          <w:color w:val="000000"/>
          <w:sz w:val="28"/>
        </w:rPr>
        <w:t>
                                      Маңғыстау облыстық бюджетіне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431                40 21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w:t>
      </w:r>
      <w:r>
        <w:br/>
      </w:r>
      <w:r>
        <w:rPr>
          <w:rFonts w:ascii="Times New Roman"/>
          <w:b w:val="false"/>
          <w:i w:val="false"/>
          <w:color w:val="000000"/>
          <w:sz w:val="28"/>
        </w:rPr>
        <w:t>
                                      Павлодар облыстық бюджетіне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432                40 22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w:t>
      </w:r>
      <w:r>
        <w:br/>
      </w:r>
      <w:r>
        <w:rPr>
          <w:rFonts w:ascii="Times New Roman"/>
          <w:b w:val="false"/>
          <w:i w:val="false"/>
          <w:color w:val="000000"/>
          <w:sz w:val="28"/>
        </w:rPr>
        <w:t>
                                      Солтүстік Қазақстан облыстық
</w:t>
      </w:r>
      <w:r>
        <w:br/>
      </w:r>
      <w:r>
        <w:rPr>
          <w:rFonts w:ascii="Times New Roman"/>
          <w:b w:val="false"/>
          <w:i w:val="false"/>
          <w:color w:val="000000"/>
          <w:sz w:val="28"/>
        </w:rPr>
        <w:t>
                                      бюджетіне берілетін
</w:t>
      </w:r>
      <w:r>
        <w:br/>
      </w:r>
      <w:r>
        <w:rPr>
          <w:rFonts w:ascii="Times New Roman"/>
          <w:b w:val="false"/>
          <w:i w:val="false"/>
          <w:color w:val="000000"/>
          <w:sz w:val="28"/>
        </w:rPr>
        <w:t>
                                      трансферттер
</w:t>
      </w:r>
      <w:r>
        <w:br/>
      </w:r>
      <w:r>
        <w:rPr>
          <w:rFonts w:ascii="Times New Roman"/>
          <w:b w:val="false"/>
          <w:i w:val="false"/>
          <w:color w:val="000000"/>
          <w:sz w:val="28"/>
        </w:rPr>
        <w:t>
          433                40 23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w:t>
      </w:r>
      <w:r>
        <w:br/>
      </w:r>
      <w:r>
        <w:rPr>
          <w:rFonts w:ascii="Times New Roman"/>
          <w:b w:val="false"/>
          <w:i w:val="false"/>
          <w:color w:val="000000"/>
          <w:sz w:val="28"/>
        </w:rPr>
        <w:t>
                                      Оңтүстік Қазақстан облыстық
</w:t>
      </w:r>
      <w:r>
        <w:br/>
      </w:r>
      <w:r>
        <w:rPr>
          <w:rFonts w:ascii="Times New Roman"/>
          <w:b w:val="false"/>
          <w:i w:val="false"/>
          <w:color w:val="000000"/>
          <w:sz w:val="28"/>
        </w:rPr>
        <w:t>
                                      бюджетіне берілетін
</w:t>
      </w:r>
      <w:r>
        <w:br/>
      </w:r>
      <w:r>
        <w:rPr>
          <w:rFonts w:ascii="Times New Roman"/>
          <w:b w:val="false"/>
          <w:i w:val="false"/>
          <w:color w:val="000000"/>
          <w:sz w:val="28"/>
        </w:rPr>
        <w:t>
                                      трансферттер
</w:t>
      </w:r>
      <w:r>
        <w:br/>
      </w:r>
      <w:r>
        <w:rPr>
          <w:rFonts w:ascii="Times New Roman"/>
          <w:b w:val="false"/>
          <w:i w:val="false"/>
          <w:color w:val="000000"/>
          <w:sz w:val="28"/>
        </w:rPr>
        <w:t>
          434                40 24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Алматы
</w:t>
      </w:r>
      <w:r>
        <w:br/>
      </w:r>
      <w:r>
        <w:rPr>
          <w:rFonts w:ascii="Times New Roman"/>
          <w:b w:val="false"/>
          <w:i w:val="false"/>
          <w:color w:val="000000"/>
          <w:sz w:val="28"/>
        </w:rPr>
        <w:t>
                                      қаласының бюджетіне берілетін
</w:t>
      </w:r>
      <w:r>
        <w:br/>
      </w:r>
      <w:r>
        <w:rPr>
          <w:rFonts w:ascii="Times New Roman"/>
          <w:b w:val="false"/>
          <w:i w:val="false"/>
          <w:color w:val="000000"/>
          <w:sz w:val="28"/>
        </w:rPr>
        <w:t>
                                      трансферттер
</w:t>
      </w:r>
      <w:r>
        <w:br/>
      </w:r>
      <w:r>
        <w:rPr>
          <w:rFonts w:ascii="Times New Roman"/>
          <w:b w:val="false"/>
          <w:i w:val="false"/>
          <w:color w:val="000000"/>
          <w:sz w:val="28"/>
        </w:rPr>
        <w:t>
          435                40 25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Үкіметі
</w:t>
      </w:r>
      <w:r>
        <w:br/>
      </w:r>
      <w:r>
        <w:rPr>
          <w:rFonts w:ascii="Times New Roman"/>
          <w:b w:val="false"/>
          <w:i w:val="false"/>
          <w:color w:val="000000"/>
          <w:sz w:val="28"/>
        </w:rPr>
        <w:t>
                                      резервінің қаражаты есебінен
</w:t>
      </w:r>
      <w:r>
        <w:br/>
      </w:r>
      <w:r>
        <w:rPr>
          <w:rFonts w:ascii="Times New Roman"/>
          <w:b w:val="false"/>
          <w:i w:val="false"/>
          <w:color w:val="000000"/>
          <w:sz w:val="28"/>
        </w:rPr>
        <w:t>
                                      іс-шаралар өткізу үшін Астана
</w:t>
      </w:r>
      <w:r>
        <w:br/>
      </w:r>
      <w:r>
        <w:rPr>
          <w:rFonts w:ascii="Times New Roman"/>
          <w:b w:val="false"/>
          <w:i w:val="false"/>
          <w:color w:val="000000"/>
          <w:sz w:val="28"/>
        </w:rPr>
        <w:t>
                                      қаласының бюджетіне берілетін
</w:t>
      </w:r>
      <w:r>
        <w:br/>
      </w:r>
      <w:r>
        <w:rPr>
          <w:rFonts w:ascii="Times New Roman"/>
          <w:b w:val="false"/>
          <w:i w:val="false"/>
          <w:color w:val="000000"/>
          <w:sz w:val="28"/>
        </w:rPr>
        <w:t>
                                      трансферттер
</w:t>
      </w:r>
      <w:r>
        <w:br/>
      </w:r>
      <w:r>
        <w:rPr>
          <w:rFonts w:ascii="Times New Roman"/>
          <w:b w:val="false"/>
          <w:i w:val="false"/>
          <w:color w:val="000000"/>
          <w:sz w:val="28"/>
        </w:rPr>
        <w:t>
          440                40 26    Қарағанды облыстық бюджетіне
</w:t>
      </w:r>
      <w:r>
        <w:br/>
      </w:r>
      <w:r>
        <w:rPr>
          <w:rFonts w:ascii="Times New Roman"/>
          <w:b w:val="false"/>
          <w:i w:val="false"/>
          <w:color w:val="000000"/>
          <w:sz w:val="28"/>
        </w:rPr>
        <w:t>
                                      Приозерск қаласының
</w:t>
      </w:r>
      <w:r>
        <w:br/>
      </w:r>
      <w:r>
        <w:rPr>
          <w:rFonts w:ascii="Times New Roman"/>
          <w:b w:val="false"/>
          <w:i w:val="false"/>
          <w:color w:val="000000"/>
          <w:sz w:val="28"/>
        </w:rPr>
        <w:t>
                                      инфрақұрылымын қолдау үшін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441                40 27    Халыққа атаулы әлеуметтік
</w:t>
      </w:r>
      <w:r>
        <w:br/>
      </w:r>
      <w:r>
        <w:rPr>
          <w:rFonts w:ascii="Times New Roman"/>
          <w:b w:val="false"/>
          <w:i w:val="false"/>
          <w:color w:val="000000"/>
          <w:sz w:val="28"/>
        </w:rPr>
        <w:t>
                                      көмек көрсету үшін аумағында
</w:t>
      </w:r>
      <w:r>
        <w:br/>
      </w:r>
      <w:r>
        <w:rPr>
          <w:rFonts w:ascii="Times New Roman"/>
          <w:b w:val="false"/>
          <w:i w:val="false"/>
          <w:color w:val="000000"/>
          <w:sz w:val="28"/>
        </w:rPr>
        <w:t>
                                      ұшу-сынақ полигондары және
</w:t>
      </w:r>
      <w:r>
        <w:br/>
      </w:r>
      <w:r>
        <w:rPr>
          <w:rFonts w:ascii="Times New Roman"/>
          <w:b w:val="false"/>
          <w:i w:val="false"/>
          <w:color w:val="000000"/>
          <w:sz w:val="28"/>
        </w:rPr>
        <w:t>
                                      "Байқоңыр" ғарыш айлағы
</w:t>
      </w:r>
      <w:r>
        <w:br/>
      </w:r>
      <w:r>
        <w:rPr>
          <w:rFonts w:ascii="Times New Roman"/>
          <w:b w:val="false"/>
          <w:i w:val="false"/>
          <w:color w:val="000000"/>
          <w:sz w:val="28"/>
        </w:rPr>
        <w:t>
                                      кешені орналасқан облыстардың
</w:t>
      </w:r>
      <w:r>
        <w:br/>
      </w:r>
      <w:r>
        <w:rPr>
          <w:rFonts w:ascii="Times New Roman"/>
          <w:b w:val="false"/>
          <w:i w:val="false"/>
          <w:color w:val="000000"/>
          <w:sz w:val="28"/>
        </w:rPr>
        <w:t>
                                      облыстық бюджеттеріне беріле.
</w:t>
      </w:r>
      <w:r>
        <w:br/>
      </w:r>
      <w:r>
        <w:rPr>
          <w:rFonts w:ascii="Times New Roman"/>
          <w:b w:val="false"/>
          <w:i w:val="false"/>
          <w:color w:val="000000"/>
          <w:sz w:val="28"/>
        </w:rPr>
        <w:t>
                                      тін мақсатты трансферттер
</w:t>
      </w:r>
      <w:r>
        <w:br/>
      </w:r>
      <w:r>
        <w:rPr>
          <w:rFonts w:ascii="Times New Roman"/>
          <w:b w:val="false"/>
          <w:i w:val="false"/>
          <w:color w:val="000000"/>
          <w:sz w:val="28"/>
        </w:rPr>
        <w:t>
          442                40 28    Демеркуризация бойынша
</w:t>
      </w:r>
      <w:r>
        <w:br/>
      </w:r>
      <w:r>
        <w:rPr>
          <w:rFonts w:ascii="Times New Roman"/>
          <w:b w:val="false"/>
          <w:i w:val="false"/>
          <w:color w:val="000000"/>
          <w:sz w:val="28"/>
        </w:rPr>
        <w:t>
                                      жұмыстар жүргізу үшін
</w:t>
      </w:r>
      <w:r>
        <w:br/>
      </w:r>
      <w:r>
        <w:rPr>
          <w:rFonts w:ascii="Times New Roman"/>
          <w:b w:val="false"/>
          <w:i w:val="false"/>
          <w:color w:val="000000"/>
          <w:sz w:val="28"/>
        </w:rPr>
        <w:t>
                                      Павлодар облыстық бюджетіне
</w:t>
      </w:r>
      <w:r>
        <w:br/>
      </w:r>
      <w:r>
        <w:rPr>
          <w:rFonts w:ascii="Times New Roman"/>
          <w:b w:val="false"/>
          <w:i w:val="false"/>
          <w:color w:val="000000"/>
          <w:sz w:val="28"/>
        </w:rPr>
        <w:t>
                                      берілетін трансферттер
</w:t>
      </w:r>
      <w:r>
        <w:br/>
      </w:r>
      <w:r>
        <w:rPr>
          <w:rFonts w:ascii="Times New Roman"/>
          <w:b w:val="false"/>
          <w:i w:val="false"/>
          <w:color w:val="000000"/>
          <w:sz w:val="28"/>
        </w:rPr>
        <w:t>
          443                40 29    Арал және Қазалы аудандарының
</w:t>
      </w:r>
      <w:r>
        <w:br/>
      </w:r>
      <w:r>
        <w:rPr>
          <w:rFonts w:ascii="Times New Roman"/>
          <w:b w:val="false"/>
          <w:i w:val="false"/>
          <w:color w:val="000000"/>
          <w:sz w:val="28"/>
        </w:rPr>
        <w:t>
                                      тұрғындарына атаулы әлеумет.
</w:t>
      </w:r>
      <w:r>
        <w:br/>
      </w:r>
      <w:r>
        <w:rPr>
          <w:rFonts w:ascii="Times New Roman"/>
          <w:b w:val="false"/>
          <w:i w:val="false"/>
          <w:color w:val="000000"/>
          <w:sz w:val="28"/>
        </w:rPr>
        <w:t>
                                      тік көмек көрсету үшін
</w:t>
      </w:r>
      <w:r>
        <w:br/>
      </w:r>
      <w:r>
        <w:rPr>
          <w:rFonts w:ascii="Times New Roman"/>
          <w:b w:val="false"/>
          <w:i w:val="false"/>
          <w:color w:val="000000"/>
          <w:sz w:val="28"/>
        </w:rPr>
        <w:t>
                                      Қызылорда облыстық бюджетіне
</w:t>
      </w:r>
      <w:r>
        <w:br/>
      </w:r>
      <w:r>
        <w:rPr>
          <w:rFonts w:ascii="Times New Roman"/>
          <w:b w:val="false"/>
          <w:i w:val="false"/>
          <w:color w:val="000000"/>
          <w:sz w:val="28"/>
        </w:rPr>
        <w:t>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444                40 30    Шалқар ауданының тұрғындарына
</w:t>
      </w:r>
      <w:r>
        <w:br/>
      </w:r>
      <w:r>
        <w:rPr>
          <w:rFonts w:ascii="Times New Roman"/>
          <w:b w:val="false"/>
          <w:i w:val="false"/>
          <w:color w:val="000000"/>
          <w:sz w:val="28"/>
        </w:rPr>
        <w:t>
                                      атаулы әлеуметтік көмек
</w:t>
      </w:r>
      <w:r>
        <w:br/>
      </w:r>
      <w:r>
        <w:rPr>
          <w:rFonts w:ascii="Times New Roman"/>
          <w:b w:val="false"/>
          <w:i w:val="false"/>
          <w:color w:val="000000"/>
          <w:sz w:val="28"/>
        </w:rPr>
        <w:t>
                                      көрсету үшін Ақтөбе облыстық
</w:t>
      </w:r>
      <w:r>
        <w:br/>
      </w:r>
      <w:r>
        <w:rPr>
          <w:rFonts w:ascii="Times New Roman"/>
          <w:b w:val="false"/>
          <w:i w:val="false"/>
          <w:color w:val="000000"/>
          <w:sz w:val="28"/>
        </w:rPr>
        <w:t>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456                40 36    Астана қаласының бюджетіне
</w:t>
      </w:r>
      <w:r>
        <w:br/>
      </w:r>
      <w:r>
        <w:rPr>
          <w:rFonts w:ascii="Times New Roman"/>
          <w:b w:val="false"/>
          <w:i w:val="false"/>
          <w:color w:val="000000"/>
          <w:sz w:val="28"/>
        </w:rPr>
        <w:t>
                                      Астана қаласында Үкімет
</w:t>
      </w:r>
      <w:r>
        <w:br/>
      </w:r>
      <w:r>
        <w:rPr>
          <w:rFonts w:ascii="Times New Roman"/>
          <w:b w:val="false"/>
          <w:i w:val="false"/>
          <w:color w:val="000000"/>
          <w:sz w:val="28"/>
        </w:rPr>
        <w:t>
                                      орталығының инженерлік
</w:t>
      </w:r>
      <w:r>
        <w:br/>
      </w:r>
      <w:r>
        <w:rPr>
          <w:rFonts w:ascii="Times New Roman"/>
          <w:b w:val="false"/>
          <w:i w:val="false"/>
          <w:color w:val="000000"/>
          <w:sz w:val="28"/>
        </w:rPr>
        <w:t>
                                      желілерін салуға арналған
</w:t>
      </w:r>
      <w:r>
        <w:br/>
      </w:r>
      <w:r>
        <w:rPr>
          <w:rFonts w:ascii="Times New Roman"/>
          <w:b w:val="false"/>
          <w:i w:val="false"/>
          <w:color w:val="000000"/>
          <w:sz w:val="28"/>
        </w:rPr>
        <w:t>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457                40 37    Астана қаласының бюджетіне
</w:t>
      </w:r>
      <w:r>
        <w:br/>
      </w:r>
      <w:r>
        <w:rPr>
          <w:rFonts w:ascii="Times New Roman"/>
          <w:b w:val="false"/>
          <w:i w:val="false"/>
          <w:color w:val="000000"/>
          <w:sz w:val="28"/>
        </w:rPr>
        <w:t>
                                      Есіл өзенінің арнасын қайта
</w:t>
      </w:r>
      <w:r>
        <w:br/>
      </w:r>
      <w:r>
        <w:rPr>
          <w:rFonts w:ascii="Times New Roman"/>
          <w:b w:val="false"/>
          <w:i w:val="false"/>
          <w:color w:val="000000"/>
          <w:sz w:val="28"/>
        </w:rPr>
        <w:t>
                                      жаңартуға арналған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458                40 38    Астана қаласының бюджетіне
</w:t>
      </w:r>
      <w:r>
        <w:br/>
      </w:r>
      <w:r>
        <w:rPr>
          <w:rFonts w:ascii="Times New Roman"/>
          <w:b w:val="false"/>
          <w:i w:val="false"/>
          <w:color w:val="000000"/>
          <w:sz w:val="28"/>
        </w:rPr>
        <w:t>
                                      тасып кетуден инженерлік
</w:t>
      </w:r>
      <w:r>
        <w:br/>
      </w:r>
      <w:r>
        <w:rPr>
          <w:rFonts w:ascii="Times New Roman"/>
          <w:b w:val="false"/>
          <w:i w:val="false"/>
          <w:color w:val="000000"/>
          <w:sz w:val="28"/>
        </w:rPr>
        <w:t>
                                      сақтауға, қашыртқы және
</w:t>
      </w:r>
      <w:r>
        <w:br/>
      </w:r>
      <w:r>
        <w:rPr>
          <w:rFonts w:ascii="Times New Roman"/>
          <w:b w:val="false"/>
          <w:i w:val="false"/>
          <w:color w:val="000000"/>
          <w:sz w:val="28"/>
        </w:rPr>
        <w:t>
                                      Астана қаласында топырақ
</w:t>
      </w:r>
      <w:r>
        <w:br/>
      </w:r>
      <w:r>
        <w:rPr>
          <w:rFonts w:ascii="Times New Roman"/>
          <w:b w:val="false"/>
          <w:i w:val="false"/>
          <w:color w:val="000000"/>
          <w:sz w:val="28"/>
        </w:rPr>
        <w:t>
                                      суларының деңгейін төмендету.
</w:t>
      </w:r>
      <w:r>
        <w:br/>
      </w:r>
      <w:r>
        <w:rPr>
          <w:rFonts w:ascii="Times New Roman"/>
          <w:b w:val="false"/>
          <w:i w:val="false"/>
          <w:color w:val="000000"/>
          <w:sz w:val="28"/>
        </w:rPr>
        <w:t>
                                      ге арналған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459                40 39    Астана қаласының бюджетіне
</w:t>
      </w:r>
      <w:r>
        <w:br/>
      </w:r>
      <w:r>
        <w:rPr>
          <w:rFonts w:ascii="Times New Roman"/>
          <w:b w:val="false"/>
          <w:i w:val="false"/>
          <w:color w:val="000000"/>
          <w:sz w:val="28"/>
        </w:rPr>
        <w:t>
                                      Астана қаласында қалпына
</w:t>
      </w:r>
      <w:r>
        <w:br/>
      </w:r>
      <w:r>
        <w:rPr>
          <w:rFonts w:ascii="Times New Roman"/>
          <w:b w:val="false"/>
          <w:i w:val="false"/>
          <w:color w:val="000000"/>
          <w:sz w:val="28"/>
        </w:rPr>
        <w:t>
                                      келтіре отырып, Талдыкөл
</w:t>
      </w:r>
      <w:r>
        <w:br/>
      </w:r>
      <w:r>
        <w:rPr>
          <w:rFonts w:ascii="Times New Roman"/>
          <w:b w:val="false"/>
          <w:i w:val="false"/>
          <w:color w:val="000000"/>
          <w:sz w:val="28"/>
        </w:rPr>
        <w:t>
                                      ағынды сулардың жинауышын
</w:t>
      </w:r>
      <w:r>
        <w:br/>
      </w:r>
      <w:r>
        <w:rPr>
          <w:rFonts w:ascii="Times New Roman"/>
          <w:b w:val="false"/>
          <w:i w:val="false"/>
          <w:color w:val="000000"/>
          <w:sz w:val="28"/>
        </w:rPr>
        <w:t>
                                      жоюға арналған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460                40 40    Астана қаласының бюджетіне
</w:t>
      </w:r>
      <w:r>
        <w:br/>
      </w:r>
      <w:r>
        <w:rPr>
          <w:rFonts w:ascii="Times New Roman"/>
          <w:b w:val="false"/>
          <w:i w:val="false"/>
          <w:color w:val="000000"/>
          <w:sz w:val="28"/>
        </w:rPr>
        <w:t>
                                      Қорғалжын трассасына
</w:t>
      </w:r>
      <w:r>
        <w:br/>
      </w:r>
      <w:r>
        <w:rPr>
          <w:rFonts w:ascii="Times New Roman"/>
          <w:b w:val="false"/>
          <w:i w:val="false"/>
          <w:color w:val="000000"/>
          <w:sz w:val="28"/>
        </w:rPr>
        <w:t>
                                      коллекторды шығаруға арналған
</w:t>
      </w:r>
      <w:r>
        <w:br/>
      </w:r>
      <w:r>
        <w:rPr>
          <w:rFonts w:ascii="Times New Roman"/>
          <w:b w:val="false"/>
          <w:i w:val="false"/>
          <w:color w:val="000000"/>
          <w:sz w:val="28"/>
        </w:rPr>
        <w:t>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464               40  44    Астана қаласының бюджетіне
</w:t>
      </w:r>
      <w:r>
        <w:br/>
      </w:r>
      <w:r>
        <w:rPr>
          <w:rFonts w:ascii="Times New Roman"/>
          <w:b w:val="false"/>
          <w:i w:val="false"/>
          <w:color w:val="000000"/>
          <w:sz w:val="28"/>
        </w:rPr>
        <w:t>
                                      Астана қаласында Есіл өзені
</w:t>
      </w:r>
      <w:r>
        <w:br/>
      </w:r>
      <w:r>
        <w:rPr>
          <w:rFonts w:ascii="Times New Roman"/>
          <w:b w:val="false"/>
          <w:i w:val="false"/>
          <w:color w:val="000000"/>
          <w:sz w:val="28"/>
        </w:rPr>
        <w:t>
                                      арқылы өтетін автожол көпірін
</w:t>
      </w:r>
      <w:r>
        <w:br/>
      </w:r>
      <w:r>
        <w:rPr>
          <w:rFonts w:ascii="Times New Roman"/>
          <w:b w:val="false"/>
          <w:i w:val="false"/>
          <w:color w:val="000000"/>
          <w:sz w:val="28"/>
        </w:rPr>
        <w:t>
                                      қоса алғанда "Сол жақ жағалау
</w:t>
      </w:r>
      <w:r>
        <w:br/>
      </w:r>
      <w:r>
        <w:rPr>
          <w:rFonts w:ascii="Times New Roman"/>
          <w:b w:val="false"/>
          <w:i w:val="false"/>
          <w:color w:val="000000"/>
          <w:sz w:val="28"/>
        </w:rPr>
        <w:t>
                                      орталығы-Абылай хан даңғылы"
</w:t>
      </w:r>
      <w:r>
        <w:br/>
      </w:r>
      <w:r>
        <w:rPr>
          <w:rFonts w:ascii="Times New Roman"/>
          <w:b w:val="false"/>
          <w:i w:val="false"/>
          <w:color w:val="000000"/>
          <w:sz w:val="28"/>
        </w:rPr>
        <w:t>
                                      магистралды автожолын салуға
</w:t>
      </w:r>
      <w:r>
        <w:br/>
      </w:r>
      <w:r>
        <w:rPr>
          <w:rFonts w:ascii="Times New Roman"/>
          <w:b w:val="false"/>
          <w:i w:val="false"/>
          <w:color w:val="000000"/>
          <w:sz w:val="28"/>
        </w:rPr>
        <w:t>
                                      арналған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465                89       Семей қаласындағы Ертіс өзені
</w:t>
      </w:r>
      <w:r>
        <w:br/>
      </w:r>
      <w:r>
        <w:rPr>
          <w:rFonts w:ascii="Times New Roman"/>
          <w:b w:val="false"/>
          <w:i w:val="false"/>
          <w:color w:val="000000"/>
          <w:sz w:val="28"/>
        </w:rPr>
        <w:t>
                                      арқылы өтетін көпірдің
</w:t>
      </w:r>
      <w:r>
        <w:br/>
      </w:r>
      <w:r>
        <w:rPr>
          <w:rFonts w:ascii="Times New Roman"/>
          <w:b w:val="false"/>
          <w:i w:val="false"/>
          <w:color w:val="000000"/>
          <w:sz w:val="28"/>
        </w:rPr>
        <w:t>
                                      құрылысы үшін Шығыс Қазақстан
</w:t>
      </w:r>
      <w:r>
        <w:br/>
      </w:r>
      <w:r>
        <w:rPr>
          <w:rFonts w:ascii="Times New Roman"/>
          <w:b w:val="false"/>
          <w:i w:val="false"/>
          <w:color w:val="000000"/>
          <w:sz w:val="28"/>
        </w:rPr>
        <w:t>
                                      облыстық бюджетіне берілетін
</w:t>
      </w:r>
      <w:r>
        <w:br/>
      </w:r>
      <w:r>
        <w:rPr>
          <w:rFonts w:ascii="Times New Roman"/>
          <w:b w:val="false"/>
          <w:i w:val="false"/>
          <w:color w:val="000000"/>
          <w:sz w:val="28"/>
        </w:rPr>
        <w:t>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467                40 45    Тараз қаласының 2000 жылдығын
</w:t>
      </w:r>
      <w:r>
        <w:br/>
      </w:r>
      <w:r>
        <w:rPr>
          <w:rFonts w:ascii="Times New Roman"/>
          <w:b w:val="false"/>
          <w:i w:val="false"/>
          <w:color w:val="000000"/>
          <w:sz w:val="28"/>
        </w:rPr>
        <w:t>
                                      мерекелеуге дайындалуға
</w:t>
      </w:r>
      <w:r>
        <w:br/>
      </w:r>
      <w:r>
        <w:rPr>
          <w:rFonts w:ascii="Times New Roman"/>
          <w:b w:val="false"/>
          <w:i w:val="false"/>
          <w:color w:val="000000"/>
          <w:sz w:val="28"/>
        </w:rPr>
        <w:t>
                                      Жамбыл облыстық бюджетіне
</w:t>
      </w:r>
      <w:r>
        <w:br/>
      </w:r>
      <w:r>
        <w:rPr>
          <w:rFonts w:ascii="Times New Roman"/>
          <w:b w:val="false"/>
          <w:i w:val="false"/>
          <w:color w:val="000000"/>
          <w:sz w:val="28"/>
        </w:rPr>
        <w:t>
                                      берілетін мақсаттық инвести.
</w:t>
      </w:r>
      <w:r>
        <w:br/>
      </w:r>
      <w:r>
        <w:rPr>
          <w:rFonts w:ascii="Times New Roman"/>
          <w:b w:val="false"/>
          <w:i w:val="false"/>
          <w:color w:val="000000"/>
          <w:sz w:val="28"/>
        </w:rPr>
        <w:t>
                                      циялық трансферттер
</w:t>
      </w:r>
      <w:r>
        <w:br/>
      </w:r>
      <w:r>
        <w:rPr>
          <w:rFonts w:ascii="Times New Roman"/>
          <w:b w:val="false"/>
          <w:i w:val="false"/>
          <w:color w:val="000000"/>
          <w:sz w:val="28"/>
        </w:rPr>
        <w:t>
          468                40 46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Ақмола облысының
</w:t>
      </w:r>
      <w:r>
        <w:br/>
      </w:r>
      <w:r>
        <w:rPr>
          <w:rFonts w:ascii="Times New Roman"/>
          <w:b w:val="false"/>
          <w:i w:val="false"/>
          <w:color w:val="000000"/>
          <w:sz w:val="28"/>
        </w:rPr>
        <w:t>
                                      облыстық бюджетіне кредит
</w:t>
      </w:r>
      <w:r>
        <w:br/>
      </w:r>
      <w:r>
        <w:rPr>
          <w:rFonts w:ascii="Times New Roman"/>
          <w:b w:val="false"/>
          <w:i w:val="false"/>
          <w:color w:val="000000"/>
          <w:sz w:val="28"/>
        </w:rPr>
        <w:t>
                                      беру бойынша сыйақы ставкасын
</w:t>
      </w:r>
      <w:r>
        <w:br/>
      </w:r>
      <w:r>
        <w:rPr>
          <w:rFonts w:ascii="Times New Roman"/>
          <w:b w:val="false"/>
          <w:i w:val="false"/>
          <w:color w:val="000000"/>
          <w:sz w:val="28"/>
        </w:rPr>
        <w:t>
                                      өтеу
</w:t>
      </w:r>
      <w:r>
        <w:br/>
      </w:r>
      <w:r>
        <w:rPr>
          <w:rFonts w:ascii="Times New Roman"/>
          <w:b w:val="false"/>
          <w:i w:val="false"/>
          <w:color w:val="000000"/>
          <w:sz w:val="28"/>
        </w:rPr>
        <w:t>
          469                40 47    Көктемгі егіс және егін жинау
</w:t>
      </w:r>
      <w:r>
        <w:br/>
      </w:r>
      <w:r>
        <w:rPr>
          <w:rFonts w:ascii="Times New Roman"/>
          <w:b w:val="false"/>
          <w:i w:val="false"/>
          <w:color w:val="000000"/>
          <w:sz w:val="28"/>
        </w:rPr>
        <w:t>
                                      жұмыстарын жүргізуді
</w:t>
      </w:r>
      <w:r>
        <w:br/>
      </w:r>
      <w:r>
        <w:rPr>
          <w:rFonts w:ascii="Times New Roman"/>
          <w:b w:val="false"/>
          <w:i w:val="false"/>
          <w:color w:val="000000"/>
          <w:sz w:val="28"/>
        </w:rPr>
        <w:t>
                                      ұйымдастыруға Ақтөбе облысы.
</w:t>
      </w:r>
      <w:r>
        <w:br/>
      </w:r>
      <w:r>
        <w:rPr>
          <w:rFonts w:ascii="Times New Roman"/>
          <w:b w:val="false"/>
          <w:i w:val="false"/>
          <w:color w:val="000000"/>
          <w:sz w:val="28"/>
        </w:rPr>
        <w:t>
                                      ның облыстық бюджетіне кредит
</w:t>
      </w:r>
      <w:r>
        <w:br/>
      </w:r>
      <w:r>
        <w:rPr>
          <w:rFonts w:ascii="Times New Roman"/>
          <w:b w:val="false"/>
          <w:i w:val="false"/>
          <w:color w:val="000000"/>
          <w:sz w:val="28"/>
        </w:rPr>
        <w:t>
                                      беру бойынша сыйақы ставкасын
</w:t>
      </w:r>
      <w:r>
        <w:br/>
      </w:r>
      <w:r>
        <w:rPr>
          <w:rFonts w:ascii="Times New Roman"/>
          <w:b w:val="false"/>
          <w:i w:val="false"/>
          <w:color w:val="000000"/>
          <w:sz w:val="28"/>
        </w:rPr>
        <w:t>
                                      өтеу
</w:t>
      </w:r>
      <w:r>
        <w:br/>
      </w:r>
      <w:r>
        <w:rPr>
          <w:rFonts w:ascii="Times New Roman"/>
          <w:b w:val="false"/>
          <w:i w:val="false"/>
          <w:color w:val="000000"/>
          <w:sz w:val="28"/>
        </w:rPr>
        <w:t>
          470                40 48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Алматы облысының
</w:t>
      </w:r>
      <w:r>
        <w:br/>
      </w:r>
      <w:r>
        <w:rPr>
          <w:rFonts w:ascii="Times New Roman"/>
          <w:b w:val="false"/>
          <w:i w:val="false"/>
          <w:color w:val="000000"/>
          <w:sz w:val="28"/>
        </w:rPr>
        <w:t>
                                      облыстық бюджетіне кредит
</w:t>
      </w:r>
      <w:r>
        <w:br/>
      </w:r>
      <w:r>
        <w:rPr>
          <w:rFonts w:ascii="Times New Roman"/>
          <w:b w:val="false"/>
          <w:i w:val="false"/>
          <w:color w:val="000000"/>
          <w:sz w:val="28"/>
        </w:rPr>
        <w:t>
                                      беру бойынша сыйақы ставкасын
</w:t>
      </w:r>
      <w:r>
        <w:br/>
      </w:r>
      <w:r>
        <w:rPr>
          <w:rFonts w:ascii="Times New Roman"/>
          <w:b w:val="false"/>
          <w:i w:val="false"/>
          <w:color w:val="000000"/>
          <w:sz w:val="28"/>
        </w:rPr>
        <w:t>
                                      өтеу
</w:t>
      </w:r>
      <w:r>
        <w:br/>
      </w:r>
      <w:r>
        <w:rPr>
          <w:rFonts w:ascii="Times New Roman"/>
          <w:b w:val="false"/>
          <w:i w:val="false"/>
          <w:color w:val="000000"/>
          <w:sz w:val="28"/>
        </w:rPr>
        <w:t>
          471                40 49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Шығыс Қазақстан
</w:t>
      </w:r>
      <w:r>
        <w:br/>
      </w:r>
      <w:r>
        <w:rPr>
          <w:rFonts w:ascii="Times New Roman"/>
          <w:b w:val="false"/>
          <w:i w:val="false"/>
          <w:color w:val="000000"/>
          <w:sz w:val="28"/>
        </w:rPr>
        <w:t>
                                      облысының облыстық бюджетіне
</w:t>
      </w:r>
      <w:r>
        <w:br/>
      </w:r>
      <w:r>
        <w:rPr>
          <w:rFonts w:ascii="Times New Roman"/>
          <w:b w:val="false"/>
          <w:i w:val="false"/>
          <w:color w:val="000000"/>
          <w:sz w:val="28"/>
        </w:rPr>
        <w:t>
                                      кредит беру бойынша сыйақы
</w:t>
      </w:r>
      <w:r>
        <w:br/>
      </w:r>
      <w:r>
        <w:rPr>
          <w:rFonts w:ascii="Times New Roman"/>
          <w:b w:val="false"/>
          <w:i w:val="false"/>
          <w:color w:val="000000"/>
          <w:sz w:val="28"/>
        </w:rPr>
        <w:t>
                                      ставкасын өтеу
</w:t>
      </w:r>
      <w:r>
        <w:br/>
      </w:r>
      <w:r>
        <w:rPr>
          <w:rFonts w:ascii="Times New Roman"/>
          <w:b w:val="false"/>
          <w:i w:val="false"/>
          <w:color w:val="000000"/>
          <w:sz w:val="28"/>
        </w:rPr>
        <w:t>
          472                40 50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Жамбыл облысының
</w:t>
      </w:r>
      <w:r>
        <w:br/>
      </w:r>
      <w:r>
        <w:rPr>
          <w:rFonts w:ascii="Times New Roman"/>
          <w:b w:val="false"/>
          <w:i w:val="false"/>
          <w:color w:val="000000"/>
          <w:sz w:val="28"/>
        </w:rPr>
        <w:t>
                                      облыстық бюджетіне кредит
</w:t>
      </w:r>
      <w:r>
        <w:br/>
      </w:r>
      <w:r>
        <w:rPr>
          <w:rFonts w:ascii="Times New Roman"/>
          <w:b w:val="false"/>
          <w:i w:val="false"/>
          <w:color w:val="000000"/>
          <w:sz w:val="28"/>
        </w:rPr>
        <w:t>
                                      беру бойынша сыйақы ставкасын
</w:t>
      </w:r>
      <w:r>
        <w:br/>
      </w:r>
      <w:r>
        <w:rPr>
          <w:rFonts w:ascii="Times New Roman"/>
          <w:b w:val="false"/>
          <w:i w:val="false"/>
          <w:color w:val="000000"/>
          <w:sz w:val="28"/>
        </w:rPr>
        <w:t>
                                      өтеу
</w:t>
      </w:r>
      <w:r>
        <w:br/>
      </w:r>
      <w:r>
        <w:rPr>
          <w:rFonts w:ascii="Times New Roman"/>
          <w:b w:val="false"/>
          <w:i w:val="false"/>
          <w:color w:val="000000"/>
          <w:sz w:val="28"/>
        </w:rPr>
        <w:t>
          473                40 51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Батыс Қазақстан
</w:t>
      </w:r>
      <w:r>
        <w:br/>
      </w:r>
      <w:r>
        <w:rPr>
          <w:rFonts w:ascii="Times New Roman"/>
          <w:b w:val="false"/>
          <w:i w:val="false"/>
          <w:color w:val="000000"/>
          <w:sz w:val="28"/>
        </w:rPr>
        <w:t>
                                      облысының облыстық бюджетіне
</w:t>
      </w:r>
      <w:r>
        <w:br/>
      </w:r>
      <w:r>
        <w:rPr>
          <w:rFonts w:ascii="Times New Roman"/>
          <w:b w:val="false"/>
          <w:i w:val="false"/>
          <w:color w:val="000000"/>
          <w:sz w:val="28"/>
        </w:rPr>
        <w:t>
                                      кредит беру бойынша сыйақы
</w:t>
      </w:r>
      <w:r>
        <w:br/>
      </w:r>
      <w:r>
        <w:rPr>
          <w:rFonts w:ascii="Times New Roman"/>
          <w:b w:val="false"/>
          <w:i w:val="false"/>
          <w:color w:val="000000"/>
          <w:sz w:val="28"/>
        </w:rPr>
        <w:t>
                                      ставкасын өтеу
</w:t>
      </w:r>
      <w:r>
        <w:br/>
      </w:r>
      <w:r>
        <w:rPr>
          <w:rFonts w:ascii="Times New Roman"/>
          <w:b w:val="false"/>
          <w:i w:val="false"/>
          <w:color w:val="000000"/>
          <w:sz w:val="28"/>
        </w:rPr>
        <w:t>
          474                40 52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Қарағанды облысының
</w:t>
      </w:r>
      <w:r>
        <w:br/>
      </w:r>
      <w:r>
        <w:rPr>
          <w:rFonts w:ascii="Times New Roman"/>
          <w:b w:val="false"/>
          <w:i w:val="false"/>
          <w:color w:val="000000"/>
          <w:sz w:val="28"/>
        </w:rPr>
        <w:t>
                                      облыстық бюджетіне кредит
</w:t>
      </w:r>
      <w:r>
        <w:br/>
      </w:r>
      <w:r>
        <w:rPr>
          <w:rFonts w:ascii="Times New Roman"/>
          <w:b w:val="false"/>
          <w:i w:val="false"/>
          <w:color w:val="000000"/>
          <w:sz w:val="28"/>
        </w:rPr>
        <w:t>
                                      беру бойынша сыйақы ставкасын
</w:t>
      </w:r>
      <w:r>
        <w:br/>
      </w:r>
      <w:r>
        <w:rPr>
          <w:rFonts w:ascii="Times New Roman"/>
          <w:b w:val="false"/>
          <w:i w:val="false"/>
          <w:color w:val="000000"/>
          <w:sz w:val="28"/>
        </w:rPr>
        <w:t>
                                      өтеу
</w:t>
      </w:r>
      <w:r>
        <w:br/>
      </w:r>
      <w:r>
        <w:rPr>
          <w:rFonts w:ascii="Times New Roman"/>
          <w:b w:val="false"/>
          <w:i w:val="false"/>
          <w:color w:val="000000"/>
          <w:sz w:val="28"/>
        </w:rPr>
        <w:t>
          475                40 53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Қызылорда облысының
</w:t>
      </w:r>
      <w:r>
        <w:br/>
      </w:r>
      <w:r>
        <w:rPr>
          <w:rFonts w:ascii="Times New Roman"/>
          <w:b w:val="false"/>
          <w:i w:val="false"/>
          <w:color w:val="000000"/>
          <w:sz w:val="28"/>
        </w:rPr>
        <w:t>
                                      облыстық бюджетін кредит беру
</w:t>
      </w:r>
      <w:r>
        <w:br/>
      </w:r>
      <w:r>
        <w:rPr>
          <w:rFonts w:ascii="Times New Roman"/>
          <w:b w:val="false"/>
          <w:i w:val="false"/>
          <w:color w:val="000000"/>
          <w:sz w:val="28"/>
        </w:rPr>
        <w:t>
                                      бойынша сыйақы ставкасын өтеу
</w:t>
      </w:r>
      <w:r>
        <w:br/>
      </w:r>
      <w:r>
        <w:rPr>
          <w:rFonts w:ascii="Times New Roman"/>
          <w:b w:val="false"/>
          <w:i w:val="false"/>
          <w:color w:val="000000"/>
          <w:sz w:val="28"/>
        </w:rPr>
        <w:t>
          476                40 54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Қостанай облысының
</w:t>
      </w:r>
      <w:r>
        <w:br/>
      </w:r>
      <w:r>
        <w:rPr>
          <w:rFonts w:ascii="Times New Roman"/>
          <w:b w:val="false"/>
          <w:i w:val="false"/>
          <w:color w:val="000000"/>
          <w:sz w:val="28"/>
        </w:rPr>
        <w:t>
                                      облыстық бюджетіне кредит
</w:t>
      </w:r>
      <w:r>
        <w:br/>
      </w:r>
      <w:r>
        <w:rPr>
          <w:rFonts w:ascii="Times New Roman"/>
          <w:b w:val="false"/>
          <w:i w:val="false"/>
          <w:color w:val="000000"/>
          <w:sz w:val="28"/>
        </w:rPr>
        <w:t>
                                      беру бойынша сыйақы ставкасын
</w:t>
      </w:r>
      <w:r>
        <w:br/>
      </w:r>
      <w:r>
        <w:rPr>
          <w:rFonts w:ascii="Times New Roman"/>
          <w:b w:val="false"/>
          <w:i w:val="false"/>
          <w:color w:val="000000"/>
          <w:sz w:val="28"/>
        </w:rPr>
        <w:t>
                                      өтеу
</w:t>
      </w:r>
      <w:r>
        <w:br/>
      </w:r>
      <w:r>
        <w:rPr>
          <w:rFonts w:ascii="Times New Roman"/>
          <w:b w:val="false"/>
          <w:i w:val="false"/>
          <w:color w:val="000000"/>
          <w:sz w:val="28"/>
        </w:rPr>
        <w:t>
          477                40 55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Павлодар облысының
</w:t>
      </w:r>
      <w:r>
        <w:br/>
      </w:r>
      <w:r>
        <w:rPr>
          <w:rFonts w:ascii="Times New Roman"/>
          <w:b w:val="false"/>
          <w:i w:val="false"/>
          <w:color w:val="000000"/>
          <w:sz w:val="28"/>
        </w:rPr>
        <w:t>
                                      облыстық бюджетіне кредит
</w:t>
      </w:r>
      <w:r>
        <w:br/>
      </w:r>
      <w:r>
        <w:rPr>
          <w:rFonts w:ascii="Times New Roman"/>
          <w:b w:val="false"/>
          <w:i w:val="false"/>
          <w:color w:val="000000"/>
          <w:sz w:val="28"/>
        </w:rPr>
        <w:t>
                                      беру бойынша сыйақы ставкасын
</w:t>
      </w:r>
      <w:r>
        <w:br/>
      </w:r>
      <w:r>
        <w:rPr>
          <w:rFonts w:ascii="Times New Roman"/>
          <w:b w:val="false"/>
          <w:i w:val="false"/>
          <w:color w:val="000000"/>
          <w:sz w:val="28"/>
        </w:rPr>
        <w:t>
                                      өтеу
</w:t>
      </w:r>
      <w:r>
        <w:br/>
      </w:r>
      <w:r>
        <w:rPr>
          <w:rFonts w:ascii="Times New Roman"/>
          <w:b w:val="false"/>
          <w:i w:val="false"/>
          <w:color w:val="000000"/>
          <w:sz w:val="28"/>
        </w:rPr>
        <w:t>
          478                40 56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Солтүстік Қазақстан
</w:t>
      </w:r>
      <w:r>
        <w:br/>
      </w:r>
      <w:r>
        <w:rPr>
          <w:rFonts w:ascii="Times New Roman"/>
          <w:b w:val="false"/>
          <w:i w:val="false"/>
          <w:color w:val="000000"/>
          <w:sz w:val="28"/>
        </w:rPr>
        <w:t>
                                      облысының облыстық бюджетіне
</w:t>
      </w:r>
      <w:r>
        <w:br/>
      </w:r>
      <w:r>
        <w:rPr>
          <w:rFonts w:ascii="Times New Roman"/>
          <w:b w:val="false"/>
          <w:i w:val="false"/>
          <w:color w:val="000000"/>
          <w:sz w:val="28"/>
        </w:rPr>
        <w:t>
                                      кредит беру бойынша
</w:t>
      </w:r>
      <w:r>
        <w:br/>
      </w:r>
      <w:r>
        <w:rPr>
          <w:rFonts w:ascii="Times New Roman"/>
          <w:b w:val="false"/>
          <w:i w:val="false"/>
          <w:color w:val="000000"/>
          <w:sz w:val="28"/>
        </w:rPr>
        <w:t>
                                      сыйақы ставкасын өтеу
</w:t>
      </w:r>
      <w:r>
        <w:br/>
      </w:r>
      <w:r>
        <w:rPr>
          <w:rFonts w:ascii="Times New Roman"/>
          <w:b w:val="false"/>
          <w:i w:val="false"/>
          <w:color w:val="000000"/>
          <w:sz w:val="28"/>
        </w:rPr>
        <w:t>
          479                40 57    Көктемгі егіс және егін жинау
</w:t>
      </w:r>
      <w:r>
        <w:br/>
      </w:r>
      <w:r>
        <w:rPr>
          <w:rFonts w:ascii="Times New Roman"/>
          <w:b w:val="false"/>
          <w:i w:val="false"/>
          <w:color w:val="000000"/>
          <w:sz w:val="28"/>
        </w:rPr>
        <w:t>
                                      жұмыстарын жүргізуді ұйымдас.
</w:t>
      </w:r>
      <w:r>
        <w:br/>
      </w:r>
      <w:r>
        <w:rPr>
          <w:rFonts w:ascii="Times New Roman"/>
          <w:b w:val="false"/>
          <w:i w:val="false"/>
          <w:color w:val="000000"/>
          <w:sz w:val="28"/>
        </w:rPr>
        <w:t>
                                      тыруға Оңтүстік Қазақстан
</w:t>
      </w:r>
      <w:r>
        <w:br/>
      </w:r>
      <w:r>
        <w:rPr>
          <w:rFonts w:ascii="Times New Roman"/>
          <w:b w:val="false"/>
          <w:i w:val="false"/>
          <w:color w:val="000000"/>
          <w:sz w:val="28"/>
        </w:rPr>
        <w:t>
                                      облысының облыстық бюджетіне
</w:t>
      </w:r>
      <w:r>
        <w:br/>
      </w:r>
      <w:r>
        <w:rPr>
          <w:rFonts w:ascii="Times New Roman"/>
          <w:b w:val="false"/>
          <w:i w:val="false"/>
          <w:color w:val="000000"/>
          <w:sz w:val="28"/>
        </w:rPr>
        <w:t>
                                      кредит беру бойынша сыйақы
</w:t>
      </w:r>
      <w:r>
        <w:br/>
      </w:r>
      <w:r>
        <w:rPr>
          <w:rFonts w:ascii="Times New Roman"/>
          <w:b w:val="false"/>
          <w:i w:val="false"/>
          <w:color w:val="000000"/>
          <w:sz w:val="28"/>
        </w:rPr>
        <w:t>
                                      ставкасын өтеу
</w:t>
      </w:r>
      <w:r>
        <w:br/>
      </w:r>
      <w:r>
        <w:rPr>
          <w:rFonts w:ascii="Times New Roman"/>
          <w:b w:val="false"/>
          <w:i w:val="false"/>
          <w:color w:val="000000"/>
          <w:sz w:val="28"/>
        </w:rPr>
        <w:t>
          483                40 58    Су құбырларын және кәріз
</w:t>
      </w:r>
      <w:r>
        <w:br/>
      </w:r>
      <w:r>
        <w:rPr>
          <w:rFonts w:ascii="Times New Roman"/>
          <w:b w:val="false"/>
          <w:i w:val="false"/>
          <w:color w:val="000000"/>
          <w:sz w:val="28"/>
        </w:rPr>
        <w:t>
                                      желілеріне күрделі жөндеу
</w:t>
      </w:r>
      <w:r>
        <w:br/>
      </w:r>
      <w:r>
        <w:rPr>
          <w:rFonts w:ascii="Times New Roman"/>
          <w:b w:val="false"/>
          <w:i w:val="false"/>
          <w:color w:val="000000"/>
          <w:sz w:val="28"/>
        </w:rPr>
        <w:t>
                                      жүргізу, тұрғын үй, қашыртқы
</w:t>
      </w:r>
      <w:r>
        <w:br/>
      </w:r>
      <w:r>
        <w:rPr>
          <w:rFonts w:ascii="Times New Roman"/>
          <w:b w:val="false"/>
          <w:i w:val="false"/>
          <w:color w:val="000000"/>
          <w:sz w:val="28"/>
        </w:rPr>
        <w:t>
                                      жүйесін, бөлек су тазартқыш
</w:t>
      </w:r>
      <w:r>
        <w:br/>
      </w:r>
      <w:r>
        <w:rPr>
          <w:rFonts w:ascii="Times New Roman"/>
          <w:b w:val="false"/>
          <w:i w:val="false"/>
          <w:color w:val="000000"/>
          <w:sz w:val="28"/>
        </w:rPr>
        <w:t>
                                      құрылыстарын салу үшін Атырау
</w:t>
      </w:r>
      <w:r>
        <w:br/>
      </w:r>
      <w:r>
        <w:rPr>
          <w:rFonts w:ascii="Times New Roman"/>
          <w:b w:val="false"/>
          <w:i w:val="false"/>
          <w:color w:val="000000"/>
          <w:sz w:val="28"/>
        </w:rPr>
        <w:t>
                                      облыстық бюджетіне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484                40 59    Астана қаласында сумен
</w:t>
      </w:r>
      <w:r>
        <w:br/>
      </w:r>
      <w:r>
        <w:rPr>
          <w:rFonts w:ascii="Times New Roman"/>
          <w:b w:val="false"/>
          <w:i w:val="false"/>
          <w:color w:val="000000"/>
          <w:sz w:val="28"/>
        </w:rPr>
        <w:t>
                                      жабдықтау және су тарту
</w:t>
      </w:r>
      <w:r>
        <w:br/>
      </w:r>
      <w:r>
        <w:rPr>
          <w:rFonts w:ascii="Times New Roman"/>
          <w:b w:val="false"/>
          <w:i w:val="false"/>
          <w:color w:val="000000"/>
          <w:sz w:val="28"/>
        </w:rPr>
        <w:t>
                                      жобасының техникалық-экономи.
</w:t>
      </w:r>
      <w:r>
        <w:br/>
      </w:r>
      <w:r>
        <w:rPr>
          <w:rFonts w:ascii="Times New Roman"/>
          <w:b w:val="false"/>
          <w:i w:val="false"/>
          <w:color w:val="000000"/>
          <w:sz w:val="28"/>
        </w:rPr>
        <w:t>
                                      калық негіздемелерін әзірлеу
</w:t>
      </w:r>
      <w:r>
        <w:br/>
      </w:r>
      <w:r>
        <w:rPr>
          <w:rFonts w:ascii="Times New Roman"/>
          <w:b w:val="false"/>
          <w:i w:val="false"/>
          <w:color w:val="000000"/>
          <w:sz w:val="28"/>
        </w:rPr>
        <w:t>
                                      үшін Астана қалалық бюджетіне
</w:t>
      </w:r>
      <w:r>
        <w:br/>
      </w:r>
      <w:r>
        <w:rPr>
          <w:rFonts w:ascii="Times New Roman"/>
          <w:b w:val="false"/>
          <w:i w:val="false"/>
          <w:color w:val="000000"/>
          <w:sz w:val="28"/>
        </w:rPr>
        <w:t>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485                40 60    Электр қосалқы станциясын
</w:t>
      </w:r>
      <w:r>
        <w:br/>
      </w:r>
      <w:r>
        <w:rPr>
          <w:rFonts w:ascii="Times New Roman"/>
          <w:b w:val="false"/>
          <w:i w:val="false"/>
          <w:color w:val="000000"/>
          <w:sz w:val="28"/>
        </w:rPr>
        <w:t>
                                      салуға және электр беру
</w:t>
      </w:r>
      <w:r>
        <w:br/>
      </w:r>
      <w:r>
        <w:rPr>
          <w:rFonts w:ascii="Times New Roman"/>
          <w:b w:val="false"/>
          <w:i w:val="false"/>
          <w:color w:val="000000"/>
          <w:sz w:val="28"/>
        </w:rPr>
        <w:t>
                                      желілерін құруға Астана
</w:t>
      </w:r>
      <w:r>
        <w:br/>
      </w:r>
      <w:r>
        <w:rPr>
          <w:rFonts w:ascii="Times New Roman"/>
          <w:b w:val="false"/>
          <w:i w:val="false"/>
          <w:color w:val="000000"/>
          <w:sz w:val="28"/>
        </w:rPr>
        <w:t>
                                      қаласының бюджетіне берілетін
</w:t>
      </w:r>
      <w:r>
        <w:br/>
      </w:r>
      <w:r>
        <w:rPr>
          <w:rFonts w:ascii="Times New Roman"/>
          <w:b w:val="false"/>
          <w:i w:val="false"/>
          <w:color w:val="000000"/>
          <w:sz w:val="28"/>
        </w:rPr>
        <w:t>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445                56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ауыстыру жөніндегі
</w:t>
      </w:r>
      <w:r>
        <w:br/>
      </w:r>
      <w:r>
        <w:rPr>
          <w:rFonts w:ascii="Times New Roman"/>
          <w:b w:val="false"/>
          <w:i w:val="false"/>
          <w:color w:val="000000"/>
          <w:sz w:val="28"/>
        </w:rPr>
        <w:t>
                                      іс-шараларды өткізу үшін
</w:t>
      </w:r>
      <w:r>
        <w:br/>
      </w:r>
      <w:r>
        <w:rPr>
          <w:rFonts w:ascii="Times New Roman"/>
          <w:b w:val="false"/>
          <w:i w:val="false"/>
          <w:color w:val="000000"/>
          <w:sz w:val="28"/>
        </w:rPr>
        <w:t>
                                      Алматы облысының облыстық
</w:t>
      </w:r>
      <w:r>
        <w:br/>
      </w:r>
      <w:r>
        <w:rPr>
          <w:rFonts w:ascii="Times New Roman"/>
          <w:b w:val="false"/>
          <w:i w:val="false"/>
          <w:color w:val="000000"/>
          <w:sz w:val="28"/>
        </w:rPr>
        <w:t>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030           56 30    Қазақстан Республикасының
</w:t>
      </w:r>
      <w:r>
        <w:br/>
      </w:r>
      <w:r>
        <w:rPr>
          <w:rFonts w:ascii="Times New Roman"/>
          <w:b w:val="false"/>
          <w:i w:val="false"/>
          <w:color w:val="000000"/>
          <w:sz w:val="28"/>
        </w:rPr>
        <w:t>
                                      Ішкі істер министрлігі Алматы
</w:t>
      </w:r>
      <w:r>
        <w:br/>
      </w:r>
      <w:r>
        <w:rPr>
          <w:rFonts w:ascii="Times New Roman"/>
          <w:b w:val="false"/>
          <w:i w:val="false"/>
          <w:color w:val="000000"/>
          <w:sz w:val="28"/>
        </w:rPr>
        <w:t>
                                      облысының ішкі істер бас
</w:t>
      </w:r>
      <w:r>
        <w:br/>
      </w:r>
      <w:r>
        <w:rPr>
          <w:rFonts w:ascii="Times New Roman"/>
          <w:b w:val="false"/>
          <w:i w:val="false"/>
          <w:color w:val="000000"/>
          <w:sz w:val="28"/>
        </w:rPr>
        <w:t>
                                      басқармасы үшін әкімшілік
</w:t>
      </w:r>
      <w:r>
        <w:br/>
      </w:r>
      <w:r>
        <w:rPr>
          <w:rFonts w:ascii="Times New Roman"/>
          <w:b w:val="false"/>
          <w:i w:val="false"/>
          <w:color w:val="000000"/>
          <w:sz w:val="28"/>
        </w:rPr>
        <w:t>
                                      ғимаратты жөндеу
</w:t>
      </w:r>
      <w:r>
        <w:br/>
      </w:r>
      <w:r>
        <w:rPr>
          <w:rFonts w:ascii="Times New Roman"/>
          <w:b w:val="false"/>
          <w:i w:val="false"/>
          <w:color w:val="000000"/>
          <w:sz w:val="28"/>
        </w:rPr>
        <w:t>
               031           56 31    Талдықорған қаласына қоныс
</w:t>
      </w:r>
      <w:r>
        <w:br/>
      </w:r>
      <w:r>
        <w:rPr>
          <w:rFonts w:ascii="Times New Roman"/>
          <w:b w:val="false"/>
          <w:i w:val="false"/>
          <w:color w:val="000000"/>
          <w:sz w:val="28"/>
        </w:rPr>
        <w:t>
                                      аударған орталық мемлекеттік
</w:t>
      </w:r>
      <w:r>
        <w:br/>
      </w:r>
      <w:r>
        <w:rPr>
          <w:rFonts w:ascii="Times New Roman"/>
          <w:b w:val="false"/>
          <w:i w:val="false"/>
          <w:color w:val="000000"/>
          <w:sz w:val="28"/>
        </w:rPr>
        <w:t>
                                      органдардың облыстық
</w:t>
      </w:r>
      <w:r>
        <w:br/>
      </w:r>
      <w:r>
        <w:rPr>
          <w:rFonts w:ascii="Times New Roman"/>
          <w:b w:val="false"/>
          <w:i w:val="false"/>
          <w:color w:val="000000"/>
          <w:sz w:val="28"/>
        </w:rPr>
        <w:t>
                                      құрылымдық бөлімшелерінің
</w:t>
      </w:r>
      <w:r>
        <w:br/>
      </w:r>
      <w:r>
        <w:rPr>
          <w:rFonts w:ascii="Times New Roman"/>
          <w:b w:val="false"/>
          <w:i w:val="false"/>
          <w:color w:val="000000"/>
          <w:sz w:val="28"/>
        </w:rPr>
        <w:t>
                                      мемлекеттік қызметшілерін
</w:t>
      </w:r>
      <w:r>
        <w:br/>
      </w:r>
      <w:r>
        <w:rPr>
          <w:rFonts w:ascii="Times New Roman"/>
          <w:b w:val="false"/>
          <w:i w:val="false"/>
          <w:color w:val="000000"/>
          <w:sz w:val="28"/>
        </w:rPr>
        <w:t>
                                      тұрғын үймен қамтамасыз ету
</w:t>
      </w:r>
      <w:r>
        <w:br/>
      </w:r>
      <w:r>
        <w:rPr>
          <w:rFonts w:ascii="Times New Roman"/>
          <w:b w:val="false"/>
          <w:i w:val="false"/>
          <w:color w:val="000000"/>
          <w:sz w:val="28"/>
        </w:rPr>
        <w:t>
    16                 16             Қаржыландыру
</w:t>
      </w:r>
      <w:r>
        <w:br/>
      </w:r>
      <w:r>
        <w:rPr>
          <w:rFonts w:ascii="Times New Roman"/>
          <w:b w:val="false"/>
          <w:i w:val="false"/>
          <w:color w:val="000000"/>
          <w:sz w:val="28"/>
        </w:rPr>
        <w:t>
       1                  1           Негiзгi борышты өтеу
</w:t>
      </w:r>
      <w:r>
        <w:br/>
      </w:r>
      <w:r>
        <w:rPr>
          <w:rFonts w:ascii="Times New Roman"/>
          <w:b w:val="false"/>
          <w:i w:val="false"/>
          <w:color w:val="000000"/>
          <w:sz w:val="28"/>
        </w:rPr>
        <w:t>
          044                44       Үкіметтік қарызды өтеу
</w:t>
      </w:r>
      <w:r>
        <w:br/>
      </w:r>
      <w:r>
        <w:rPr>
          <w:rFonts w:ascii="Times New Roman"/>
          <w:b w:val="false"/>
          <w:i w:val="false"/>
          <w:color w:val="000000"/>
          <w:sz w:val="28"/>
        </w:rPr>
        <w:t>
       2                  2           Бағалы қағаздардың ұйымдасқан
</w:t>
      </w:r>
      <w:r>
        <w:br/>
      </w:r>
      <w:r>
        <w:rPr>
          <w:rFonts w:ascii="Times New Roman"/>
          <w:b w:val="false"/>
          <w:i w:val="false"/>
          <w:color w:val="000000"/>
          <w:sz w:val="28"/>
        </w:rPr>
        <w:t>
                                      рыногындағы операциялар
</w:t>
      </w:r>
      <w:r>
        <w:br/>
      </w:r>
      <w:r>
        <w:rPr>
          <w:rFonts w:ascii="Times New Roman"/>
          <w:b w:val="false"/>
          <w:i w:val="false"/>
          <w:color w:val="000000"/>
          <w:sz w:val="28"/>
        </w:rPr>
        <w:t>
          030                30       Бағалы қағаздардың ұйымдасқан
</w:t>
      </w:r>
      <w:r>
        <w:br/>
      </w:r>
      <w:r>
        <w:rPr>
          <w:rFonts w:ascii="Times New Roman"/>
          <w:b w:val="false"/>
          <w:i w:val="false"/>
          <w:color w:val="000000"/>
          <w:sz w:val="28"/>
        </w:rPr>
        <w:t>
                                      рыногында мемлекеттік
</w:t>
      </w:r>
      <w:r>
        <w:br/>
      </w:r>
      <w:r>
        <w:rPr>
          <w:rFonts w:ascii="Times New Roman"/>
          <w:b w:val="false"/>
          <w:i w:val="false"/>
          <w:color w:val="000000"/>
          <w:sz w:val="28"/>
        </w:rPr>
        <w:t>
                                      эмиссияланған бағалы қағаз.
</w:t>
      </w:r>
      <w:r>
        <w:br/>
      </w:r>
      <w:r>
        <w:rPr>
          <w:rFonts w:ascii="Times New Roman"/>
          <w:b w:val="false"/>
          <w:i w:val="false"/>
          <w:color w:val="000000"/>
          <w:sz w:val="28"/>
        </w:rPr>
        <w:t>
                                      дарды сатып алу
</w:t>
      </w:r>
      <w:r>
        <w:br/>
      </w:r>
      <w:r>
        <w:rPr>
          <w:rFonts w:ascii="Times New Roman"/>
          <w:b w:val="false"/>
          <w:i w:val="false"/>
          <w:color w:val="000000"/>
          <w:sz w:val="28"/>
        </w:rPr>
        <w:t>
218                218                Қазақстан Республикасының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министрлiгi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006              06    Мемлекеттiк мекемелер
</w:t>
      </w:r>
      <w:r>
        <w:br/>
      </w:r>
      <w:r>
        <w:rPr>
          <w:rFonts w:ascii="Times New Roman"/>
          <w:b w:val="false"/>
          <w:i w:val="false"/>
          <w:color w:val="000000"/>
          <w:sz w:val="28"/>
        </w:rPr>
        <w:t>
                                      кадрларының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10                 10             Ауыл, су, орман, балық
</w:t>
      </w:r>
      <w:r>
        <w:br/>
      </w:r>
      <w:r>
        <w:rPr>
          <w:rFonts w:ascii="Times New Roman"/>
          <w:b w:val="false"/>
          <w:i w:val="false"/>
          <w:color w:val="000000"/>
          <w:sz w:val="28"/>
        </w:rPr>
        <w:t>
                                      шаруашылығы және қоршаған
</w:t>
      </w:r>
      <w:r>
        <w:br/>
      </w:r>
      <w:r>
        <w:rPr>
          <w:rFonts w:ascii="Times New Roman"/>
          <w:b w:val="false"/>
          <w:i w:val="false"/>
          <w:color w:val="000000"/>
          <w:sz w:val="28"/>
        </w:rPr>
        <w:t>
                                      ортаны қорғау
</w:t>
      </w:r>
      <w:r>
        <w:br/>
      </w:r>
      <w:r>
        <w:rPr>
          <w:rFonts w:ascii="Times New Roman"/>
          <w:b w:val="false"/>
          <w:i w:val="false"/>
          <w:color w:val="000000"/>
          <w:sz w:val="28"/>
        </w:rPr>
        <w:t>
       2                  2           Су шаруашылығы
</w:t>
      </w:r>
      <w:r>
        <w:br/>
      </w:r>
      <w:r>
        <w:rPr>
          <w:rFonts w:ascii="Times New Roman"/>
          <w:b w:val="false"/>
          <w:i w:val="false"/>
          <w:color w:val="000000"/>
          <w:sz w:val="28"/>
        </w:rPr>
        <w:t>
          031                31       Сырдария өзенінің арнасын
</w:t>
      </w:r>
      <w:r>
        <w:br/>
      </w:r>
      <w:r>
        <w:rPr>
          <w:rFonts w:ascii="Times New Roman"/>
          <w:b w:val="false"/>
          <w:i w:val="false"/>
          <w:color w:val="000000"/>
          <w:sz w:val="28"/>
        </w:rPr>
        <w:t>
                                      реттеу жобасы және Арал
</w:t>
      </w:r>
      <w:r>
        <w:br/>
      </w:r>
      <w:r>
        <w:rPr>
          <w:rFonts w:ascii="Times New Roman"/>
          <w:b w:val="false"/>
          <w:i w:val="false"/>
          <w:color w:val="000000"/>
          <w:sz w:val="28"/>
        </w:rPr>
        <w:t>
                                      теңізінің солтүстік бөлігін
</w:t>
      </w:r>
      <w:r>
        <w:br/>
      </w:r>
      <w:r>
        <w:rPr>
          <w:rFonts w:ascii="Times New Roman"/>
          <w:b w:val="false"/>
          <w:i w:val="false"/>
          <w:color w:val="000000"/>
          <w:sz w:val="28"/>
        </w:rPr>
        <w:t>
                                      сақтау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101              71    Ішкі көздерден жобаларды
</w:t>
      </w:r>
      <w:r>
        <w:br/>
      </w:r>
      <w:r>
        <w:rPr>
          <w:rFonts w:ascii="Times New Roman"/>
          <w:b w:val="false"/>
          <w:i w:val="false"/>
          <w:color w:val="000000"/>
          <w:sz w:val="28"/>
        </w:rPr>
        <w:t>
                                      басқаруға жәрдемдесу үшін
</w:t>
      </w:r>
      <w:r>
        <w:br/>
      </w:r>
      <w:r>
        <w:rPr>
          <w:rFonts w:ascii="Times New Roman"/>
          <w:b w:val="false"/>
          <w:i w:val="false"/>
          <w:color w:val="000000"/>
          <w:sz w:val="28"/>
        </w:rPr>
        <w:t>
                                      жергілікті консультанттардың
</w:t>
      </w:r>
      <w:r>
        <w:br/>
      </w:r>
      <w:r>
        <w:rPr>
          <w:rFonts w:ascii="Times New Roman"/>
          <w:b w:val="false"/>
          <w:i w:val="false"/>
          <w:color w:val="000000"/>
          <w:sz w:val="28"/>
        </w:rPr>
        <w:t>
                                      қызметтерін сатып алу
</w:t>
      </w:r>
      <w:r>
        <w:br/>
      </w:r>
      <w:r>
        <w:rPr>
          <w:rFonts w:ascii="Times New Roman"/>
          <w:b w:val="false"/>
          <w:i w:val="false"/>
          <w:color w:val="000000"/>
          <w:sz w:val="28"/>
        </w:rPr>
        <w:t>
               102              72    Ішкі көздерден салу уақытында
</w:t>
      </w:r>
      <w:r>
        <w:br/>
      </w:r>
      <w:r>
        <w:rPr>
          <w:rFonts w:ascii="Times New Roman"/>
          <w:b w:val="false"/>
          <w:i w:val="false"/>
          <w:color w:val="000000"/>
          <w:sz w:val="28"/>
        </w:rPr>
        <w:t>
                                      және қызмет көрсету мерзімін
</w:t>
      </w:r>
      <w:r>
        <w:br/>
      </w:r>
      <w:r>
        <w:rPr>
          <w:rFonts w:ascii="Times New Roman"/>
          <w:b w:val="false"/>
          <w:i w:val="false"/>
          <w:color w:val="000000"/>
          <w:sz w:val="28"/>
        </w:rPr>
        <w:t>
                                      егжей-тегжейлі жобалау,
</w:t>
      </w:r>
      <w:r>
        <w:br/>
      </w:r>
      <w:r>
        <w:rPr>
          <w:rFonts w:ascii="Times New Roman"/>
          <w:b w:val="false"/>
          <w:i w:val="false"/>
          <w:color w:val="000000"/>
          <w:sz w:val="28"/>
        </w:rPr>
        <w:t>
                                      техникалық қадағалауды жүзеге
</w:t>
      </w:r>
      <w:r>
        <w:br/>
      </w:r>
      <w:r>
        <w:rPr>
          <w:rFonts w:ascii="Times New Roman"/>
          <w:b w:val="false"/>
          <w:i w:val="false"/>
          <w:color w:val="000000"/>
          <w:sz w:val="28"/>
        </w:rPr>
        <w:t>
                                      асыру үшін консультациялық
</w:t>
      </w:r>
      <w:r>
        <w:br/>
      </w:r>
      <w:r>
        <w:rPr>
          <w:rFonts w:ascii="Times New Roman"/>
          <w:b w:val="false"/>
          <w:i w:val="false"/>
          <w:color w:val="000000"/>
          <w:sz w:val="28"/>
        </w:rPr>
        <w:t>
                                      қызметтермен қамтамасыз ету
</w:t>
      </w:r>
      <w:r>
        <w:br/>
      </w:r>
      <w:r>
        <w:rPr>
          <w:rFonts w:ascii="Times New Roman"/>
          <w:b w:val="false"/>
          <w:i w:val="false"/>
          <w:color w:val="000000"/>
          <w:sz w:val="28"/>
        </w:rPr>
        <w:t>
          037                37       Арал теңізі аймағының елді
</w:t>
      </w:r>
      <w:r>
        <w:br/>
      </w:r>
      <w:r>
        <w:rPr>
          <w:rFonts w:ascii="Times New Roman"/>
          <w:b w:val="false"/>
          <w:i w:val="false"/>
          <w:color w:val="000000"/>
          <w:sz w:val="28"/>
        </w:rPr>
        <w:t>
                                      мекенін сумен жабдықтау және
</w:t>
      </w:r>
      <w:r>
        <w:br/>
      </w:r>
      <w:r>
        <w:rPr>
          <w:rFonts w:ascii="Times New Roman"/>
          <w:b w:val="false"/>
          <w:i w:val="false"/>
          <w:color w:val="000000"/>
          <w:sz w:val="28"/>
        </w:rPr>
        <w:t>
                                      оның санитариясы жобасы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081              81    Ішкі көздердің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053                53       "Қазалыны/Жаңа Қазалыны сумен
</w:t>
      </w:r>
      <w:r>
        <w:br/>
      </w:r>
      <w:r>
        <w:rPr>
          <w:rFonts w:ascii="Times New Roman"/>
          <w:b w:val="false"/>
          <w:i w:val="false"/>
          <w:color w:val="000000"/>
          <w:sz w:val="28"/>
        </w:rPr>
        <w:t>
                                      жабдықтау" жобасы шеңберінде
</w:t>
      </w:r>
      <w:r>
        <w:br/>
      </w:r>
      <w:r>
        <w:rPr>
          <w:rFonts w:ascii="Times New Roman"/>
          <w:b w:val="false"/>
          <w:i w:val="false"/>
          <w:color w:val="000000"/>
          <w:sz w:val="28"/>
        </w:rPr>
        <w:t>
                                      су құбырлары жүйесінің ағып
</w:t>
      </w:r>
      <w:r>
        <w:br/>
      </w:r>
      <w:r>
        <w:rPr>
          <w:rFonts w:ascii="Times New Roman"/>
          <w:b w:val="false"/>
          <w:i w:val="false"/>
          <w:color w:val="000000"/>
          <w:sz w:val="28"/>
        </w:rPr>
        <w:t>
                                      кетуін іздеу бағдарламасы, су
</w:t>
      </w:r>
      <w:r>
        <w:br/>
      </w:r>
      <w:r>
        <w:rPr>
          <w:rFonts w:ascii="Times New Roman"/>
          <w:b w:val="false"/>
          <w:i w:val="false"/>
          <w:color w:val="000000"/>
          <w:sz w:val="28"/>
        </w:rPr>
        <w:t>
                                      өлшеуіштерін құру
</w:t>
      </w:r>
      <w:r>
        <w:br/>
      </w:r>
      <w:r>
        <w:rPr>
          <w:rFonts w:ascii="Times New Roman"/>
          <w:b w:val="false"/>
          <w:i w:val="false"/>
          <w:color w:val="000000"/>
          <w:sz w:val="28"/>
        </w:rPr>
        <w:t>
               029              29    Ішкі көздер есебінен грантты
</w:t>
      </w:r>
      <w:r>
        <w:br/>
      </w:r>
      <w:r>
        <w:rPr>
          <w:rFonts w:ascii="Times New Roman"/>
          <w:b w:val="false"/>
          <w:i w:val="false"/>
          <w:color w:val="000000"/>
          <w:sz w:val="28"/>
        </w:rPr>
        <w:t>
                                      іске асыру
</w:t>
      </w:r>
      <w:r>
        <w:br/>
      </w:r>
      <w:r>
        <w:rPr>
          <w:rFonts w:ascii="Times New Roman"/>
          <w:b w:val="false"/>
          <w:i w:val="false"/>
          <w:color w:val="000000"/>
          <w:sz w:val="28"/>
        </w:rPr>
        <w:t>
          060                60       Сумен жабдықтау объектілері
</w:t>
      </w:r>
      <w:r>
        <w:br/>
      </w:r>
      <w:r>
        <w:rPr>
          <w:rFonts w:ascii="Times New Roman"/>
          <w:b w:val="false"/>
          <w:i w:val="false"/>
          <w:color w:val="000000"/>
          <w:sz w:val="28"/>
        </w:rPr>
        <w:t>
                                      бойынша, республикалық
</w:t>
      </w:r>
      <w:r>
        <w:br/>
      </w:r>
      <w:r>
        <w:rPr>
          <w:rFonts w:ascii="Times New Roman"/>
          <w:b w:val="false"/>
          <w:i w:val="false"/>
          <w:color w:val="000000"/>
          <w:sz w:val="28"/>
        </w:rPr>
        <w:t>
                                      меншіктегі мүлікті сақтау
</w:t>
      </w:r>
      <w:r>
        <w:br/>
      </w:r>
      <w:r>
        <w:rPr>
          <w:rFonts w:ascii="Times New Roman"/>
          <w:b w:val="false"/>
          <w:i w:val="false"/>
          <w:color w:val="000000"/>
          <w:sz w:val="28"/>
        </w:rPr>
        <w:t>
                                      және қалпына келтіру
</w:t>
      </w:r>
      <w:r>
        <w:br/>
      </w:r>
      <w:r>
        <w:rPr>
          <w:rFonts w:ascii="Times New Roman"/>
          <w:b w:val="false"/>
          <w:i w:val="false"/>
          <w:color w:val="000000"/>
          <w:sz w:val="28"/>
        </w:rPr>
        <w:t>
          063                63       Су ресурстарын қорғау және
</w:t>
      </w:r>
      <w:r>
        <w:br/>
      </w:r>
      <w:r>
        <w:rPr>
          <w:rFonts w:ascii="Times New Roman"/>
          <w:b w:val="false"/>
          <w:i w:val="false"/>
          <w:color w:val="000000"/>
          <w:sz w:val="28"/>
        </w:rPr>
        <w:t>
                                      тиімді пайдалану
</w:t>
      </w:r>
      <w:r>
        <w:br/>
      </w:r>
      <w:r>
        <w:rPr>
          <w:rFonts w:ascii="Times New Roman"/>
          <w:b w:val="false"/>
          <w:i w:val="false"/>
          <w:color w:val="000000"/>
          <w:sz w:val="28"/>
        </w:rPr>
        <w:t>
          063  030           63 30    Су ресурстарын қорғау және
</w:t>
      </w:r>
      <w:r>
        <w:br/>
      </w:r>
      <w:r>
        <w:rPr>
          <w:rFonts w:ascii="Times New Roman"/>
          <w:b w:val="false"/>
          <w:i w:val="false"/>
          <w:color w:val="000000"/>
          <w:sz w:val="28"/>
        </w:rPr>
        <w:t>
                                      пайдалану саласында су
</w:t>
      </w:r>
      <w:r>
        <w:br/>
      </w:r>
      <w:r>
        <w:rPr>
          <w:rFonts w:ascii="Times New Roman"/>
          <w:b w:val="false"/>
          <w:i w:val="false"/>
          <w:color w:val="000000"/>
          <w:sz w:val="28"/>
        </w:rPr>
        <w:t>
                                      шаруашылығы баланстары мен
</w:t>
      </w:r>
      <w:r>
        <w:br/>
      </w:r>
      <w:r>
        <w:rPr>
          <w:rFonts w:ascii="Times New Roman"/>
          <w:b w:val="false"/>
          <w:i w:val="false"/>
          <w:color w:val="000000"/>
          <w:sz w:val="28"/>
        </w:rPr>
        <w:t>
                                      нормативтерінің сызбасын
</w:t>
      </w:r>
      <w:r>
        <w:br/>
      </w:r>
      <w:r>
        <w:rPr>
          <w:rFonts w:ascii="Times New Roman"/>
          <w:b w:val="false"/>
          <w:i w:val="false"/>
          <w:color w:val="000000"/>
          <w:sz w:val="28"/>
        </w:rPr>
        <w:t>
                                      әзірлеу
</w:t>
      </w:r>
      <w:r>
        <w:br/>
      </w:r>
      <w:r>
        <w:rPr>
          <w:rFonts w:ascii="Times New Roman"/>
          <w:b w:val="false"/>
          <w:i w:val="false"/>
          <w:color w:val="000000"/>
          <w:sz w:val="28"/>
        </w:rPr>
        <w:t>
          066                66       Астана қаласының сол жақ
</w:t>
      </w:r>
      <w:r>
        <w:br/>
      </w:r>
      <w:r>
        <w:rPr>
          <w:rFonts w:ascii="Times New Roman"/>
          <w:b w:val="false"/>
          <w:i w:val="false"/>
          <w:color w:val="000000"/>
          <w:sz w:val="28"/>
        </w:rPr>
        <w:t>
                                      жағалау бөлігіндегі құрылысты
</w:t>
      </w:r>
      <w:r>
        <w:br/>
      </w:r>
      <w:r>
        <w:rPr>
          <w:rFonts w:ascii="Times New Roman"/>
          <w:b w:val="false"/>
          <w:i w:val="false"/>
          <w:color w:val="000000"/>
          <w:sz w:val="28"/>
        </w:rPr>
        <w:t>
                                      тасқын судан қорғау жөнінде
</w:t>
      </w:r>
      <w:r>
        <w:br/>
      </w:r>
      <w:r>
        <w:rPr>
          <w:rFonts w:ascii="Times New Roman"/>
          <w:b w:val="false"/>
          <w:i w:val="false"/>
          <w:color w:val="000000"/>
          <w:sz w:val="28"/>
        </w:rPr>
        <w:t>
                                      техникалық-экономикалық
</w:t>
      </w:r>
      <w:r>
        <w:br/>
      </w:r>
      <w:r>
        <w:rPr>
          <w:rFonts w:ascii="Times New Roman"/>
          <w:b w:val="false"/>
          <w:i w:val="false"/>
          <w:color w:val="000000"/>
          <w:sz w:val="28"/>
        </w:rPr>
        <w:t>
                                      негіздемелерін әзірлеу
</w:t>
      </w:r>
      <w:r>
        <w:br/>
      </w:r>
      <w:r>
        <w:rPr>
          <w:rFonts w:ascii="Times New Roman"/>
          <w:b w:val="false"/>
          <w:i w:val="false"/>
          <w:color w:val="000000"/>
          <w:sz w:val="28"/>
        </w:rPr>
        <w:t>
          700                88       Сумен қамтамасыз ету
</w:t>
      </w:r>
      <w:r>
        <w:br/>
      </w:r>
      <w:r>
        <w:rPr>
          <w:rFonts w:ascii="Times New Roman"/>
          <w:b w:val="false"/>
          <w:i w:val="false"/>
          <w:color w:val="000000"/>
          <w:sz w:val="28"/>
        </w:rPr>
        <w:t>
                                      жүйелерін салу және қайта
</w:t>
      </w:r>
      <w:r>
        <w:br/>
      </w:r>
      <w:r>
        <w:rPr>
          <w:rFonts w:ascii="Times New Roman"/>
          <w:b w:val="false"/>
          <w:i w:val="false"/>
          <w:color w:val="000000"/>
          <w:sz w:val="28"/>
        </w:rPr>
        <w:t>
                                      жаңарту
</w:t>
      </w:r>
      <w:r>
        <w:br/>
      </w:r>
      <w:r>
        <w:rPr>
          <w:rFonts w:ascii="Times New Roman"/>
          <w:b w:val="false"/>
          <w:i w:val="false"/>
          <w:color w:val="000000"/>
          <w:sz w:val="28"/>
        </w:rPr>
        <w:t>
               030              30    Көкшетау өндірістік су
</w:t>
      </w:r>
      <w:r>
        <w:br/>
      </w:r>
      <w:r>
        <w:rPr>
          <w:rFonts w:ascii="Times New Roman"/>
          <w:b w:val="false"/>
          <w:i w:val="false"/>
          <w:color w:val="000000"/>
          <w:sz w:val="28"/>
        </w:rPr>
        <w:t>
                                      құбырын жаңғырту және Щучинск
</w:t>
      </w:r>
      <w:r>
        <w:br/>
      </w:r>
      <w:r>
        <w:rPr>
          <w:rFonts w:ascii="Times New Roman"/>
          <w:b w:val="false"/>
          <w:i w:val="false"/>
          <w:color w:val="000000"/>
          <w:sz w:val="28"/>
        </w:rPr>
        <w:t>
                                      қаласының жаңа учаскесін салу
</w:t>
      </w:r>
      <w:r>
        <w:br/>
      </w:r>
      <w:r>
        <w:rPr>
          <w:rFonts w:ascii="Times New Roman"/>
          <w:b w:val="false"/>
          <w:i w:val="false"/>
          <w:color w:val="000000"/>
          <w:sz w:val="28"/>
        </w:rPr>
        <w:t>
               031              31    Ауылдық елді мекендерді
</w:t>
      </w:r>
      <w:r>
        <w:br/>
      </w:r>
      <w:r>
        <w:rPr>
          <w:rFonts w:ascii="Times New Roman"/>
          <w:b w:val="false"/>
          <w:i w:val="false"/>
          <w:color w:val="000000"/>
          <w:sz w:val="28"/>
        </w:rPr>
        <w:t>
                                      ішетін сумен қамтамасыз ету
</w:t>
      </w:r>
      <w:r>
        <w:br/>
      </w:r>
      <w:r>
        <w:rPr>
          <w:rFonts w:ascii="Times New Roman"/>
          <w:b w:val="false"/>
          <w:i w:val="false"/>
          <w:color w:val="000000"/>
          <w:sz w:val="28"/>
        </w:rPr>
        <w:t>
                                      жүйесін салу және жаңғырту
</w:t>
      </w:r>
      <w:r>
        <w:br/>
      </w:r>
      <w:r>
        <w:rPr>
          <w:rFonts w:ascii="Times New Roman"/>
          <w:b w:val="false"/>
          <w:i w:val="false"/>
          <w:color w:val="000000"/>
          <w:sz w:val="28"/>
        </w:rPr>
        <w:t>
          701                89       Республикалық маңыздағы су
</w:t>
      </w:r>
      <w:r>
        <w:br/>
      </w:r>
      <w:r>
        <w:rPr>
          <w:rFonts w:ascii="Times New Roman"/>
          <w:b w:val="false"/>
          <w:i w:val="false"/>
          <w:color w:val="000000"/>
          <w:sz w:val="28"/>
        </w:rPr>
        <w:t>
                                      берумен байланысы жоқ су
</w:t>
      </w:r>
      <w:r>
        <w:br/>
      </w:r>
      <w:r>
        <w:rPr>
          <w:rFonts w:ascii="Times New Roman"/>
          <w:b w:val="false"/>
          <w:i w:val="false"/>
          <w:color w:val="000000"/>
          <w:sz w:val="28"/>
        </w:rPr>
        <w:t>
                                      шаруашылықтарын пайдалану
</w:t>
      </w:r>
      <w:r>
        <w:br/>
      </w:r>
      <w:r>
        <w:rPr>
          <w:rFonts w:ascii="Times New Roman"/>
          <w:b w:val="false"/>
          <w:i w:val="false"/>
          <w:color w:val="000000"/>
          <w:sz w:val="28"/>
        </w:rPr>
        <w:t>
       3                  3           Орман шаруашылығы
</w:t>
      </w:r>
      <w:r>
        <w:br/>
      </w:r>
      <w:r>
        <w:rPr>
          <w:rFonts w:ascii="Times New Roman"/>
          <w:b w:val="false"/>
          <w:i w:val="false"/>
          <w:color w:val="000000"/>
          <w:sz w:val="28"/>
        </w:rPr>
        <w:t>
          046                46       Қазақстанның ормандары
</w:t>
      </w:r>
      <w:r>
        <w:br/>
      </w:r>
      <w:r>
        <w:rPr>
          <w:rFonts w:ascii="Times New Roman"/>
          <w:b w:val="false"/>
          <w:i w:val="false"/>
          <w:color w:val="000000"/>
          <w:sz w:val="28"/>
        </w:rPr>
        <w:t>
               030              30    Қазақ мемлекеттiк республика.
</w:t>
      </w:r>
      <w:r>
        <w:br/>
      </w:r>
      <w:r>
        <w:rPr>
          <w:rFonts w:ascii="Times New Roman"/>
          <w:b w:val="false"/>
          <w:i w:val="false"/>
          <w:color w:val="000000"/>
          <w:sz w:val="28"/>
        </w:rPr>
        <w:t>
                                      лық орман тұқымдары мекемесi
</w:t>
      </w:r>
      <w:r>
        <w:br/>
      </w:r>
      <w:r>
        <w:rPr>
          <w:rFonts w:ascii="Times New Roman"/>
          <w:b w:val="false"/>
          <w:i w:val="false"/>
          <w:color w:val="000000"/>
          <w:sz w:val="28"/>
        </w:rPr>
        <w:t>
               031              31    Ормандарды және жануарлар
</w:t>
      </w:r>
      <w:r>
        <w:br/>
      </w:r>
      <w:r>
        <w:rPr>
          <w:rFonts w:ascii="Times New Roman"/>
          <w:b w:val="false"/>
          <w:i w:val="false"/>
          <w:color w:val="000000"/>
          <w:sz w:val="28"/>
        </w:rPr>
        <w:t>
                                      әлемiн қорғау мекемелері
</w:t>
      </w:r>
      <w:r>
        <w:br/>
      </w:r>
      <w:r>
        <w:rPr>
          <w:rFonts w:ascii="Times New Roman"/>
          <w:b w:val="false"/>
          <w:i w:val="false"/>
          <w:color w:val="000000"/>
          <w:sz w:val="28"/>
        </w:rPr>
        <w:t>
               033              33    Астана қаласының
</w:t>
      </w:r>
      <w:r>
        <w:br/>
      </w:r>
      <w:r>
        <w:rPr>
          <w:rFonts w:ascii="Times New Roman"/>
          <w:b w:val="false"/>
          <w:i w:val="false"/>
          <w:color w:val="000000"/>
          <w:sz w:val="28"/>
        </w:rPr>
        <w:t>
                                      санитарлық-қорғау жасыл зонасы
</w:t>
      </w:r>
      <w:r>
        <w:br/>
      </w:r>
      <w:r>
        <w:rPr>
          <w:rFonts w:ascii="Times New Roman"/>
          <w:b w:val="false"/>
          <w:i w:val="false"/>
          <w:color w:val="000000"/>
          <w:sz w:val="28"/>
        </w:rPr>
        <w:t>
               034              34    Орманды әуеде қорғау
</w:t>
      </w:r>
      <w:r>
        <w:br/>
      </w:r>
      <w:r>
        <w:rPr>
          <w:rFonts w:ascii="Times New Roman"/>
          <w:b w:val="false"/>
          <w:i w:val="false"/>
          <w:color w:val="000000"/>
          <w:sz w:val="28"/>
        </w:rPr>
        <w:t>
               035              35    Орманды орналастыру және
</w:t>
      </w:r>
      <w:r>
        <w:br/>
      </w:r>
      <w:r>
        <w:rPr>
          <w:rFonts w:ascii="Times New Roman"/>
          <w:b w:val="false"/>
          <w:i w:val="false"/>
          <w:color w:val="000000"/>
          <w:sz w:val="28"/>
        </w:rPr>
        <w:t>
                                      орман шаруашылығын жобалау
</w:t>
      </w:r>
      <w:r>
        <w:br/>
      </w:r>
      <w:r>
        <w:rPr>
          <w:rFonts w:ascii="Times New Roman"/>
          <w:b w:val="false"/>
          <w:i w:val="false"/>
          <w:color w:val="000000"/>
          <w:sz w:val="28"/>
        </w:rPr>
        <w:t>
               036              36    Ағаш-бұта тұқымдарын
</w:t>
      </w:r>
      <w:r>
        <w:br/>
      </w:r>
      <w:r>
        <w:rPr>
          <w:rFonts w:ascii="Times New Roman"/>
          <w:b w:val="false"/>
          <w:i w:val="false"/>
          <w:color w:val="000000"/>
          <w:sz w:val="28"/>
        </w:rPr>
        <w:t>
                                      селекциялау және сынақтан
</w:t>
      </w:r>
      <w:r>
        <w:br/>
      </w:r>
      <w:r>
        <w:rPr>
          <w:rFonts w:ascii="Times New Roman"/>
          <w:b w:val="false"/>
          <w:i w:val="false"/>
          <w:color w:val="000000"/>
          <w:sz w:val="28"/>
        </w:rPr>
        <w:t>
                                      өткiзу
</w:t>
      </w:r>
      <w:r>
        <w:br/>
      </w:r>
      <w:r>
        <w:rPr>
          <w:rFonts w:ascii="Times New Roman"/>
          <w:b w:val="false"/>
          <w:i w:val="false"/>
          <w:color w:val="000000"/>
          <w:sz w:val="28"/>
        </w:rPr>
        <w:t>
               037              37    Ормандар мен биоресурстардың
</w:t>
      </w:r>
      <w:r>
        <w:br/>
      </w:r>
      <w:r>
        <w:rPr>
          <w:rFonts w:ascii="Times New Roman"/>
          <w:b w:val="false"/>
          <w:i w:val="false"/>
          <w:color w:val="000000"/>
          <w:sz w:val="28"/>
        </w:rPr>
        <w:t>
                                      мемлекеттік есебі және
</w:t>
      </w:r>
      <w:r>
        <w:br/>
      </w:r>
      <w:r>
        <w:rPr>
          <w:rFonts w:ascii="Times New Roman"/>
          <w:b w:val="false"/>
          <w:i w:val="false"/>
          <w:color w:val="000000"/>
          <w:sz w:val="28"/>
        </w:rPr>
        <w:t>
                                      кадастры
</w:t>
      </w:r>
      <w:r>
        <w:br/>
      </w:r>
      <w:r>
        <w:rPr>
          <w:rFonts w:ascii="Times New Roman"/>
          <w:b w:val="false"/>
          <w:i w:val="false"/>
          <w:color w:val="000000"/>
          <w:sz w:val="28"/>
        </w:rPr>
        <w:t>
               038              38    Орман және биоресурстар
</w:t>
      </w:r>
      <w:r>
        <w:br/>
      </w:r>
      <w:r>
        <w:rPr>
          <w:rFonts w:ascii="Times New Roman"/>
          <w:b w:val="false"/>
          <w:i w:val="false"/>
          <w:color w:val="000000"/>
          <w:sz w:val="28"/>
        </w:rPr>
        <w:t>
                                      саласында биологиялық
</w:t>
      </w:r>
      <w:r>
        <w:br/>
      </w:r>
      <w:r>
        <w:rPr>
          <w:rFonts w:ascii="Times New Roman"/>
          <w:b w:val="false"/>
          <w:i w:val="false"/>
          <w:color w:val="000000"/>
          <w:sz w:val="28"/>
        </w:rPr>
        <w:t>
                                      негіздемелерін әзірлеу
</w:t>
      </w:r>
      <w:r>
        <w:br/>
      </w:r>
      <w:r>
        <w:rPr>
          <w:rFonts w:ascii="Times New Roman"/>
          <w:b w:val="false"/>
          <w:i w:val="false"/>
          <w:color w:val="000000"/>
          <w:sz w:val="28"/>
        </w:rPr>
        <w:t>
          204                82       Қазақ мемлекеттік республика.
</w:t>
      </w:r>
      <w:r>
        <w:br/>
      </w:r>
      <w:r>
        <w:rPr>
          <w:rFonts w:ascii="Times New Roman"/>
          <w:b w:val="false"/>
          <w:i w:val="false"/>
          <w:color w:val="000000"/>
          <w:sz w:val="28"/>
        </w:rPr>
        <w:t>
                                      лық орман тұқымдары мекемесі.
</w:t>
      </w:r>
      <w:r>
        <w:br/>
      </w:r>
      <w:r>
        <w:rPr>
          <w:rFonts w:ascii="Times New Roman"/>
          <w:b w:val="false"/>
          <w:i w:val="false"/>
          <w:color w:val="000000"/>
          <w:sz w:val="28"/>
        </w:rPr>
        <w:t>
                                      нің материалдық-техникалық
</w:t>
      </w:r>
      <w:r>
        <w:br/>
      </w:r>
      <w:r>
        <w:rPr>
          <w:rFonts w:ascii="Times New Roman"/>
          <w:b w:val="false"/>
          <w:i w:val="false"/>
          <w:color w:val="000000"/>
          <w:sz w:val="28"/>
        </w:rPr>
        <w:t>
                                      базасын дамыту
</w:t>
      </w:r>
      <w:r>
        <w:br/>
      </w:r>
      <w:r>
        <w:rPr>
          <w:rFonts w:ascii="Times New Roman"/>
          <w:b w:val="false"/>
          <w:i w:val="false"/>
          <w:color w:val="000000"/>
          <w:sz w:val="28"/>
        </w:rPr>
        <w:t>
          205                83       Ормандар мен жануарлар
</w:t>
      </w:r>
      <w:r>
        <w:br/>
      </w:r>
      <w:r>
        <w:rPr>
          <w:rFonts w:ascii="Times New Roman"/>
          <w:b w:val="false"/>
          <w:i w:val="false"/>
          <w:color w:val="000000"/>
          <w:sz w:val="28"/>
        </w:rPr>
        <w:t>
                                      дүниесін қорғау жөніндегі
</w:t>
      </w:r>
      <w:r>
        <w:br/>
      </w:r>
      <w:r>
        <w:rPr>
          <w:rFonts w:ascii="Times New Roman"/>
          <w:b w:val="false"/>
          <w:i w:val="false"/>
          <w:color w:val="000000"/>
          <w:sz w:val="28"/>
        </w:rPr>
        <w:t>
                                      мекемелердің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дамыту
</w:t>
      </w:r>
      <w:r>
        <w:br/>
      </w:r>
      <w:r>
        <w:rPr>
          <w:rFonts w:ascii="Times New Roman"/>
          <w:b w:val="false"/>
          <w:i w:val="false"/>
          <w:color w:val="000000"/>
          <w:sz w:val="28"/>
        </w:rPr>
        <w:t>
       4                  4           Балық шаруашылығы
</w:t>
      </w:r>
      <w:r>
        <w:br/>
      </w:r>
      <w:r>
        <w:rPr>
          <w:rFonts w:ascii="Times New Roman"/>
          <w:b w:val="false"/>
          <w:i w:val="false"/>
          <w:color w:val="000000"/>
          <w:sz w:val="28"/>
        </w:rPr>
        <w:t>
          047                47       Биоресурстарды қорғау және
</w:t>
      </w:r>
      <w:r>
        <w:br/>
      </w:r>
      <w:r>
        <w:rPr>
          <w:rFonts w:ascii="Times New Roman"/>
          <w:b w:val="false"/>
          <w:i w:val="false"/>
          <w:color w:val="000000"/>
          <w:sz w:val="28"/>
        </w:rPr>
        <w:t>
                                      молайту
</w:t>
      </w:r>
      <w:r>
        <w:br/>
      </w:r>
      <w:r>
        <w:rPr>
          <w:rFonts w:ascii="Times New Roman"/>
          <w:b w:val="false"/>
          <w:i w:val="false"/>
          <w:color w:val="000000"/>
          <w:sz w:val="28"/>
        </w:rPr>
        <w:t>
               030              30    Балық қорларын (балық
</w:t>
      </w:r>
      <w:r>
        <w:br/>
      </w:r>
      <w:r>
        <w:rPr>
          <w:rFonts w:ascii="Times New Roman"/>
          <w:b w:val="false"/>
          <w:i w:val="false"/>
          <w:color w:val="000000"/>
          <w:sz w:val="28"/>
        </w:rPr>
        <w:t>
                                      шабақтарын) молайту
</w:t>
      </w:r>
      <w:r>
        <w:br/>
      </w:r>
      <w:r>
        <w:rPr>
          <w:rFonts w:ascii="Times New Roman"/>
          <w:b w:val="false"/>
          <w:i w:val="false"/>
          <w:color w:val="000000"/>
          <w:sz w:val="28"/>
        </w:rPr>
        <w:t>
               031              31    Бекіре балықтар түрлерінің
</w:t>
      </w:r>
      <w:r>
        <w:br/>
      </w:r>
      <w:r>
        <w:rPr>
          <w:rFonts w:ascii="Times New Roman"/>
          <w:b w:val="false"/>
          <w:i w:val="false"/>
          <w:color w:val="000000"/>
          <w:sz w:val="28"/>
        </w:rPr>
        <w:t>
                                      уылдырық шашатын орындарында
</w:t>
      </w:r>
      <w:r>
        <w:br/>
      </w:r>
      <w:r>
        <w:rPr>
          <w:rFonts w:ascii="Times New Roman"/>
          <w:b w:val="false"/>
          <w:i w:val="false"/>
          <w:color w:val="000000"/>
          <w:sz w:val="28"/>
        </w:rPr>
        <w:t>
                                      балық шаруашылық мелиорациясы
</w:t>
      </w:r>
      <w:r>
        <w:br/>
      </w:r>
      <w:r>
        <w:rPr>
          <w:rFonts w:ascii="Times New Roman"/>
          <w:b w:val="false"/>
          <w:i w:val="false"/>
          <w:color w:val="000000"/>
          <w:sz w:val="28"/>
        </w:rPr>
        <w:t>
                                      жөніндегі техникалық
</w:t>
      </w:r>
      <w:r>
        <w:br/>
      </w:r>
      <w:r>
        <w:rPr>
          <w:rFonts w:ascii="Times New Roman"/>
          <w:b w:val="false"/>
          <w:i w:val="false"/>
          <w:color w:val="000000"/>
          <w:sz w:val="28"/>
        </w:rPr>
        <w:t>
                                      іс-шаралар
</w:t>
      </w:r>
      <w:r>
        <w:br/>
      </w:r>
      <w:r>
        <w:rPr>
          <w:rFonts w:ascii="Times New Roman"/>
          <w:b w:val="false"/>
          <w:i w:val="false"/>
          <w:color w:val="000000"/>
          <w:sz w:val="28"/>
        </w:rPr>
        <w:t>
          050                50       Балық  қорларын қорғау және
</w:t>
      </w:r>
      <w:r>
        <w:br/>
      </w:r>
      <w:r>
        <w:rPr>
          <w:rFonts w:ascii="Times New Roman"/>
          <w:b w:val="false"/>
          <w:i w:val="false"/>
          <w:color w:val="000000"/>
          <w:sz w:val="28"/>
        </w:rPr>
        <w:t>
                                      балық аулауды реттеу
</w:t>
      </w:r>
      <w:r>
        <w:br/>
      </w:r>
      <w:r>
        <w:rPr>
          <w:rFonts w:ascii="Times New Roman"/>
          <w:b w:val="false"/>
          <w:i w:val="false"/>
          <w:color w:val="000000"/>
          <w:sz w:val="28"/>
        </w:rPr>
        <w:t>
               030              30    Биоресурстарды қорғау
</w:t>
      </w:r>
      <w:r>
        <w:br/>
      </w:r>
      <w:r>
        <w:rPr>
          <w:rFonts w:ascii="Times New Roman"/>
          <w:b w:val="false"/>
          <w:i w:val="false"/>
          <w:color w:val="000000"/>
          <w:sz w:val="28"/>
        </w:rPr>
        <w:t>
                                      жөніндегі Балқаш аймақтық
</w:t>
      </w:r>
      <w:r>
        <w:br/>
      </w:r>
      <w:r>
        <w:rPr>
          <w:rFonts w:ascii="Times New Roman"/>
          <w:b w:val="false"/>
          <w:i w:val="false"/>
          <w:color w:val="000000"/>
          <w:sz w:val="28"/>
        </w:rPr>
        <w:t>
                                      мекемесі
</w:t>
      </w:r>
      <w:r>
        <w:br/>
      </w:r>
      <w:r>
        <w:rPr>
          <w:rFonts w:ascii="Times New Roman"/>
          <w:b w:val="false"/>
          <w:i w:val="false"/>
          <w:color w:val="000000"/>
          <w:sz w:val="28"/>
        </w:rPr>
        <w:t>
               032              32    Биоресурстарды қорғау жөнін.
</w:t>
      </w:r>
      <w:r>
        <w:br/>
      </w:r>
      <w:r>
        <w:rPr>
          <w:rFonts w:ascii="Times New Roman"/>
          <w:b w:val="false"/>
          <w:i w:val="false"/>
          <w:color w:val="000000"/>
          <w:sz w:val="28"/>
        </w:rPr>
        <w:t>
                                      дегі Солтүстік Каспий
</w:t>
      </w:r>
      <w:r>
        <w:br/>
      </w:r>
      <w:r>
        <w:rPr>
          <w:rFonts w:ascii="Times New Roman"/>
          <w:b w:val="false"/>
          <w:i w:val="false"/>
          <w:color w:val="000000"/>
          <w:sz w:val="28"/>
        </w:rPr>
        <w:t>
                                      аймақтық мекемесі
</w:t>
      </w:r>
      <w:r>
        <w:br/>
      </w:r>
      <w:r>
        <w:rPr>
          <w:rFonts w:ascii="Times New Roman"/>
          <w:b w:val="false"/>
          <w:i w:val="false"/>
          <w:color w:val="000000"/>
          <w:sz w:val="28"/>
        </w:rPr>
        <w:t>
          207                84       Биоресурстарды қорғау
</w:t>
      </w:r>
      <w:r>
        <w:br/>
      </w:r>
      <w:r>
        <w:rPr>
          <w:rFonts w:ascii="Times New Roman"/>
          <w:b w:val="false"/>
          <w:i w:val="false"/>
          <w:color w:val="000000"/>
          <w:sz w:val="28"/>
        </w:rPr>
        <w:t>
                                      жөніндегі Солтүстік Каспий
</w:t>
      </w:r>
      <w:r>
        <w:br/>
      </w:r>
      <w:r>
        <w:rPr>
          <w:rFonts w:ascii="Times New Roman"/>
          <w:b w:val="false"/>
          <w:i w:val="false"/>
          <w:color w:val="000000"/>
          <w:sz w:val="28"/>
        </w:rPr>
        <w:t>
                                      аймақтық мекемесінің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дамыту
</w:t>
      </w:r>
      <w:r>
        <w:br/>
      </w:r>
      <w:r>
        <w:rPr>
          <w:rFonts w:ascii="Times New Roman"/>
          <w:b w:val="false"/>
          <w:i w:val="false"/>
          <w:color w:val="000000"/>
          <w:sz w:val="28"/>
        </w:rPr>
        <w:t>
       5                  5           Қоршаған ортаны қорғау
</w:t>
      </w:r>
      <w:r>
        <w:br/>
      </w:r>
      <w:r>
        <w:rPr>
          <w:rFonts w:ascii="Times New Roman"/>
          <w:b w:val="false"/>
          <w:i w:val="false"/>
          <w:color w:val="000000"/>
          <w:sz w:val="28"/>
        </w:rPr>
        <w:t>
          045                45       Ерекше қорғалатын табиғи
</w:t>
      </w:r>
      <w:r>
        <w:br/>
      </w:r>
      <w:r>
        <w:rPr>
          <w:rFonts w:ascii="Times New Roman"/>
          <w:b w:val="false"/>
          <w:i w:val="false"/>
          <w:color w:val="000000"/>
          <w:sz w:val="28"/>
        </w:rPr>
        <w:t>
                                      аумақтарды ұстау
</w:t>
      </w:r>
      <w:r>
        <w:br/>
      </w:r>
      <w:r>
        <w:rPr>
          <w:rFonts w:ascii="Times New Roman"/>
          <w:b w:val="false"/>
          <w:i w:val="false"/>
          <w:color w:val="000000"/>
          <w:sz w:val="28"/>
        </w:rPr>
        <w:t>
               045              45    Ерекше қорғалатын табиғи
</w:t>
      </w:r>
      <w:r>
        <w:br/>
      </w:r>
      <w:r>
        <w:rPr>
          <w:rFonts w:ascii="Times New Roman"/>
          <w:b w:val="false"/>
          <w:i w:val="false"/>
          <w:color w:val="000000"/>
          <w:sz w:val="28"/>
        </w:rPr>
        <w:t>
                                      аумақтар
</w:t>
      </w:r>
      <w:r>
        <w:br/>
      </w:r>
      <w:r>
        <w:rPr>
          <w:rFonts w:ascii="Times New Roman"/>
          <w:b w:val="false"/>
          <w:i w:val="false"/>
          <w:color w:val="000000"/>
          <w:sz w:val="28"/>
        </w:rPr>
        <w:t>
          057                57       Қоршаған ортаның ластануын
</w:t>
      </w:r>
      <w:r>
        <w:br/>
      </w:r>
      <w:r>
        <w:rPr>
          <w:rFonts w:ascii="Times New Roman"/>
          <w:b w:val="false"/>
          <w:i w:val="false"/>
          <w:color w:val="000000"/>
          <w:sz w:val="28"/>
        </w:rPr>
        <w:t>
                                      болдырмау және алдын алу
</w:t>
      </w:r>
      <w:r>
        <w:br/>
      </w:r>
      <w:r>
        <w:rPr>
          <w:rFonts w:ascii="Times New Roman"/>
          <w:b w:val="false"/>
          <w:i w:val="false"/>
          <w:color w:val="000000"/>
          <w:sz w:val="28"/>
        </w:rPr>
        <w:t>
          058                58       Экологиялық мониторинг
</w:t>
      </w:r>
      <w:r>
        <w:br/>
      </w:r>
      <w:r>
        <w:rPr>
          <w:rFonts w:ascii="Times New Roman"/>
          <w:b w:val="false"/>
          <w:i w:val="false"/>
          <w:color w:val="000000"/>
          <w:sz w:val="28"/>
        </w:rPr>
        <w:t>
                                      жүргізу және қоршаған ортаны
</w:t>
      </w:r>
      <w:r>
        <w:br/>
      </w:r>
      <w:r>
        <w:rPr>
          <w:rFonts w:ascii="Times New Roman"/>
          <w:b w:val="false"/>
          <w:i w:val="false"/>
          <w:color w:val="000000"/>
          <w:sz w:val="28"/>
        </w:rPr>
        <w:t>
                                      қорғау
</w:t>
      </w:r>
      <w:r>
        <w:br/>
      </w:r>
      <w:r>
        <w:rPr>
          <w:rFonts w:ascii="Times New Roman"/>
          <w:b w:val="false"/>
          <w:i w:val="false"/>
          <w:color w:val="000000"/>
          <w:sz w:val="28"/>
        </w:rPr>
        <w:t>
               031              31    Экологиялық зерттеулер,
</w:t>
      </w:r>
      <w:r>
        <w:br/>
      </w:r>
      <w:r>
        <w:rPr>
          <w:rFonts w:ascii="Times New Roman"/>
          <w:b w:val="false"/>
          <w:i w:val="false"/>
          <w:color w:val="000000"/>
          <w:sz w:val="28"/>
        </w:rPr>
        <w:t>
                                      қоршаған ортаны қорғау
</w:t>
      </w:r>
      <w:r>
        <w:br/>
      </w:r>
      <w:r>
        <w:rPr>
          <w:rFonts w:ascii="Times New Roman"/>
          <w:b w:val="false"/>
          <w:i w:val="false"/>
          <w:color w:val="000000"/>
          <w:sz w:val="28"/>
        </w:rPr>
        <w:t>
                                      саласындағы стандарттар мен
</w:t>
      </w:r>
      <w:r>
        <w:br/>
      </w:r>
      <w:r>
        <w:rPr>
          <w:rFonts w:ascii="Times New Roman"/>
          <w:b w:val="false"/>
          <w:i w:val="false"/>
          <w:color w:val="000000"/>
          <w:sz w:val="28"/>
        </w:rPr>
        <w:t>
                                      нормативтер әзірлеу
</w:t>
      </w:r>
      <w:r>
        <w:br/>
      </w:r>
      <w:r>
        <w:rPr>
          <w:rFonts w:ascii="Times New Roman"/>
          <w:b w:val="false"/>
          <w:i w:val="false"/>
          <w:color w:val="000000"/>
          <w:sz w:val="28"/>
        </w:rPr>
        <w:t>
               032              32    Қоршаған ортаны қорғау
</w:t>
      </w:r>
      <w:r>
        <w:br/>
      </w:r>
      <w:r>
        <w:rPr>
          <w:rFonts w:ascii="Times New Roman"/>
          <w:b w:val="false"/>
          <w:i w:val="false"/>
          <w:color w:val="000000"/>
          <w:sz w:val="28"/>
        </w:rPr>
        <w:t>
                                      жөніндегі шұғыл іс-шаралар
</w:t>
      </w:r>
      <w:r>
        <w:br/>
      </w:r>
      <w:r>
        <w:rPr>
          <w:rFonts w:ascii="Times New Roman"/>
          <w:b w:val="false"/>
          <w:i w:val="false"/>
          <w:color w:val="000000"/>
          <w:sz w:val="28"/>
        </w:rPr>
        <w:t>
               033              33    Мемлекеттік экологиялық
</w:t>
      </w:r>
      <w:r>
        <w:br/>
      </w:r>
      <w:r>
        <w:rPr>
          <w:rFonts w:ascii="Times New Roman"/>
          <w:b w:val="false"/>
          <w:i w:val="false"/>
          <w:color w:val="000000"/>
          <w:sz w:val="28"/>
        </w:rPr>
        <w:t>
                                      сараптама жүргізу
</w:t>
      </w:r>
      <w:r>
        <w:br/>
      </w:r>
      <w:r>
        <w:rPr>
          <w:rFonts w:ascii="Times New Roman"/>
          <w:b w:val="false"/>
          <w:i w:val="false"/>
          <w:color w:val="000000"/>
          <w:sz w:val="28"/>
        </w:rPr>
        <w:t>
               034              34    Экологиялық насихаттау
</w:t>
      </w:r>
      <w:r>
        <w:br/>
      </w:r>
      <w:r>
        <w:rPr>
          <w:rFonts w:ascii="Times New Roman"/>
          <w:b w:val="false"/>
          <w:i w:val="false"/>
          <w:color w:val="000000"/>
          <w:sz w:val="28"/>
        </w:rPr>
        <w:t>
               035              35    Экологиялық мониторинг
</w:t>
      </w:r>
      <w:r>
        <w:br/>
      </w:r>
      <w:r>
        <w:rPr>
          <w:rFonts w:ascii="Times New Roman"/>
          <w:b w:val="false"/>
          <w:i w:val="false"/>
          <w:color w:val="000000"/>
          <w:sz w:val="28"/>
        </w:rPr>
        <w:t>
                                      жүргізу
</w:t>
      </w:r>
      <w:r>
        <w:br/>
      </w:r>
      <w:r>
        <w:rPr>
          <w:rFonts w:ascii="Times New Roman"/>
          <w:b w:val="false"/>
          <w:i w:val="false"/>
          <w:color w:val="000000"/>
          <w:sz w:val="28"/>
        </w:rPr>
        <w:t>
          068                68       Балқаш көлінің экологиялық
</w:t>
      </w:r>
      <w:r>
        <w:br/>
      </w:r>
      <w:r>
        <w:rPr>
          <w:rFonts w:ascii="Times New Roman"/>
          <w:b w:val="false"/>
          <w:i w:val="false"/>
          <w:color w:val="000000"/>
          <w:sz w:val="28"/>
        </w:rPr>
        <w:t>
                                      жағдайын жақсарту жөніндегі
</w:t>
      </w:r>
      <w:r>
        <w:br/>
      </w:r>
      <w:r>
        <w:rPr>
          <w:rFonts w:ascii="Times New Roman"/>
          <w:b w:val="false"/>
          <w:i w:val="false"/>
          <w:color w:val="000000"/>
          <w:sz w:val="28"/>
        </w:rPr>
        <w:t>
                                      мемлекеттік бағдарламаны
</w:t>
      </w:r>
      <w:r>
        <w:br/>
      </w:r>
      <w:r>
        <w:rPr>
          <w:rFonts w:ascii="Times New Roman"/>
          <w:b w:val="false"/>
          <w:i w:val="false"/>
          <w:color w:val="000000"/>
          <w:sz w:val="28"/>
        </w:rPr>
        <w:t>
                                      әзірлеу
</w:t>
      </w:r>
      <w:r>
        <w:br/>
      </w:r>
      <w:r>
        <w:rPr>
          <w:rFonts w:ascii="Times New Roman"/>
          <w:b w:val="false"/>
          <w:i w:val="false"/>
          <w:color w:val="000000"/>
          <w:sz w:val="28"/>
        </w:rPr>
        <w:t>
          069                69       "Батыс Тянь-Шань
</w:t>
      </w:r>
      <w:r>
        <w:br/>
      </w:r>
      <w:r>
        <w:rPr>
          <w:rFonts w:ascii="Times New Roman"/>
          <w:b w:val="false"/>
          <w:i w:val="false"/>
          <w:color w:val="000000"/>
          <w:sz w:val="28"/>
        </w:rPr>
        <w:t>
                                      биоайрықшалығын сақтау"
</w:t>
      </w:r>
      <w:r>
        <w:br/>
      </w:r>
      <w:r>
        <w:rPr>
          <w:rFonts w:ascii="Times New Roman"/>
          <w:b w:val="false"/>
          <w:i w:val="false"/>
          <w:color w:val="000000"/>
          <w:sz w:val="28"/>
        </w:rPr>
        <w:t>
                                      трансшекаралық жобасы
</w:t>
      </w:r>
      <w:r>
        <w:br/>
      </w:r>
      <w:r>
        <w:rPr>
          <w:rFonts w:ascii="Times New Roman"/>
          <w:b w:val="false"/>
          <w:i w:val="false"/>
          <w:color w:val="000000"/>
          <w:sz w:val="28"/>
        </w:rPr>
        <w:t>
               029              29    Ішкі көздер есебінен грантты
</w:t>
      </w:r>
      <w:r>
        <w:br/>
      </w:r>
      <w:r>
        <w:rPr>
          <w:rFonts w:ascii="Times New Roman"/>
          <w:b w:val="false"/>
          <w:i w:val="false"/>
          <w:color w:val="000000"/>
          <w:sz w:val="28"/>
        </w:rPr>
        <w:t>
                                      іске асыру
</w:t>
      </w:r>
      <w:r>
        <w:br/>
      </w:r>
      <w:r>
        <w:rPr>
          <w:rFonts w:ascii="Times New Roman"/>
          <w:b w:val="false"/>
          <w:i w:val="false"/>
          <w:color w:val="000000"/>
          <w:sz w:val="28"/>
        </w:rPr>
        <w:t>
          071                71       Табиғи ресурстардың
</w:t>
      </w:r>
      <w:r>
        <w:br/>
      </w:r>
      <w:r>
        <w:rPr>
          <w:rFonts w:ascii="Times New Roman"/>
          <w:b w:val="false"/>
          <w:i w:val="false"/>
          <w:color w:val="000000"/>
          <w:sz w:val="28"/>
        </w:rPr>
        <w:t>
                                      мемлекеттік кадастрлары
</w:t>
      </w:r>
      <w:r>
        <w:br/>
      </w:r>
      <w:r>
        <w:rPr>
          <w:rFonts w:ascii="Times New Roman"/>
          <w:b w:val="false"/>
          <w:i w:val="false"/>
          <w:color w:val="000000"/>
          <w:sz w:val="28"/>
        </w:rPr>
        <w:t>
               031              31    Мемлекеттік су кадастрын жасау
</w:t>
      </w:r>
      <w:r>
        <w:br/>
      </w:r>
      <w:r>
        <w:rPr>
          <w:rFonts w:ascii="Times New Roman"/>
          <w:b w:val="false"/>
          <w:i w:val="false"/>
          <w:color w:val="000000"/>
          <w:sz w:val="28"/>
        </w:rPr>
        <w:t>
          076                76       Киіктің кәсіпшілік санын
</w:t>
      </w:r>
      <w:r>
        <w:br/>
      </w:r>
      <w:r>
        <w:rPr>
          <w:rFonts w:ascii="Times New Roman"/>
          <w:b w:val="false"/>
          <w:i w:val="false"/>
          <w:color w:val="000000"/>
          <w:sz w:val="28"/>
        </w:rPr>
        <w:t>
                                      қалпына келтіру
</w:t>
      </w:r>
      <w:r>
        <w:br/>
      </w:r>
      <w:r>
        <w:rPr>
          <w:rFonts w:ascii="Times New Roman"/>
          <w:b w:val="false"/>
          <w:i w:val="false"/>
          <w:color w:val="000000"/>
          <w:sz w:val="28"/>
        </w:rPr>
        <w:t>
               030              30    Киіктің санын қалпына келтіру
</w:t>
      </w:r>
      <w:r>
        <w:br/>
      </w:r>
      <w:r>
        <w:rPr>
          <w:rFonts w:ascii="Times New Roman"/>
          <w:b w:val="false"/>
          <w:i w:val="false"/>
          <w:color w:val="000000"/>
          <w:sz w:val="28"/>
        </w:rPr>
        <w:t>
               031              31    Қасқырлардың санын реттеу
</w:t>
      </w:r>
      <w:r>
        <w:br/>
      </w:r>
      <w:r>
        <w:rPr>
          <w:rFonts w:ascii="Times New Roman"/>
          <w:b w:val="false"/>
          <w:i w:val="false"/>
          <w:color w:val="000000"/>
          <w:sz w:val="28"/>
        </w:rPr>
        <w:t>
          208                85       Ерекше қорғалатын табиғи
</w:t>
      </w:r>
      <w:r>
        <w:br/>
      </w:r>
      <w:r>
        <w:rPr>
          <w:rFonts w:ascii="Times New Roman"/>
          <w:b w:val="false"/>
          <w:i w:val="false"/>
          <w:color w:val="000000"/>
          <w:sz w:val="28"/>
        </w:rPr>
        <w:t>
                                      аумақтардың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дамыту
</w:t>
      </w:r>
      <w:r>
        <w:br/>
      </w:r>
      <w:r>
        <w:rPr>
          <w:rFonts w:ascii="Times New Roman"/>
          <w:b w:val="false"/>
          <w:i w:val="false"/>
          <w:color w:val="000000"/>
          <w:sz w:val="28"/>
        </w:rPr>
        <w:t>
          500                87       "Табиғи ресурстардың
</w:t>
      </w:r>
      <w:r>
        <w:br/>
      </w:r>
      <w:r>
        <w:rPr>
          <w:rFonts w:ascii="Times New Roman"/>
          <w:b w:val="false"/>
          <w:i w:val="false"/>
          <w:color w:val="000000"/>
          <w:sz w:val="28"/>
        </w:rPr>
        <w:t>
                                      мемлекеттік кадастры"
</w:t>
      </w:r>
      <w:r>
        <w:br/>
      </w:r>
      <w:r>
        <w:rPr>
          <w:rFonts w:ascii="Times New Roman"/>
          <w:b w:val="false"/>
          <w:i w:val="false"/>
          <w:color w:val="000000"/>
          <w:sz w:val="28"/>
        </w:rPr>
        <w:t>
                                      ақпараттық деректер қорын
</w:t>
      </w:r>
      <w:r>
        <w:br/>
      </w:r>
      <w:r>
        <w:rPr>
          <w:rFonts w:ascii="Times New Roman"/>
          <w:b w:val="false"/>
          <w:i w:val="false"/>
          <w:color w:val="000000"/>
          <w:sz w:val="28"/>
        </w:rPr>
        <w:t>
                                      қамтамасыз ету
</w:t>
      </w:r>
      <w:r>
        <w:br/>
      </w:r>
      <w:r>
        <w:rPr>
          <w:rFonts w:ascii="Times New Roman"/>
          <w:b w:val="false"/>
          <w:i w:val="false"/>
          <w:color w:val="000000"/>
          <w:sz w:val="28"/>
        </w:rPr>
        <w:t>
       9                  9           Ауыл, су, орман, балық
</w:t>
      </w:r>
      <w:r>
        <w:br/>
      </w:r>
      <w:r>
        <w:rPr>
          <w:rFonts w:ascii="Times New Roman"/>
          <w:b w:val="false"/>
          <w:i w:val="false"/>
          <w:color w:val="000000"/>
          <w:sz w:val="28"/>
        </w:rPr>
        <w:t>
                                      шаруашылығы және қоршаған
</w:t>
      </w:r>
      <w:r>
        <w:br/>
      </w:r>
      <w:r>
        <w:rPr>
          <w:rFonts w:ascii="Times New Roman"/>
          <w:b w:val="false"/>
          <w:i w:val="false"/>
          <w:color w:val="000000"/>
          <w:sz w:val="28"/>
        </w:rPr>
        <w:t>
                                      ортаны қорғау саласындағы
</w:t>
      </w:r>
      <w:r>
        <w:br/>
      </w:r>
      <w:r>
        <w:rPr>
          <w:rFonts w:ascii="Times New Roman"/>
          <w:b w:val="false"/>
          <w:i w:val="false"/>
          <w:color w:val="000000"/>
          <w:sz w:val="28"/>
        </w:rPr>
        <w:t>
                                      өзге де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ауыстыру жөніндегі
</w:t>
      </w:r>
      <w:r>
        <w:br/>
      </w:r>
      <w:r>
        <w:rPr>
          <w:rFonts w:ascii="Times New Roman"/>
          <w:b w:val="false"/>
          <w:i w:val="false"/>
          <w:color w:val="000000"/>
          <w:sz w:val="28"/>
        </w:rPr>
        <w:t>
                                      іс-шаралар
</w:t>
      </w:r>
      <w:r>
        <w:br/>
      </w:r>
      <w:r>
        <w:rPr>
          <w:rFonts w:ascii="Times New Roman"/>
          <w:b w:val="false"/>
          <w:i w:val="false"/>
          <w:color w:val="000000"/>
          <w:sz w:val="28"/>
        </w:rPr>
        <w:t>
          203                81       Аумақтық органдар аппаратын
</w:t>
      </w:r>
      <w:r>
        <w:br/>
      </w:r>
      <w:r>
        <w:rPr>
          <w:rFonts w:ascii="Times New Roman"/>
          <w:b w:val="false"/>
          <w:i w:val="false"/>
          <w:color w:val="000000"/>
          <w:sz w:val="28"/>
        </w:rPr>
        <w:t>
                                      материалдық-техникалық
</w:t>
      </w:r>
      <w:r>
        <w:br/>
      </w:r>
      <w:r>
        <w:rPr>
          <w:rFonts w:ascii="Times New Roman"/>
          <w:b w:val="false"/>
          <w:i w:val="false"/>
          <w:color w:val="000000"/>
          <w:sz w:val="28"/>
        </w:rPr>
        <w:t>
                                      қамтамасыз ету
</w:t>
      </w:r>
      <w:r>
        <w:br/>
      </w:r>
      <w:r>
        <w:rPr>
          <w:rFonts w:ascii="Times New Roman"/>
          <w:b w:val="false"/>
          <w:i w:val="false"/>
          <w:color w:val="000000"/>
          <w:sz w:val="28"/>
        </w:rPr>
        <w:t>
    13                 13             Өзгелері
</w:t>
      </w:r>
      <w:r>
        <w:br/>
      </w:r>
      <w:r>
        <w:rPr>
          <w:rFonts w:ascii="Times New Roman"/>
          <w:b w:val="false"/>
          <w:i w:val="false"/>
          <w:color w:val="000000"/>
          <w:sz w:val="28"/>
        </w:rPr>
        <w:t>
       2                  2           Ауа-райын болжау қызметi
</w:t>
      </w:r>
      <w:r>
        <w:br/>
      </w:r>
      <w:r>
        <w:rPr>
          <w:rFonts w:ascii="Times New Roman"/>
          <w:b w:val="false"/>
          <w:i w:val="false"/>
          <w:color w:val="000000"/>
          <w:sz w:val="28"/>
        </w:rPr>
        <w:t>
          039                39       Гидрометеорологиялық
</w:t>
      </w:r>
      <w:r>
        <w:br/>
      </w:r>
      <w:r>
        <w:rPr>
          <w:rFonts w:ascii="Times New Roman"/>
          <w:b w:val="false"/>
          <w:i w:val="false"/>
          <w:color w:val="000000"/>
          <w:sz w:val="28"/>
        </w:rPr>
        <w:t>
                                      мониторингті жүргізу
</w:t>
      </w:r>
      <w:r>
        <w:br/>
      </w:r>
      <w:r>
        <w:rPr>
          <w:rFonts w:ascii="Times New Roman"/>
          <w:b w:val="false"/>
          <w:i w:val="false"/>
          <w:color w:val="000000"/>
          <w:sz w:val="28"/>
        </w:rPr>
        <w:t>
          042                42       Гидрометеорологиялық байқау
</w:t>
      </w:r>
      <w:r>
        <w:br/>
      </w:r>
      <w:r>
        <w:rPr>
          <w:rFonts w:ascii="Times New Roman"/>
          <w:b w:val="false"/>
          <w:i w:val="false"/>
          <w:color w:val="000000"/>
          <w:sz w:val="28"/>
        </w:rPr>
        <w:t>
                                      қызметтерін техникалық
</w:t>
      </w:r>
      <w:r>
        <w:br/>
      </w:r>
      <w:r>
        <w:rPr>
          <w:rFonts w:ascii="Times New Roman"/>
          <w:b w:val="false"/>
          <w:i w:val="false"/>
          <w:color w:val="000000"/>
          <w:sz w:val="28"/>
        </w:rPr>
        <w:t>
                                      жағынан қайта жарақтандыру
</w:t>
      </w:r>
      <w:r>
        <w:br/>
      </w:r>
      <w:r>
        <w:rPr>
          <w:rFonts w:ascii="Times New Roman"/>
          <w:b w:val="false"/>
          <w:i w:val="false"/>
          <w:color w:val="000000"/>
          <w:sz w:val="28"/>
        </w:rPr>
        <w:t>
          067                67       Гидрометеорологиялық
</w:t>
      </w:r>
      <w:r>
        <w:br/>
      </w:r>
      <w:r>
        <w:rPr>
          <w:rFonts w:ascii="Times New Roman"/>
          <w:b w:val="false"/>
          <w:i w:val="false"/>
          <w:color w:val="000000"/>
          <w:sz w:val="28"/>
        </w:rPr>
        <w:t>
                                      байқаудың жаңа бекеттері мен
</w:t>
      </w:r>
      <w:r>
        <w:br/>
      </w:r>
      <w:r>
        <w:rPr>
          <w:rFonts w:ascii="Times New Roman"/>
          <w:b w:val="false"/>
          <w:i w:val="false"/>
          <w:color w:val="000000"/>
          <w:sz w:val="28"/>
        </w:rPr>
        <w:t>
                                      пункттерін құру
</w:t>
      </w:r>
      <w:r>
        <w:br/>
      </w:r>
      <w:r>
        <w:rPr>
          <w:rFonts w:ascii="Times New Roman"/>
          <w:b w:val="false"/>
          <w:i w:val="false"/>
          <w:color w:val="000000"/>
          <w:sz w:val="28"/>
        </w:rPr>
        <w:t>
       9                  9           Өзгелері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
</w:t>
      </w:r>
      <w:r>
        <w:br/>
      </w:r>
      <w:r>
        <w:rPr>
          <w:rFonts w:ascii="Times New Roman"/>
          <w:b w:val="false"/>
          <w:i w:val="false"/>
          <w:color w:val="000000"/>
          <w:sz w:val="28"/>
        </w:rPr>
        <w:t>
                                      рінің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219                219                Қазақстан Республикасының
</w:t>
      </w:r>
      <w:r>
        <w:br/>
      </w:r>
      <w:r>
        <w:rPr>
          <w:rFonts w:ascii="Times New Roman"/>
          <w:b w:val="false"/>
          <w:i w:val="false"/>
          <w:color w:val="000000"/>
          <w:sz w:val="28"/>
        </w:rPr>
        <w:t>
                                      Мемлекеттiк кiрiс министрлiгi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2                  2           Қаржылық қызмет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Өкілдік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030                30       Қайта ұйымдастыру және
</w:t>
      </w:r>
      <w:r>
        <w:br/>
      </w:r>
      <w:r>
        <w:rPr>
          <w:rFonts w:ascii="Times New Roman"/>
          <w:b w:val="false"/>
          <w:i w:val="false"/>
          <w:color w:val="000000"/>
          <w:sz w:val="28"/>
        </w:rPr>
        <w:t>
                                      банкроттық рәсiмдердi жүргiзу
</w:t>
      </w:r>
      <w:r>
        <w:br/>
      </w:r>
      <w:r>
        <w:rPr>
          <w:rFonts w:ascii="Times New Roman"/>
          <w:b w:val="false"/>
          <w:i w:val="false"/>
          <w:color w:val="000000"/>
          <w:sz w:val="28"/>
        </w:rPr>
        <w:t>
          031                31       Акциздiк және есептеу-бақылау
</w:t>
      </w:r>
      <w:r>
        <w:br/>
      </w:r>
      <w:r>
        <w:rPr>
          <w:rFonts w:ascii="Times New Roman"/>
          <w:b w:val="false"/>
          <w:i w:val="false"/>
          <w:color w:val="000000"/>
          <w:sz w:val="28"/>
        </w:rPr>
        <w:t>
                                      маркаларын, куәліктерді және
</w:t>
      </w:r>
      <w:r>
        <w:br/>
      </w:r>
      <w:r>
        <w:rPr>
          <w:rFonts w:ascii="Times New Roman"/>
          <w:b w:val="false"/>
          <w:i w:val="false"/>
          <w:color w:val="000000"/>
          <w:sz w:val="28"/>
        </w:rPr>
        <w:t>
                                      патенттерді басып шығару
</w:t>
      </w:r>
      <w:r>
        <w:br/>
      </w:r>
      <w:r>
        <w:rPr>
          <w:rFonts w:ascii="Times New Roman"/>
          <w:b w:val="false"/>
          <w:i w:val="false"/>
          <w:color w:val="000000"/>
          <w:sz w:val="28"/>
        </w:rPr>
        <w:t>
          033                33       Фискальдық органдарды
</w:t>
      </w:r>
      <w:r>
        <w:br/>
      </w:r>
      <w:r>
        <w:rPr>
          <w:rFonts w:ascii="Times New Roman"/>
          <w:b w:val="false"/>
          <w:i w:val="false"/>
          <w:color w:val="000000"/>
          <w:sz w:val="28"/>
        </w:rPr>
        <w:t>
                                      нормативтiк құқықтық
</w:t>
      </w:r>
      <w:r>
        <w:br/>
      </w:r>
      <w:r>
        <w:rPr>
          <w:rFonts w:ascii="Times New Roman"/>
          <w:b w:val="false"/>
          <w:i w:val="false"/>
          <w:color w:val="000000"/>
          <w:sz w:val="28"/>
        </w:rPr>
        <w:t>
                                      актiлермен қамтамасыз ету
</w:t>
      </w:r>
      <w:r>
        <w:br/>
      </w:r>
      <w:r>
        <w:rPr>
          <w:rFonts w:ascii="Times New Roman"/>
          <w:b w:val="false"/>
          <w:i w:val="false"/>
          <w:color w:val="000000"/>
          <w:sz w:val="28"/>
        </w:rPr>
        <w:t>
          038                38       Жекелеген негіздер бойынша
</w:t>
      </w:r>
      <w:r>
        <w:br/>
      </w:r>
      <w:r>
        <w:rPr>
          <w:rFonts w:ascii="Times New Roman"/>
          <w:b w:val="false"/>
          <w:i w:val="false"/>
          <w:color w:val="000000"/>
          <w:sz w:val="28"/>
        </w:rPr>
        <w:t>
                                      мемлекеттің меншігіне түскен
</w:t>
      </w:r>
      <w:r>
        <w:br/>
      </w:r>
      <w:r>
        <w:rPr>
          <w:rFonts w:ascii="Times New Roman"/>
          <w:b w:val="false"/>
          <w:i w:val="false"/>
          <w:color w:val="000000"/>
          <w:sz w:val="28"/>
        </w:rPr>
        <w:t>
                                      мүлікті бағалау, сақтау және
</w:t>
      </w:r>
      <w:r>
        <w:br/>
      </w:r>
      <w:r>
        <w:rPr>
          <w:rFonts w:ascii="Times New Roman"/>
          <w:b w:val="false"/>
          <w:i w:val="false"/>
          <w:color w:val="000000"/>
          <w:sz w:val="28"/>
        </w:rPr>
        <w:t>
                                      сату
</w:t>
      </w:r>
      <w:r>
        <w:br/>
      </w:r>
      <w:r>
        <w:rPr>
          <w:rFonts w:ascii="Times New Roman"/>
          <w:b w:val="false"/>
          <w:i w:val="false"/>
          <w:color w:val="000000"/>
          <w:sz w:val="28"/>
        </w:rPr>
        <w:t>
          041                41       Кеден бекеттерін салу және
</w:t>
      </w:r>
      <w:r>
        <w:br/>
      </w:r>
      <w:r>
        <w:rPr>
          <w:rFonts w:ascii="Times New Roman"/>
          <w:b w:val="false"/>
          <w:i w:val="false"/>
          <w:color w:val="000000"/>
          <w:sz w:val="28"/>
        </w:rPr>
        <w:t>
                                      қайта құру
</w:t>
      </w:r>
      <w:r>
        <w:br/>
      </w:r>
      <w:r>
        <w:rPr>
          <w:rFonts w:ascii="Times New Roman"/>
          <w:b w:val="false"/>
          <w:i w:val="false"/>
          <w:color w:val="000000"/>
          <w:sz w:val="28"/>
        </w:rPr>
        <w:t>
          047                47       Қызметтік іздестіру иттерін
</w:t>
      </w:r>
      <w:r>
        <w:br/>
      </w:r>
      <w:r>
        <w:rPr>
          <w:rFonts w:ascii="Times New Roman"/>
          <w:b w:val="false"/>
          <w:i w:val="false"/>
          <w:color w:val="000000"/>
          <w:sz w:val="28"/>
        </w:rPr>
        <w:t>
                                      қолданып, кедендік бақылауды
</w:t>
      </w:r>
      <w:r>
        <w:br/>
      </w:r>
      <w:r>
        <w:rPr>
          <w:rFonts w:ascii="Times New Roman"/>
          <w:b w:val="false"/>
          <w:i w:val="false"/>
          <w:color w:val="000000"/>
          <w:sz w:val="28"/>
        </w:rPr>
        <w:t>
                                      қамтамасыз ету
</w:t>
      </w:r>
      <w:r>
        <w:br/>
      </w:r>
      <w:r>
        <w:rPr>
          <w:rFonts w:ascii="Times New Roman"/>
          <w:b w:val="false"/>
          <w:i w:val="false"/>
          <w:color w:val="000000"/>
          <w:sz w:val="28"/>
        </w:rPr>
        <w:t>
               030              30    Кинология орталығы
</w:t>
      </w:r>
      <w:r>
        <w:br/>
      </w:r>
      <w:r>
        <w:rPr>
          <w:rFonts w:ascii="Times New Roman"/>
          <w:b w:val="false"/>
          <w:i w:val="false"/>
          <w:color w:val="000000"/>
          <w:sz w:val="28"/>
        </w:rPr>
        <w:t>
          056                56       Қазақстан Республикасының
</w:t>
      </w:r>
      <w:r>
        <w:br/>
      </w:r>
      <w:r>
        <w:rPr>
          <w:rFonts w:ascii="Times New Roman"/>
          <w:b w:val="false"/>
          <w:i w:val="false"/>
          <w:color w:val="000000"/>
          <w:sz w:val="28"/>
        </w:rPr>
        <w:t>
                                      кедендік шекарасын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ауыстыру жөніндегі
</w:t>
      </w:r>
      <w:r>
        <w:br/>
      </w:r>
      <w:r>
        <w:rPr>
          <w:rFonts w:ascii="Times New Roman"/>
          <w:b w:val="false"/>
          <w:i w:val="false"/>
          <w:color w:val="000000"/>
          <w:sz w:val="28"/>
        </w:rPr>
        <w:t>
                                      іс-шаралар
</w:t>
      </w:r>
      <w:r>
        <w:br/>
      </w:r>
      <w:r>
        <w:rPr>
          <w:rFonts w:ascii="Times New Roman"/>
          <w:b w:val="false"/>
          <w:i w:val="false"/>
          <w:color w:val="000000"/>
          <w:sz w:val="28"/>
        </w:rPr>
        <w:t>
          200                44       Қазақстан Республикасы
</w:t>
      </w:r>
      <w:r>
        <w:br/>
      </w:r>
      <w:r>
        <w:rPr>
          <w:rFonts w:ascii="Times New Roman"/>
          <w:b w:val="false"/>
          <w:i w:val="false"/>
          <w:color w:val="000000"/>
          <w:sz w:val="28"/>
        </w:rPr>
        <w:t>
                                      Мемлекеттік кіріс
</w:t>
      </w:r>
      <w:r>
        <w:br/>
      </w:r>
      <w:r>
        <w:rPr>
          <w:rFonts w:ascii="Times New Roman"/>
          <w:b w:val="false"/>
          <w:i w:val="false"/>
          <w:color w:val="000000"/>
          <w:sz w:val="28"/>
        </w:rPr>
        <w:t>
                                      министрлігінің органдарын
</w:t>
      </w:r>
      <w:r>
        <w:br/>
      </w:r>
      <w:r>
        <w:rPr>
          <w:rFonts w:ascii="Times New Roman"/>
          <w:b w:val="false"/>
          <w:i w:val="false"/>
          <w:color w:val="000000"/>
          <w:sz w:val="28"/>
        </w:rPr>
        <w:t>
                                      материалдық-техникалық
</w:t>
      </w:r>
      <w:r>
        <w:br/>
      </w:r>
      <w:r>
        <w:rPr>
          <w:rFonts w:ascii="Times New Roman"/>
          <w:b w:val="false"/>
          <w:i w:val="false"/>
          <w:color w:val="000000"/>
          <w:sz w:val="28"/>
        </w:rPr>
        <w:t>
                                      қамтамасыз ету
</w:t>
      </w:r>
      <w:r>
        <w:br/>
      </w:r>
      <w:r>
        <w:rPr>
          <w:rFonts w:ascii="Times New Roman"/>
          <w:b w:val="false"/>
          <w:i w:val="false"/>
          <w:color w:val="000000"/>
          <w:sz w:val="28"/>
        </w:rPr>
        <w:t>
          500                46       Қазақстан Республикасының
</w:t>
      </w:r>
      <w:r>
        <w:br/>
      </w:r>
      <w:r>
        <w:rPr>
          <w:rFonts w:ascii="Times New Roman"/>
          <w:b w:val="false"/>
          <w:i w:val="false"/>
          <w:color w:val="000000"/>
          <w:sz w:val="28"/>
        </w:rPr>
        <w:t>
                                      Мемлекеттік кіріс
</w:t>
      </w:r>
      <w:r>
        <w:br/>
      </w:r>
      <w:r>
        <w:rPr>
          <w:rFonts w:ascii="Times New Roman"/>
          <w:b w:val="false"/>
          <w:i w:val="false"/>
          <w:color w:val="000000"/>
          <w:sz w:val="28"/>
        </w:rPr>
        <w:t>
                                      министрлігінің ақпараттық
</w:t>
      </w:r>
      <w:r>
        <w:br/>
      </w:r>
      <w:r>
        <w:rPr>
          <w:rFonts w:ascii="Times New Roman"/>
          <w:b w:val="false"/>
          <w:i w:val="false"/>
          <w:color w:val="000000"/>
          <w:sz w:val="28"/>
        </w:rPr>
        <w:t>
                                      жүйелерін және жалпы
</w:t>
      </w:r>
      <w:r>
        <w:br/>
      </w:r>
      <w:r>
        <w:rPr>
          <w:rFonts w:ascii="Times New Roman"/>
          <w:b w:val="false"/>
          <w:i w:val="false"/>
          <w:color w:val="000000"/>
          <w:sz w:val="28"/>
        </w:rPr>
        <w:t>
                                      мақсаттағы телекоммуникация.
</w:t>
      </w:r>
      <w:r>
        <w:br/>
      </w:r>
      <w:r>
        <w:rPr>
          <w:rFonts w:ascii="Times New Roman"/>
          <w:b w:val="false"/>
          <w:i w:val="false"/>
          <w:color w:val="000000"/>
          <w:sz w:val="28"/>
        </w:rPr>
        <w:t>
                                      ларын қамтамасыз ету
</w:t>
      </w:r>
      <w:r>
        <w:br/>
      </w:r>
      <w:r>
        <w:rPr>
          <w:rFonts w:ascii="Times New Roman"/>
          <w:b w:val="false"/>
          <w:i w:val="false"/>
          <w:color w:val="000000"/>
          <w:sz w:val="28"/>
        </w:rPr>
        <w:t>
          501                49       "Біріккен салықтың ақпарат
</w:t>
      </w:r>
      <w:r>
        <w:br/>
      </w:r>
      <w:r>
        <w:rPr>
          <w:rFonts w:ascii="Times New Roman"/>
          <w:b w:val="false"/>
          <w:i w:val="false"/>
          <w:color w:val="000000"/>
          <w:sz w:val="28"/>
        </w:rPr>
        <w:t>
                                      жүйесі" (БСАЖ) ақпараттық
</w:t>
      </w:r>
      <w:r>
        <w:br/>
      </w:r>
      <w:r>
        <w:rPr>
          <w:rFonts w:ascii="Times New Roman"/>
          <w:b w:val="false"/>
          <w:i w:val="false"/>
          <w:color w:val="000000"/>
          <w:sz w:val="28"/>
        </w:rPr>
        <w:t>
                                      салықтық жүйесін қамтамасыз
</w:t>
      </w:r>
      <w:r>
        <w:br/>
      </w:r>
      <w:r>
        <w:rPr>
          <w:rFonts w:ascii="Times New Roman"/>
          <w:b w:val="false"/>
          <w:i w:val="false"/>
          <w:color w:val="000000"/>
          <w:sz w:val="28"/>
        </w:rPr>
        <w:t>
                                      ету
</w:t>
      </w:r>
      <w:r>
        <w:br/>
      </w:r>
      <w:r>
        <w:rPr>
          <w:rFonts w:ascii="Times New Roman"/>
          <w:b w:val="false"/>
          <w:i w:val="false"/>
          <w:color w:val="000000"/>
          <w:sz w:val="28"/>
        </w:rPr>
        <w:t>
          502                52       "Ірі кәсіпорындардың
</w:t>
      </w:r>
      <w:r>
        <w:br/>
      </w:r>
      <w:r>
        <w:rPr>
          <w:rFonts w:ascii="Times New Roman"/>
          <w:b w:val="false"/>
          <w:i w:val="false"/>
          <w:color w:val="000000"/>
          <w:sz w:val="28"/>
        </w:rPr>
        <w:t>
                                      мониторингі" ақпараттық
</w:t>
      </w:r>
      <w:r>
        <w:br/>
      </w:r>
      <w:r>
        <w:rPr>
          <w:rFonts w:ascii="Times New Roman"/>
          <w:b w:val="false"/>
          <w:i w:val="false"/>
          <w:color w:val="000000"/>
          <w:sz w:val="28"/>
        </w:rPr>
        <w:t>
                                      жүйесін қамтамасыз ету
</w:t>
      </w:r>
      <w:r>
        <w:br/>
      </w:r>
      <w:r>
        <w:rPr>
          <w:rFonts w:ascii="Times New Roman"/>
          <w:b w:val="false"/>
          <w:i w:val="false"/>
          <w:color w:val="000000"/>
          <w:sz w:val="28"/>
        </w:rPr>
        <w:t>
          503                53       "Акциздік өнімдердің
</w:t>
      </w:r>
      <w:r>
        <w:br/>
      </w:r>
      <w:r>
        <w:rPr>
          <w:rFonts w:ascii="Times New Roman"/>
          <w:b w:val="false"/>
          <w:i w:val="false"/>
          <w:color w:val="000000"/>
          <w:sz w:val="28"/>
        </w:rPr>
        <w:t>
                                      айналымын және өндіруді
</w:t>
      </w:r>
      <w:r>
        <w:br/>
      </w:r>
      <w:r>
        <w:rPr>
          <w:rFonts w:ascii="Times New Roman"/>
          <w:b w:val="false"/>
          <w:i w:val="false"/>
          <w:color w:val="000000"/>
          <w:sz w:val="28"/>
        </w:rPr>
        <w:t>
                                      бақылау" ақпараттық жүйесін
</w:t>
      </w:r>
      <w:r>
        <w:br/>
      </w:r>
      <w:r>
        <w:rPr>
          <w:rFonts w:ascii="Times New Roman"/>
          <w:b w:val="false"/>
          <w:i w:val="false"/>
          <w:color w:val="000000"/>
          <w:sz w:val="28"/>
        </w:rPr>
        <w:t>
                                      қамтамасыз ету
</w:t>
      </w:r>
      <w:r>
        <w:br/>
      </w:r>
      <w:r>
        <w:rPr>
          <w:rFonts w:ascii="Times New Roman"/>
          <w:b w:val="false"/>
          <w:i w:val="false"/>
          <w:color w:val="000000"/>
          <w:sz w:val="28"/>
        </w:rPr>
        <w:t>
          504                54       "КААЖ" кедендік ақпараттық
</w:t>
      </w:r>
      <w:r>
        <w:br/>
      </w:r>
      <w:r>
        <w:rPr>
          <w:rFonts w:ascii="Times New Roman"/>
          <w:b w:val="false"/>
          <w:i w:val="false"/>
          <w:color w:val="000000"/>
          <w:sz w:val="28"/>
        </w:rPr>
        <w:t>
                                      жүйесін қамтамасыз ету
</w:t>
      </w:r>
      <w:r>
        <w:br/>
      </w:r>
      <w:r>
        <w:rPr>
          <w:rFonts w:ascii="Times New Roman"/>
          <w:b w:val="false"/>
          <w:i w:val="false"/>
          <w:color w:val="000000"/>
          <w:sz w:val="28"/>
        </w:rPr>
        <w:t>
          505                55       "Қазақстан Республикасы салық
</w:t>
      </w:r>
      <w:r>
        <w:br/>
      </w:r>
      <w:r>
        <w:rPr>
          <w:rFonts w:ascii="Times New Roman"/>
          <w:b w:val="false"/>
          <w:i w:val="false"/>
          <w:color w:val="000000"/>
          <w:sz w:val="28"/>
        </w:rPr>
        <w:t>
                                      төлеушілерінің және салық
</w:t>
      </w:r>
      <w:r>
        <w:br/>
      </w:r>
      <w:r>
        <w:rPr>
          <w:rFonts w:ascii="Times New Roman"/>
          <w:b w:val="false"/>
          <w:i w:val="false"/>
          <w:color w:val="000000"/>
          <w:sz w:val="28"/>
        </w:rPr>
        <w:t>
                                      салу объектілерінің
</w:t>
      </w:r>
      <w:r>
        <w:br/>
      </w:r>
      <w:r>
        <w:rPr>
          <w:rFonts w:ascii="Times New Roman"/>
          <w:b w:val="false"/>
          <w:i w:val="false"/>
          <w:color w:val="000000"/>
          <w:sz w:val="28"/>
        </w:rPr>
        <w:t>
                                      мемлекеттік тізілімі"
</w:t>
      </w:r>
      <w:r>
        <w:br/>
      </w:r>
      <w:r>
        <w:rPr>
          <w:rFonts w:ascii="Times New Roman"/>
          <w:b w:val="false"/>
          <w:i w:val="false"/>
          <w:color w:val="000000"/>
          <w:sz w:val="28"/>
        </w:rPr>
        <w:t>
                                      ақпараттық жүйесін қамтамасыз
</w:t>
      </w:r>
      <w:r>
        <w:br/>
      </w:r>
      <w:r>
        <w:rPr>
          <w:rFonts w:ascii="Times New Roman"/>
          <w:b w:val="false"/>
          <w:i w:val="false"/>
          <w:color w:val="000000"/>
          <w:sz w:val="28"/>
        </w:rPr>
        <w:t>
                                      ету
</w:t>
      </w:r>
      <w:r>
        <w:br/>
      </w:r>
      <w:r>
        <w:rPr>
          <w:rFonts w:ascii="Times New Roman"/>
          <w:b w:val="false"/>
          <w:i w:val="false"/>
          <w:color w:val="000000"/>
          <w:sz w:val="28"/>
        </w:rPr>
        <w:t>
          600                57       Қазақстан Республикасының
</w:t>
      </w:r>
      <w:r>
        <w:br/>
      </w:r>
      <w:r>
        <w:rPr>
          <w:rFonts w:ascii="Times New Roman"/>
          <w:b w:val="false"/>
          <w:i w:val="false"/>
          <w:color w:val="000000"/>
          <w:sz w:val="28"/>
        </w:rPr>
        <w:t>
                                      Мемлекеттік кіріс
</w:t>
      </w:r>
      <w:r>
        <w:br/>
      </w:r>
      <w:r>
        <w:rPr>
          <w:rFonts w:ascii="Times New Roman"/>
          <w:b w:val="false"/>
          <w:i w:val="false"/>
          <w:color w:val="000000"/>
          <w:sz w:val="28"/>
        </w:rPr>
        <w:t>
                                      министрлігінің ақпараттық
</w:t>
      </w:r>
      <w:r>
        <w:br/>
      </w:r>
      <w:r>
        <w:rPr>
          <w:rFonts w:ascii="Times New Roman"/>
          <w:b w:val="false"/>
          <w:i w:val="false"/>
          <w:color w:val="000000"/>
          <w:sz w:val="28"/>
        </w:rPr>
        <w:t>
                                      жүйелері мен жалпы мақсаттағы
</w:t>
      </w:r>
      <w:r>
        <w:br/>
      </w:r>
      <w:r>
        <w:rPr>
          <w:rFonts w:ascii="Times New Roman"/>
          <w:b w:val="false"/>
          <w:i w:val="false"/>
          <w:color w:val="000000"/>
          <w:sz w:val="28"/>
        </w:rPr>
        <w:t>
                                      телекоммуникацияларын құру
</w:t>
      </w:r>
      <w:r>
        <w:br/>
      </w:r>
      <w:r>
        <w:rPr>
          <w:rFonts w:ascii="Times New Roman"/>
          <w:b w:val="false"/>
          <w:i w:val="false"/>
          <w:color w:val="000000"/>
          <w:sz w:val="28"/>
        </w:rPr>
        <w:t>
                                      және дамыту
</w:t>
      </w:r>
      <w:r>
        <w:br/>
      </w:r>
      <w:r>
        <w:rPr>
          <w:rFonts w:ascii="Times New Roman"/>
          <w:b w:val="false"/>
          <w:i w:val="false"/>
          <w:color w:val="000000"/>
          <w:sz w:val="28"/>
        </w:rPr>
        <w:t>
          601                58       "Біріккен салықтық ақпараттық
</w:t>
      </w:r>
      <w:r>
        <w:br/>
      </w:r>
      <w:r>
        <w:rPr>
          <w:rFonts w:ascii="Times New Roman"/>
          <w:b w:val="false"/>
          <w:i w:val="false"/>
          <w:color w:val="000000"/>
          <w:sz w:val="28"/>
        </w:rPr>
        <w:t>
                                      жүйе" (БСАЖ) ақпараттық
</w:t>
      </w:r>
      <w:r>
        <w:br/>
      </w:r>
      <w:r>
        <w:rPr>
          <w:rFonts w:ascii="Times New Roman"/>
          <w:b w:val="false"/>
          <w:i w:val="false"/>
          <w:color w:val="000000"/>
          <w:sz w:val="28"/>
        </w:rPr>
        <w:t>
                                      салықтық жүйесін дамыту
</w:t>
      </w:r>
      <w:r>
        <w:br/>
      </w:r>
      <w:r>
        <w:rPr>
          <w:rFonts w:ascii="Times New Roman"/>
          <w:b w:val="false"/>
          <w:i w:val="false"/>
          <w:color w:val="000000"/>
          <w:sz w:val="28"/>
        </w:rPr>
        <w:t>
          602                59       "Ірі кәсіпорындар
</w:t>
      </w:r>
      <w:r>
        <w:br/>
      </w:r>
      <w:r>
        <w:rPr>
          <w:rFonts w:ascii="Times New Roman"/>
          <w:b w:val="false"/>
          <w:i w:val="false"/>
          <w:color w:val="000000"/>
          <w:sz w:val="28"/>
        </w:rPr>
        <w:t>
                                      мониторингі" ақпараттық
</w:t>
      </w:r>
      <w:r>
        <w:br/>
      </w:r>
      <w:r>
        <w:rPr>
          <w:rFonts w:ascii="Times New Roman"/>
          <w:b w:val="false"/>
          <w:i w:val="false"/>
          <w:color w:val="000000"/>
          <w:sz w:val="28"/>
        </w:rPr>
        <w:t>
                                      жүйесін дамыту
</w:t>
      </w:r>
      <w:r>
        <w:br/>
      </w:r>
      <w:r>
        <w:rPr>
          <w:rFonts w:ascii="Times New Roman"/>
          <w:b w:val="false"/>
          <w:i w:val="false"/>
          <w:color w:val="000000"/>
          <w:sz w:val="28"/>
        </w:rPr>
        <w:t>
          603                60       "Акциз өнімдерінің айналымын
</w:t>
      </w:r>
      <w:r>
        <w:br/>
      </w:r>
      <w:r>
        <w:rPr>
          <w:rFonts w:ascii="Times New Roman"/>
          <w:b w:val="false"/>
          <w:i w:val="false"/>
          <w:color w:val="000000"/>
          <w:sz w:val="28"/>
        </w:rPr>
        <w:t>
                                      және оларды өндіруді бақылау"
</w:t>
      </w:r>
      <w:r>
        <w:br/>
      </w:r>
      <w:r>
        <w:rPr>
          <w:rFonts w:ascii="Times New Roman"/>
          <w:b w:val="false"/>
          <w:i w:val="false"/>
          <w:color w:val="000000"/>
          <w:sz w:val="28"/>
        </w:rPr>
        <w:t>
                                      ақпараттық жүйесін дамыту
</w:t>
      </w:r>
      <w:r>
        <w:br/>
      </w:r>
      <w:r>
        <w:rPr>
          <w:rFonts w:ascii="Times New Roman"/>
          <w:b w:val="false"/>
          <w:i w:val="false"/>
          <w:color w:val="000000"/>
          <w:sz w:val="28"/>
        </w:rPr>
        <w:t>
          604                61       "КААЖ" кедендік ақпараттық
</w:t>
      </w:r>
      <w:r>
        <w:br/>
      </w:r>
      <w:r>
        <w:rPr>
          <w:rFonts w:ascii="Times New Roman"/>
          <w:b w:val="false"/>
          <w:i w:val="false"/>
          <w:color w:val="000000"/>
          <w:sz w:val="28"/>
        </w:rPr>
        <w:t>
                                      жүйесін дамыту
</w:t>
      </w:r>
      <w:r>
        <w:br/>
      </w:r>
      <w:r>
        <w:rPr>
          <w:rFonts w:ascii="Times New Roman"/>
          <w:b w:val="false"/>
          <w:i w:val="false"/>
          <w:color w:val="000000"/>
          <w:sz w:val="28"/>
        </w:rPr>
        <w:t>
          605                62       "Қазақстан Республикасы салық
</w:t>
      </w:r>
      <w:r>
        <w:br/>
      </w:r>
      <w:r>
        <w:rPr>
          <w:rFonts w:ascii="Times New Roman"/>
          <w:b w:val="false"/>
          <w:i w:val="false"/>
          <w:color w:val="000000"/>
          <w:sz w:val="28"/>
        </w:rPr>
        <w:t>
                                      төлеушілерінің және салық
</w:t>
      </w:r>
      <w:r>
        <w:br/>
      </w:r>
      <w:r>
        <w:rPr>
          <w:rFonts w:ascii="Times New Roman"/>
          <w:b w:val="false"/>
          <w:i w:val="false"/>
          <w:color w:val="000000"/>
          <w:sz w:val="28"/>
        </w:rPr>
        <w:t>
                                      салу объектілерінің мемлекет.
</w:t>
      </w:r>
      <w:r>
        <w:br/>
      </w:r>
      <w:r>
        <w:rPr>
          <w:rFonts w:ascii="Times New Roman"/>
          <w:b w:val="false"/>
          <w:i w:val="false"/>
          <w:color w:val="000000"/>
          <w:sz w:val="28"/>
        </w:rPr>
        <w:t>
                                      тік тізілімі" ақпараттық
</w:t>
      </w:r>
      <w:r>
        <w:br/>
      </w:r>
      <w:r>
        <w:rPr>
          <w:rFonts w:ascii="Times New Roman"/>
          <w:b w:val="false"/>
          <w:i w:val="false"/>
          <w:color w:val="000000"/>
          <w:sz w:val="28"/>
        </w:rPr>
        <w:t>
                                      жүйесін дамыту
</w:t>
      </w:r>
      <w:r>
        <w:br/>
      </w:r>
      <w:r>
        <w:rPr>
          <w:rFonts w:ascii="Times New Roman"/>
          <w:b w:val="false"/>
          <w:i w:val="false"/>
          <w:color w:val="000000"/>
          <w:sz w:val="28"/>
        </w:rPr>
        <w:t>
          606                63       "Салық есептілігінің
</w:t>
      </w:r>
      <w:r>
        <w:br/>
      </w:r>
      <w:r>
        <w:rPr>
          <w:rFonts w:ascii="Times New Roman"/>
          <w:b w:val="false"/>
          <w:i w:val="false"/>
          <w:color w:val="000000"/>
          <w:sz w:val="28"/>
        </w:rPr>
        <w:t>
                                      электрондық нысандары"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030              30    Мемлекеттік кіріс министрлігі
</w:t>
      </w:r>
      <w:r>
        <w:br/>
      </w:r>
      <w:r>
        <w:rPr>
          <w:rFonts w:ascii="Times New Roman"/>
          <w:b w:val="false"/>
          <w:i w:val="false"/>
          <w:color w:val="000000"/>
          <w:sz w:val="28"/>
        </w:rPr>
        <w:t>
                                      органдарының кәсіби
</w:t>
      </w:r>
      <w:r>
        <w:br/>
      </w:r>
      <w:r>
        <w:rPr>
          <w:rFonts w:ascii="Times New Roman"/>
          <w:b w:val="false"/>
          <w:i w:val="false"/>
          <w:color w:val="000000"/>
          <w:sz w:val="28"/>
        </w:rPr>
        <w:t>
                                      біліктілігін арттыру және
</w:t>
      </w:r>
      <w:r>
        <w:br/>
      </w:r>
      <w:r>
        <w:rPr>
          <w:rFonts w:ascii="Times New Roman"/>
          <w:b w:val="false"/>
          <w:i w:val="false"/>
          <w:color w:val="000000"/>
          <w:sz w:val="28"/>
        </w:rPr>
        <w:t>
                                      кадрларды қайта даярлау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039                39       "Қарағандыкөміршахтасы"
</w:t>
      </w:r>
      <w:r>
        <w:br/>
      </w:r>
      <w:r>
        <w:rPr>
          <w:rFonts w:ascii="Times New Roman"/>
          <w:b w:val="false"/>
          <w:i w:val="false"/>
          <w:color w:val="000000"/>
          <w:sz w:val="28"/>
        </w:rPr>
        <w:t>
                                      жойылған шахталар
</w:t>
      </w:r>
      <w:r>
        <w:br/>
      </w:r>
      <w:r>
        <w:rPr>
          <w:rFonts w:ascii="Times New Roman"/>
          <w:b w:val="false"/>
          <w:i w:val="false"/>
          <w:color w:val="000000"/>
          <w:sz w:val="28"/>
        </w:rPr>
        <w:t>
                                      қызметкерлері денсаулығына
</w:t>
      </w:r>
      <w:r>
        <w:br/>
      </w:r>
      <w:r>
        <w:rPr>
          <w:rFonts w:ascii="Times New Roman"/>
          <w:b w:val="false"/>
          <w:i w:val="false"/>
          <w:color w:val="000000"/>
          <w:sz w:val="28"/>
        </w:rPr>
        <w:t>
                                      келтірілген зиянды өтеу
</w:t>
      </w:r>
      <w:r>
        <w:br/>
      </w:r>
      <w:r>
        <w:rPr>
          <w:rFonts w:ascii="Times New Roman"/>
          <w:b w:val="false"/>
          <w:i w:val="false"/>
          <w:color w:val="000000"/>
          <w:sz w:val="28"/>
        </w:rPr>
        <w:t>
                                      жөніндегі міндеттемелерінің
</w:t>
      </w:r>
      <w:r>
        <w:br/>
      </w:r>
      <w:r>
        <w:rPr>
          <w:rFonts w:ascii="Times New Roman"/>
          <w:b w:val="false"/>
          <w:i w:val="false"/>
          <w:color w:val="000000"/>
          <w:sz w:val="28"/>
        </w:rPr>
        <w:t>
                                      орындалуы
</w:t>
      </w:r>
      <w:r>
        <w:br/>
      </w:r>
      <w:r>
        <w:rPr>
          <w:rFonts w:ascii="Times New Roman"/>
          <w:b w:val="false"/>
          <w:i w:val="false"/>
          <w:color w:val="000000"/>
          <w:sz w:val="28"/>
        </w:rPr>
        <w:t>
          048                48       "Еркін кеден аймағы"
</w:t>
      </w:r>
      <w:r>
        <w:br/>
      </w:r>
      <w:r>
        <w:rPr>
          <w:rFonts w:ascii="Times New Roman"/>
          <w:b w:val="false"/>
          <w:i w:val="false"/>
          <w:color w:val="000000"/>
          <w:sz w:val="28"/>
        </w:rPr>
        <w:t>
                                      режимінде бұрын ресімделген
</w:t>
      </w:r>
      <w:r>
        <w:br/>
      </w:r>
      <w:r>
        <w:rPr>
          <w:rFonts w:ascii="Times New Roman"/>
          <w:b w:val="false"/>
          <w:i w:val="false"/>
          <w:color w:val="000000"/>
          <w:sz w:val="28"/>
        </w:rPr>
        <w:t>
                                      тауарларды қайта ресімдеу
</w:t>
      </w:r>
      <w:r>
        <w:br/>
      </w:r>
      <w:r>
        <w:rPr>
          <w:rFonts w:ascii="Times New Roman"/>
          <w:b w:val="false"/>
          <w:i w:val="false"/>
          <w:color w:val="000000"/>
          <w:sz w:val="28"/>
        </w:rPr>
        <w:t>
                                      үшін кедендік төлемдер мен
</w:t>
      </w:r>
      <w:r>
        <w:br/>
      </w:r>
      <w:r>
        <w:rPr>
          <w:rFonts w:ascii="Times New Roman"/>
          <w:b w:val="false"/>
          <w:i w:val="false"/>
          <w:color w:val="000000"/>
          <w:sz w:val="28"/>
        </w:rPr>
        <w:t>
                                      салықтарды төлеу
</w:t>
      </w:r>
      <w:r>
        <w:br/>
      </w:r>
      <w:r>
        <w:rPr>
          <w:rFonts w:ascii="Times New Roman"/>
          <w:b w:val="false"/>
          <w:i w:val="false"/>
          <w:color w:val="000000"/>
          <w:sz w:val="28"/>
        </w:rPr>
        <w:t>
220                220                Қазақстан Республикасының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2                  2           Қаржылық қызмет
</w:t>
      </w:r>
      <w:r>
        <w:br/>
      </w:r>
      <w:r>
        <w:rPr>
          <w:rFonts w:ascii="Times New Roman"/>
          <w:b w:val="false"/>
          <w:i w:val="false"/>
          <w:color w:val="000000"/>
          <w:sz w:val="28"/>
        </w:rPr>
        <w:t>
          030                30       Мемлекеттік қаржылардың
</w:t>
      </w:r>
      <w:r>
        <w:br/>
      </w:r>
      <w:r>
        <w:rPr>
          <w:rFonts w:ascii="Times New Roman"/>
          <w:b w:val="false"/>
          <w:i w:val="false"/>
          <w:color w:val="000000"/>
          <w:sz w:val="28"/>
        </w:rPr>
        <w:t>
                                      жоспарлау және перспективалық
</w:t>
      </w:r>
      <w:r>
        <w:br/>
      </w:r>
      <w:r>
        <w:rPr>
          <w:rFonts w:ascii="Times New Roman"/>
          <w:b w:val="false"/>
          <w:i w:val="false"/>
          <w:color w:val="000000"/>
          <w:sz w:val="28"/>
        </w:rPr>
        <w:t>
                                      болжамдау саласындағы
</w:t>
      </w:r>
      <w:r>
        <w:br/>
      </w:r>
      <w:r>
        <w:rPr>
          <w:rFonts w:ascii="Times New Roman"/>
          <w:b w:val="false"/>
          <w:i w:val="false"/>
          <w:color w:val="000000"/>
          <w:sz w:val="28"/>
        </w:rPr>
        <w:t>
                                      қолданбалы зерттеулері
</w:t>
      </w:r>
      <w:r>
        <w:br/>
      </w:r>
      <w:r>
        <w:rPr>
          <w:rFonts w:ascii="Times New Roman"/>
          <w:b w:val="false"/>
          <w:i w:val="false"/>
          <w:color w:val="000000"/>
          <w:sz w:val="28"/>
        </w:rPr>
        <w:t>
       4                  4           Іргелі ғылыми зерттеулер
</w:t>
      </w:r>
      <w:r>
        <w:br/>
      </w:r>
      <w:r>
        <w:rPr>
          <w:rFonts w:ascii="Times New Roman"/>
          <w:b w:val="false"/>
          <w:i w:val="false"/>
          <w:color w:val="000000"/>
          <w:sz w:val="28"/>
        </w:rPr>
        <w:t>
          036                36       Қазақстан Республикасының
</w:t>
      </w:r>
      <w:r>
        <w:br/>
      </w:r>
      <w:r>
        <w:rPr>
          <w:rFonts w:ascii="Times New Roman"/>
          <w:b w:val="false"/>
          <w:i w:val="false"/>
          <w:color w:val="000000"/>
          <w:sz w:val="28"/>
        </w:rPr>
        <w:t>
                                      инновациялық даму
</w:t>
      </w:r>
      <w:r>
        <w:br/>
      </w:r>
      <w:r>
        <w:rPr>
          <w:rFonts w:ascii="Times New Roman"/>
          <w:b w:val="false"/>
          <w:i w:val="false"/>
          <w:color w:val="000000"/>
          <w:sz w:val="28"/>
        </w:rPr>
        <w:t>
                                      бағдарламасы
</w:t>
      </w:r>
      <w:r>
        <w:br/>
      </w:r>
      <w:r>
        <w:rPr>
          <w:rFonts w:ascii="Times New Roman"/>
          <w:b w:val="false"/>
          <w:i w:val="false"/>
          <w:color w:val="000000"/>
          <w:sz w:val="28"/>
        </w:rPr>
        <w:t>
       5                  5           Жоспарлау және статистикалық
</w:t>
      </w:r>
      <w:r>
        <w:br/>
      </w:r>
      <w:r>
        <w:rPr>
          <w:rFonts w:ascii="Times New Roman"/>
          <w:b w:val="false"/>
          <w:i w:val="false"/>
          <w:color w:val="000000"/>
          <w:sz w:val="28"/>
        </w:rPr>
        <w:t>
                                      қызмет
</w:t>
      </w:r>
      <w:r>
        <w:br/>
      </w:r>
      <w:r>
        <w:rPr>
          <w:rFonts w:ascii="Times New Roman"/>
          <w:b w:val="false"/>
          <w:i w:val="false"/>
          <w:color w:val="000000"/>
          <w:sz w:val="28"/>
        </w:rPr>
        <w:t>
          032                32       Экономика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037                37       Қазақстанның энергетикалық
</w:t>
      </w:r>
      <w:r>
        <w:br/>
      </w:r>
      <w:r>
        <w:rPr>
          <w:rFonts w:ascii="Times New Roman"/>
          <w:b w:val="false"/>
          <w:i w:val="false"/>
          <w:color w:val="000000"/>
          <w:sz w:val="28"/>
        </w:rPr>
        <w:t>
                                      секторындағы жоспарлау және
</w:t>
      </w:r>
      <w:r>
        <w:br/>
      </w:r>
      <w:r>
        <w:rPr>
          <w:rFonts w:ascii="Times New Roman"/>
          <w:b w:val="false"/>
          <w:i w:val="false"/>
          <w:color w:val="000000"/>
          <w:sz w:val="28"/>
        </w:rPr>
        <w:t>
                                      болжамдау жүйесін жетілдіру
</w:t>
      </w:r>
      <w:r>
        <w:br/>
      </w:r>
      <w:r>
        <w:rPr>
          <w:rFonts w:ascii="Times New Roman"/>
          <w:b w:val="false"/>
          <w:i w:val="false"/>
          <w:color w:val="000000"/>
          <w:sz w:val="28"/>
        </w:rPr>
        <w:t>
          038                38       Қазақстан Республикасында
</w:t>
      </w:r>
      <w:r>
        <w:br/>
      </w:r>
      <w:r>
        <w:rPr>
          <w:rFonts w:ascii="Times New Roman"/>
          <w:b w:val="false"/>
          <w:i w:val="false"/>
          <w:color w:val="000000"/>
          <w:sz w:val="28"/>
        </w:rPr>
        <w:t>
                                      мемлекеттік басқару жүйесін
</w:t>
      </w:r>
      <w:r>
        <w:br/>
      </w:r>
      <w:r>
        <w:rPr>
          <w:rFonts w:ascii="Times New Roman"/>
          <w:b w:val="false"/>
          <w:i w:val="false"/>
          <w:color w:val="000000"/>
          <w:sz w:val="28"/>
        </w:rPr>
        <w:t>
                                      жетілдіру жөніндегі
</w:t>
      </w:r>
      <w:r>
        <w:br/>
      </w:r>
      <w:r>
        <w:rPr>
          <w:rFonts w:ascii="Times New Roman"/>
          <w:b w:val="false"/>
          <w:i w:val="false"/>
          <w:color w:val="000000"/>
          <w:sz w:val="28"/>
        </w:rPr>
        <w:t>
                                      нұсқаулықтарды әзірлеу,
</w:t>
      </w:r>
      <w:r>
        <w:br/>
      </w:r>
      <w:r>
        <w:rPr>
          <w:rFonts w:ascii="Times New Roman"/>
          <w:b w:val="false"/>
          <w:i w:val="false"/>
          <w:color w:val="000000"/>
          <w:sz w:val="28"/>
        </w:rPr>
        <w:t>
                                      мемлекеттік аппараттың
</w:t>
      </w:r>
      <w:r>
        <w:br/>
      </w:r>
      <w:r>
        <w:rPr>
          <w:rFonts w:ascii="Times New Roman"/>
          <w:b w:val="false"/>
          <w:i w:val="false"/>
          <w:color w:val="000000"/>
          <w:sz w:val="28"/>
        </w:rPr>
        <w:t>
                                      жұмыстарын ұйымдастыру
</w:t>
      </w:r>
      <w:r>
        <w:br/>
      </w:r>
      <w:r>
        <w:rPr>
          <w:rFonts w:ascii="Times New Roman"/>
          <w:b w:val="false"/>
          <w:i w:val="false"/>
          <w:color w:val="000000"/>
          <w:sz w:val="28"/>
        </w:rPr>
        <w:t>
          039                39       Әлемдегі геосаяси және
</w:t>
      </w:r>
      <w:r>
        <w:br/>
      </w:r>
      <w:r>
        <w:rPr>
          <w:rFonts w:ascii="Times New Roman"/>
          <w:b w:val="false"/>
          <w:i w:val="false"/>
          <w:color w:val="000000"/>
          <w:sz w:val="28"/>
        </w:rPr>
        <w:t>
                                      геоэкономикалық процестердің
</w:t>
      </w:r>
      <w:r>
        <w:br/>
      </w:r>
      <w:r>
        <w:rPr>
          <w:rFonts w:ascii="Times New Roman"/>
          <w:b w:val="false"/>
          <w:i w:val="false"/>
          <w:color w:val="000000"/>
          <w:sz w:val="28"/>
        </w:rPr>
        <w:t>
                                      мониторингі, ағымдағы
</w:t>
      </w:r>
      <w:r>
        <w:br/>
      </w:r>
      <w:r>
        <w:rPr>
          <w:rFonts w:ascii="Times New Roman"/>
          <w:b w:val="false"/>
          <w:i w:val="false"/>
          <w:color w:val="000000"/>
          <w:sz w:val="28"/>
        </w:rPr>
        <w:t>
                                      жағдайға олардың ықпалын
</w:t>
      </w:r>
      <w:r>
        <w:br/>
      </w:r>
      <w:r>
        <w:rPr>
          <w:rFonts w:ascii="Times New Roman"/>
          <w:b w:val="false"/>
          <w:i w:val="false"/>
          <w:color w:val="000000"/>
          <w:sz w:val="28"/>
        </w:rPr>
        <w:t>
                                      бағалау және елдің даму
</w:t>
      </w:r>
      <w:r>
        <w:br/>
      </w:r>
      <w:r>
        <w:rPr>
          <w:rFonts w:ascii="Times New Roman"/>
          <w:b w:val="false"/>
          <w:i w:val="false"/>
          <w:color w:val="000000"/>
          <w:sz w:val="28"/>
        </w:rPr>
        <w:t>
                                      перспективалары
</w:t>
      </w:r>
      <w:r>
        <w:br/>
      </w:r>
      <w:r>
        <w:rPr>
          <w:rFonts w:ascii="Times New Roman"/>
          <w:b w:val="false"/>
          <w:i w:val="false"/>
          <w:color w:val="000000"/>
          <w:sz w:val="28"/>
        </w:rPr>
        <w:t>
          501                24       "Қазақстанның демографиялық
</w:t>
      </w:r>
      <w:r>
        <w:br/>
      </w:r>
      <w:r>
        <w:rPr>
          <w:rFonts w:ascii="Times New Roman"/>
          <w:b w:val="false"/>
          <w:i w:val="false"/>
          <w:color w:val="000000"/>
          <w:sz w:val="28"/>
        </w:rPr>
        <w:t>
                                      әлуеті" ақпараттық жүйесін
</w:t>
      </w:r>
      <w:r>
        <w:br/>
      </w:r>
      <w:r>
        <w:rPr>
          <w:rFonts w:ascii="Times New Roman"/>
          <w:b w:val="false"/>
          <w:i w:val="false"/>
          <w:color w:val="000000"/>
          <w:sz w:val="28"/>
        </w:rPr>
        <w:t>
                                      қамтамасыз ету
</w:t>
      </w:r>
      <w:r>
        <w:br/>
      </w:r>
      <w:r>
        <w:rPr>
          <w:rFonts w:ascii="Times New Roman"/>
          <w:b w:val="false"/>
          <w:i w:val="false"/>
          <w:color w:val="000000"/>
          <w:sz w:val="28"/>
        </w:rPr>
        <w:t>
          602                25       "Қазақстанның демографиялық
</w:t>
      </w:r>
      <w:r>
        <w:br/>
      </w:r>
      <w:r>
        <w:rPr>
          <w:rFonts w:ascii="Times New Roman"/>
          <w:b w:val="false"/>
          <w:i w:val="false"/>
          <w:color w:val="000000"/>
          <w:sz w:val="28"/>
        </w:rPr>
        <w:t>
                                      әлуеті" ақпараттық жүйесін
</w:t>
      </w:r>
      <w:r>
        <w:br/>
      </w:r>
      <w:r>
        <w:rPr>
          <w:rFonts w:ascii="Times New Roman"/>
          <w:b w:val="false"/>
          <w:i w:val="false"/>
          <w:color w:val="000000"/>
          <w:sz w:val="28"/>
        </w:rPr>
        <w:t>
                                      құру
</w:t>
      </w:r>
      <w:r>
        <w:br/>
      </w:r>
      <w:r>
        <w:rPr>
          <w:rFonts w:ascii="Times New Roman"/>
          <w:b w:val="false"/>
          <w:i w:val="false"/>
          <w:color w:val="000000"/>
          <w:sz w:val="28"/>
        </w:rPr>
        <w:t>
       9                  9           "Жалпы сипаттағы өзге де
</w:t>
      </w:r>
      <w:r>
        <w:br/>
      </w:r>
      <w:r>
        <w:rPr>
          <w:rFonts w:ascii="Times New Roman"/>
          <w:b w:val="false"/>
          <w:i w:val="false"/>
          <w:color w:val="000000"/>
          <w:sz w:val="28"/>
        </w:rPr>
        <w:t>
                                      мемлекеттік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
</w:t>
      </w:r>
      <w:r>
        <w:br/>
      </w:r>
      <w:r>
        <w:rPr>
          <w:rFonts w:ascii="Times New Roman"/>
          <w:b w:val="false"/>
          <w:i w:val="false"/>
          <w:color w:val="000000"/>
          <w:sz w:val="28"/>
        </w:rPr>
        <w:t>
                                      мелерін орындау
</w:t>
      </w:r>
      <w:r>
        <w:br/>
      </w:r>
      <w:r>
        <w:rPr>
          <w:rFonts w:ascii="Times New Roman"/>
          <w:b w:val="false"/>
          <w:i w:val="false"/>
          <w:color w:val="000000"/>
          <w:sz w:val="28"/>
        </w:rPr>
        <w:t>
          500                26       Қазақстан Республикасы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министрлігінің
</w:t>
      </w:r>
      <w:r>
        <w:br/>
      </w:r>
      <w:r>
        <w:rPr>
          <w:rFonts w:ascii="Times New Roman"/>
          <w:b w:val="false"/>
          <w:i w:val="false"/>
          <w:color w:val="000000"/>
          <w:sz w:val="28"/>
        </w:rPr>
        <w:t>
                                      ақпараттық жүйесін қамтамасыз
</w:t>
      </w:r>
      <w:r>
        <w:br/>
      </w:r>
      <w:r>
        <w:rPr>
          <w:rFonts w:ascii="Times New Roman"/>
          <w:b w:val="false"/>
          <w:i w:val="false"/>
          <w:color w:val="000000"/>
          <w:sz w:val="28"/>
        </w:rPr>
        <w:t>
                                      ету
</w:t>
      </w:r>
      <w:r>
        <w:br/>
      </w:r>
      <w:r>
        <w:rPr>
          <w:rFonts w:ascii="Times New Roman"/>
          <w:b w:val="false"/>
          <w:i w:val="false"/>
          <w:color w:val="000000"/>
          <w:sz w:val="28"/>
        </w:rPr>
        <w:t>
          600                27       Қазақстан Республикасы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министрлігінің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11                 11             Өнеркәсіп және құрылыс
</w:t>
      </w:r>
      <w:r>
        <w:br/>
      </w:r>
      <w:r>
        <w:rPr>
          <w:rFonts w:ascii="Times New Roman"/>
          <w:b w:val="false"/>
          <w:i w:val="false"/>
          <w:color w:val="000000"/>
          <w:sz w:val="28"/>
        </w:rPr>
        <w:t>
       9                  9           Өнеркәсіп және құрылыс
</w:t>
      </w:r>
      <w:r>
        <w:br/>
      </w:r>
      <w:r>
        <w:rPr>
          <w:rFonts w:ascii="Times New Roman"/>
          <w:b w:val="false"/>
          <w:i w:val="false"/>
          <w:color w:val="000000"/>
          <w:sz w:val="28"/>
        </w:rPr>
        <w:t>
                                      саласындағы өзге де қызметтер
</w:t>
      </w:r>
      <w:r>
        <w:br/>
      </w:r>
      <w:r>
        <w:rPr>
          <w:rFonts w:ascii="Times New Roman"/>
          <w:b w:val="false"/>
          <w:i w:val="false"/>
          <w:color w:val="000000"/>
          <w:sz w:val="28"/>
        </w:rPr>
        <w:t>
          034                34       Жұмылдыру дайындығы
</w:t>
      </w:r>
      <w:r>
        <w:br/>
      </w:r>
      <w:r>
        <w:rPr>
          <w:rFonts w:ascii="Times New Roman"/>
          <w:b w:val="false"/>
          <w:i w:val="false"/>
          <w:color w:val="000000"/>
          <w:sz w:val="28"/>
        </w:rPr>
        <w:t>
221                221                Қазақстан Республикасының
</w:t>
      </w:r>
      <w:r>
        <w:br/>
      </w:r>
      <w:r>
        <w:rPr>
          <w:rFonts w:ascii="Times New Roman"/>
          <w:b w:val="false"/>
          <w:i w:val="false"/>
          <w:color w:val="000000"/>
          <w:sz w:val="28"/>
        </w:rPr>
        <w:t>
                                      Әдiлет министрлiгi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қауіпсіздік
</w:t>
      </w:r>
      <w:r>
        <w:br/>
      </w:r>
      <w:r>
        <w:rPr>
          <w:rFonts w:ascii="Times New Roman"/>
          <w:b w:val="false"/>
          <w:i w:val="false"/>
          <w:color w:val="000000"/>
          <w:sz w:val="28"/>
        </w:rPr>
        <w:t>
       2                  2           Құқықтық қызмет
</w:t>
      </w:r>
      <w:r>
        <w:br/>
      </w:r>
      <w:r>
        <w:rPr>
          <w:rFonts w:ascii="Times New Roman"/>
          <w:b w:val="false"/>
          <w:i w:val="false"/>
          <w:color w:val="000000"/>
          <w:sz w:val="28"/>
        </w:rPr>
        <w:t>
          030                30       Мемлекеттік мүліктік
</w:t>
      </w:r>
      <w:r>
        <w:br/>
      </w:r>
      <w:r>
        <w:rPr>
          <w:rFonts w:ascii="Times New Roman"/>
          <w:b w:val="false"/>
          <w:i w:val="false"/>
          <w:color w:val="000000"/>
          <w:sz w:val="28"/>
        </w:rPr>
        <w:t>
                                      міндеттемелердің тізілімін
</w:t>
      </w:r>
      <w:r>
        <w:br/>
      </w:r>
      <w:r>
        <w:rPr>
          <w:rFonts w:ascii="Times New Roman"/>
          <w:b w:val="false"/>
          <w:i w:val="false"/>
          <w:color w:val="000000"/>
          <w:sz w:val="28"/>
        </w:rPr>
        <w:t>
                                      жүргізу
</w:t>
      </w:r>
      <w:r>
        <w:br/>
      </w:r>
      <w:r>
        <w:rPr>
          <w:rFonts w:ascii="Times New Roman"/>
          <w:b w:val="false"/>
          <w:i w:val="false"/>
          <w:color w:val="000000"/>
          <w:sz w:val="28"/>
        </w:rPr>
        <w:t>
          032                32       Сот сараптамаларын жүргiзу
</w:t>
      </w:r>
      <w:r>
        <w:br/>
      </w:r>
      <w:r>
        <w:rPr>
          <w:rFonts w:ascii="Times New Roman"/>
          <w:b w:val="false"/>
          <w:i w:val="false"/>
          <w:color w:val="000000"/>
          <w:sz w:val="28"/>
        </w:rPr>
        <w:t>
               030              30    Сот сараптамасы орталығы
</w:t>
      </w:r>
      <w:r>
        <w:br/>
      </w:r>
      <w:r>
        <w:rPr>
          <w:rFonts w:ascii="Times New Roman"/>
          <w:b w:val="false"/>
          <w:i w:val="false"/>
          <w:color w:val="000000"/>
          <w:sz w:val="28"/>
        </w:rPr>
        <w:t>
          035                35       Заң жобалау жұмыстары
</w:t>
      </w:r>
      <w:r>
        <w:br/>
      </w:r>
      <w:r>
        <w:rPr>
          <w:rFonts w:ascii="Times New Roman"/>
          <w:b w:val="false"/>
          <w:i w:val="false"/>
          <w:color w:val="000000"/>
          <w:sz w:val="28"/>
        </w:rPr>
        <w:t>
               030              30    Қолданылып жүрген
</w:t>
      </w:r>
      <w:r>
        <w:br/>
      </w:r>
      <w:r>
        <w:rPr>
          <w:rFonts w:ascii="Times New Roman"/>
          <w:b w:val="false"/>
          <w:i w:val="false"/>
          <w:color w:val="000000"/>
          <w:sz w:val="28"/>
        </w:rPr>
        <w:t>
                                      заңнамаларға талдау жүргізу
</w:t>
      </w:r>
      <w:r>
        <w:br/>
      </w:r>
      <w:r>
        <w:rPr>
          <w:rFonts w:ascii="Times New Roman"/>
          <w:b w:val="false"/>
          <w:i w:val="false"/>
          <w:color w:val="000000"/>
          <w:sz w:val="28"/>
        </w:rPr>
        <w:t>
               031              31    Заң жобаларын әзірлеу
</w:t>
      </w:r>
      <w:r>
        <w:br/>
      </w:r>
      <w:r>
        <w:rPr>
          <w:rFonts w:ascii="Times New Roman"/>
          <w:b w:val="false"/>
          <w:i w:val="false"/>
          <w:color w:val="000000"/>
          <w:sz w:val="28"/>
        </w:rPr>
        <w:t>
                                      жөніндегі консультациялық
</w:t>
      </w:r>
      <w:r>
        <w:br/>
      </w:r>
      <w:r>
        <w:rPr>
          <w:rFonts w:ascii="Times New Roman"/>
          <w:b w:val="false"/>
          <w:i w:val="false"/>
          <w:color w:val="000000"/>
          <w:sz w:val="28"/>
        </w:rPr>
        <w:t>
                                      және сараптамалық қызметтер
</w:t>
      </w:r>
      <w:r>
        <w:br/>
      </w:r>
      <w:r>
        <w:rPr>
          <w:rFonts w:ascii="Times New Roman"/>
          <w:b w:val="false"/>
          <w:i w:val="false"/>
          <w:color w:val="000000"/>
          <w:sz w:val="28"/>
        </w:rPr>
        <w:t>
          037                37       Сотқа қатысқаны үшiн
</w:t>
      </w:r>
      <w:r>
        <w:br/>
      </w:r>
      <w:r>
        <w:rPr>
          <w:rFonts w:ascii="Times New Roman"/>
          <w:b w:val="false"/>
          <w:i w:val="false"/>
          <w:color w:val="000000"/>
          <w:sz w:val="28"/>
        </w:rPr>
        <w:t>
                                      адвокаттарға еңбекақы төлеу
</w:t>
      </w:r>
      <w:r>
        <w:br/>
      </w:r>
      <w:r>
        <w:rPr>
          <w:rFonts w:ascii="Times New Roman"/>
          <w:b w:val="false"/>
          <w:i w:val="false"/>
          <w:color w:val="000000"/>
          <w:sz w:val="28"/>
        </w:rPr>
        <w:t>
          043                43       Санаткерлік меншік құқығын
</w:t>
      </w:r>
      <w:r>
        <w:br/>
      </w:r>
      <w:r>
        <w:rPr>
          <w:rFonts w:ascii="Times New Roman"/>
          <w:b w:val="false"/>
          <w:i w:val="false"/>
          <w:color w:val="000000"/>
          <w:sz w:val="28"/>
        </w:rPr>
        <w:t>
                                      іске асыру жөніндегі жиынтық
</w:t>
      </w:r>
      <w:r>
        <w:br/>
      </w:r>
      <w:r>
        <w:rPr>
          <w:rFonts w:ascii="Times New Roman"/>
          <w:b w:val="false"/>
          <w:i w:val="false"/>
          <w:color w:val="000000"/>
          <w:sz w:val="28"/>
        </w:rPr>
        <w:t>
                                      бағдарлама
</w:t>
      </w:r>
      <w:r>
        <w:br/>
      </w:r>
      <w:r>
        <w:rPr>
          <w:rFonts w:ascii="Times New Roman"/>
          <w:b w:val="false"/>
          <w:i w:val="false"/>
          <w:color w:val="000000"/>
          <w:sz w:val="28"/>
        </w:rPr>
        <w:t>
          050                50       Құқықтық ақпаратпен
</w:t>
      </w:r>
      <w:r>
        <w:br/>
      </w:r>
      <w:r>
        <w:rPr>
          <w:rFonts w:ascii="Times New Roman"/>
          <w:b w:val="false"/>
          <w:i w:val="false"/>
          <w:color w:val="000000"/>
          <w:sz w:val="28"/>
        </w:rPr>
        <w:t>
                                      қамтамасыз ету
</w:t>
      </w:r>
      <w:r>
        <w:br/>
      </w:r>
      <w:r>
        <w:rPr>
          <w:rFonts w:ascii="Times New Roman"/>
          <w:b w:val="false"/>
          <w:i w:val="false"/>
          <w:color w:val="000000"/>
          <w:sz w:val="28"/>
        </w:rPr>
        <w:t>
               030              30    Нормативтік құқықтық
</w:t>
      </w:r>
      <w:r>
        <w:br/>
      </w:r>
      <w:r>
        <w:rPr>
          <w:rFonts w:ascii="Times New Roman"/>
          <w:b w:val="false"/>
          <w:i w:val="false"/>
          <w:color w:val="000000"/>
          <w:sz w:val="28"/>
        </w:rPr>
        <w:t>
                                      актілердің мемлекеттік
</w:t>
      </w:r>
      <w:r>
        <w:br/>
      </w:r>
      <w:r>
        <w:rPr>
          <w:rFonts w:ascii="Times New Roman"/>
          <w:b w:val="false"/>
          <w:i w:val="false"/>
          <w:color w:val="000000"/>
          <w:sz w:val="28"/>
        </w:rPr>
        <w:t>
                                      тізімін жүргізу
</w:t>
      </w:r>
      <w:r>
        <w:br/>
      </w:r>
      <w:r>
        <w:rPr>
          <w:rFonts w:ascii="Times New Roman"/>
          <w:b w:val="false"/>
          <w:i w:val="false"/>
          <w:color w:val="000000"/>
          <w:sz w:val="28"/>
        </w:rPr>
        <w:t>
               031              31    Құқықтық ақпаратпен
</w:t>
      </w:r>
      <w:r>
        <w:br/>
      </w:r>
      <w:r>
        <w:rPr>
          <w:rFonts w:ascii="Times New Roman"/>
          <w:b w:val="false"/>
          <w:i w:val="false"/>
          <w:color w:val="000000"/>
          <w:sz w:val="28"/>
        </w:rPr>
        <w:t>
                                      қамтамасыз ету
</w:t>
      </w:r>
      <w:r>
        <w:br/>
      </w:r>
      <w:r>
        <w:rPr>
          <w:rFonts w:ascii="Times New Roman"/>
          <w:b w:val="false"/>
          <w:i w:val="false"/>
          <w:color w:val="000000"/>
          <w:sz w:val="28"/>
        </w:rPr>
        <w:t>
          051                51       Соттарда мемлекеттің мүддесін
</w:t>
      </w:r>
      <w:r>
        <w:br/>
      </w:r>
      <w:r>
        <w:rPr>
          <w:rFonts w:ascii="Times New Roman"/>
          <w:b w:val="false"/>
          <w:i w:val="false"/>
          <w:color w:val="000000"/>
          <w:sz w:val="28"/>
        </w:rPr>
        <w:t>
                                      қорғау
</w:t>
      </w:r>
      <w:r>
        <w:br/>
      </w:r>
      <w:r>
        <w:rPr>
          <w:rFonts w:ascii="Times New Roman"/>
          <w:b w:val="false"/>
          <w:i w:val="false"/>
          <w:color w:val="000000"/>
          <w:sz w:val="28"/>
        </w:rPr>
        <w:t>
               030              30    Қазақстан Республикасының
</w:t>
      </w:r>
      <w:r>
        <w:br/>
      </w:r>
      <w:r>
        <w:rPr>
          <w:rFonts w:ascii="Times New Roman"/>
          <w:b w:val="false"/>
          <w:i w:val="false"/>
          <w:color w:val="000000"/>
          <w:sz w:val="28"/>
        </w:rPr>
        <w:t>
                                      соттарында мемлекеттің
</w:t>
      </w:r>
      <w:r>
        <w:br/>
      </w:r>
      <w:r>
        <w:rPr>
          <w:rFonts w:ascii="Times New Roman"/>
          <w:b w:val="false"/>
          <w:i w:val="false"/>
          <w:color w:val="000000"/>
          <w:sz w:val="28"/>
        </w:rPr>
        <w:t>
                                      мүддесін қорғау
</w:t>
      </w:r>
      <w:r>
        <w:br/>
      </w:r>
      <w:r>
        <w:rPr>
          <w:rFonts w:ascii="Times New Roman"/>
          <w:b w:val="false"/>
          <w:i w:val="false"/>
          <w:color w:val="000000"/>
          <w:sz w:val="28"/>
        </w:rPr>
        <w:t>
               031              31    Шетел мемлекеттерінің
</w:t>
      </w:r>
      <w:r>
        <w:br/>
      </w:r>
      <w:r>
        <w:rPr>
          <w:rFonts w:ascii="Times New Roman"/>
          <w:b w:val="false"/>
          <w:i w:val="false"/>
          <w:color w:val="000000"/>
          <w:sz w:val="28"/>
        </w:rPr>
        <w:t>
                                      соттарында мемлекеттің
</w:t>
      </w:r>
      <w:r>
        <w:br/>
      </w:r>
      <w:r>
        <w:rPr>
          <w:rFonts w:ascii="Times New Roman"/>
          <w:b w:val="false"/>
          <w:i w:val="false"/>
          <w:color w:val="000000"/>
          <w:sz w:val="28"/>
        </w:rPr>
        <w:t>
                                      мүддесін қорғау
</w:t>
      </w:r>
      <w:r>
        <w:br/>
      </w:r>
      <w:r>
        <w:rPr>
          <w:rFonts w:ascii="Times New Roman"/>
          <w:b w:val="false"/>
          <w:i w:val="false"/>
          <w:color w:val="000000"/>
          <w:sz w:val="28"/>
        </w:rPr>
        <w:t>
       6                  6           Қылмыстық-орындау жүйесі
</w:t>
      </w:r>
      <w:r>
        <w:br/>
      </w:r>
      <w:r>
        <w:rPr>
          <w:rFonts w:ascii="Times New Roman"/>
          <w:b w:val="false"/>
          <w:i w:val="false"/>
          <w:color w:val="000000"/>
          <w:sz w:val="28"/>
        </w:rPr>
        <w:t>
          040                40       Сотталғандарды ұстау
</w:t>
      </w:r>
      <w:r>
        <w:br/>
      </w:r>
      <w:r>
        <w:rPr>
          <w:rFonts w:ascii="Times New Roman"/>
          <w:b w:val="false"/>
          <w:i w:val="false"/>
          <w:color w:val="000000"/>
          <w:sz w:val="28"/>
        </w:rPr>
        <w:t>
               030              30    Түзеу мекемелері
</w:t>
      </w:r>
      <w:r>
        <w:br/>
      </w:r>
      <w:r>
        <w:rPr>
          <w:rFonts w:ascii="Times New Roman"/>
          <w:b w:val="false"/>
          <w:i w:val="false"/>
          <w:color w:val="000000"/>
          <w:sz w:val="28"/>
        </w:rPr>
        <w:t>
          041                41       Жедел-іздестіру қызметі
</w:t>
      </w:r>
      <w:r>
        <w:br/>
      </w:r>
      <w:r>
        <w:rPr>
          <w:rFonts w:ascii="Times New Roman"/>
          <w:b w:val="false"/>
          <w:i w:val="false"/>
          <w:color w:val="000000"/>
          <w:sz w:val="28"/>
        </w:rPr>
        <w:t>
               030              30    Қылмыстық-атқару жүйесі
</w:t>
      </w:r>
      <w:r>
        <w:br/>
      </w:r>
      <w:r>
        <w:rPr>
          <w:rFonts w:ascii="Times New Roman"/>
          <w:b w:val="false"/>
          <w:i w:val="false"/>
          <w:color w:val="000000"/>
          <w:sz w:val="28"/>
        </w:rPr>
        <w:t>
                                      органдарының жедел-іздестіру
</w:t>
      </w:r>
      <w:r>
        <w:br/>
      </w:r>
      <w:r>
        <w:rPr>
          <w:rFonts w:ascii="Times New Roman"/>
          <w:b w:val="false"/>
          <w:i w:val="false"/>
          <w:color w:val="000000"/>
          <w:sz w:val="28"/>
        </w:rPr>
        <w:t>
                                      қызметі
</w:t>
      </w:r>
      <w:r>
        <w:br/>
      </w:r>
      <w:r>
        <w:rPr>
          <w:rFonts w:ascii="Times New Roman"/>
          <w:b w:val="false"/>
          <w:i w:val="false"/>
          <w:color w:val="000000"/>
          <w:sz w:val="28"/>
        </w:rPr>
        <w:t>
          042                42       Түзеу мекемелерінде СПИД
</w:t>
      </w:r>
      <w:r>
        <w:br/>
      </w:r>
      <w:r>
        <w:rPr>
          <w:rFonts w:ascii="Times New Roman"/>
          <w:b w:val="false"/>
          <w:i w:val="false"/>
          <w:color w:val="000000"/>
          <w:sz w:val="28"/>
        </w:rPr>
        <w:t>
                                      індетіне қарсы әрекет
</w:t>
      </w:r>
      <w:r>
        <w:br/>
      </w:r>
      <w:r>
        <w:rPr>
          <w:rFonts w:ascii="Times New Roman"/>
          <w:b w:val="false"/>
          <w:i w:val="false"/>
          <w:color w:val="000000"/>
          <w:sz w:val="28"/>
        </w:rPr>
        <w:t>
          200                44       Қылмыстық-атқару жүйесін
</w:t>
      </w:r>
      <w:r>
        <w:br/>
      </w:r>
      <w:r>
        <w:rPr>
          <w:rFonts w:ascii="Times New Roman"/>
          <w:b w:val="false"/>
          <w:i w:val="false"/>
          <w:color w:val="000000"/>
          <w:sz w:val="28"/>
        </w:rPr>
        <w:t>
                                      жабдықтармен, арнайы
</w:t>
      </w:r>
      <w:r>
        <w:br/>
      </w:r>
      <w:r>
        <w:rPr>
          <w:rFonts w:ascii="Times New Roman"/>
          <w:b w:val="false"/>
          <w:i w:val="false"/>
          <w:color w:val="000000"/>
          <w:sz w:val="28"/>
        </w:rPr>
        <w:t>
                                      мақсаттағы құралдармен және
</w:t>
      </w:r>
      <w:r>
        <w:br/>
      </w:r>
      <w:r>
        <w:rPr>
          <w:rFonts w:ascii="Times New Roman"/>
          <w:b w:val="false"/>
          <w:i w:val="false"/>
          <w:color w:val="000000"/>
          <w:sz w:val="28"/>
        </w:rPr>
        <w:t>
                                      көлік құралдарымен жабдықтау
</w:t>
      </w:r>
      <w:r>
        <w:br/>
      </w:r>
      <w:r>
        <w:rPr>
          <w:rFonts w:ascii="Times New Roman"/>
          <w:b w:val="false"/>
          <w:i w:val="false"/>
          <w:color w:val="000000"/>
          <w:sz w:val="28"/>
        </w:rPr>
        <w:t>
          201                47       Түзеу мекемелерін
</w:t>
      </w:r>
      <w:r>
        <w:br/>
      </w:r>
      <w:r>
        <w:rPr>
          <w:rFonts w:ascii="Times New Roman"/>
          <w:b w:val="false"/>
          <w:i w:val="false"/>
          <w:color w:val="000000"/>
          <w:sz w:val="28"/>
        </w:rPr>
        <w:t>
                                      инженерлік-техникалық күзет
</w:t>
      </w:r>
      <w:r>
        <w:br/>
      </w:r>
      <w:r>
        <w:rPr>
          <w:rFonts w:ascii="Times New Roman"/>
          <w:b w:val="false"/>
          <w:i w:val="false"/>
          <w:color w:val="000000"/>
          <w:sz w:val="28"/>
        </w:rPr>
        <w:t>
                                      құралдарымен жарақтандыру
</w:t>
      </w:r>
      <w:r>
        <w:br/>
      </w:r>
      <w:r>
        <w:rPr>
          <w:rFonts w:ascii="Times New Roman"/>
          <w:b w:val="false"/>
          <w:i w:val="false"/>
          <w:color w:val="000000"/>
          <w:sz w:val="28"/>
        </w:rPr>
        <w:t>
          300                48       Түзеу мекемелерін салу, қайта
</w:t>
      </w:r>
      <w:r>
        <w:br/>
      </w:r>
      <w:r>
        <w:rPr>
          <w:rFonts w:ascii="Times New Roman"/>
          <w:b w:val="false"/>
          <w:i w:val="false"/>
          <w:color w:val="000000"/>
          <w:sz w:val="28"/>
        </w:rPr>
        <w:t>
                                      жаңарту және күрделі жөндеу
</w:t>
      </w:r>
      <w:r>
        <w:br/>
      </w:r>
      <w:r>
        <w:rPr>
          <w:rFonts w:ascii="Times New Roman"/>
          <w:b w:val="false"/>
          <w:i w:val="false"/>
          <w:color w:val="000000"/>
          <w:sz w:val="28"/>
        </w:rPr>
        <w:t>
       9                  9           Қоғамдық тәртіп және
</w:t>
      </w:r>
      <w:r>
        <w:br/>
      </w:r>
      <w:r>
        <w:rPr>
          <w:rFonts w:ascii="Times New Roman"/>
          <w:b w:val="false"/>
          <w:i w:val="false"/>
          <w:color w:val="000000"/>
          <w:sz w:val="28"/>
        </w:rPr>
        <w:t>
                                      қауіпсіздік саласындағы басқа
</w:t>
      </w:r>
      <w:r>
        <w:br/>
      </w:r>
      <w:r>
        <w:rPr>
          <w:rFonts w:ascii="Times New Roman"/>
          <w:b w:val="false"/>
          <w:i w:val="false"/>
          <w:color w:val="000000"/>
          <w:sz w:val="28"/>
        </w:rPr>
        <w:t>
                                      да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030              30    Қылмыстық-атқару жүйесі
</w:t>
      </w:r>
      <w:r>
        <w:br/>
      </w:r>
      <w:r>
        <w:rPr>
          <w:rFonts w:ascii="Times New Roman"/>
          <w:b w:val="false"/>
          <w:i w:val="false"/>
          <w:color w:val="000000"/>
          <w:sz w:val="28"/>
        </w:rPr>
        <w:t>
                                      комитетінің аппараты
</w:t>
      </w:r>
      <w:r>
        <w:br/>
      </w:r>
      <w:r>
        <w:rPr>
          <w:rFonts w:ascii="Times New Roman"/>
          <w:b w:val="false"/>
          <w:i w:val="false"/>
          <w:color w:val="000000"/>
          <w:sz w:val="28"/>
        </w:rPr>
        <w:t>
               031              31    Қылмыстық-атқару жүйесі
</w:t>
      </w:r>
      <w:r>
        <w:br/>
      </w:r>
      <w:r>
        <w:rPr>
          <w:rFonts w:ascii="Times New Roman"/>
          <w:b w:val="false"/>
          <w:i w:val="false"/>
          <w:color w:val="000000"/>
          <w:sz w:val="28"/>
        </w:rPr>
        <w:t>
                                      аумақтық органдарының
</w:t>
      </w:r>
      <w:r>
        <w:br/>
      </w:r>
      <w:r>
        <w:rPr>
          <w:rFonts w:ascii="Times New Roman"/>
          <w:b w:val="false"/>
          <w:i w:val="false"/>
          <w:color w:val="000000"/>
          <w:sz w:val="28"/>
        </w:rPr>
        <w:t>
                                      аппараттары және бөлімшелері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049                49       Нашақорлыққа және есірткі
</w:t>
      </w:r>
      <w:r>
        <w:br/>
      </w:r>
      <w:r>
        <w:rPr>
          <w:rFonts w:ascii="Times New Roman"/>
          <w:b w:val="false"/>
          <w:i w:val="false"/>
          <w:color w:val="000000"/>
          <w:sz w:val="28"/>
        </w:rPr>
        <w:t>
                                      бизнесіне қарсы күрес
</w:t>
      </w:r>
      <w:r>
        <w:br/>
      </w:r>
      <w:r>
        <w:rPr>
          <w:rFonts w:ascii="Times New Roman"/>
          <w:b w:val="false"/>
          <w:i w:val="false"/>
          <w:color w:val="000000"/>
          <w:sz w:val="28"/>
        </w:rPr>
        <w:t>
                                      жөніндегі қызметті үйлестіру
</w:t>
      </w:r>
      <w:r>
        <w:br/>
      </w:r>
      <w:r>
        <w:rPr>
          <w:rFonts w:ascii="Times New Roman"/>
          <w:b w:val="false"/>
          <w:i w:val="false"/>
          <w:color w:val="000000"/>
          <w:sz w:val="28"/>
        </w:rPr>
        <w:t>
                                      және оның мониторингі
</w:t>
      </w:r>
      <w:r>
        <w:br/>
      </w:r>
      <w:r>
        <w:rPr>
          <w:rFonts w:ascii="Times New Roman"/>
          <w:b w:val="false"/>
          <w:i w:val="false"/>
          <w:color w:val="000000"/>
          <w:sz w:val="28"/>
        </w:rPr>
        <w:t>
    3  9  079          3  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ауыстыру жөніндегі
</w:t>
      </w:r>
      <w:r>
        <w:br/>
      </w:r>
      <w:r>
        <w:rPr>
          <w:rFonts w:ascii="Times New Roman"/>
          <w:b w:val="false"/>
          <w:i w:val="false"/>
          <w:color w:val="000000"/>
          <w:sz w:val="28"/>
        </w:rPr>
        <w:t>
                                      іс-шаралар
</w:t>
      </w:r>
      <w:r>
        <w:br/>
      </w:r>
      <w:r>
        <w:rPr>
          <w:rFonts w:ascii="Times New Roman"/>
          <w:b w:val="false"/>
          <w:i w:val="false"/>
          <w:color w:val="000000"/>
          <w:sz w:val="28"/>
        </w:rPr>
        <w:t>
          500                52       Әділет органдарының
</w:t>
      </w:r>
      <w:r>
        <w:br/>
      </w:r>
      <w:r>
        <w:rPr>
          <w:rFonts w:ascii="Times New Roman"/>
          <w:b w:val="false"/>
          <w:i w:val="false"/>
          <w:color w:val="000000"/>
          <w:sz w:val="28"/>
        </w:rPr>
        <w:t>
                                      ақпараттық-анықтамалық
</w:t>
      </w:r>
      <w:r>
        <w:br/>
      </w:r>
      <w:r>
        <w:rPr>
          <w:rFonts w:ascii="Times New Roman"/>
          <w:b w:val="false"/>
          <w:i w:val="false"/>
          <w:color w:val="000000"/>
          <w:sz w:val="28"/>
        </w:rPr>
        <w:t>
                                      жүйелерін қамтамасыз ету
</w:t>
      </w:r>
      <w:r>
        <w:br/>
      </w:r>
      <w:r>
        <w:rPr>
          <w:rFonts w:ascii="Times New Roman"/>
          <w:b w:val="false"/>
          <w:i w:val="false"/>
          <w:color w:val="000000"/>
          <w:sz w:val="28"/>
        </w:rPr>
        <w:t>
          501                53       Қылмыстық-атқару жүйесі
</w:t>
      </w:r>
      <w:r>
        <w:br/>
      </w:r>
      <w:r>
        <w:rPr>
          <w:rFonts w:ascii="Times New Roman"/>
          <w:b w:val="false"/>
          <w:i w:val="false"/>
          <w:color w:val="000000"/>
          <w:sz w:val="28"/>
        </w:rPr>
        <w:t>
                                      комитетінің ақпараттық
</w:t>
      </w:r>
      <w:r>
        <w:br/>
      </w:r>
      <w:r>
        <w:rPr>
          <w:rFonts w:ascii="Times New Roman"/>
          <w:b w:val="false"/>
          <w:i w:val="false"/>
          <w:color w:val="000000"/>
          <w:sz w:val="28"/>
        </w:rPr>
        <w:t>
                                      жүйесін қамтамасыз ету
</w:t>
      </w:r>
      <w:r>
        <w:br/>
      </w:r>
      <w:r>
        <w:rPr>
          <w:rFonts w:ascii="Times New Roman"/>
          <w:b w:val="false"/>
          <w:i w:val="false"/>
          <w:color w:val="000000"/>
          <w:sz w:val="28"/>
        </w:rPr>
        <w:t>
          600                54       Қылмыстық-атқару жүйесі
</w:t>
      </w:r>
      <w:r>
        <w:br/>
      </w:r>
      <w:r>
        <w:rPr>
          <w:rFonts w:ascii="Times New Roman"/>
          <w:b w:val="false"/>
          <w:i w:val="false"/>
          <w:color w:val="000000"/>
          <w:sz w:val="28"/>
        </w:rPr>
        <w:t>
                                      комитетінің ақпараттық
</w:t>
      </w:r>
      <w:r>
        <w:br/>
      </w:r>
      <w:r>
        <w:rPr>
          <w:rFonts w:ascii="Times New Roman"/>
          <w:b w:val="false"/>
          <w:i w:val="false"/>
          <w:color w:val="000000"/>
          <w:sz w:val="28"/>
        </w:rPr>
        <w:t>
                                      жүйесін құру
</w:t>
      </w:r>
      <w:r>
        <w:br/>
      </w:r>
      <w:r>
        <w:rPr>
          <w:rFonts w:ascii="Times New Roman"/>
          <w:b w:val="false"/>
          <w:i w:val="false"/>
          <w:color w:val="000000"/>
          <w:sz w:val="28"/>
        </w:rPr>
        <w:t>
          601                55       Әділет органдарының
</w:t>
      </w:r>
      <w:r>
        <w:br/>
      </w:r>
      <w:r>
        <w:rPr>
          <w:rFonts w:ascii="Times New Roman"/>
          <w:b w:val="false"/>
          <w:i w:val="false"/>
          <w:color w:val="000000"/>
          <w:sz w:val="28"/>
        </w:rPr>
        <w:t>
                                      ақпараттық-анықтама жүйесін
</w:t>
      </w:r>
      <w:r>
        <w:br/>
      </w:r>
      <w:r>
        <w:rPr>
          <w:rFonts w:ascii="Times New Roman"/>
          <w:b w:val="false"/>
          <w:i w:val="false"/>
          <w:color w:val="000000"/>
          <w:sz w:val="28"/>
        </w:rPr>
        <w:t>
                                      құру
</w:t>
      </w:r>
      <w:r>
        <w:br/>
      </w:r>
      <w:r>
        <w:rPr>
          <w:rFonts w:ascii="Times New Roman"/>
          <w:b w:val="false"/>
          <w:i w:val="false"/>
          <w:color w:val="000000"/>
          <w:sz w:val="28"/>
        </w:rPr>
        <w:t>
    4                  4              Білім беру
</w:t>
      </w:r>
      <w:r>
        <w:br/>
      </w:r>
      <w:r>
        <w:rPr>
          <w:rFonts w:ascii="Times New Roman"/>
          <w:b w:val="false"/>
          <w:i w:val="false"/>
          <w:color w:val="000000"/>
          <w:sz w:val="28"/>
        </w:rPr>
        <w:t>
       4                  4           Орта кәсіби білім беру
</w:t>
      </w:r>
      <w:r>
        <w:br/>
      </w:r>
      <w:r>
        <w:rPr>
          <w:rFonts w:ascii="Times New Roman"/>
          <w:b w:val="false"/>
          <w:i w:val="false"/>
          <w:color w:val="000000"/>
          <w:sz w:val="28"/>
        </w:rPr>
        <w:t>
          007                07       Орта кәсіптік білімді
</w:t>
      </w:r>
      <w:r>
        <w:br/>
      </w:r>
      <w:r>
        <w:rPr>
          <w:rFonts w:ascii="Times New Roman"/>
          <w:b w:val="false"/>
          <w:i w:val="false"/>
          <w:color w:val="000000"/>
          <w:sz w:val="28"/>
        </w:rPr>
        <w:t>
                                      мамандар даярлау
</w:t>
      </w:r>
      <w:r>
        <w:br/>
      </w:r>
      <w:r>
        <w:rPr>
          <w:rFonts w:ascii="Times New Roman"/>
          <w:b w:val="false"/>
          <w:i w:val="false"/>
          <w:color w:val="000000"/>
          <w:sz w:val="28"/>
        </w:rPr>
        <w:t>
               030              30    Павлодар заң колледжі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005              05    Мемлекеттік қызметшілердің
</w:t>
      </w:r>
      <w:r>
        <w:br/>
      </w:r>
      <w:r>
        <w:rPr>
          <w:rFonts w:ascii="Times New Roman"/>
          <w:b w:val="false"/>
          <w:i w:val="false"/>
          <w:color w:val="000000"/>
          <w:sz w:val="28"/>
        </w:rPr>
        <w:t>
                                      кәсіби біліктілігін арттыру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046                46       Қазақстан Республикасы
</w:t>
      </w:r>
      <w:r>
        <w:br/>
      </w:r>
      <w:r>
        <w:rPr>
          <w:rFonts w:ascii="Times New Roman"/>
          <w:b w:val="false"/>
          <w:i w:val="false"/>
          <w:color w:val="000000"/>
          <w:sz w:val="28"/>
        </w:rPr>
        <w:t>
                                      Үкіметінің,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соттардың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өтеуге арналған резерві
</w:t>
      </w:r>
      <w:r>
        <w:br/>
      </w:r>
      <w:r>
        <w:rPr>
          <w:rFonts w:ascii="Times New Roman"/>
          <w:b w:val="false"/>
          <w:i w:val="false"/>
          <w:color w:val="000000"/>
          <w:sz w:val="28"/>
        </w:rPr>
        <w:t>
225                225                Қазақстан Республикасының
</w:t>
      </w:r>
      <w:r>
        <w:br/>
      </w:r>
      <w:r>
        <w:rPr>
          <w:rFonts w:ascii="Times New Roman"/>
          <w:b w:val="false"/>
          <w:i w:val="false"/>
          <w:color w:val="000000"/>
          <w:sz w:val="28"/>
        </w:rPr>
        <w:t>
                                      Білім және ғылым министрлігі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4                  4           Iргелi ғылыми зерттеулер
</w:t>
      </w:r>
      <w:r>
        <w:br/>
      </w:r>
      <w:r>
        <w:rPr>
          <w:rFonts w:ascii="Times New Roman"/>
          <w:b w:val="false"/>
          <w:i w:val="false"/>
          <w:color w:val="000000"/>
          <w:sz w:val="28"/>
        </w:rPr>
        <w:t>
          030                30       Іргелі және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030              30    Іргелі және қолданбалы ғылыми
</w:t>
      </w:r>
      <w:r>
        <w:br/>
      </w:r>
      <w:r>
        <w:rPr>
          <w:rFonts w:ascii="Times New Roman"/>
          <w:b w:val="false"/>
          <w:i w:val="false"/>
          <w:color w:val="000000"/>
          <w:sz w:val="28"/>
        </w:rPr>
        <w:t>
                                      зерттеулерді өткізу
</w:t>
      </w:r>
      <w:r>
        <w:br/>
      </w:r>
      <w:r>
        <w:rPr>
          <w:rFonts w:ascii="Times New Roman"/>
          <w:b w:val="false"/>
          <w:i w:val="false"/>
          <w:color w:val="000000"/>
          <w:sz w:val="28"/>
        </w:rPr>
        <w:t>
               031              31    Жабдықтар сатып алу үшін
</w:t>
      </w:r>
      <w:r>
        <w:br/>
      </w:r>
      <w:r>
        <w:rPr>
          <w:rFonts w:ascii="Times New Roman"/>
          <w:b w:val="false"/>
          <w:i w:val="false"/>
          <w:color w:val="000000"/>
          <w:sz w:val="28"/>
        </w:rPr>
        <w:t>
                                      ғылыми ұйымдарды субсидиялау
</w:t>
      </w:r>
      <w:r>
        <w:br/>
      </w:r>
      <w:r>
        <w:rPr>
          <w:rFonts w:ascii="Times New Roman"/>
          <w:b w:val="false"/>
          <w:i w:val="false"/>
          <w:color w:val="000000"/>
          <w:sz w:val="28"/>
        </w:rPr>
        <w:t>
          032                32       Ғылыми-техникалық ақпаратқа
</w:t>
      </w:r>
      <w:r>
        <w:br/>
      </w:r>
      <w:r>
        <w:rPr>
          <w:rFonts w:ascii="Times New Roman"/>
          <w:b w:val="false"/>
          <w:i w:val="false"/>
          <w:color w:val="000000"/>
          <w:sz w:val="28"/>
        </w:rPr>
        <w:t>
                                      қол жетімділікті қамтамасыз
</w:t>
      </w:r>
      <w:r>
        <w:br/>
      </w:r>
      <w:r>
        <w:rPr>
          <w:rFonts w:ascii="Times New Roman"/>
          <w:b w:val="false"/>
          <w:i w:val="false"/>
          <w:color w:val="000000"/>
          <w:sz w:val="28"/>
        </w:rPr>
        <w:t>
                                      ету
</w:t>
      </w:r>
      <w:r>
        <w:br/>
      </w:r>
      <w:r>
        <w:rPr>
          <w:rFonts w:ascii="Times New Roman"/>
          <w:b w:val="false"/>
          <w:i w:val="false"/>
          <w:color w:val="000000"/>
          <w:sz w:val="28"/>
        </w:rPr>
        <w:t>
          033                33       Ғылыми-тарихи құндылықтарды
</w:t>
      </w:r>
      <w:r>
        <w:br/>
      </w:r>
      <w:r>
        <w:rPr>
          <w:rFonts w:ascii="Times New Roman"/>
          <w:b w:val="false"/>
          <w:i w:val="false"/>
          <w:color w:val="000000"/>
          <w:sz w:val="28"/>
        </w:rPr>
        <w:t>
                                      сақтау
</w:t>
      </w:r>
      <w:r>
        <w:br/>
      </w:r>
      <w:r>
        <w:rPr>
          <w:rFonts w:ascii="Times New Roman"/>
          <w:b w:val="false"/>
          <w:i w:val="false"/>
          <w:color w:val="000000"/>
          <w:sz w:val="28"/>
        </w:rPr>
        <w:t>
               030              30    Академик Қ.И.Сәтпаевтың
</w:t>
      </w:r>
      <w:r>
        <w:br/>
      </w:r>
      <w:r>
        <w:rPr>
          <w:rFonts w:ascii="Times New Roman"/>
          <w:b w:val="false"/>
          <w:i w:val="false"/>
          <w:color w:val="000000"/>
          <w:sz w:val="28"/>
        </w:rPr>
        <w:t>
                                      мемориалдық мұражайы
</w:t>
      </w:r>
      <w:r>
        <w:br/>
      </w:r>
      <w:r>
        <w:rPr>
          <w:rFonts w:ascii="Times New Roman"/>
          <w:b w:val="false"/>
          <w:i w:val="false"/>
          <w:color w:val="000000"/>
          <w:sz w:val="28"/>
        </w:rPr>
        <w:t>
          034                34       Ғылыми кадрларды аттестаттау
</w:t>
      </w:r>
      <w:r>
        <w:br/>
      </w:r>
      <w:r>
        <w:rPr>
          <w:rFonts w:ascii="Times New Roman"/>
          <w:b w:val="false"/>
          <w:i w:val="false"/>
          <w:color w:val="000000"/>
          <w:sz w:val="28"/>
        </w:rPr>
        <w:t>
          035                35       Ғылымның жай-күйін талдау
</w:t>
      </w:r>
      <w:r>
        <w:br/>
      </w:r>
      <w:r>
        <w:rPr>
          <w:rFonts w:ascii="Times New Roman"/>
          <w:b w:val="false"/>
          <w:i w:val="false"/>
          <w:color w:val="000000"/>
          <w:sz w:val="28"/>
        </w:rPr>
        <w:t>
                                      және оның дамуын болжамдау
</w:t>
      </w:r>
      <w:r>
        <w:br/>
      </w:r>
      <w:r>
        <w:rPr>
          <w:rFonts w:ascii="Times New Roman"/>
          <w:b w:val="false"/>
          <w:i w:val="false"/>
          <w:color w:val="000000"/>
          <w:sz w:val="28"/>
        </w:rPr>
        <w:t>
               030              30    Қазақстан Республикасының
</w:t>
      </w:r>
      <w:r>
        <w:br/>
      </w:r>
      <w:r>
        <w:rPr>
          <w:rFonts w:ascii="Times New Roman"/>
          <w:b w:val="false"/>
          <w:i w:val="false"/>
          <w:color w:val="000000"/>
          <w:sz w:val="28"/>
        </w:rPr>
        <w:t>
                                      Ұлттық ғылым академиясы
</w:t>
      </w:r>
      <w:r>
        <w:br/>
      </w:r>
      <w:r>
        <w:rPr>
          <w:rFonts w:ascii="Times New Roman"/>
          <w:b w:val="false"/>
          <w:i w:val="false"/>
          <w:color w:val="000000"/>
          <w:sz w:val="28"/>
        </w:rPr>
        <w:t>
          036                36       Ғылым, техника және білім
</w:t>
      </w:r>
      <w:r>
        <w:br/>
      </w:r>
      <w:r>
        <w:rPr>
          <w:rFonts w:ascii="Times New Roman"/>
          <w:b w:val="false"/>
          <w:i w:val="false"/>
          <w:color w:val="000000"/>
          <w:sz w:val="28"/>
        </w:rPr>
        <w:t>
                                      беру салаларындағы
</w:t>
      </w:r>
      <w:r>
        <w:br/>
      </w:r>
      <w:r>
        <w:rPr>
          <w:rFonts w:ascii="Times New Roman"/>
          <w:b w:val="false"/>
          <w:i w:val="false"/>
          <w:color w:val="000000"/>
          <w:sz w:val="28"/>
        </w:rPr>
        <w:t>
                                      мемлекеттік сыйлықтар мен
</w:t>
      </w:r>
      <w:r>
        <w:br/>
      </w:r>
      <w:r>
        <w:rPr>
          <w:rFonts w:ascii="Times New Roman"/>
          <w:b w:val="false"/>
          <w:i w:val="false"/>
          <w:color w:val="000000"/>
          <w:sz w:val="28"/>
        </w:rPr>
        <w:t>
                                      стипендиялар
</w:t>
      </w:r>
      <w:r>
        <w:br/>
      </w:r>
      <w:r>
        <w:rPr>
          <w:rFonts w:ascii="Times New Roman"/>
          <w:b w:val="false"/>
          <w:i w:val="false"/>
          <w:color w:val="000000"/>
          <w:sz w:val="28"/>
        </w:rPr>
        <w:t>
          205                80 10    Академик Қ.И.Сәтпаевтың
</w:t>
      </w:r>
      <w:r>
        <w:br/>
      </w:r>
      <w:r>
        <w:rPr>
          <w:rFonts w:ascii="Times New Roman"/>
          <w:b w:val="false"/>
          <w:i w:val="false"/>
          <w:color w:val="000000"/>
          <w:sz w:val="28"/>
        </w:rPr>
        <w:t>
                                      мемориалдық мұражайының
</w:t>
      </w:r>
      <w:r>
        <w:br/>
      </w:r>
      <w:r>
        <w:rPr>
          <w:rFonts w:ascii="Times New Roman"/>
          <w:b w:val="false"/>
          <w:i w:val="false"/>
          <w:color w:val="000000"/>
          <w:sz w:val="28"/>
        </w:rPr>
        <w:t>
                                      материалдық базасын дамыту
</w:t>
      </w:r>
      <w:r>
        <w:br/>
      </w:r>
      <w:r>
        <w:rPr>
          <w:rFonts w:ascii="Times New Roman"/>
          <w:b w:val="false"/>
          <w:i w:val="false"/>
          <w:color w:val="000000"/>
          <w:sz w:val="28"/>
        </w:rPr>
        <w:t>
          206                80 11    Қазақстан Республикасының
</w:t>
      </w:r>
      <w:r>
        <w:br/>
      </w:r>
      <w:r>
        <w:rPr>
          <w:rFonts w:ascii="Times New Roman"/>
          <w:b w:val="false"/>
          <w:i w:val="false"/>
          <w:color w:val="000000"/>
          <w:sz w:val="28"/>
        </w:rPr>
        <w:t>
                                      Ұлттық ғылым академиясының
</w:t>
      </w:r>
      <w:r>
        <w:br/>
      </w:r>
      <w:r>
        <w:rPr>
          <w:rFonts w:ascii="Times New Roman"/>
          <w:b w:val="false"/>
          <w:i w:val="false"/>
          <w:color w:val="000000"/>
          <w:sz w:val="28"/>
        </w:rPr>
        <w:t>
                                      материалдық базасын дамыту
</w:t>
      </w:r>
      <w:r>
        <w:br/>
      </w:r>
      <w:r>
        <w:rPr>
          <w:rFonts w:ascii="Times New Roman"/>
          <w:b w:val="false"/>
          <w:i w:val="false"/>
          <w:color w:val="000000"/>
          <w:sz w:val="28"/>
        </w:rPr>
        <w:t>
          603                47       Қазақстан Республикасы Ұлттық
</w:t>
      </w:r>
      <w:r>
        <w:br/>
      </w:r>
      <w:r>
        <w:rPr>
          <w:rFonts w:ascii="Times New Roman"/>
          <w:b w:val="false"/>
          <w:i w:val="false"/>
          <w:color w:val="000000"/>
          <w:sz w:val="28"/>
        </w:rPr>
        <w:t>
                                      Ғылым академиясын есептеу
</w:t>
      </w:r>
      <w:r>
        <w:br/>
      </w:r>
      <w:r>
        <w:rPr>
          <w:rFonts w:ascii="Times New Roman"/>
          <w:b w:val="false"/>
          <w:i w:val="false"/>
          <w:color w:val="000000"/>
          <w:sz w:val="28"/>
        </w:rPr>
        <w:t>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9                  9           Жалпы сипаттағы өзге де
</w:t>
      </w:r>
      <w:r>
        <w:br/>
      </w:r>
      <w:r>
        <w:rPr>
          <w:rFonts w:ascii="Times New Roman"/>
          <w:b w:val="false"/>
          <w:i w:val="false"/>
          <w:color w:val="000000"/>
          <w:sz w:val="28"/>
        </w:rPr>
        <w:t>
                                      мемлекеттiк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601                88       Қазақстан Республикасы Білім
</w:t>
      </w:r>
      <w:r>
        <w:br/>
      </w:r>
      <w:r>
        <w:rPr>
          <w:rFonts w:ascii="Times New Roman"/>
          <w:b w:val="false"/>
          <w:i w:val="false"/>
          <w:color w:val="000000"/>
          <w:sz w:val="28"/>
        </w:rPr>
        <w:t>
                                      және ғылым министрлігін
</w:t>
      </w:r>
      <w:r>
        <w:br/>
      </w:r>
      <w:r>
        <w:rPr>
          <w:rFonts w:ascii="Times New Roman"/>
          <w:b w:val="false"/>
          <w:i w:val="false"/>
          <w:color w:val="000000"/>
          <w:sz w:val="28"/>
        </w:rPr>
        <w:t>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4                  4              Білім беру
</w:t>
      </w:r>
      <w:r>
        <w:br/>
      </w:r>
      <w:r>
        <w:rPr>
          <w:rFonts w:ascii="Times New Roman"/>
          <w:b w:val="false"/>
          <w:i w:val="false"/>
          <w:color w:val="000000"/>
          <w:sz w:val="28"/>
        </w:rPr>
        <w:t>
       2                  2           Жалпы бастауыш, жалпы негіз.
</w:t>
      </w:r>
      <w:r>
        <w:br/>
      </w:r>
      <w:r>
        <w:rPr>
          <w:rFonts w:ascii="Times New Roman"/>
          <w:b w:val="false"/>
          <w:i w:val="false"/>
          <w:color w:val="000000"/>
          <w:sz w:val="28"/>
        </w:rPr>
        <w:t>
                                      гі, жалпы орта бiлiм беру
</w:t>
      </w:r>
      <w:r>
        <w:br/>
      </w:r>
      <w:r>
        <w:rPr>
          <w:rFonts w:ascii="Times New Roman"/>
          <w:b w:val="false"/>
          <w:i w:val="false"/>
          <w:color w:val="000000"/>
          <w:sz w:val="28"/>
        </w:rPr>
        <w:t>
          031                31       Дарынды балаларды мемлекеттік
</w:t>
      </w:r>
      <w:r>
        <w:br/>
      </w:r>
      <w:r>
        <w:rPr>
          <w:rFonts w:ascii="Times New Roman"/>
          <w:b w:val="false"/>
          <w:i w:val="false"/>
          <w:color w:val="000000"/>
          <w:sz w:val="28"/>
        </w:rPr>
        <w:t>
                                      қолдау
</w:t>
      </w:r>
      <w:r>
        <w:br/>
      </w:r>
      <w:r>
        <w:rPr>
          <w:rFonts w:ascii="Times New Roman"/>
          <w:b w:val="false"/>
          <w:i w:val="false"/>
          <w:color w:val="000000"/>
          <w:sz w:val="28"/>
        </w:rPr>
        <w:t>
               030              30    Шымкент республикалық әскери
</w:t>
      </w:r>
      <w:r>
        <w:br/>
      </w:r>
      <w:r>
        <w:rPr>
          <w:rFonts w:ascii="Times New Roman"/>
          <w:b w:val="false"/>
          <w:i w:val="false"/>
          <w:color w:val="000000"/>
          <w:sz w:val="28"/>
        </w:rPr>
        <w:t>
                                      мектеп-интернаты
</w:t>
      </w:r>
      <w:r>
        <w:br/>
      </w:r>
      <w:r>
        <w:rPr>
          <w:rFonts w:ascii="Times New Roman"/>
          <w:b w:val="false"/>
          <w:i w:val="false"/>
          <w:color w:val="000000"/>
          <w:sz w:val="28"/>
        </w:rPr>
        <w:t>
               031              31    Қарағанды республикалық
</w:t>
      </w:r>
      <w:r>
        <w:br/>
      </w:r>
      <w:r>
        <w:rPr>
          <w:rFonts w:ascii="Times New Roman"/>
          <w:b w:val="false"/>
          <w:i w:val="false"/>
          <w:color w:val="000000"/>
          <w:sz w:val="28"/>
        </w:rPr>
        <w:t>
                                      әскери мектеп-интернаты
</w:t>
      </w:r>
      <w:r>
        <w:br/>
      </w:r>
      <w:r>
        <w:rPr>
          <w:rFonts w:ascii="Times New Roman"/>
          <w:b w:val="false"/>
          <w:i w:val="false"/>
          <w:color w:val="000000"/>
          <w:sz w:val="28"/>
        </w:rPr>
        <w:t>
               032              32    Б.Момышұлы атындағы Алматы
</w:t>
      </w:r>
      <w:r>
        <w:br/>
      </w:r>
      <w:r>
        <w:rPr>
          <w:rFonts w:ascii="Times New Roman"/>
          <w:b w:val="false"/>
          <w:i w:val="false"/>
          <w:color w:val="000000"/>
          <w:sz w:val="28"/>
        </w:rPr>
        <w:t>
                                      республикалық әскери
</w:t>
      </w:r>
      <w:r>
        <w:br/>
      </w:r>
      <w:r>
        <w:rPr>
          <w:rFonts w:ascii="Times New Roman"/>
          <w:b w:val="false"/>
          <w:i w:val="false"/>
          <w:color w:val="000000"/>
          <w:sz w:val="28"/>
        </w:rPr>
        <w:t>
                                      мектеп-интернаты
</w:t>
      </w:r>
      <w:r>
        <w:br/>
      </w:r>
      <w:r>
        <w:rPr>
          <w:rFonts w:ascii="Times New Roman"/>
          <w:b w:val="false"/>
          <w:i w:val="false"/>
          <w:color w:val="000000"/>
          <w:sz w:val="28"/>
        </w:rPr>
        <w:t>
               033              33    А.Жұбанов атындағы
</w:t>
      </w:r>
      <w:r>
        <w:br/>
      </w:r>
      <w:r>
        <w:rPr>
          <w:rFonts w:ascii="Times New Roman"/>
          <w:b w:val="false"/>
          <w:i w:val="false"/>
          <w:color w:val="000000"/>
          <w:sz w:val="28"/>
        </w:rPr>
        <w:t>
                                      республикалық қазақ орта
</w:t>
      </w:r>
      <w:r>
        <w:br/>
      </w:r>
      <w:r>
        <w:rPr>
          <w:rFonts w:ascii="Times New Roman"/>
          <w:b w:val="false"/>
          <w:i w:val="false"/>
          <w:color w:val="000000"/>
          <w:sz w:val="28"/>
        </w:rPr>
        <w:t>
                                      музыка мектеп-интернаты
</w:t>
      </w:r>
      <w:r>
        <w:br/>
      </w:r>
      <w:r>
        <w:rPr>
          <w:rFonts w:ascii="Times New Roman"/>
          <w:b w:val="false"/>
          <w:i w:val="false"/>
          <w:color w:val="000000"/>
          <w:sz w:val="28"/>
        </w:rPr>
        <w:t>
          031  034           31 34    Ө.Жәутіков атындағы
</w:t>
      </w:r>
      <w:r>
        <w:br/>
      </w:r>
      <w:r>
        <w:rPr>
          <w:rFonts w:ascii="Times New Roman"/>
          <w:b w:val="false"/>
          <w:i w:val="false"/>
          <w:color w:val="000000"/>
          <w:sz w:val="28"/>
        </w:rPr>
        <w:t>
                                      республикалық
</w:t>
      </w:r>
      <w:r>
        <w:br/>
      </w:r>
      <w:r>
        <w:rPr>
          <w:rFonts w:ascii="Times New Roman"/>
          <w:b w:val="false"/>
          <w:i w:val="false"/>
          <w:color w:val="000000"/>
          <w:sz w:val="28"/>
        </w:rPr>
        <w:t>
                                      физика-математика
</w:t>
      </w:r>
      <w:r>
        <w:br/>
      </w:r>
      <w:r>
        <w:rPr>
          <w:rFonts w:ascii="Times New Roman"/>
          <w:b w:val="false"/>
          <w:i w:val="false"/>
          <w:color w:val="000000"/>
          <w:sz w:val="28"/>
        </w:rPr>
        <w:t>
                                      мектеп-интернаты
</w:t>
      </w:r>
      <w:r>
        <w:br/>
      </w:r>
      <w:r>
        <w:rPr>
          <w:rFonts w:ascii="Times New Roman"/>
          <w:b w:val="false"/>
          <w:i w:val="false"/>
          <w:color w:val="000000"/>
          <w:sz w:val="28"/>
        </w:rPr>
        <w:t>
               035              35    Қазақ тiлi мен әдебиетін
</w:t>
      </w:r>
      <w:r>
        <w:br/>
      </w:r>
      <w:r>
        <w:rPr>
          <w:rFonts w:ascii="Times New Roman"/>
          <w:b w:val="false"/>
          <w:i w:val="false"/>
          <w:color w:val="000000"/>
          <w:sz w:val="28"/>
        </w:rPr>
        <w:t>
                                      тереңдетiп оқытатын
</w:t>
      </w:r>
      <w:r>
        <w:br/>
      </w:r>
      <w:r>
        <w:rPr>
          <w:rFonts w:ascii="Times New Roman"/>
          <w:b w:val="false"/>
          <w:i w:val="false"/>
          <w:color w:val="000000"/>
          <w:sz w:val="28"/>
        </w:rPr>
        <w:t>
                                      республикалық мектеп-интернаты
</w:t>
      </w:r>
      <w:r>
        <w:br/>
      </w:r>
      <w:r>
        <w:rPr>
          <w:rFonts w:ascii="Times New Roman"/>
          <w:b w:val="false"/>
          <w:i w:val="false"/>
          <w:color w:val="000000"/>
          <w:sz w:val="28"/>
        </w:rPr>
        <w:t>
               036              36    К.Байсейітова атындағы
</w:t>
      </w:r>
      <w:r>
        <w:br/>
      </w:r>
      <w:r>
        <w:rPr>
          <w:rFonts w:ascii="Times New Roman"/>
          <w:b w:val="false"/>
          <w:i w:val="false"/>
          <w:color w:val="000000"/>
          <w:sz w:val="28"/>
        </w:rPr>
        <w:t>
                                      дарынды балаларға арналған
</w:t>
      </w:r>
      <w:r>
        <w:br/>
      </w:r>
      <w:r>
        <w:rPr>
          <w:rFonts w:ascii="Times New Roman"/>
          <w:b w:val="false"/>
          <w:i w:val="false"/>
          <w:color w:val="000000"/>
          <w:sz w:val="28"/>
        </w:rPr>
        <w:t>
                                      республикалық орта
</w:t>
      </w:r>
      <w:r>
        <w:br/>
      </w:r>
      <w:r>
        <w:rPr>
          <w:rFonts w:ascii="Times New Roman"/>
          <w:b w:val="false"/>
          <w:i w:val="false"/>
          <w:color w:val="000000"/>
          <w:sz w:val="28"/>
        </w:rPr>
        <w:t>
                                      мамандандырылған музыка
</w:t>
      </w:r>
      <w:r>
        <w:br/>
      </w:r>
      <w:r>
        <w:rPr>
          <w:rFonts w:ascii="Times New Roman"/>
          <w:b w:val="false"/>
          <w:i w:val="false"/>
          <w:color w:val="000000"/>
          <w:sz w:val="28"/>
        </w:rPr>
        <w:t>
                                      мектеп-интернаты
</w:t>
      </w:r>
      <w:r>
        <w:br/>
      </w:r>
      <w:r>
        <w:rPr>
          <w:rFonts w:ascii="Times New Roman"/>
          <w:b w:val="false"/>
          <w:i w:val="false"/>
          <w:color w:val="000000"/>
          <w:sz w:val="28"/>
        </w:rPr>
        <w:t>
          038                38       Республикалық мектеп
</w:t>
      </w:r>
      <w:r>
        <w:br/>
      </w:r>
      <w:r>
        <w:rPr>
          <w:rFonts w:ascii="Times New Roman"/>
          <w:b w:val="false"/>
          <w:i w:val="false"/>
          <w:color w:val="000000"/>
          <w:sz w:val="28"/>
        </w:rPr>
        <w:t>
                                      эксперименттерін және
</w:t>
      </w:r>
      <w:r>
        <w:br/>
      </w:r>
      <w:r>
        <w:rPr>
          <w:rFonts w:ascii="Times New Roman"/>
          <w:b w:val="false"/>
          <w:i w:val="false"/>
          <w:color w:val="000000"/>
          <w:sz w:val="28"/>
        </w:rPr>
        <w:t>
                                      олимпиадаларын өткізу
</w:t>
      </w:r>
      <w:r>
        <w:br/>
      </w:r>
      <w:r>
        <w:rPr>
          <w:rFonts w:ascii="Times New Roman"/>
          <w:b w:val="false"/>
          <w:i w:val="false"/>
          <w:color w:val="000000"/>
          <w:sz w:val="28"/>
        </w:rPr>
        <w:t>
          048                48       Балалармен мектептен тыс
</w:t>
      </w:r>
      <w:r>
        <w:br/>
      </w:r>
      <w:r>
        <w:rPr>
          <w:rFonts w:ascii="Times New Roman"/>
          <w:b w:val="false"/>
          <w:i w:val="false"/>
          <w:color w:val="000000"/>
          <w:sz w:val="28"/>
        </w:rPr>
        <w:t>
                                      іс-шараларды өткізу
</w:t>
      </w:r>
      <w:r>
        <w:br/>
      </w:r>
      <w:r>
        <w:rPr>
          <w:rFonts w:ascii="Times New Roman"/>
          <w:b w:val="false"/>
          <w:i w:val="false"/>
          <w:color w:val="000000"/>
          <w:sz w:val="28"/>
        </w:rPr>
        <w:t>
          058                58       Мектеп кітапханалары үшін
</w:t>
      </w:r>
      <w:r>
        <w:br/>
      </w:r>
      <w:r>
        <w:rPr>
          <w:rFonts w:ascii="Times New Roman"/>
          <w:b w:val="false"/>
          <w:i w:val="false"/>
          <w:color w:val="000000"/>
          <w:sz w:val="28"/>
        </w:rPr>
        <w:t>
                                      әдебиеттер сатып алу және
</w:t>
      </w:r>
      <w:r>
        <w:br/>
      </w:r>
      <w:r>
        <w:rPr>
          <w:rFonts w:ascii="Times New Roman"/>
          <w:b w:val="false"/>
          <w:i w:val="false"/>
          <w:color w:val="000000"/>
          <w:sz w:val="28"/>
        </w:rPr>
        <w:t>
                                      жеткізіп беру
</w:t>
      </w:r>
      <w:r>
        <w:br/>
      </w:r>
      <w:r>
        <w:rPr>
          <w:rFonts w:ascii="Times New Roman"/>
          <w:b w:val="false"/>
          <w:i w:val="false"/>
          <w:color w:val="000000"/>
          <w:sz w:val="28"/>
        </w:rPr>
        <w:t>
          061                61       Жалпы бiлiм беру мекемелері.
</w:t>
      </w:r>
      <w:r>
        <w:br/>
      </w:r>
      <w:r>
        <w:rPr>
          <w:rFonts w:ascii="Times New Roman"/>
          <w:b w:val="false"/>
          <w:i w:val="false"/>
          <w:color w:val="000000"/>
          <w:sz w:val="28"/>
        </w:rPr>
        <w:t>
                                      нің оқушыларын оқулықпен
</w:t>
      </w:r>
      <w:r>
        <w:br/>
      </w:r>
      <w:r>
        <w:rPr>
          <w:rFonts w:ascii="Times New Roman"/>
          <w:b w:val="false"/>
          <w:i w:val="false"/>
          <w:color w:val="000000"/>
          <w:sz w:val="28"/>
        </w:rPr>
        <w:t>
                                      қамтамасыз ету
</w:t>
      </w:r>
      <w:r>
        <w:br/>
      </w:r>
      <w:r>
        <w:rPr>
          <w:rFonts w:ascii="Times New Roman"/>
          <w:b w:val="false"/>
          <w:i w:val="false"/>
          <w:color w:val="000000"/>
          <w:sz w:val="28"/>
        </w:rPr>
        <w:t>
               032              32    Оқулықтар мен оқу-әдістемелік
</w:t>
      </w:r>
      <w:r>
        <w:br/>
      </w:r>
      <w:r>
        <w:rPr>
          <w:rFonts w:ascii="Times New Roman"/>
          <w:b w:val="false"/>
          <w:i w:val="false"/>
          <w:color w:val="000000"/>
          <w:sz w:val="28"/>
        </w:rPr>
        <w:t>
                                      кешендерді әзірлеу және
</w:t>
      </w:r>
      <w:r>
        <w:br/>
      </w:r>
      <w:r>
        <w:rPr>
          <w:rFonts w:ascii="Times New Roman"/>
          <w:b w:val="false"/>
          <w:i w:val="false"/>
          <w:color w:val="000000"/>
          <w:sz w:val="28"/>
        </w:rPr>
        <w:t>
                                      республикалық мекемелердің
</w:t>
      </w:r>
      <w:r>
        <w:br/>
      </w:r>
      <w:r>
        <w:rPr>
          <w:rFonts w:ascii="Times New Roman"/>
          <w:b w:val="false"/>
          <w:i w:val="false"/>
          <w:color w:val="000000"/>
          <w:sz w:val="28"/>
        </w:rPr>
        <w:t>
                                      және шетелдегі оқушыларды
</w:t>
      </w:r>
      <w:r>
        <w:br/>
      </w:r>
      <w:r>
        <w:rPr>
          <w:rFonts w:ascii="Times New Roman"/>
          <w:b w:val="false"/>
          <w:i w:val="false"/>
          <w:color w:val="000000"/>
          <w:sz w:val="28"/>
        </w:rPr>
        <w:t>
                                      оқулықтармен қамтамасыз ету
</w:t>
      </w:r>
      <w:r>
        <w:br/>
      </w:r>
      <w:r>
        <w:rPr>
          <w:rFonts w:ascii="Times New Roman"/>
          <w:b w:val="false"/>
          <w:i w:val="false"/>
          <w:color w:val="000000"/>
          <w:sz w:val="28"/>
        </w:rPr>
        <w:t>
          069                69       "Бөбек" республикалық
</w:t>
      </w:r>
      <w:r>
        <w:br/>
      </w:r>
      <w:r>
        <w:rPr>
          <w:rFonts w:ascii="Times New Roman"/>
          <w:b w:val="false"/>
          <w:i w:val="false"/>
          <w:color w:val="000000"/>
          <w:sz w:val="28"/>
        </w:rPr>
        <w:t>
                                      оқу-сауықтыру орталығында
</w:t>
      </w:r>
      <w:r>
        <w:br/>
      </w:r>
      <w:r>
        <w:rPr>
          <w:rFonts w:ascii="Times New Roman"/>
          <w:b w:val="false"/>
          <w:i w:val="false"/>
          <w:color w:val="000000"/>
          <w:sz w:val="28"/>
        </w:rPr>
        <w:t>
                                      оқу-тәрбиелік іс-шараларын
</w:t>
      </w:r>
      <w:r>
        <w:br/>
      </w:r>
      <w:r>
        <w:rPr>
          <w:rFonts w:ascii="Times New Roman"/>
          <w:b w:val="false"/>
          <w:i w:val="false"/>
          <w:color w:val="000000"/>
          <w:sz w:val="28"/>
        </w:rPr>
        <w:t>
                                      өткізу
</w:t>
      </w:r>
      <w:r>
        <w:br/>
      </w:r>
      <w:r>
        <w:rPr>
          <w:rFonts w:ascii="Times New Roman"/>
          <w:b w:val="false"/>
          <w:i w:val="false"/>
          <w:color w:val="000000"/>
          <w:sz w:val="28"/>
        </w:rPr>
        <w:t>
          207                81 10    Шымкент республикалық әскери
</w:t>
      </w:r>
      <w:r>
        <w:br/>
      </w:r>
      <w:r>
        <w:rPr>
          <w:rFonts w:ascii="Times New Roman"/>
          <w:b w:val="false"/>
          <w:i w:val="false"/>
          <w:color w:val="000000"/>
          <w:sz w:val="28"/>
        </w:rPr>
        <w:t>
                                      мектеп-интернаты үшін
</w:t>
      </w:r>
      <w:r>
        <w:br/>
      </w:r>
      <w:r>
        <w:rPr>
          <w:rFonts w:ascii="Times New Roman"/>
          <w:b w:val="false"/>
          <w:i w:val="false"/>
          <w:color w:val="000000"/>
          <w:sz w:val="28"/>
        </w:rPr>
        <w:t>
                                      негізгі құралдар сатып алу
</w:t>
      </w:r>
      <w:r>
        <w:br/>
      </w:r>
      <w:r>
        <w:rPr>
          <w:rFonts w:ascii="Times New Roman"/>
          <w:b w:val="false"/>
          <w:i w:val="false"/>
          <w:color w:val="000000"/>
          <w:sz w:val="28"/>
        </w:rPr>
        <w:t>
          208                81 11    Қарағанды республикалық
</w:t>
      </w:r>
      <w:r>
        <w:br/>
      </w:r>
      <w:r>
        <w:rPr>
          <w:rFonts w:ascii="Times New Roman"/>
          <w:b w:val="false"/>
          <w:i w:val="false"/>
          <w:color w:val="000000"/>
          <w:sz w:val="28"/>
        </w:rPr>
        <w:t>
                                      әскери мектеп-интернаты үшін
</w:t>
      </w:r>
      <w:r>
        <w:br/>
      </w:r>
      <w:r>
        <w:rPr>
          <w:rFonts w:ascii="Times New Roman"/>
          <w:b w:val="false"/>
          <w:i w:val="false"/>
          <w:color w:val="000000"/>
          <w:sz w:val="28"/>
        </w:rPr>
        <w:t>
                                      негізгі құралдар сатып алу
</w:t>
      </w:r>
      <w:r>
        <w:br/>
      </w:r>
      <w:r>
        <w:rPr>
          <w:rFonts w:ascii="Times New Roman"/>
          <w:b w:val="false"/>
          <w:i w:val="false"/>
          <w:color w:val="000000"/>
          <w:sz w:val="28"/>
        </w:rPr>
        <w:t>
          209                81 12    Б.Момышұлы атындағы Алматы
</w:t>
      </w:r>
      <w:r>
        <w:br/>
      </w:r>
      <w:r>
        <w:rPr>
          <w:rFonts w:ascii="Times New Roman"/>
          <w:b w:val="false"/>
          <w:i w:val="false"/>
          <w:color w:val="000000"/>
          <w:sz w:val="28"/>
        </w:rPr>
        <w:t>
                                      республикалық әскери
</w:t>
      </w:r>
      <w:r>
        <w:br/>
      </w:r>
      <w:r>
        <w:rPr>
          <w:rFonts w:ascii="Times New Roman"/>
          <w:b w:val="false"/>
          <w:i w:val="false"/>
          <w:color w:val="000000"/>
          <w:sz w:val="28"/>
        </w:rPr>
        <w:t>
                                      мектеп-интернаты үшін негізгі
</w:t>
      </w:r>
      <w:r>
        <w:br/>
      </w:r>
      <w:r>
        <w:rPr>
          <w:rFonts w:ascii="Times New Roman"/>
          <w:b w:val="false"/>
          <w:i w:val="false"/>
          <w:color w:val="000000"/>
          <w:sz w:val="28"/>
        </w:rPr>
        <w:t>
                                      құралдар сатып алу
</w:t>
      </w:r>
      <w:r>
        <w:br/>
      </w:r>
      <w:r>
        <w:rPr>
          <w:rFonts w:ascii="Times New Roman"/>
          <w:b w:val="false"/>
          <w:i w:val="false"/>
          <w:color w:val="000000"/>
          <w:sz w:val="28"/>
        </w:rPr>
        <w:t>
          210                81 13    А.Жұбанов атындағы
</w:t>
      </w:r>
      <w:r>
        <w:br/>
      </w:r>
      <w:r>
        <w:rPr>
          <w:rFonts w:ascii="Times New Roman"/>
          <w:b w:val="false"/>
          <w:i w:val="false"/>
          <w:color w:val="000000"/>
          <w:sz w:val="28"/>
        </w:rPr>
        <w:t>
                                      республикалық қазақ орта
</w:t>
      </w:r>
      <w:r>
        <w:br/>
      </w:r>
      <w:r>
        <w:rPr>
          <w:rFonts w:ascii="Times New Roman"/>
          <w:b w:val="false"/>
          <w:i w:val="false"/>
          <w:color w:val="000000"/>
          <w:sz w:val="28"/>
        </w:rPr>
        <w:t>
                                      музыка мектеп-интернаты үшін
</w:t>
      </w:r>
      <w:r>
        <w:br/>
      </w:r>
      <w:r>
        <w:rPr>
          <w:rFonts w:ascii="Times New Roman"/>
          <w:b w:val="false"/>
          <w:i w:val="false"/>
          <w:color w:val="000000"/>
          <w:sz w:val="28"/>
        </w:rPr>
        <w:t>
                                      негізгі құралдар сатып алу
</w:t>
      </w:r>
      <w:r>
        <w:br/>
      </w:r>
      <w:r>
        <w:rPr>
          <w:rFonts w:ascii="Times New Roman"/>
          <w:b w:val="false"/>
          <w:i w:val="false"/>
          <w:color w:val="000000"/>
          <w:sz w:val="28"/>
        </w:rPr>
        <w:t>
          211                81 14    Ө.Жәутіков атындағы
</w:t>
      </w:r>
      <w:r>
        <w:br/>
      </w:r>
      <w:r>
        <w:rPr>
          <w:rFonts w:ascii="Times New Roman"/>
          <w:b w:val="false"/>
          <w:i w:val="false"/>
          <w:color w:val="000000"/>
          <w:sz w:val="28"/>
        </w:rPr>
        <w:t>
                                      республикалық физика-матема.
</w:t>
      </w:r>
      <w:r>
        <w:br/>
      </w:r>
      <w:r>
        <w:rPr>
          <w:rFonts w:ascii="Times New Roman"/>
          <w:b w:val="false"/>
          <w:i w:val="false"/>
          <w:color w:val="000000"/>
          <w:sz w:val="28"/>
        </w:rPr>
        <w:t>
                                      тика мектеп-интернаты үшін
</w:t>
      </w:r>
      <w:r>
        <w:br/>
      </w:r>
      <w:r>
        <w:rPr>
          <w:rFonts w:ascii="Times New Roman"/>
          <w:b w:val="false"/>
          <w:i w:val="false"/>
          <w:color w:val="000000"/>
          <w:sz w:val="28"/>
        </w:rPr>
        <w:t>
                                      негізгі құралдар сатып алу
</w:t>
      </w:r>
      <w:r>
        <w:br/>
      </w:r>
      <w:r>
        <w:rPr>
          <w:rFonts w:ascii="Times New Roman"/>
          <w:b w:val="false"/>
          <w:i w:val="false"/>
          <w:color w:val="000000"/>
          <w:sz w:val="28"/>
        </w:rPr>
        <w:t>
          212                81 15    Қазақ тілі мен әдебиетін
</w:t>
      </w:r>
      <w:r>
        <w:br/>
      </w:r>
      <w:r>
        <w:rPr>
          <w:rFonts w:ascii="Times New Roman"/>
          <w:b w:val="false"/>
          <w:i w:val="false"/>
          <w:color w:val="000000"/>
          <w:sz w:val="28"/>
        </w:rPr>
        <w:t>
                                      тереңдетіп оқытатын
</w:t>
      </w:r>
      <w:r>
        <w:br/>
      </w:r>
      <w:r>
        <w:rPr>
          <w:rFonts w:ascii="Times New Roman"/>
          <w:b w:val="false"/>
          <w:i w:val="false"/>
          <w:color w:val="000000"/>
          <w:sz w:val="28"/>
        </w:rPr>
        <w:t>
                                      республикалық мектеп-интерна.
</w:t>
      </w:r>
      <w:r>
        <w:br/>
      </w:r>
      <w:r>
        <w:rPr>
          <w:rFonts w:ascii="Times New Roman"/>
          <w:b w:val="false"/>
          <w:i w:val="false"/>
          <w:color w:val="000000"/>
          <w:sz w:val="28"/>
        </w:rPr>
        <w:t>
                                      ты үшін негізгі құралдар
</w:t>
      </w:r>
      <w:r>
        <w:br/>
      </w:r>
      <w:r>
        <w:rPr>
          <w:rFonts w:ascii="Times New Roman"/>
          <w:b w:val="false"/>
          <w:i w:val="false"/>
          <w:color w:val="000000"/>
          <w:sz w:val="28"/>
        </w:rPr>
        <w:t>
                                      сатып алу
</w:t>
      </w:r>
      <w:r>
        <w:br/>
      </w:r>
      <w:r>
        <w:rPr>
          <w:rFonts w:ascii="Times New Roman"/>
          <w:b w:val="false"/>
          <w:i w:val="false"/>
          <w:color w:val="000000"/>
          <w:sz w:val="28"/>
        </w:rPr>
        <w:t>
          213                81 16    К.Байсейітова атындағы
</w:t>
      </w:r>
      <w:r>
        <w:br/>
      </w:r>
      <w:r>
        <w:rPr>
          <w:rFonts w:ascii="Times New Roman"/>
          <w:b w:val="false"/>
          <w:i w:val="false"/>
          <w:color w:val="000000"/>
          <w:sz w:val="28"/>
        </w:rPr>
        <w:t>
                                      дарынды балаларға арналған
</w:t>
      </w:r>
      <w:r>
        <w:br/>
      </w:r>
      <w:r>
        <w:rPr>
          <w:rFonts w:ascii="Times New Roman"/>
          <w:b w:val="false"/>
          <w:i w:val="false"/>
          <w:color w:val="000000"/>
          <w:sz w:val="28"/>
        </w:rPr>
        <w:t>
                                      орта республикалық
</w:t>
      </w:r>
      <w:r>
        <w:br/>
      </w:r>
      <w:r>
        <w:rPr>
          <w:rFonts w:ascii="Times New Roman"/>
          <w:b w:val="false"/>
          <w:i w:val="false"/>
          <w:color w:val="000000"/>
          <w:sz w:val="28"/>
        </w:rPr>
        <w:t>
                                      мамандандырылған музыка
</w:t>
      </w:r>
      <w:r>
        <w:br/>
      </w:r>
      <w:r>
        <w:rPr>
          <w:rFonts w:ascii="Times New Roman"/>
          <w:b w:val="false"/>
          <w:i w:val="false"/>
          <w:color w:val="000000"/>
          <w:sz w:val="28"/>
        </w:rPr>
        <w:t>
                                      мектеп-интернаты үшін негізгі
</w:t>
      </w:r>
      <w:r>
        <w:br/>
      </w:r>
      <w:r>
        <w:rPr>
          <w:rFonts w:ascii="Times New Roman"/>
          <w:b w:val="false"/>
          <w:i w:val="false"/>
          <w:color w:val="000000"/>
          <w:sz w:val="28"/>
        </w:rPr>
        <w:t>
                                      құралдар сатып алу
</w:t>
      </w:r>
      <w:r>
        <w:br/>
      </w:r>
      <w:r>
        <w:rPr>
          <w:rFonts w:ascii="Times New Roman"/>
          <w:b w:val="false"/>
          <w:i w:val="false"/>
          <w:color w:val="000000"/>
          <w:sz w:val="28"/>
        </w:rPr>
        <w:t>
          306                70       Қарағанды республикалық
</w:t>
      </w:r>
      <w:r>
        <w:br/>
      </w:r>
      <w:r>
        <w:rPr>
          <w:rFonts w:ascii="Times New Roman"/>
          <w:b w:val="false"/>
          <w:i w:val="false"/>
          <w:color w:val="000000"/>
          <w:sz w:val="28"/>
        </w:rPr>
        <w:t>
                                      әскери мектеп-интернатының
</w:t>
      </w:r>
      <w:r>
        <w:br/>
      </w:r>
      <w:r>
        <w:rPr>
          <w:rFonts w:ascii="Times New Roman"/>
          <w:b w:val="false"/>
          <w:i w:val="false"/>
          <w:color w:val="000000"/>
          <w:sz w:val="28"/>
        </w:rPr>
        <w:t>
                                      ғимаратын күрделі жөндеу
</w:t>
      </w:r>
      <w:r>
        <w:br/>
      </w:r>
      <w:r>
        <w:rPr>
          <w:rFonts w:ascii="Times New Roman"/>
          <w:b w:val="false"/>
          <w:i w:val="false"/>
          <w:color w:val="000000"/>
          <w:sz w:val="28"/>
        </w:rPr>
        <w:t>
          307                71       Б.Момышұлы атындағы Алматы
</w:t>
      </w:r>
      <w:r>
        <w:br/>
      </w:r>
      <w:r>
        <w:rPr>
          <w:rFonts w:ascii="Times New Roman"/>
          <w:b w:val="false"/>
          <w:i w:val="false"/>
          <w:color w:val="000000"/>
          <w:sz w:val="28"/>
        </w:rPr>
        <w:t>
                                      республикалық мектеп-интерна.
</w:t>
      </w:r>
      <w:r>
        <w:br/>
      </w:r>
      <w:r>
        <w:rPr>
          <w:rFonts w:ascii="Times New Roman"/>
          <w:b w:val="false"/>
          <w:i w:val="false"/>
          <w:color w:val="000000"/>
          <w:sz w:val="28"/>
        </w:rPr>
        <w:t>
                                      ты ғимаратын күрделі жөндеу
</w:t>
      </w:r>
      <w:r>
        <w:br/>
      </w:r>
      <w:r>
        <w:rPr>
          <w:rFonts w:ascii="Times New Roman"/>
          <w:b w:val="false"/>
          <w:i w:val="false"/>
          <w:color w:val="000000"/>
          <w:sz w:val="28"/>
        </w:rPr>
        <w:t>
          310                74       Қазақ тілі мен әдебиетін
</w:t>
      </w:r>
      <w:r>
        <w:br/>
      </w:r>
      <w:r>
        <w:rPr>
          <w:rFonts w:ascii="Times New Roman"/>
          <w:b w:val="false"/>
          <w:i w:val="false"/>
          <w:color w:val="000000"/>
          <w:sz w:val="28"/>
        </w:rPr>
        <w:t>
                                      тереңдетіп оқытатын
</w:t>
      </w:r>
      <w:r>
        <w:br/>
      </w:r>
      <w:r>
        <w:rPr>
          <w:rFonts w:ascii="Times New Roman"/>
          <w:b w:val="false"/>
          <w:i w:val="false"/>
          <w:color w:val="000000"/>
          <w:sz w:val="28"/>
        </w:rPr>
        <w:t>
                                      республикалық мектеп-интерна.
</w:t>
      </w:r>
      <w:r>
        <w:br/>
      </w:r>
      <w:r>
        <w:rPr>
          <w:rFonts w:ascii="Times New Roman"/>
          <w:b w:val="false"/>
          <w:i w:val="false"/>
          <w:color w:val="000000"/>
          <w:sz w:val="28"/>
        </w:rPr>
        <w:t>
                                      тының ғимаратын күрделі
</w:t>
      </w:r>
      <w:r>
        <w:br/>
      </w:r>
      <w:r>
        <w:rPr>
          <w:rFonts w:ascii="Times New Roman"/>
          <w:b w:val="false"/>
          <w:i w:val="false"/>
          <w:color w:val="000000"/>
          <w:sz w:val="28"/>
        </w:rPr>
        <w:t>
                                      жөндеу
</w:t>
      </w:r>
      <w:r>
        <w:br/>
      </w:r>
      <w:r>
        <w:rPr>
          <w:rFonts w:ascii="Times New Roman"/>
          <w:b w:val="false"/>
          <w:i w:val="false"/>
          <w:color w:val="000000"/>
          <w:sz w:val="28"/>
        </w:rPr>
        <w:t>
          311                76       К.Байсейітова атындағы
</w:t>
      </w:r>
      <w:r>
        <w:br/>
      </w:r>
      <w:r>
        <w:rPr>
          <w:rFonts w:ascii="Times New Roman"/>
          <w:b w:val="false"/>
          <w:i w:val="false"/>
          <w:color w:val="000000"/>
          <w:sz w:val="28"/>
        </w:rPr>
        <w:t>
                                      дарынды балаларға арналған
</w:t>
      </w:r>
      <w:r>
        <w:br/>
      </w:r>
      <w:r>
        <w:rPr>
          <w:rFonts w:ascii="Times New Roman"/>
          <w:b w:val="false"/>
          <w:i w:val="false"/>
          <w:color w:val="000000"/>
          <w:sz w:val="28"/>
        </w:rPr>
        <w:t>
                                      орта республикалық
</w:t>
      </w:r>
      <w:r>
        <w:br/>
      </w:r>
      <w:r>
        <w:rPr>
          <w:rFonts w:ascii="Times New Roman"/>
          <w:b w:val="false"/>
          <w:i w:val="false"/>
          <w:color w:val="000000"/>
          <w:sz w:val="28"/>
        </w:rPr>
        <w:t>
                                      мамандандырылған музыка
</w:t>
      </w:r>
      <w:r>
        <w:br/>
      </w:r>
      <w:r>
        <w:rPr>
          <w:rFonts w:ascii="Times New Roman"/>
          <w:b w:val="false"/>
          <w:i w:val="false"/>
          <w:color w:val="000000"/>
          <w:sz w:val="28"/>
        </w:rPr>
        <w:t>
                                      мектеп-интернатының ғимаратын
</w:t>
      </w:r>
      <w:r>
        <w:br/>
      </w:r>
      <w:r>
        <w:rPr>
          <w:rFonts w:ascii="Times New Roman"/>
          <w:b w:val="false"/>
          <w:i w:val="false"/>
          <w:color w:val="000000"/>
          <w:sz w:val="28"/>
        </w:rPr>
        <w:t>
                                      күрделі жөндеу
</w:t>
      </w:r>
      <w:r>
        <w:br/>
      </w:r>
      <w:r>
        <w:rPr>
          <w:rFonts w:ascii="Times New Roman"/>
          <w:b w:val="false"/>
          <w:i w:val="false"/>
          <w:color w:val="000000"/>
          <w:sz w:val="28"/>
        </w:rPr>
        <w:t>
          317                84       А.Жұбанов атындағы
</w:t>
      </w:r>
      <w:r>
        <w:br/>
      </w:r>
      <w:r>
        <w:rPr>
          <w:rFonts w:ascii="Times New Roman"/>
          <w:b w:val="false"/>
          <w:i w:val="false"/>
          <w:color w:val="000000"/>
          <w:sz w:val="28"/>
        </w:rPr>
        <w:t>
                                      республикалық қазақ орта
</w:t>
      </w:r>
      <w:r>
        <w:br/>
      </w:r>
      <w:r>
        <w:rPr>
          <w:rFonts w:ascii="Times New Roman"/>
          <w:b w:val="false"/>
          <w:i w:val="false"/>
          <w:color w:val="000000"/>
          <w:sz w:val="28"/>
        </w:rPr>
        <w:t>
                                      музыка мектеп-интернатының
</w:t>
      </w:r>
      <w:r>
        <w:br/>
      </w:r>
      <w:r>
        <w:rPr>
          <w:rFonts w:ascii="Times New Roman"/>
          <w:b w:val="false"/>
          <w:i w:val="false"/>
          <w:color w:val="000000"/>
          <w:sz w:val="28"/>
        </w:rPr>
        <w:t>
                                      ғимаратын қайта жаңарту
</w:t>
      </w:r>
      <w:r>
        <w:br/>
      </w:r>
      <w:r>
        <w:rPr>
          <w:rFonts w:ascii="Times New Roman"/>
          <w:b w:val="false"/>
          <w:i w:val="false"/>
          <w:color w:val="000000"/>
          <w:sz w:val="28"/>
        </w:rPr>
        <w:t>
          500                85       Орта білімнің ақпараттық
</w:t>
      </w:r>
      <w:r>
        <w:br/>
      </w:r>
      <w:r>
        <w:rPr>
          <w:rFonts w:ascii="Times New Roman"/>
          <w:b w:val="false"/>
          <w:i w:val="false"/>
          <w:color w:val="000000"/>
          <w:sz w:val="28"/>
        </w:rPr>
        <w:t>
                                      жүйесін қамтамасыз ету
</w:t>
      </w:r>
      <w:r>
        <w:br/>
      </w:r>
      <w:r>
        <w:rPr>
          <w:rFonts w:ascii="Times New Roman"/>
          <w:b w:val="false"/>
          <w:i w:val="false"/>
          <w:color w:val="000000"/>
          <w:sz w:val="28"/>
        </w:rPr>
        <w:t>
          602                89       Орта білімнің ақпараттық
</w:t>
      </w:r>
      <w:r>
        <w:br/>
      </w:r>
      <w:r>
        <w:rPr>
          <w:rFonts w:ascii="Times New Roman"/>
          <w:b w:val="false"/>
          <w:i w:val="false"/>
          <w:color w:val="000000"/>
          <w:sz w:val="28"/>
        </w:rPr>
        <w:t>
                                      жүйесін құру
</w:t>
      </w:r>
      <w:r>
        <w:br/>
      </w:r>
      <w:r>
        <w:rPr>
          <w:rFonts w:ascii="Times New Roman"/>
          <w:b w:val="false"/>
          <w:i w:val="false"/>
          <w:color w:val="000000"/>
          <w:sz w:val="28"/>
        </w:rPr>
        <w:t>
       4                  4           Орта кәсіби білім беру
</w:t>
      </w:r>
      <w:r>
        <w:br/>
      </w:r>
      <w:r>
        <w:rPr>
          <w:rFonts w:ascii="Times New Roman"/>
          <w:b w:val="false"/>
          <w:i w:val="false"/>
          <w:color w:val="000000"/>
          <w:sz w:val="28"/>
        </w:rPr>
        <w:t>
          007                07       Орта кәсіптік білімді
</w:t>
      </w:r>
      <w:r>
        <w:br/>
      </w:r>
      <w:r>
        <w:rPr>
          <w:rFonts w:ascii="Times New Roman"/>
          <w:b w:val="false"/>
          <w:i w:val="false"/>
          <w:color w:val="000000"/>
          <w:sz w:val="28"/>
        </w:rPr>
        <w:t>
                                      мамандар даярлау
</w:t>
      </w:r>
      <w:r>
        <w:br/>
      </w:r>
      <w:r>
        <w:rPr>
          <w:rFonts w:ascii="Times New Roman"/>
          <w:b w:val="false"/>
          <w:i w:val="false"/>
          <w:color w:val="000000"/>
          <w:sz w:val="28"/>
        </w:rPr>
        <w:t>
    4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030              30    Мемлекеттік білім беру
</w:t>
      </w:r>
      <w:r>
        <w:br/>
      </w:r>
      <w:r>
        <w:rPr>
          <w:rFonts w:ascii="Times New Roman"/>
          <w:b w:val="false"/>
          <w:i w:val="false"/>
          <w:color w:val="000000"/>
          <w:sz w:val="28"/>
        </w:rPr>
        <w:t>
                                      ұйымдары кадрларының
</w:t>
      </w:r>
      <w:r>
        <w:br/>
      </w:r>
      <w:r>
        <w:rPr>
          <w:rFonts w:ascii="Times New Roman"/>
          <w:b w:val="false"/>
          <w:i w:val="false"/>
          <w:color w:val="000000"/>
          <w:sz w:val="28"/>
        </w:rPr>
        <w:t>
                                      біліктілігін арттыру және
</w:t>
      </w:r>
      <w:r>
        <w:br/>
      </w:r>
      <w:r>
        <w:rPr>
          <w:rFonts w:ascii="Times New Roman"/>
          <w:b w:val="false"/>
          <w:i w:val="false"/>
          <w:color w:val="000000"/>
          <w:sz w:val="28"/>
        </w:rPr>
        <w:t>
                                      қайта даярлау
</w:t>
      </w:r>
      <w:r>
        <w:br/>
      </w:r>
      <w:r>
        <w:rPr>
          <w:rFonts w:ascii="Times New Roman"/>
          <w:b w:val="false"/>
          <w:i w:val="false"/>
          <w:color w:val="000000"/>
          <w:sz w:val="28"/>
        </w:rPr>
        <w:t>
       6                  6           Жоғары және жоғары оқу
</w:t>
      </w:r>
      <w:r>
        <w:br/>
      </w:r>
      <w:r>
        <w:rPr>
          <w:rFonts w:ascii="Times New Roman"/>
          <w:b w:val="false"/>
          <w:i w:val="false"/>
          <w:color w:val="000000"/>
          <w:sz w:val="28"/>
        </w:rPr>
        <w:t>
                                      орнынан кейін кәсіби бiлiм
</w:t>
      </w:r>
      <w:r>
        <w:br/>
      </w:r>
      <w:r>
        <w:rPr>
          <w:rFonts w:ascii="Times New Roman"/>
          <w:b w:val="false"/>
          <w:i w:val="false"/>
          <w:color w:val="000000"/>
          <w:sz w:val="28"/>
        </w:rPr>
        <w:t>
                                      беру
</w:t>
      </w:r>
      <w:r>
        <w:br/>
      </w:r>
      <w:r>
        <w:rPr>
          <w:rFonts w:ascii="Times New Roman"/>
          <w:b w:val="false"/>
          <w:i w:val="false"/>
          <w:color w:val="000000"/>
          <w:sz w:val="28"/>
        </w:rPr>
        <w:t>
          009                09       Жоғары оқу орындарында
</w:t>
      </w:r>
      <w:r>
        <w:br/>
      </w:r>
      <w:r>
        <w:rPr>
          <w:rFonts w:ascii="Times New Roman"/>
          <w:b w:val="false"/>
          <w:i w:val="false"/>
          <w:color w:val="000000"/>
          <w:sz w:val="28"/>
        </w:rPr>
        <w:t>
                                      кадрлар даярлау
</w:t>
      </w:r>
      <w:r>
        <w:br/>
      </w:r>
      <w:r>
        <w:rPr>
          <w:rFonts w:ascii="Times New Roman"/>
          <w:b w:val="false"/>
          <w:i w:val="false"/>
          <w:color w:val="000000"/>
          <w:sz w:val="28"/>
        </w:rPr>
        <w:t>
               033              33    Әл-Фараби атындағы Қазақ
</w:t>
      </w:r>
      <w:r>
        <w:br/>
      </w:r>
      <w:r>
        <w:rPr>
          <w:rFonts w:ascii="Times New Roman"/>
          <w:b w:val="false"/>
          <w:i w:val="false"/>
          <w:color w:val="000000"/>
          <w:sz w:val="28"/>
        </w:rPr>
        <w:t>
                                      ұлттық университетiнде
</w:t>
      </w:r>
      <w:r>
        <w:br/>
      </w:r>
      <w:r>
        <w:rPr>
          <w:rFonts w:ascii="Times New Roman"/>
          <w:b w:val="false"/>
          <w:i w:val="false"/>
          <w:color w:val="000000"/>
          <w:sz w:val="28"/>
        </w:rPr>
        <w:t>
                                      кадрлар даярлау
</w:t>
      </w:r>
      <w:r>
        <w:br/>
      </w:r>
      <w:r>
        <w:rPr>
          <w:rFonts w:ascii="Times New Roman"/>
          <w:b w:val="false"/>
          <w:i w:val="false"/>
          <w:color w:val="000000"/>
          <w:sz w:val="28"/>
        </w:rPr>
        <w:t>
               034              34    Х.А.Яссауи атындағы
</w:t>
      </w:r>
      <w:r>
        <w:br/>
      </w:r>
      <w:r>
        <w:rPr>
          <w:rFonts w:ascii="Times New Roman"/>
          <w:b w:val="false"/>
          <w:i w:val="false"/>
          <w:color w:val="000000"/>
          <w:sz w:val="28"/>
        </w:rPr>
        <w:t>
                                      Халықаралық қазақ-түрiк
</w:t>
      </w:r>
      <w:r>
        <w:br/>
      </w:r>
      <w:r>
        <w:rPr>
          <w:rFonts w:ascii="Times New Roman"/>
          <w:b w:val="false"/>
          <w:i w:val="false"/>
          <w:color w:val="000000"/>
          <w:sz w:val="28"/>
        </w:rPr>
        <w:t>
                                      университетiнде кадрлар
</w:t>
      </w:r>
      <w:r>
        <w:br/>
      </w:r>
      <w:r>
        <w:rPr>
          <w:rFonts w:ascii="Times New Roman"/>
          <w:b w:val="false"/>
          <w:i w:val="false"/>
          <w:color w:val="000000"/>
          <w:sz w:val="28"/>
        </w:rPr>
        <w:t>
                                      даярлау
</w:t>
      </w:r>
      <w:r>
        <w:br/>
      </w:r>
      <w:r>
        <w:rPr>
          <w:rFonts w:ascii="Times New Roman"/>
          <w:b w:val="false"/>
          <w:i w:val="false"/>
          <w:color w:val="000000"/>
          <w:sz w:val="28"/>
        </w:rPr>
        <w:t>
               040              40    Құрманғазы атындағы қазақ
</w:t>
      </w:r>
      <w:r>
        <w:br/>
      </w:r>
      <w:r>
        <w:rPr>
          <w:rFonts w:ascii="Times New Roman"/>
          <w:b w:val="false"/>
          <w:i w:val="false"/>
          <w:color w:val="000000"/>
          <w:sz w:val="28"/>
        </w:rPr>
        <w:t>
                                      ұлттық консерваториясы
</w:t>
      </w:r>
      <w:r>
        <w:br/>
      </w:r>
      <w:r>
        <w:rPr>
          <w:rFonts w:ascii="Times New Roman"/>
          <w:b w:val="false"/>
          <w:i w:val="false"/>
          <w:color w:val="000000"/>
          <w:sz w:val="28"/>
        </w:rPr>
        <w:t>
               091              91    Ел iшiндегi жоғары оқу
</w:t>
      </w:r>
      <w:r>
        <w:br/>
      </w:r>
      <w:r>
        <w:rPr>
          <w:rFonts w:ascii="Times New Roman"/>
          <w:b w:val="false"/>
          <w:i w:val="false"/>
          <w:color w:val="000000"/>
          <w:sz w:val="28"/>
        </w:rPr>
        <w:t>
                                      орындарында кадрларды даярлау
</w:t>
      </w:r>
      <w:r>
        <w:br/>
      </w:r>
      <w:r>
        <w:rPr>
          <w:rFonts w:ascii="Times New Roman"/>
          <w:b w:val="false"/>
          <w:i w:val="false"/>
          <w:color w:val="000000"/>
          <w:sz w:val="28"/>
        </w:rPr>
        <w:t>
          050                50       Мемлекеттік білім гранттары
</w:t>
      </w:r>
      <w:r>
        <w:br/>
      </w:r>
      <w:r>
        <w:rPr>
          <w:rFonts w:ascii="Times New Roman"/>
          <w:b w:val="false"/>
          <w:i w:val="false"/>
          <w:color w:val="000000"/>
          <w:sz w:val="28"/>
        </w:rPr>
        <w:t>
                                      бойынша ел ішіндегі жоғары
</w:t>
      </w:r>
      <w:r>
        <w:br/>
      </w:r>
      <w:r>
        <w:rPr>
          <w:rFonts w:ascii="Times New Roman"/>
          <w:b w:val="false"/>
          <w:i w:val="false"/>
          <w:color w:val="000000"/>
          <w:sz w:val="28"/>
        </w:rPr>
        <w:t>
                                      оқу орындарында кадрлар
</w:t>
      </w:r>
      <w:r>
        <w:br/>
      </w:r>
      <w:r>
        <w:rPr>
          <w:rFonts w:ascii="Times New Roman"/>
          <w:b w:val="false"/>
          <w:i w:val="false"/>
          <w:color w:val="000000"/>
          <w:sz w:val="28"/>
        </w:rPr>
        <w:t>
                                      даярлау
</w:t>
      </w:r>
      <w:r>
        <w:br/>
      </w:r>
      <w:r>
        <w:rPr>
          <w:rFonts w:ascii="Times New Roman"/>
          <w:b w:val="false"/>
          <w:i w:val="false"/>
          <w:color w:val="000000"/>
          <w:sz w:val="28"/>
        </w:rPr>
        <w:t>
               034              34    Жаңа қабылдау шеңберінде
</w:t>
      </w:r>
      <w:r>
        <w:br/>
      </w:r>
      <w:r>
        <w:rPr>
          <w:rFonts w:ascii="Times New Roman"/>
          <w:b w:val="false"/>
          <w:i w:val="false"/>
          <w:color w:val="000000"/>
          <w:sz w:val="28"/>
        </w:rPr>
        <w:t>
                                      елдің жоғары оқу орындарында
</w:t>
      </w:r>
      <w:r>
        <w:br/>
      </w:r>
      <w:r>
        <w:rPr>
          <w:rFonts w:ascii="Times New Roman"/>
          <w:b w:val="false"/>
          <w:i w:val="false"/>
          <w:color w:val="000000"/>
          <w:sz w:val="28"/>
        </w:rPr>
        <w:t>
                                      кадрлар даярлау
</w:t>
      </w:r>
      <w:r>
        <w:br/>
      </w:r>
      <w:r>
        <w:rPr>
          <w:rFonts w:ascii="Times New Roman"/>
          <w:b w:val="false"/>
          <w:i w:val="false"/>
          <w:color w:val="000000"/>
          <w:sz w:val="28"/>
        </w:rPr>
        <w:t>
               091              91    Ел iшiндегi жоғары оқу
</w:t>
      </w:r>
      <w:r>
        <w:br/>
      </w:r>
      <w:r>
        <w:rPr>
          <w:rFonts w:ascii="Times New Roman"/>
          <w:b w:val="false"/>
          <w:i w:val="false"/>
          <w:color w:val="000000"/>
          <w:sz w:val="28"/>
        </w:rPr>
        <w:t>
                                      орындарында кадрларды даярлау
</w:t>
      </w:r>
      <w:r>
        <w:br/>
      </w:r>
      <w:r>
        <w:rPr>
          <w:rFonts w:ascii="Times New Roman"/>
          <w:b w:val="false"/>
          <w:i w:val="false"/>
          <w:color w:val="000000"/>
          <w:sz w:val="28"/>
        </w:rPr>
        <w:t>
          051                51       Шетелдегі жоғары оқу
</w:t>
      </w:r>
      <w:r>
        <w:br/>
      </w:r>
      <w:r>
        <w:rPr>
          <w:rFonts w:ascii="Times New Roman"/>
          <w:b w:val="false"/>
          <w:i w:val="false"/>
          <w:color w:val="000000"/>
          <w:sz w:val="28"/>
        </w:rPr>
        <w:t>
                                      орындарында кадрлар даярлау
</w:t>
      </w:r>
      <w:r>
        <w:br/>
      </w:r>
      <w:r>
        <w:rPr>
          <w:rFonts w:ascii="Times New Roman"/>
          <w:b w:val="false"/>
          <w:i w:val="false"/>
          <w:color w:val="000000"/>
          <w:sz w:val="28"/>
        </w:rPr>
        <w:t>
          053                53       Мәскеу авиация институтының
</w:t>
      </w:r>
      <w:r>
        <w:br/>
      </w:r>
      <w:r>
        <w:rPr>
          <w:rFonts w:ascii="Times New Roman"/>
          <w:b w:val="false"/>
          <w:i w:val="false"/>
          <w:color w:val="000000"/>
          <w:sz w:val="28"/>
        </w:rPr>
        <w:t>
                                      "Восход" филиалында кадрлар
</w:t>
      </w:r>
      <w:r>
        <w:br/>
      </w:r>
      <w:r>
        <w:rPr>
          <w:rFonts w:ascii="Times New Roman"/>
          <w:b w:val="false"/>
          <w:i w:val="false"/>
          <w:color w:val="000000"/>
          <w:sz w:val="28"/>
        </w:rPr>
        <w:t>
                                      даярлау
</w:t>
      </w:r>
      <w:r>
        <w:br/>
      </w:r>
      <w:r>
        <w:rPr>
          <w:rFonts w:ascii="Times New Roman"/>
          <w:b w:val="false"/>
          <w:i w:val="false"/>
          <w:color w:val="000000"/>
          <w:sz w:val="28"/>
        </w:rPr>
        <w:t>
          054                54       Жоғары оқу орындарында
</w:t>
      </w:r>
      <w:r>
        <w:br/>
      </w:r>
      <w:r>
        <w:rPr>
          <w:rFonts w:ascii="Times New Roman"/>
          <w:b w:val="false"/>
          <w:i w:val="false"/>
          <w:color w:val="000000"/>
          <w:sz w:val="28"/>
        </w:rPr>
        <w:t>
                                      кадрлар даярлауды мемлекеттік
</w:t>
      </w:r>
      <w:r>
        <w:br/>
      </w:r>
      <w:r>
        <w:rPr>
          <w:rFonts w:ascii="Times New Roman"/>
          <w:b w:val="false"/>
          <w:i w:val="false"/>
          <w:color w:val="000000"/>
          <w:sz w:val="28"/>
        </w:rPr>
        <w:t>
                                      кредит беруділендіруді
</w:t>
      </w:r>
      <w:r>
        <w:br/>
      </w:r>
      <w:r>
        <w:rPr>
          <w:rFonts w:ascii="Times New Roman"/>
          <w:b w:val="false"/>
          <w:i w:val="false"/>
          <w:color w:val="000000"/>
          <w:sz w:val="28"/>
        </w:rPr>
        <w:t>
                                      қамтамасыз ету
</w:t>
      </w:r>
      <w:r>
        <w:br/>
      </w:r>
      <w:r>
        <w:rPr>
          <w:rFonts w:ascii="Times New Roman"/>
          <w:b w:val="false"/>
          <w:i w:val="false"/>
          <w:color w:val="000000"/>
          <w:sz w:val="28"/>
        </w:rPr>
        <w:t>
               030              30    Қаржы орталығы
</w:t>
      </w:r>
      <w:r>
        <w:br/>
      </w:r>
      <w:r>
        <w:rPr>
          <w:rFonts w:ascii="Times New Roman"/>
          <w:b w:val="false"/>
          <w:i w:val="false"/>
          <w:color w:val="000000"/>
          <w:sz w:val="28"/>
        </w:rPr>
        <w:t>
          055                55       М.В.Ломоносов атындағы Мәскеу
</w:t>
      </w:r>
      <w:r>
        <w:br/>
      </w:r>
      <w:r>
        <w:rPr>
          <w:rFonts w:ascii="Times New Roman"/>
          <w:b w:val="false"/>
          <w:i w:val="false"/>
          <w:color w:val="000000"/>
          <w:sz w:val="28"/>
        </w:rPr>
        <w:t>
                                      мемлекеттік университетінің
</w:t>
      </w:r>
      <w:r>
        <w:br/>
      </w:r>
      <w:r>
        <w:rPr>
          <w:rFonts w:ascii="Times New Roman"/>
          <w:b w:val="false"/>
          <w:i w:val="false"/>
          <w:color w:val="000000"/>
          <w:sz w:val="28"/>
        </w:rPr>
        <w:t>
                                      Қазақстандық филиалында
</w:t>
      </w:r>
      <w:r>
        <w:br/>
      </w:r>
      <w:r>
        <w:rPr>
          <w:rFonts w:ascii="Times New Roman"/>
          <w:b w:val="false"/>
          <w:i w:val="false"/>
          <w:color w:val="000000"/>
          <w:sz w:val="28"/>
        </w:rPr>
        <w:t>
                                      кадрлар даярлау
</w:t>
      </w:r>
      <w:r>
        <w:br/>
      </w:r>
      <w:r>
        <w:rPr>
          <w:rFonts w:ascii="Times New Roman"/>
          <w:b w:val="false"/>
          <w:i w:val="false"/>
          <w:color w:val="000000"/>
          <w:sz w:val="28"/>
        </w:rPr>
        <w:t>
          067                67       Ғылыми және ғылыми-педагоги.
</w:t>
      </w:r>
      <w:r>
        <w:br/>
      </w:r>
      <w:r>
        <w:rPr>
          <w:rFonts w:ascii="Times New Roman"/>
          <w:b w:val="false"/>
          <w:i w:val="false"/>
          <w:color w:val="000000"/>
          <w:sz w:val="28"/>
        </w:rPr>
        <w:t>
                                      калық кадрларды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068                68       Ғылыми және ғылыми-педагоги.
</w:t>
      </w:r>
      <w:r>
        <w:br/>
      </w:r>
      <w:r>
        <w:rPr>
          <w:rFonts w:ascii="Times New Roman"/>
          <w:b w:val="false"/>
          <w:i w:val="false"/>
          <w:color w:val="000000"/>
          <w:sz w:val="28"/>
        </w:rPr>
        <w:t>
                                      калық кадрларды даярлау
</w:t>
      </w:r>
      <w:r>
        <w:br/>
      </w:r>
      <w:r>
        <w:rPr>
          <w:rFonts w:ascii="Times New Roman"/>
          <w:b w:val="false"/>
          <w:i w:val="false"/>
          <w:color w:val="000000"/>
          <w:sz w:val="28"/>
        </w:rPr>
        <w:t>
          091                91       Елдің жоғары оқу орындарында
</w:t>
      </w:r>
      <w:r>
        <w:br/>
      </w:r>
      <w:r>
        <w:rPr>
          <w:rFonts w:ascii="Times New Roman"/>
          <w:b w:val="false"/>
          <w:i w:val="false"/>
          <w:color w:val="000000"/>
          <w:sz w:val="28"/>
        </w:rPr>
        <w:t>
                                      кадрлар даярлауды мемлекеттік
</w:t>
      </w:r>
      <w:r>
        <w:br/>
      </w:r>
      <w:r>
        <w:rPr>
          <w:rFonts w:ascii="Times New Roman"/>
          <w:b w:val="false"/>
          <w:i w:val="false"/>
          <w:color w:val="000000"/>
          <w:sz w:val="28"/>
        </w:rPr>
        <w:t>
                                      білімдік кредит беру
</w:t>
      </w:r>
      <w:r>
        <w:br/>
      </w:r>
      <w:r>
        <w:rPr>
          <w:rFonts w:ascii="Times New Roman"/>
          <w:b w:val="false"/>
          <w:i w:val="false"/>
          <w:color w:val="000000"/>
          <w:sz w:val="28"/>
        </w:rPr>
        <w:t>
          091  034           91 34    Жаңа қабылдау шеңберінде
</w:t>
      </w:r>
      <w:r>
        <w:br/>
      </w:r>
      <w:r>
        <w:rPr>
          <w:rFonts w:ascii="Times New Roman"/>
          <w:b w:val="false"/>
          <w:i w:val="false"/>
          <w:color w:val="000000"/>
          <w:sz w:val="28"/>
        </w:rPr>
        <w:t>
                                      мемлекеттік білімдік
</w:t>
      </w:r>
      <w:r>
        <w:br/>
      </w:r>
      <w:r>
        <w:rPr>
          <w:rFonts w:ascii="Times New Roman"/>
          <w:b w:val="false"/>
          <w:i w:val="false"/>
          <w:color w:val="000000"/>
          <w:sz w:val="28"/>
        </w:rPr>
        <w:t>
                                      кредиттер бойынша кадрлар
</w:t>
      </w:r>
      <w:r>
        <w:br/>
      </w:r>
      <w:r>
        <w:rPr>
          <w:rFonts w:ascii="Times New Roman"/>
          <w:b w:val="false"/>
          <w:i w:val="false"/>
          <w:color w:val="000000"/>
          <w:sz w:val="28"/>
        </w:rPr>
        <w:t>
                                      даярлау
</w:t>
      </w:r>
      <w:r>
        <w:br/>
      </w:r>
      <w:r>
        <w:rPr>
          <w:rFonts w:ascii="Times New Roman"/>
          <w:b w:val="false"/>
          <w:i w:val="false"/>
          <w:color w:val="000000"/>
          <w:sz w:val="28"/>
        </w:rPr>
        <w:t>
               090              90    Мемлекеттік білімдік
</w:t>
      </w:r>
      <w:r>
        <w:br/>
      </w:r>
      <w:r>
        <w:rPr>
          <w:rFonts w:ascii="Times New Roman"/>
          <w:b w:val="false"/>
          <w:i w:val="false"/>
          <w:color w:val="000000"/>
          <w:sz w:val="28"/>
        </w:rPr>
        <w:t>
                                      кредиттер бойынша кадрларды
</w:t>
      </w:r>
      <w:r>
        <w:br/>
      </w:r>
      <w:r>
        <w:rPr>
          <w:rFonts w:ascii="Times New Roman"/>
          <w:b w:val="false"/>
          <w:i w:val="false"/>
          <w:color w:val="000000"/>
          <w:sz w:val="28"/>
        </w:rPr>
        <w:t>
                                      даярлау
</w:t>
      </w:r>
      <w:r>
        <w:br/>
      </w:r>
      <w:r>
        <w:rPr>
          <w:rFonts w:ascii="Times New Roman"/>
          <w:b w:val="false"/>
          <w:i w:val="false"/>
          <w:color w:val="000000"/>
          <w:sz w:val="28"/>
        </w:rPr>
        <w:t>
               098              98    Мемлекеттік студенттік
</w:t>
      </w:r>
      <w:r>
        <w:br/>
      </w:r>
      <w:r>
        <w:rPr>
          <w:rFonts w:ascii="Times New Roman"/>
          <w:b w:val="false"/>
          <w:i w:val="false"/>
          <w:color w:val="000000"/>
          <w:sz w:val="28"/>
        </w:rPr>
        <w:t>
                                      кредиттер беру
</w:t>
      </w:r>
      <w:r>
        <w:br/>
      </w:r>
      <w:r>
        <w:rPr>
          <w:rFonts w:ascii="Times New Roman"/>
          <w:b w:val="false"/>
          <w:i w:val="false"/>
          <w:color w:val="000000"/>
          <w:sz w:val="28"/>
        </w:rPr>
        <w:t>
          102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035           82 10    Әл-Фараби атындағы Қазақ
</w:t>
      </w:r>
      <w:r>
        <w:br/>
      </w:r>
      <w:r>
        <w:rPr>
          <w:rFonts w:ascii="Times New Roman"/>
          <w:b w:val="false"/>
          <w:i w:val="false"/>
          <w:color w:val="000000"/>
          <w:sz w:val="28"/>
        </w:rPr>
        <w:t>
                                      ұлттық университетінде оқитын
</w:t>
      </w:r>
      <w:r>
        <w:br/>
      </w:r>
      <w:r>
        <w:rPr>
          <w:rFonts w:ascii="Times New Roman"/>
          <w:b w:val="false"/>
          <w:i w:val="false"/>
          <w:color w:val="000000"/>
          <w:sz w:val="28"/>
        </w:rPr>
        <w:t>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036           82 11    Х.А.Яссауи атындағы
</w:t>
      </w:r>
      <w:r>
        <w:br/>
      </w:r>
      <w:r>
        <w:rPr>
          <w:rFonts w:ascii="Times New Roman"/>
          <w:b w:val="false"/>
          <w:i w:val="false"/>
          <w:color w:val="000000"/>
          <w:sz w:val="28"/>
        </w:rPr>
        <w:t>
                                      Халықаралық Қазақ-Түрік 
</w:t>
      </w:r>
      <w:r>
        <w:br/>
      </w:r>
      <w:r>
        <w:rPr>
          <w:rFonts w:ascii="Times New Roman"/>
          <w:b w:val="false"/>
          <w:i w:val="false"/>
          <w:color w:val="000000"/>
          <w:sz w:val="28"/>
        </w:rPr>
        <w:t>
                                      университетінде оқитын
</w:t>
      </w:r>
      <w:r>
        <w:br/>
      </w:r>
      <w:r>
        <w:rPr>
          <w:rFonts w:ascii="Times New Roman"/>
          <w:b w:val="false"/>
          <w:i w:val="false"/>
          <w:color w:val="000000"/>
          <w:sz w:val="28"/>
        </w:rPr>
        <w:t>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092           82 12    Ел ішіндегі жоғары оқу
</w:t>
      </w:r>
      <w:r>
        <w:br/>
      </w:r>
      <w:r>
        <w:rPr>
          <w:rFonts w:ascii="Times New Roman"/>
          <w:b w:val="false"/>
          <w:i w:val="false"/>
          <w:color w:val="000000"/>
          <w:sz w:val="28"/>
        </w:rPr>
        <w:t>
                                      орындарында оқитын
</w:t>
      </w:r>
      <w:r>
        <w:br/>
      </w:r>
      <w:r>
        <w:rPr>
          <w:rFonts w:ascii="Times New Roman"/>
          <w:b w:val="false"/>
          <w:i w:val="false"/>
          <w:color w:val="000000"/>
          <w:sz w:val="28"/>
        </w:rPr>
        <w:t>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103                         Мемлекеттік білім гранттары
</w:t>
      </w:r>
      <w:r>
        <w:br/>
      </w:r>
      <w:r>
        <w:rPr>
          <w:rFonts w:ascii="Times New Roman"/>
          <w:b w:val="false"/>
          <w:i w:val="false"/>
          <w:color w:val="000000"/>
          <w:sz w:val="28"/>
        </w:rPr>
        <w:t>
                                      бойынша оқитын студенттерді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035           82 13    Жаңа  қабылдау шеңберінде
</w:t>
      </w:r>
      <w:r>
        <w:br/>
      </w:r>
      <w:r>
        <w:rPr>
          <w:rFonts w:ascii="Times New Roman"/>
          <w:b w:val="false"/>
          <w:i w:val="false"/>
          <w:color w:val="000000"/>
          <w:sz w:val="28"/>
        </w:rPr>
        <w:t>
                                      мемлекеттік білім беру
</w:t>
      </w:r>
      <w:r>
        <w:br/>
      </w:r>
      <w:r>
        <w:rPr>
          <w:rFonts w:ascii="Times New Roman"/>
          <w:b w:val="false"/>
          <w:i w:val="false"/>
          <w:color w:val="000000"/>
          <w:sz w:val="28"/>
        </w:rPr>
        <w:t>
                                      гранттары бойынша оқитын
</w:t>
      </w:r>
      <w:r>
        <w:br/>
      </w:r>
      <w:r>
        <w:rPr>
          <w:rFonts w:ascii="Times New Roman"/>
          <w:b w:val="false"/>
          <w:i w:val="false"/>
          <w:color w:val="000000"/>
          <w:sz w:val="28"/>
        </w:rPr>
        <w:t>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092           82 14    Ел ішіндегі жоғары оқу
</w:t>
      </w:r>
      <w:r>
        <w:br/>
      </w:r>
      <w:r>
        <w:rPr>
          <w:rFonts w:ascii="Times New Roman"/>
          <w:b w:val="false"/>
          <w:i w:val="false"/>
          <w:color w:val="000000"/>
          <w:sz w:val="28"/>
        </w:rPr>
        <w:t>
                                      орындарында оқитын
</w:t>
      </w:r>
      <w:r>
        <w:br/>
      </w:r>
      <w:r>
        <w:rPr>
          <w:rFonts w:ascii="Times New Roman"/>
          <w:b w:val="false"/>
          <w:i w:val="false"/>
          <w:color w:val="000000"/>
          <w:sz w:val="28"/>
        </w:rPr>
        <w:t>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218                59       Қаржы орталығының материалдық
</w:t>
      </w:r>
      <w:r>
        <w:br/>
      </w:r>
      <w:r>
        <w:rPr>
          <w:rFonts w:ascii="Times New Roman"/>
          <w:b w:val="false"/>
          <w:i w:val="false"/>
          <w:color w:val="000000"/>
          <w:sz w:val="28"/>
        </w:rPr>
        <w:t>
                                      базасын дамыту
</w:t>
      </w:r>
      <w:r>
        <w:br/>
      </w:r>
      <w:r>
        <w:rPr>
          <w:rFonts w:ascii="Times New Roman"/>
          <w:b w:val="false"/>
          <w:i w:val="false"/>
          <w:color w:val="000000"/>
          <w:sz w:val="28"/>
        </w:rPr>
        <w:t>
          220                65       М.В.Ломоносов атындағы ММУ
</w:t>
      </w:r>
      <w:r>
        <w:br/>
      </w:r>
      <w:r>
        <w:rPr>
          <w:rFonts w:ascii="Times New Roman"/>
          <w:b w:val="false"/>
          <w:i w:val="false"/>
          <w:color w:val="000000"/>
          <w:sz w:val="28"/>
        </w:rPr>
        <w:t>
                                      Қазақстандық филиалына
</w:t>
      </w:r>
      <w:r>
        <w:br/>
      </w:r>
      <w:r>
        <w:rPr>
          <w:rFonts w:ascii="Times New Roman"/>
          <w:b w:val="false"/>
          <w:i w:val="false"/>
          <w:color w:val="000000"/>
          <w:sz w:val="28"/>
        </w:rPr>
        <w:t>
                                      пайдалануға беру үшін
</w:t>
      </w:r>
      <w:r>
        <w:br/>
      </w:r>
      <w:r>
        <w:rPr>
          <w:rFonts w:ascii="Times New Roman"/>
          <w:b w:val="false"/>
          <w:i w:val="false"/>
          <w:color w:val="000000"/>
          <w:sz w:val="28"/>
        </w:rPr>
        <w:t>
                                      Л.Гумилев атындағы Еуразия
</w:t>
      </w:r>
      <w:r>
        <w:br/>
      </w:r>
      <w:r>
        <w:rPr>
          <w:rFonts w:ascii="Times New Roman"/>
          <w:b w:val="false"/>
          <w:i w:val="false"/>
          <w:color w:val="000000"/>
          <w:sz w:val="28"/>
        </w:rPr>
        <w:t>
                                      ұлттық университетіне
</w:t>
      </w:r>
      <w:r>
        <w:br/>
      </w:r>
      <w:r>
        <w:rPr>
          <w:rFonts w:ascii="Times New Roman"/>
          <w:b w:val="false"/>
          <w:i w:val="false"/>
          <w:color w:val="000000"/>
          <w:sz w:val="28"/>
        </w:rPr>
        <w:t>
                                      активтер сатып алу
</w:t>
      </w:r>
      <w:r>
        <w:br/>
      </w:r>
      <w:r>
        <w:rPr>
          <w:rFonts w:ascii="Times New Roman"/>
          <w:b w:val="false"/>
          <w:i w:val="false"/>
          <w:color w:val="000000"/>
          <w:sz w:val="28"/>
        </w:rPr>
        <w:t>
       9                  9           Бiлiм беру саласындағы өзге
</w:t>
      </w:r>
      <w:r>
        <w:br/>
      </w:r>
      <w:r>
        <w:rPr>
          <w:rFonts w:ascii="Times New Roman"/>
          <w:b w:val="false"/>
          <w:i w:val="false"/>
          <w:color w:val="000000"/>
          <w:sz w:val="28"/>
        </w:rPr>
        <w:t>
                                      де қызметтер
</w:t>
      </w:r>
      <w:r>
        <w:br/>
      </w:r>
      <w:r>
        <w:rPr>
          <w:rFonts w:ascii="Times New Roman"/>
          <w:b w:val="false"/>
          <w:i w:val="false"/>
          <w:color w:val="000000"/>
          <w:sz w:val="28"/>
        </w:rPr>
        <w:t>
          037                37       Білім беру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039                39       Әдіснамалық құралдарды
</w:t>
      </w:r>
      <w:r>
        <w:br/>
      </w:r>
      <w:r>
        <w:rPr>
          <w:rFonts w:ascii="Times New Roman"/>
          <w:b w:val="false"/>
          <w:i w:val="false"/>
          <w:color w:val="000000"/>
          <w:sz w:val="28"/>
        </w:rPr>
        <w:t>
                                      дайындау
</w:t>
      </w:r>
      <w:r>
        <w:br/>
      </w:r>
      <w:r>
        <w:rPr>
          <w:rFonts w:ascii="Times New Roman"/>
          <w:b w:val="false"/>
          <w:i w:val="false"/>
          <w:color w:val="000000"/>
          <w:sz w:val="28"/>
        </w:rPr>
        <w:t>
          044                44       Арнайы білім беру
</w:t>
      </w:r>
      <w:r>
        <w:br/>
      </w:r>
      <w:r>
        <w:rPr>
          <w:rFonts w:ascii="Times New Roman"/>
          <w:b w:val="false"/>
          <w:i w:val="false"/>
          <w:color w:val="000000"/>
          <w:sz w:val="28"/>
        </w:rPr>
        <w:t>
                                      бағдарламаларын іске асыру
</w:t>
      </w:r>
      <w:r>
        <w:br/>
      </w:r>
      <w:r>
        <w:rPr>
          <w:rFonts w:ascii="Times New Roman"/>
          <w:b w:val="false"/>
          <w:i w:val="false"/>
          <w:color w:val="000000"/>
          <w:sz w:val="28"/>
        </w:rPr>
        <w:t>
               030              30    Дамуында проблемасы бар
</w:t>
      </w:r>
      <w:r>
        <w:br/>
      </w:r>
      <w:r>
        <w:rPr>
          <w:rFonts w:ascii="Times New Roman"/>
          <w:b w:val="false"/>
          <w:i w:val="false"/>
          <w:color w:val="000000"/>
          <w:sz w:val="28"/>
        </w:rPr>
        <w:t>
                                      балалар мен жасөспірімдерді
</w:t>
      </w:r>
      <w:r>
        <w:br/>
      </w:r>
      <w:r>
        <w:rPr>
          <w:rFonts w:ascii="Times New Roman"/>
          <w:b w:val="false"/>
          <w:i w:val="false"/>
          <w:color w:val="000000"/>
          <w:sz w:val="28"/>
        </w:rPr>
        <w:t>
                                      әлеуметтік бейімдеу және
</w:t>
      </w:r>
      <w:r>
        <w:br/>
      </w:r>
      <w:r>
        <w:rPr>
          <w:rFonts w:ascii="Times New Roman"/>
          <w:b w:val="false"/>
          <w:i w:val="false"/>
          <w:color w:val="000000"/>
          <w:sz w:val="28"/>
        </w:rPr>
        <w:t>
                                      кәсіби еңбекпен оңалтудың
</w:t>
      </w:r>
      <w:r>
        <w:br/>
      </w:r>
      <w:r>
        <w:rPr>
          <w:rFonts w:ascii="Times New Roman"/>
          <w:b w:val="false"/>
          <w:i w:val="false"/>
          <w:color w:val="000000"/>
          <w:sz w:val="28"/>
        </w:rPr>
        <w:t>
                                      республикалық ғылыми-практи.
</w:t>
      </w:r>
      <w:r>
        <w:br/>
      </w:r>
      <w:r>
        <w:rPr>
          <w:rFonts w:ascii="Times New Roman"/>
          <w:b w:val="false"/>
          <w:i w:val="false"/>
          <w:color w:val="000000"/>
          <w:sz w:val="28"/>
        </w:rPr>
        <w:t>
                                      калық орталығы
</w:t>
      </w:r>
      <w:r>
        <w:br/>
      </w:r>
      <w:r>
        <w:rPr>
          <w:rFonts w:ascii="Times New Roman"/>
          <w:b w:val="false"/>
          <w:i w:val="false"/>
          <w:color w:val="000000"/>
          <w:sz w:val="28"/>
        </w:rPr>
        <w:t>
          049                49       Мәдениет және өнер саласында
</w:t>
      </w:r>
      <w:r>
        <w:br/>
      </w:r>
      <w:r>
        <w:rPr>
          <w:rFonts w:ascii="Times New Roman"/>
          <w:b w:val="false"/>
          <w:i w:val="false"/>
          <w:color w:val="000000"/>
          <w:sz w:val="28"/>
        </w:rPr>
        <w:t>
                                      үздiксiз бiлiм берудi
</w:t>
      </w:r>
      <w:r>
        <w:br/>
      </w:r>
      <w:r>
        <w:rPr>
          <w:rFonts w:ascii="Times New Roman"/>
          <w:b w:val="false"/>
          <w:i w:val="false"/>
          <w:color w:val="000000"/>
          <w:sz w:val="28"/>
        </w:rPr>
        <w:t>
                                      қамтамасыз ету
</w:t>
      </w:r>
      <w:r>
        <w:br/>
      </w:r>
      <w:r>
        <w:rPr>
          <w:rFonts w:ascii="Times New Roman"/>
          <w:b w:val="false"/>
          <w:i w:val="false"/>
          <w:color w:val="000000"/>
          <w:sz w:val="28"/>
        </w:rPr>
        <w:t>
               030              30    Қазақ ұлттық музыка академиясы
</w:t>
      </w:r>
      <w:r>
        <w:br/>
      </w:r>
      <w:r>
        <w:rPr>
          <w:rFonts w:ascii="Times New Roman"/>
          <w:b w:val="false"/>
          <w:i w:val="false"/>
          <w:color w:val="000000"/>
          <w:sz w:val="28"/>
        </w:rPr>
        <w:t>
               032              32    Т.К.Жүргенов атындағы қазақ
</w:t>
      </w:r>
      <w:r>
        <w:br/>
      </w:r>
      <w:r>
        <w:rPr>
          <w:rFonts w:ascii="Times New Roman"/>
          <w:b w:val="false"/>
          <w:i w:val="false"/>
          <w:color w:val="000000"/>
          <w:sz w:val="28"/>
        </w:rPr>
        <w:t>
                                      ұлттық өнер академиясы
</w:t>
      </w:r>
      <w:r>
        <w:br/>
      </w:r>
      <w:r>
        <w:rPr>
          <w:rFonts w:ascii="Times New Roman"/>
          <w:b w:val="false"/>
          <w:i w:val="false"/>
          <w:color w:val="000000"/>
          <w:sz w:val="28"/>
        </w:rPr>
        <w:t>
          063                63       Балалардың мамандандырылған
</w:t>
      </w:r>
      <w:r>
        <w:br/>
      </w:r>
      <w:r>
        <w:rPr>
          <w:rFonts w:ascii="Times New Roman"/>
          <w:b w:val="false"/>
          <w:i w:val="false"/>
          <w:color w:val="000000"/>
          <w:sz w:val="28"/>
        </w:rPr>
        <w:t>
                                      түзету мекемелері үшін жаңа
</w:t>
      </w:r>
      <w:r>
        <w:br/>
      </w:r>
      <w:r>
        <w:rPr>
          <w:rFonts w:ascii="Times New Roman"/>
          <w:b w:val="false"/>
          <w:i w:val="false"/>
          <w:color w:val="000000"/>
          <w:sz w:val="28"/>
        </w:rPr>
        <w:t>
                                      буын оқулықтар әзірлеу,
</w:t>
      </w:r>
      <w:r>
        <w:br/>
      </w:r>
      <w:r>
        <w:rPr>
          <w:rFonts w:ascii="Times New Roman"/>
          <w:b w:val="false"/>
          <w:i w:val="false"/>
          <w:color w:val="000000"/>
          <w:sz w:val="28"/>
        </w:rPr>
        <w:t>
                                      шығару және жеткізіп беру
</w:t>
      </w:r>
      <w:r>
        <w:br/>
      </w:r>
      <w:r>
        <w:rPr>
          <w:rFonts w:ascii="Times New Roman"/>
          <w:b w:val="false"/>
          <w:i w:val="false"/>
          <w:color w:val="000000"/>
          <w:sz w:val="28"/>
        </w:rPr>
        <w:t>
          064                64       Бастауыш және орта кәсіптік
</w:t>
      </w:r>
      <w:r>
        <w:br/>
      </w:r>
      <w:r>
        <w:rPr>
          <w:rFonts w:ascii="Times New Roman"/>
          <w:b w:val="false"/>
          <w:i w:val="false"/>
          <w:color w:val="000000"/>
          <w:sz w:val="28"/>
        </w:rPr>
        <w:t>
                                      білім беру ұйымдары үшін
</w:t>
      </w:r>
      <w:r>
        <w:br/>
      </w:r>
      <w:r>
        <w:rPr>
          <w:rFonts w:ascii="Times New Roman"/>
          <w:b w:val="false"/>
          <w:i w:val="false"/>
          <w:color w:val="000000"/>
          <w:sz w:val="28"/>
        </w:rPr>
        <w:t>
                                      арнайы пәндер бойынша
</w:t>
      </w:r>
      <w:r>
        <w:br/>
      </w:r>
      <w:r>
        <w:rPr>
          <w:rFonts w:ascii="Times New Roman"/>
          <w:b w:val="false"/>
          <w:i w:val="false"/>
          <w:color w:val="000000"/>
          <w:sz w:val="28"/>
        </w:rPr>
        <w:t>
                                      оқулықтар мен оқу-әдістемелік
</w:t>
      </w:r>
      <w:r>
        <w:br/>
      </w:r>
      <w:r>
        <w:rPr>
          <w:rFonts w:ascii="Times New Roman"/>
          <w:b w:val="false"/>
          <w:i w:val="false"/>
          <w:color w:val="000000"/>
          <w:sz w:val="28"/>
        </w:rPr>
        <w:t>
                                      кешендерді әзірлеу
</w:t>
      </w:r>
      <w:r>
        <w:br/>
      </w:r>
      <w:r>
        <w:rPr>
          <w:rFonts w:ascii="Times New Roman"/>
          <w:b w:val="false"/>
          <w:i w:val="false"/>
          <w:color w:val="000000"/>
          <w:sz w:val="28"/>
        </w:rPr>
        <w:t>
          214                81 17    Дамуы кеміс балалар мен
</w:t>
      </w:r>
      <w:r>
        <w:br/>
      </w:r>
      <w:r>
        <w:rPr>
          <w:rFonts w:ascii="Times New Roman"/>
          <w:b w:val="false"/>
          <w:i w:val="false"/>
          <w:color w:val="000000"/>
          <w:sz w:val="28"/>
        </w:rPr>
        <w:t>
                                      жасөспірімдерді әлеуметтік
</w:t>
      </w:r>
      <w:r>
        <w:br/>
      </w:r>
      <w:r>
        <w:rPr>
          <w:rFonts w:ascii="Times New Roman"/>
          <w:b w:val="false"/>
          <w:i w:val="false"/>
          <w:color w:val="000000"/>
          <w:sz w:val="28"/>
        </w:rPr>
        <w:t>
                                      бейімдеу және кәсіби еңбекпен
</w:t>
      </w:r>
      <w:r>
        <w:br/>
      </w:r>
      <w:r>
        <w:rPr>
          <w:rFonts w:ascii="Times New Roman"/>
          <w:b w:val="false"/>
          <w:i w:val="false"/>
          <w:color w:val="000000"/>
          <w:sz w:val="28"/>
        </w:rPr>
        <w:t>
                                      оңалту республикалық
</w:t>
      </w:r>
      <w:r>
        <w:br/>
      </w:r>
      <w:r>
        <w:rPr>
          <w:rFonts w:ascii="Times New Roman"/>
          <w:b w:val="false"/>
          <w:i w:val="false"/>
          <w:color w:val="000000"/>
          <w:sz w:val="28"/>
        </w:rPr>
        <w:t>
                                      ғылыми-практикалық орталығы
</w:t>
      </w:r>
      <w:r>
        <w:br/>
      </w:r>
      <w:r>
        <w:rPr>
          <w:rFonts w:ascii="Times New Roman"/>
          <w:b w:val="false"/>
          <w:i w:val="false"/>
          <w:color w:val="000000"/>
          <w:sz w:val="28"/>
        </w:rPr>
        <w:t>
                                      үшін негізгі құралдар сатып
</w:t>
      </w:r>
      <w:r>
        <w:br/>
      </w:r>
      <w:r>
        <w:rPr>
          <w:rFonts w:ascii="Times New Roman"/>
          <w:b w:val="false"/>
          <w:i w:val="false"/>
          <w:color w:val="000000"/>
          <w:sz w:val="28"/>
        </w:rPr>
        <w:t>
                                      алу
</w:t>
      </w:r>
      <w:r>
        <w:br/>
      </w:r>
      <w:r>
        <w:rPr>
          <w:rFonts w:ascii="Times New Roman"/>
          <w:b w:val="false"/>
          <w:i w:val="false"/>
          <w:color w:val="000000"/>
          <w:sz w:val="28"/>
        </w:rPr>
        <w:t>
          215                81 18    Қазақ ұлттық музыка
</w:t>
      </w:r>
      <w:r>
        <w:br/>
      </w:r>
      <w:r>
        <w:rPr>
          <w:rFonts w:ascii="Times New Roman"/>
          <w:b w:val="false"/>
          <w:i w:val="false"/>
          <w:color w:val="000000"/>
          <w:sz w:val="28"/>
        </w:rPr>
        <w:t>
                                      академиясы үшін негізгі
</w:t>
      </w:r>
      <w:r>
        <w:br/>
      </w:r>
      <w:r>
        <w:rPr>
          <w:rFonts w:ascii="Times New Roman"/>
          <w:b w:val="false"/>
          <w:i w:val="false"/>
          <w:color w:val="000000"/>
          <w:sz w:val="28"/>
        </w:rPr>
        <w:t>
                                      құралдар сатып алу
</w:t>
      </w:r>
      <w:r>
        <w:br/>
      </w:r>
      <w:r>
        <w:rPr>
          <w:rFonts w:ascii="Times New Roman"/>
          <w:b w:val="false"/>
          <w:i w:val="false"/>
          <w:color w:val="000000"/>
          <w:sz w:val="28"/>
        </w:rPr>
        <w:t>
          216                56       Т.К.Жүргенов атындағы қазақ
</w:t>
      </w:r>
      <w:r>
        <w:br/>
      </w:r>
      <w:r>
        <w:rPr>
          <w:rFonts w:ascii="Times New Roman"/>
          <w:b w:val="false"/>
          <w:i w:val="false"/>
          <w:color w:val="000000"/>
          <w:sz w:val="28"/>
        </w:rPr>
        <w:t>
                                      ұлттық өнер академиясы үшін
</w:t>
      </w:r>
      <w:r>
        <w:br/>
      </w:r>
      <w:r>
        <w:rPr>
          <w:rFonts w:ascii="Times New Roman"/>
          <w:b w:val="false"/>
          <w:i w:val="false"/>
          <w:color w:val="000000"/>
          <w:sz w:val="28"/>
        </w:rPr>
        <w:t>
                                      негізгі құралдар сатып алу
</w:t>
      </w:r>
      <w:r>
        <w:br/>
      </w:r>
      <w:r>
        <w:rPr>
          <w:rFonts w:ascii="Times New Roman"/>
          <w:b w:val="false"/>
          <w:i w:val="false"/>
          <w:color w:val="000000"/>
          <w:sz w:val="28"/>
        </w:rPr>
        <w:t>
          312                83 10    Қазақ ұлттық музыка
</w:t>
      </w:r>
      <w:r>
        <w:br/>
      </w:r>
      <w:r>
        <w:rPr>
          <w:rFonts w:ascii="Times New Roman"/>
          <w:b w:val="false"/>
          <w:i w:val="false"/>
          <w:color w:val="000000"/>
          <w:sz w:val="28"/>
        </w:rPr>
        <w:t>
                                      академиясының ғимаратын
</w:t>
      </w:r>
      <w:r>
        <w:br/>
      </w:r>
      <w:r>
        <w:rPr>
          <w:rFonts w:ascii="Times New Roman"/>
          <w:b w:val="false"/>
          <w:i w:val="false"/>
          <w:color w:val="000000"/>
          <w:sz w:val="28"/>
        </w:rPr>
        <w:t>
                                      күрделі жөндеу
</w:t>
      </w:r>
      <w:r>
        <w:br/>
      </w:r>
      <w:r>
        <w:rPr>
          <w:rFonts w:ascii="Times New Roman"/>
          <w:b w:val="false"/>
          <w:i w:val="false"/>
          <w:color w:val="000000"/>
          <w:sz w:val="28"/>
        </w:rPr>
        <w:t>
          313                83 11    Т.К.Жүргенов атындағы қазақ
</w:t>
      </w:r>
      <w:r>
        <w:br/>
      </w:r>
      <w:r>
        <w:rPr>
          <w:rFonts w:ascii="Times New Roman"/>
          <w:b w:val="false"/>
          <w:i w:val="false"/>
          <w:color w:val="000000"/>
          <w:sz w:val="28"/>
        </w:rPr>
        <w:t>
                                      ұлттық өнер академиясының
</w:t>
      </w:r>
      <w:r>
        <w:br/>
      </w:r>
      <w:r>
        <w:rPr>
          <w:rFonts w:ascii="Times New Roman"/>
          <w:b w:val="false"/>
          <w:i w:val="false"/>
          <w:color w:val="000000"/>
          <w:sz w:val="28"/>
        </w:rPr>
        <w:t>
                                      ғимаратын күрделі жөндеу
</w:t>
      </w:r>
      <w:r>
        <w:br/>
      </w:r>
      <w:r>
        <w:rPr>
          <w:rFonts w:ascii="Times New Roman"/>
          <w:b w:val="false"/>
          <w:i w:val="false"/>
          <w:color w:val="000000"/>
          <w:sz w:val="28"/>
        </w:rPr>
        <w:t>
          314                83 12    Құрманғазы атындағы қазақ
</w:t>
      </w:r>
      <w:r>
        <w:br/>
      </w:r>
      <w:r>
        <w:rPr>
          <w:rFonts w:ascii="Times New Roman"/>
          <w:b w:val="false"/>
          <w:i w:val="false"/>
          <w:color w:val="000000"/>
          <w:sz w:val="28"/>
        </w:rPr>
        <w:t>
                                      ұлттық консерваториясының
</w:t>
      </w:r>
      <w:r>
        <w:br/>
      </w:r>
      <w:r>
        <w:rPr>
          <w:rFonts w:ascii="Times New Roman"/>
          <w:b w:val="false"/>
          <w:i w:val="false"/>
          <w:color w:val="000000"/>
          <w:sz w:val="28"/>
        </w:rPr>
        <w:t>
                                      ғимаратын күрделі жөндеу
</w:t>
      </w:r>
      <w:r>
        <w:br/>
      </w:r>
      <w:r>
        <w:rPr>
          <w:rFonts w:ascii="Times New Roman"/>
          <w:b w:val="false"/>
          <w:i w:val="false"/>
          <w:color w:val="000000"/>
          <w:sz w:val="28"/>
        </w:rPr>
        <w:t>
          315                83 13    Дамуы кеміс балалар мен
</w:t>
      </w:r>
      <w:r>
        <w:br/>
      </w:r>
      <w:r>
        <w:rPr>
          <w:rFonts w:ascii="Times New Roman"/>
          <w:b w:val="false"/>
          <w:i w:val="false"/>
          <w:color w:val="000000"/>
          <w:sz w:val="28"/>
        </w:rPr>
        <w:t>
                                      жасөспірімдерді әлеуметтік
</w:t>
      </w:r>
      <w:r>
        <w:br/>
      </w:r>
      <w:r>
        <w:rPr>
          <w:rFonts w:ascii="Times New Roman"/>
          <w:b w:val="false"/>
          <w:i w:val="false"/>
          <w:color w:val="000000"/>
          <w:sz w:val="28"/>
        </w:rPr>
        <w:t>
                                      бейімдеу және кәсіби еңбекпен
</w:t>
      </w:r>
      <w:r>
        <w:br/>
      </w:r>
      <w:r>
        <w:rPr>
          <w:rFonts w:ascii="Times New Roman"/>
          <w:b w:val="false"/>
          <w:i w:val="false"/>
          <w:color w:val="000000"/>
          <w:sz w:val="28"/>
        </w:rPr>
        <w:t>
                                      оңалту республикалық
</w:t>
      </w:r>
      <w:r>
        <w:br/>
      </w:r>
      <w:r>
        <w:rPr>
          <w:rFonts w:ascii="Times New Roman"/>
          <w:b w:val="false"/>
          <w:i w:val="false"/>
          <w:color w:val="000000"/>
          <w:sz w:val="28"/>
        </w:rPr>
        <w:t>
                                      ғылыми-практикалық орталығы.
</w:t>
      </w:r>
      <w:r>
        <w:br/>
      </w:r>
      <w:r>
        <w:rPr>
          <w:rFonts w:ascii="Times New Roman"/>
          <w:b w:val="false"/>
          <w:i w:val="false"/>
          <w:color w:val="000000"/>
          <w:sz w:val="28"/>
        </w:rPr>
        <w:t>
                                      ның ғимаратын күрделі жөндеу
</w:t>
      </w:r>
      <w:r>
        <w:br/>
      </w:r>
      <w:r>
        <w:rPr>
          <w:rFonts w:ascii="Times New Roman"/>
          <w:b w:val="false"/>
          <w:i w:val="false"/>
          <w:color w:val="000000"/>
          <w:sz w:val="28"/>
        </w:rPr>
        <w:t>
          316                83 14    Құрманғазы атындағы Қазақ
</w:t>
      </w:r>
      <w:r>
        <w:br/>
      </w:r>
      <w:r>
        <w:rPr>
          <w:rFonts w:ascii="Times New Roman"/>
          <w:b w:val="false"/>
          <w:i w:val="false"/>
          <w:color w:val="000000"/>
          <w:sz w:val="28"/>
        </w:rPr>
        <w:t>
                                      ұлттық консерваториясының
</w:t>
      </w:r>
      <w:r>
        <w:br/>
      </w:r>
      <w:r>
        <w:rPr>
          <w:rFonts w:ascii="Times New Roman"/>
          <w:b w:val="false"/>
          <w:i w:val="false"/>
          <w:color w:val="000000"/>
          <w:sz w:val="28"/>
        </w:rPr>
        <w:t>
                                      Үлкен органдық залын қайта
</w:t>
      </w:r>
      <w:r>
        <w:br/>
      </w:r>
      <w:r>
        <w:rPr>
          <w:rFonts w:ascii="Times New Roman"/>
          <w:b w:val="false"/>
          <w:i w:val="false"/>
          <w:color w:val="000000"/>
          <w:sz w:val="28"/>
        </w:rPr>
        <w:t>
                                      жаңарту
</w:t>
      </w:r>
      <w:r>
        <w:br/>
      </w:r>
      <w:r>
        <w:rPr>
          <w:rFonts w:ascii="Times New Roman"/>
          <w:b w:val="false"/>
          <w:i w:val="false"/>
          <w:color w:val="000000"/>
          <w:sz w:val="28"/>
        </w:rPr>
        <w:t>
          501                86       Республикалық деңгейде білім
</w:t>
      </w:r>
      <w:r>
        <w:br/>
      </w:r>
      <w:r>
        <w:rPr>
          <w:rFonts w:ascii="Times New Roman"/>
          <w:b w:val="false"/>
          <w:i w:val="false"/>
          <w:color w:val="000000"/>
          <w:sz w:val="28"/>
        </w:rPr>
        <w:t>
                                      берудің ақпараттық жүйесін
</w:t>
      </w:r>
      <w:r>
        <w:br/>
      </w:r>
      <w:r>
        <w:rPr>
          <w:rFonts w:ascii="Times New Roman"/>
          <w:b w:val="false"/>
          <w:i w:val="false"/>
          <w:color w:val="000000"/>
          <w:sz w:val="28"/>
        </w:rPr>
        <w:t>
                                      қамтамасыз ету
</w:t>
      </w:r>
      <w:r>
        <w:br/>
      </w:r>
      <w:r>
        <w:rPr>
          <w:rFonts w:ascii="Times New Roman"/>
          <w:b w:val="false"/>
          <w:i w:val="false"/>
          <w:color w:val="000000"/>
          <w:sz w:val="28"/>
        </w:rPr>
        <w:t>
          600                87       Білім берудің ақпараттық
</w:t>
      </w:r>
      <w:r>
        <w:br/>
      </w:r>
      <w:r>
        <w:rPr>
          <w:rFonts w:ascii="Times New Roman"/>
          <w:b w:val="false"/>
          <w:i w:val="false"/>
          <w:color w:val="000000"/>
          <w:sz w:val="28"/>
        </w:rPr>
        <w:t>
                                      жүйесін құру
</w:t>
      </w:r>
      <w:r>
        <w:br/>
      </w:r>
      <w:r>
        <w:rPr>
          <w:rFonts w:ascii="Times New Roman"/>
          <w:b w:val="false"/>
          <w:i w:val="false"/>
          <w:color w:val="000000"/>
          <w:sz w:val="28"/>
        </w:rPr>
        <w:t>
    5                  5              Денсаулық сақтау
</w:t>
      </w:r>
      <w:r>
        <w:br/>
      </w:r>
      <w:r>
        <w:rPr>
          <w:rFonts w:ascii="Times New Roman"/>
          <w:b w:val="false"/>
          <w:i w:val="false"/>
          <w:color w:val="000000"/>
          <w:sz w:val="28"/>
        </w:rPr>
        <w:t>
       2                  2           Халықтың денсаулығын қорғау
</w:t>
      </w:r>
      <w:r>
        <w:br/>
      </w:r>
      <w:r>
        <w:rPr>
          <w:rFonts w:ascii="Times New Roman"/>
          <w:b w:val="false"/>
          <w:i w:val="false"/>
          <w:color w:val="000000"/>
          <w:sz w:val="28"/>
        </w:rPr>
        <w:t>
          046                46       Балаларды оңалту
</w:t>
      </w:r>
      <w:r>
        <w:br/>
      </w:r>
      <w:r>
        <w:rPr>
          <w:rFonts w:ascii="Times New Roman"/>
          <w:b w:val="false"/>
          <w:i w:val="false"/>
          <w:color w:val="000000"/>
          <w:sz w:val="28"/>
        </w:rPr>
        <w:t>
    8                  8              Мәдениет, спорт, туризм және
</w:t>
      </w:r>
      <w:r>
        <w:br/>
      </w:r>
      <w:r>
        <w:rPr>
          <w:rFonts w:ascii="Times New Roman"/>
          <w:b w:val="false"/>
          <w:i w:val="false"/>
          <w:color w:val="000000"/>
          <w:sz w:val="28"/>
        </w:rPr>
        <w:t>
                                      ақпараттық кеңістiк
</w:t>
      </w:r>
      <w:r>
        <w:br/>
      </w:r>
      <w:r>
        <w:rPr>
          <w:rFonts w:ascii="Times New Roman"/>
          <w:b w:val="false"/>
          <w:i w:val="false"/>
          <w:color w:val="000000"/>
          <w:sz w:val="28"/>
        </w:rPr>
        <w:t>
       3                  3           Ақпараттық кеңістік
</w:t>
      </w:r>
      <w:r>
        <w:br/>
      </w:r>
      <w:r>
        <w:rPr>
          <w:rFonts w:ascii="Times New Roman"/>
          <w:b w:val="false"/>
          <w:i w:val="false"/>
          <w:color w:val="000000"/>
          <w:sz w:val="28"/>
        </w:rPr>
        <w:t>
          024                24       Ақпараттың  жалпыға қол
</w:t>
      </w:r>
      <w:r>
        <w:br/>
      </w:r>
      <w:r>
        <w:rPr>
          <w:rFonts w:ascii="Times New Roman"/>
          <w:b w:val="false"/>
          <w:i w:val="false"/>
          <w:color w:val="000000"/>
          <w:sz w:val="28"/>
        </w:rPr>
        <w:t>
                                      жетiмдiлiгiн қамтамасыз ету
</w:t>
      </w:r>
      <w:r>
        <w:br/>
      </w:r>
      <w:r>
        <w:rPr>
          <w:rFonts w:ascii="Times New Roman"/>
          <w:b w:val="false"/>
          <w:i w:val="false"/>
          <w:color w:val="000000"/>
          <w:sz w:val="28"/>
        </w:rPr>
        <w:t>
               035              35    Республикалық
</w:t>
      </w:r>
      <w:r>
        <w:br/>
      </w:r>
      <w:r>
        <w:rPr>
          <w:rFonts w:ascii="Times New Roman"/>
          <w:b w:val="false"/>
          <w:i w:val="false"/>
          <w:color w:val="000000"/>
          <w:sz w:val="28"/>
        </w:rPr>
        <w:t>
                                      ғылыми-педагогикалық
</w:t>
      </w:r>
      <w:r>
        <w:br/>
      </w:r>
      <w:r>
        <w:rPr>
          <w:rFonts w:ascii="Times New Roman"/>
          <w:b w:val="false"/>
          <w:i w:val="false"/>
          <w:color w:val="000000"/>
          <w:sz w:val="28"/>
        </w:rPr>
        <w:t>
                                      кiтапхана
</w:t>
      </w:r>
      <w:r>
        <w:br/>
      </w:r>
      <w:r>
        <w:rPr>
          <w:rFonts w:ascii="Times New Roman"/>
          <w:b w:val="false"/>
          <w:i w:val="false"/>
          <w:color w:val="000000"/>
          <w:sz w:val="28"/>
        </w:rPr>
        <w:t>
    11                 11             Өнеркәсіп және құрылыс
</w:t>
      </w:r>
      <w:r>
        <w:br/>
      </w:r>
      <w:r>
        <w:rPr>
          <w:rFonts w:ascii="Times New Roman"/>
          <w:b w:val="false"/>
          <w:i w:val="false"/>
          <w:color w:val="000000"/>
          <w:sz w:val="28"/>
        </w:rPr>
        <w:t>
       9                  9           Өнеркәсiп және құрылыс
</w:t>
      </w:r>
      <w:r>
        <w:br/>
      </w:r>
      <w:r>
        <w:rPr>
          <w:rFonts w:ascii="Times New Roman"/>
          <w:b w:val="false"/>
          <w:i w:val="false"/>
          <w:color w:val="000000"/>
          <w:sz w:val="28"/>
        </w:rPr>
        <w:t>
                                      саласындағы өзге де қызметтер
</w:t>
      </w:r>
      <w:r>
        <w:br/>
      </w:r>
      <w:r>
        <w:rPr>
          <w:rFonts w:ascii="Times New Roman"/>
          <w:b w:val="false"/>
          <w:i w:val="false"/>
          <w:color w:val="000000"/>
          <w:sz w:val="28"/>
        </w:rPr>
        <w:t>
          040                40       Сейсмологиялық ақпарат
</w:t>
      </w:r>
      <w:r>
        <w:br/>
      </w:r>
      <w:r>
        <w:rPr>
          <w:rFonts w:ascii="Times New Roman"/>
          <w:b w:val="false"/>
          <w:i w:val="false"/>
          <w:color w:val="000000"/>
          <w:sz w:val="28"/>
        </w:rPr>
        <w:t>
                                      мониторингi
</w:t>
      </w:r>
      <w:r>
        <w:br/>
      </w:r>
      <w:r>
        <w:rPr>
          <w:rFonts w:ascii="Times New Roman"/>
          <w:b w:val="false"/>
          <w:i w:val="false"/>
          <w:color w:val="000000"/>
          <w:sz w:val="28"/>
        </w:rPr>
        <w:t>
               030              30    Сейсмологиялық
</w:t>
      </w:r>
      <w:r>
        <w:br/>
      </w:r>
      <w:r>
        <w:rPr>
          <w:rFonts w:ascii="Times New Roman"/>
          <w:b w:val="false"/>
          <w:i w:val="false"/>
          <w:color w:val="000000"/>
          <w:sz w:val="28"/>
        </w:rPr>
        <w:t>
                                      тәжiрибелiк-әдiстемелiк
</w:t>
      </w:r>
      <w:r>
        <w:br/>
      </w:r>
      <w:r>
        <w:rPr>
          <w:rFonts w:ascii="Times New Roman"/>
          <w:b w:val="false"/>
          <w:i w:val="false"/>
          <w:color w:val="000000"/>
          <w:sz w:val="28"/>
        </w:rPr>
        <w:t>
                                      экспедиция
</w:t>
      </w:r>
      <w:r>
        <w:br/>
      </w:r>
      <w:r>
        <w:rPr>
          <w:rFonts w:ascii="Times New Roman"/>
          <w:b w:val="false"/>
          <w:i w:val="false"/>
          <w:color w:val="000000"/>
          <w:sz w:val="28"/>
        </w:rPr>
        <w:t>
          219                60       Сейсмологиялық
</w:t>
      </w:r>
      <w:r>
        <w:br/>
      </w:r>
      <w:r>
        <w:rPr>
          <w:rFonts w:ascii="Times New Roman"/>
          <w:b w:val="false"/>
          <w:i w:val="false"/>
          <w:color w:val="000000"/>
          <w:sz w:val="28"/>
        </w:rPr>
        <w:t>
                                      тәжірибелік-әдістемелік
</w:t>
      </w:r>
      <w:r>
        <w:br/>
      </w:r>
      <w:r>
        <w:rPr>
          <w:rFonts w:ascii="Times New Roman"/>
          <w:b w:val="false"/>
          <w:i w:val="false"/>
          <w:color w:val="000000"/>
          <w:sz w:val="28"/>
        </w:rPr>
        <w:t>
                                      экспедицияның материалдық
</w:t>
      </w:r>
      <w:r>
        <w:br/>
      </w:r>
      <w:r>
        <w:rPr>
          <w:rFonts w:ascii="Times New Roman"/>
          <w:b w:val="false"/>
          <w:i w:val="false"/>
          <w:color w:val="000000"/>
          <w:sz w:val="28"/>
        </w:rPr>
        <w:t>
                                      базасын дамыту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w:t>
      </w:r>
      <w:r>
        <w:br/>
      </w:r>
      <w:r>
        <w:rPr>
          <w:rFonts w:ascii="Times New Roman"/>
          <w:b w:val="false"/>
          <w:i w:val="false"/>
          <w:color w:val="000000"/>
          <w:sz w:val="28"/>
        </w:rPr>
        <w:t>
                                      бөлімшелерінің сот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226                226                Қазақстан Республикасының
</w:t>
      </w:r>
      <w:r>
        <w:br/>
      </w:r>
      <w:r>
        <w:rPr>
          <w:rFonts w:ascii="Times New Roman"/>
          <w:b w:val="false"/>
          <w:i w:val="false"/>
          <w:color w:val="000000"/>
          <w:sz w:val="28"/>
        </w:rPr>
        <w:t>
                                      Денсаулық сақтау министрлігі
</w:t>
      </w:r>
      <w:r>
        <w:br/>
      </w:r>
      <w:r>
        <w:rPr>
          <w:rFonts w:ascii="Times New Roman"/>
          <w:b w:val="false"/>
          <w:i w:val="false"/>
          <w:color w:val="000000"/>
          <w:sz w:val="28"/>
        </w:rPr>
        <w:t>
    4                  4              Білім беру
</w:t>
      </w:r>
      <w:r>
        <w:br/>
      </w:r>
      <w:r>
        <w:rPr>
          <w:rFonts w:ascii="Times New Roman"/>
          <w:b w:val="false"/>
          <w:i w:val="false"/>
          <w:color w:val="000000"/>
          <w:sz w:val="28"/>
        </w:rPr>
        <w:t>
       4                  4           Орта кәсіби білім беру
</w:t>
      </w:r>
      <w:r>
        <w:br/>
      </w:r>
      <w:r>
        <w:rPr>
          <w:rFonts w:ascii="Times New Roman"/>
          <w:b w:val="false"/>
          <w:i w:val="false"/>
          <w:color w:val="000000"/>
          <w:sz w:val="28"/>
        </w:rPr>
        <w:t>
          007                07       Орта кәсіптік білімді
</w:t>
      </w:r>
      <w:r>
        <w:br/>
      </w:r>
      <w:r>
        <w:rPr>
          <w:rFonts w:ascii="Times New Roman"/>
          <w:b w:val="false"/>
          <w:i w:val="false"/>
          <w:color w:val="000000"/>
          <w:sz w:val="28"/>
        </w:rPr>
        <w:t>
                                      мамандар даярлау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005              05    Мемлекеттік қызметшілердің
</w:t>
      </w:r>
      <w:r>
        <w:br/>
      </w:r>
      <w:r>
        <w:rPr>
          <w:rFonts w:ascii="Times New Roman"/>
          <w:b w:val="false"/>
          <w:i w:val="false"/>
          <w:color w:val="000000"/>
          <w:sz w:val="28"/>
        </w:rPr>
        <w:t>
                                      біліктілігін арттыру
</w:t>
      </w:r>
      <w:r>
        <w:br/>
      </w:r>
      <w:r>
        <w:rPr>
          <w:rFonts w:ascii="Times New Roman"/>
          <w:b w:val="false"/>
          <w:i w:val="false"/>
          <w:color w:val="000000"/>
          <w:sz w:val="28"/>
        </w:rPr>
        <w:t>
               030              30    Мемлекеттік денсаулық сақтау
</w:t>
      </w:r>
      <w:r>
        <w:br/>
      </w:r>
      <w:r>
        <w:rPr>
          <w:rFonts w:ascii="Times New Roman"/>
          <w:b w:val="false"/>
          <w:i w:val="false"/>
          <w:color w:val="000000"/>
          <w:sz w:val="28"/>
        </w:rPr>
        <w:t>
                                      мекемелері кадрларының
</w:t>
      </w:r>
      <w:r>
        <w:br/>
      </w:r>
      <w:r>
        <w:rPr>
          <w:rFonts w:ascii="Times New Roman"/>
          <w:b w:val="false"/>
          <w:i w:val="false"/>
          <w:color w:val="000000"/>
          <w:sz w:val="28"/>
        </w:rPr>
        <w:t>
                                      біліктілігін арттыру және
</w:t>
      </w:r>
      <w:r>
        <w:br/>
      </w:r>
      <w:r>
        <w:rPr>
          <w:rFonts w:ascii="Times New Roman"/>
          <w:b w:val="false"/>
          <w:i w:val="false"/>
          <w:color w:val="000000"/>
          <w:sz w:val="28"/>
        </w:rPr>
        <w:t>
                                      қайта даярлау
</w:t>
      </w:r>
      <w:r>
        <w:br/>
      </w:r>
      <w:r>
        <w:rPr>
          <w:rFonts w:ascii="Times New Roman"/>
          <w:b w:val="false"/>
          <w:i w:val="false"/>
          <w:color w:val="000000"/>
          <w:sz w:val="28"/>
        </w:rPr>
        <w:t>
       6                  6           Жоғары және жоғары оқу
</w:t>
      </w:r>
      <w:r>
        <w:br/>
      </w:r>
      <w:r>
        <w:rPr>
          <w:rFonts w:ascii="Times New Roman"/>
          <w:b w:val="false"/>
          <w:i w:val="false"/>
          <w:color w:val="000000"/>
          <w:sz w:val="28"/>
        </w:rPr>
        <w:t>
                                      орнынан кейін кәсіби бiлiм
</w:t>
      </w:r>
      <w:r>
        <w:br/>
      </w:r>
      <w:r>
        <w:rPr>
          <w:rFonts w:ascii="Times New Roman"/>
          <w:b w:val="false"/>
          <w:i w:val="false"/>
          <w:color w:val="000000"/>
          <w:sz w:val="28"/>
        </w:rPr>
        <w:t>
                                      беру
</w:t>
      </w:r>
      <w:r>
        <w:br/>
      </w:r>
      <w:r>
        <w:rPr>
          <w:rFonts w:ascii="Times New Roman"/>
          <w:b w:val="false"/>
          <w:i w:val="false"/>
          <w:color w:val="000000"/>
          <w:sz w:val="28"/>
        </w:rPr>
        <w:t>
          009                09       Жоғары оқу орындарында
</w:t>
      </w:r>
      <w:r>
        <w:br/>
      </w:r>
      <w:r>
        <w:rPr>
          <w:rFonts w:ascii="Times New Roman"/>
          <w:b w:val="false"/>
          <w:i w:val="false"/>
          <w:color w:val="000000"/>
          <w:sz w:val="28"/>
        </w:rPr>
        <w:t>
                                      кадрлар даярлау
</w:t>
      </w:r>
      <w:r>
        <w:br/>
      </w:r>
      <w:r>
        <w:rPr>
          <w:rFonts w:ascii="Times New Roman"/>
          <w:b w:val="false"/>
          <w:i w:val="false"/>
          <w:color w:val="000000"/>
          <w:sz w:val="28"/>
        </w:rPr>
        <w:t>
               091              91    Ел iшiндегi жоғары оқу
</w:t>
      </w:r>
      <w:r>
        <w:br/>
      </w:r>
      <w:r>
        <w:rPr>
          <w:rFonts w:ascii="Times New Roman"/>
          <w:b w:val="false"/>
          <w:i w:val="false"/>
          <w:color w:val="000000"/>
          <w:sz w:val="28"/>
        </w:rPr>
        <w:t>
                                      орындарында кадрларды даярлау
</w:t>
      </w:r>
      <w:r>
        <w:br/>
      </w:r>
      <w:r>
        <w:rPr>
          <w:rFonts w:ascii="Times New Roman"/>
          <w:b w:val="false"/>
          <w:i w:val="false"/>
          <w:color w:val="000000"/>
          <w:sz w:val="28"/>
        </w:rPr>
        <w:t>
          050                50       Мемлекеттік білім беру
</w:t>
      </w:r>
      <w:r>
        <w:br/>
      </w:r>
      <w:r>
        <w:rPr>
          <w:rFonts w:ascii="Times New Roman"/>
          <w:b w:val="false"/>
          <w:i w:val="false"/>
          <w:color w:val="000000"/>
          <w:sz w:val="28"/>
        </w:rPr>
        <w:t>
                                      гранттары бойынша жоғары оқу
</w:t>
      </w:r>
      <w:r>
        <w:br/>
      </w:r>
      <w:r>
        <w:rPr>
          <w:rFonts w:ascii="Times New Roman"/>
          <w:b w:val="false"/>
          <w:i w:val="false"/>
          <w:color w:val="000000"/>
          <w:sz w:val="28"/>
        </w:rPr>
        <w:t>
                                      орындарында кадрлар даярлау
</w:t>
      </w:r>
      <w:r>
        <w:br/>
      </w:r>
      <w:r>
        <w:rPr>
          <w:rFonts w:ascii="Times New Roman"/>
          <w:b w:val="false"/>
          <w:i w:val="false"/>
          <w:color w:val="000000"/>
          <w:sz w:val="28"/>
        </w:rPr>
        <w:t>
               034              34    Жаңа қабылдау шеңберінде
</w:t>
      </w:r>
      <w:r>
        <w:br/>
      </w:r>
      <w:r>
        <w:rPr>
          <w:rFonts w:ascii="Times New Roman"/>
          <w:b w:val="false"/>
          <w:i w:val="false"/>
          <w:color w:val="000000"/>
          <w:sz w:val="28"/>
        </w:rPr>
        <w:t>
                                      елдің жоғары оқу орындарында
</w:t>
      </w:r>
      <w:r>
        <w:br/>
      </w:r>
      <w:r>
        <w:rPr>
          <w:rFonts w:ascii="Times New Roman"/>
          <w:b w:val="false"/>
          <w:i w:val="false"/>
          <w:color w:val="000000"/>
          <w:sz w:val="28"/>
        </w:rPr>
        <w:t>
                                      кадрлар даярлау
</w:t>
      </w:r>
      <w:r>
        <w:br/>
      </w:r>
      <w:r>
        <w:rPr>
          <w:rFonts w:ascii="Times New Roman"/>
          <w:b w:val="false"/>
          <w:i w:val="false"/>
          <w:color w:val="000000"/>
          <w:sz w:val="28"/>
        </w:rPr>
        <w:t>
               091              91    Ел iшiндегi жоғары оқу
</w:t>
      </w:r>
      <w:r>
        <w:br/>
      </w:r>
      <w:r>
        <w:rPr>
          <w:rFonts w:ascii="Times New Roman"/>
          <w:b w:val="false"/>
          <w:i w:val="false"/>
          <w:color w:val="000000"/>
          <w:sz w:val="28"/>
        </w:rPr>
        <w:t>
                                      орындарында кадрларды даярлау
</w:t>
      </w:r>
      <w:r>
        <w:br/>
      </w:r>
      <w:r>
        <w:rPr>
          <w:rFonts w:ascii="Times New Roman"/>
          <w:b w:val="false"/>
          <w:i w:val="false"/>
          <w:color w:val="000000"/>
          <w:sz w:val="28"/>
        </w:rPr>
        <w:t>
          057                57       Ғылыми кадрларды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058                58       Ғылыми кадрларды даярлау
</w:t>
      </w:r>
      <w:r>
        <w:br/>
      </w:r>
      <w:r>
        <w:rPr>
          <w:rFonts w:ascii="Times New Roman"/>
          <w:b w:val="false"/>
          <w:i w:val="false"/>
          <w:color w:val="000000"/>
          <w:sz w:val="28"/>
        </w:rPr>
        <w:t>
          091                91       Елдің жоғары оқу орындарында
</w:t>
      </w:r>
      <w:r>
        <w:br/>
      </w:r>
      <w:r>
        <w:rPr>
          <w:rFonts w:ascii="Times New Roman"/>
          <w:b w:val="false"/>
          <w:i w:val="false"/>
          <w:color w:val="000000"/>
          <w:sz w:val="28"/>
        </w:rPr>
        <w:t>
                                      кадрлар даярлауды мемлекеттік
</w:t>
      </w:r>
      <w:r>
        <w:br/>
      </w:r>
      <w:r>
        <w:rPr>
          <w:rFonts w:ascii="Times New Roman"/>
          <w:b w:val="false"/>
          <w:i w:val="false"/>
          <w:color w:val="000000"/>
          <w:sz w:val="28"/>
        </w:rPr>
        <w:t>
                                      білімдік кредит беру
</w:t>
      </w:r>
      <w:r>
        <w:br/>
      </w:r>
      <w:r>
        <w:rPr>
          <w:rFonts w:ascii="Times New Roman"/>
          <w:b w:val="false"/>
          <w:i w:val="false"/>
          <w:color w:val="000000"/>
          <w:sz w:val="28"/>
        </w:rPr>
        <w:t>
               034              34    Жаңа қабылдау шеңберінде
</w:t>
      </w:r>
      <w:r>
        <w:br/>
      </w:r>
      <w:r>
        <w:rPr>
          <w:rFonts w:ascii="Times New Roman"/>
          <w:b w:val="false"/>
          <w:i w:val="false"/>
          <w:color w:val="000000"/>
          <w:sz w:val="28"/>
        </w:rPr>
        <w:t>
                                      мемлекеттік білімдік
</w:t>
      </w:r>
      <w:r>
        <w:br/>
      </w:r>
      <w:r>
        <w:rPr>
          <w:rFonts w:ascii="Times New Roman"/>
          <w:b w:val="false"/>
          <w:i w:val="false"/>
          <w:color w:val="000000"/>
          <w:sz w:val="28"/>
        </w:rPr>
        <w:t>
                                      кредиттер бойынша кадрлар
</w:t>
      </w:r>
      <w:r>
        <w:br/>
      </w:r>
      <w:r>
        <w:rPr>
          <w:rFonts w:ascii="Times New Roman"/>
          <w:b w:val="false"/>
          <w:i w:val="false"/>
          <w:color w:val="000000"/>
          <w:sz w:val="28"/>
        </w:rPr>
        <w:t>
                                      даярлау
</w:t>
      </w:r>
      <w:r>
        <w:br/>
      </w:r>
      <w:r>
        <w:rPr>
          <w:rFonts w:ascii="Times New Roman"/>
          <w:b w:val="false"/>
          <w:i w:val="false"/>
          <w:color w:val="000000"/>
          <w:sz w:val="28"/>
        </w:rPr>
        <w:t>
               035              35    Жаңа қабылдау шеңберінде
</w:t>
      </w:r>
      <w:r>
        <w:br/>
      </w:r>
      <w:r>
        <w:rPr>
          <w:rFonts w:ascii="Times New Roman"/>
          <w:b w:val="false"/>
          <w:i w:val="false"/>
          <w:color w:val="000000"/>
          <w:sz w:val="28"/>
        </w:rPr>
        <w:t>
                                      мемлекеттік студенттік
</w:t>
      </w:r>
      <w:r>
        <w:br/>
      </w:r>
      <w:r>
        <w:rPr>
          <w:rFonts w:ascii="Times New Roman"/>
          <w:b w:val="false"/>
          <w:i w:val="false"/>
          <w:color w:val="000000"/>
          <w:sz w:val="28"/>
        </w:rPr>
        <w:t>
                                      кредиттер беру
</w:t>
      </w:r>
      <w:r>
        <w:br/>
      </w:r>
      <w:r>
        <w:rPr>
          <w:rFonts w:ascii="Times New Roman"/>
          <w:b w:val="false"/>
          <w:i w:val="false"/>
          <w:color w:val="000000"/>
          <w:sz w:val="28"/>
        </w:rPr>
        <w:t>
               090              90    Мемлекеттік білімдік
</w:t>
      </w:r>
      <w:r>
        <w:br/>
      </w:r>
      <w:r>
        <w:rPr>
          <w:rFonts w:ascii="Times New Roman"/>
          <w:b w:val="false"/>
          <w:i w:val="false"/>
          <w:color w:val="000000"/>
          <w:sz w:val="28"/>
        </w:rPr>
        <w:t>
                                      кредиттер бойынша кадрлар
</w:t>
      </w:r>
      <w:r>
        <w:br/>
      </w:r>
      <w:r>
        <w:rPr>
          <w:rFonts w:ascii="Times New Roman"/>
          <w:b w:val="false"/>
          <w:i w:val="false"/>
          <w:color w:val="000000"/>
          <w:sz w:val="28"/>
        </w:rPr>
        <w:t>
                                      даярлау
</w:t>
      </w:r>
      <w:r>
        <w:br/>
      </w:r>
      <w:r>
        <w:rPr>
          <w:rFonts w:ascii="Times New Roman"/>
          <w:b w:val="false"/>
          <w:i w:val="false"/>
          <w:color w:val="000000"/>
          <w:sz w:val="28"/>
        </w:rPr>
        <w:t>
               098              98    Мемлекеттік студенттік
</w:t>
      </w:r>
      <w:r>
        <w:br/>
      </w:r>
      <w:r>
        <w:rPr>
          <w:rFonts w:ascii="Times New Roman"/>
          <w:b w:val="false"/>
          <w:i w:val="false"/>
          <w:color w:val="000000"/>
          <w:sz w:val="28"/>
        </w:rPr>
        <w:t>
                                      кредиттер беру
</w:t>
      </w:r>
      <w:r>
        <w:br/>
      </w:r>
      <w:r>
        <w:rPr>
          <w:rFonts w:ascii="Times New Roman"/>
          <w:b w:val="false"/>
          <w:i w:val="false"/>
          <w:color w:val="000000"/>
          <w:sz w:val="28"/>
        </w:rPr>
        <w:t>
          102                66       Жоғары оқу орындарының
</w:t>
      </w:r>
      <w:r>
        <w:br/>
      </w:r>
      <w:r>
        <w:rPr>
          <w:rFonts w:ascii="Times New Roman"/>
          <w:b w:val="false"/>
          <w:i w:val="false"/>
          <w:color w:val="000000"/>
          <w:sz w:val="28"/>
        </w:rPr>
        <w:t>
                                      студенттерін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092              92    Ел ішіндегі жоғары оқу
</w:t>
      </w:r>
      <w:r>
        <w:br/>
      </w:r>
      <w:r>
        <w:rPr>
          <w:rFonts w:ascii="Times New Roman"/>
          <w:b w:val="false"/>
          <w:i w:val="false"/>
          <w:color w:val="000000"/>
          <w:sz w:val="28"/>
        </w:rPr>
        <w:t>
                                      орындарында оқитын
</w:t>
      </w:r>
      <w:r>
        <w:br/>
      </w:r>
      <w:r>
        <w:rPr>
          <w:rFonts w:ascii="Times New Roman"/>
          <w:b w:val="false"/>
          <w:i w:val="false"/>
          <w:color w:val="000000"/>
          <w:sz w:val="28"/>
        </w:rPr>
        <w:t>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103                67       Мемлекеттік білім гранттары
</w:t>
      </w:r>
      <w:r>
        <w:br/>
      </w:r>
      <w:r>
        <w:rPr>
          <w:rFonts w:ascii="Times New Roman"/>
          <w:b w:val="false"/>
          <w:i w:val="false"/>
          <w:color w:val="000000"/>
          <w:sz w:val="28"/>
        </w:rPr>
        <w:t>
                                      бойынша оқитын студенттерді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035              35    Жаңа қабылдау шеңберінде
</w:t>
      </w:r>
      <w:r>
        <w:br/>
      </w:r>
      <w:r>
        <w:rPr>
          <w:rFonts w:ascii="Times New Roman"/>
          <w:b w:val="false"/>
          <w:i w:val="false"/>
          <w:color w:val="000000"/>
          <w:sz w:val="28"/>
        </w:rPr>
        <w:t>
                                      мемлекеттік білім беру
</w:t>
      </w:r>
      <w:r>
        <w:br/>
      </w:r>
      <w:r>
        <w:rPr>
          <w:rFonts w:ascii="Times New Roman"/>
          <w:b w:val="false"/>
          <w:i w:val="false"/>
          <w:color w:val="000000"/>
          <w:sz w:val="28"/>
        </w:rPr>
        <w:t>
                                      гранттары бойынша оқитын
</w:t>
      </w:r>
      <w:r>
        <w:br/>
      </w:r>
      <w:r>
        <w:rPr>
          <w:rFonts w:ascii="Times New Roman"/>
          <w:b w:val="false"/>
          <w:i w:val="false"/>
          <w:color w:val="000000"/>
          <w:sz w:val="28"/>
        </w:rPr>
        <w:t>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103  092           67 92    Ел ішіндегі жоғары оқу
</w:t>
      </w:r>
      <w:r>
        <w:br/>
      </w:r>
      <w:r>
        <w:rPr>
          <w:rFonts w:ascii="Times New Roman"/>
          <w:b w:val="false"/>
          <w:i w:val="false"/>
          <w:color w:val="000000"/>
          <w:sz w:val="28"/>
        </w:rPr>
        <w:t>
                                      орындарында оқитын
</w:t>
      </w:r>
      <w:r>
        <w:br/>
      </w:r>
      <w:r>
        <w:rPr>
          <w:rFonts w:ascii="Times New Roman"/>
          <w:b w:val="false"/>
          <w:i w:val="false"/>
          <w:color w:val="000000"/>
          <w:sz w:val="28"/>
        </w:rPr>
        <w:t>
                                      студенттерді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9                  9           Бiлiм беру саласындағы өзге
</w:t>
      </w:r>
      <w:r>
        <w:br/>
      </w:r>
      <w:r>
        <w:rPr>
          <w:rFonts w:ascii="Times New Roman"/>
          <w:b w:val="false"/>
          <w:i w:val="false"/>
          <w:color w:val="000000"/>
          <w:sz w:val="28"/>
        </w:rPr>
        <w:t>
                                      де қызметтер
</w:t>
      </w:r>
      <w:r>
        <w:br/>
      </w:r>
      <w:r>
        <w:rPr>
          <w:rFonts w:ascii="Times New Roman"/>
          <w:b w:val="false"/>
          <w:i w:val="false"/>
          <w:color w:val="000000"/>
          <w:sz w:val="28"/>
        </w:rPr>
        <w:t>
          049                49       Әдіснамалық жұмыстар
</w:t>
      </w:r>
      <w:r>
        <w:br/>
      </w:r>
      <w:r>
        <w:rPr>
          <w:rFonts w:ascii="Times New Roman"/>
          <w:b w:val="false"/>
          <w:i w:val="false"/>
          <w:color w:val="000000"/>
          <w:sz w:val="28"/>
        </w:rPr>
        <w:t>
    5                  5              Денсаулық сақтау
</w:t>
      </w:r>
      <w:r>
        <w:br/>
      </w:r>
      <w:r>
        <w:rPr>
          <w:rFonts w:ascii="Times New Roman"/>
          <w:b w:val="false"/>
          <w:i w:val="false"/>
          <w:color w:val="000000"/>
          <w:sz w:val="28"/>
        </w:rPr>
        <w:t>
       2                  2           Халықтың денсаулығын қорғау
</w:t>
      </w:r>
      <w:r>
        <w:br/>
      </w:r>
      <w:r>
        <w:rPr>
          <w:rFonts w:ascii="Times New Roman"/>
          <w:b w:val="false"/>
          <w:i w:val="false"/>
          <w:color w:val="000000"/>
          <w:sz w:val="28"/>
        </w:rPr>
        <w:t>
          040                40       Иммунды алдын алу жүргізу
</w:t>
      </w:r>
      <w:r>
        <w:br/>
      </w:r>
      <w:r>
        <w:rPr>
          <w:rFonts w:ascii="Times New Roman"/>
          <w:b w:val="false"/>
          <w:i w:val="false"/>
          <w:color w:val="000000"/>
          <w:sz w:val="28"/>
        </w:rPr>
        <w:t>
                                      үшін вакциналарды орталықтан.
</w:t>
      </w:r>
      <w:r>
        <w:br/>
      </w:r>
      <w:r>
        <w:rPr>
          <w:rFonts w:ascii="Times New Roman"/>
          <w:b w:val="false"/>
          <w:i w:val="false"/>
          <w:color w:val="000000"/>
          <w:sz w:val="28"/>
        </w:rPr>
        <w:t>
                                      дырылған сатып алу
</w:t>
      </w:r>
      <w:r>
        <w:br/>
      </w:r>
      <w:r>
        <w:rPr>
          <w:rFonts w:ascii="Times New Roman"/>
          <w:b w:val="false"/>
          <w:i w:val="false"/>
          <w:color w:val="000000"/>
          <w:sz w:val="28"/>
        </w:rPr>
        <w:t>
          042                42       Халықтың салауатты өмiр
</w:t>
      </w:r>
      <w:r>
        <w:br/>
      </w:r>
      <w:r>
        <w:rPr>
          <w:rFonts w:ascii="Times New Roman"/>
          <w:b w:val="false"/>
          <w:i w:val="false"/>
          <w:color w:val="000000"/>
          <w:sz w:val="28"/>
        </w:rPr>
        <w:t>
                                      салтын насихаттау
</w:t>
      </w:r>
      <w:r>
        <w:br/>
      </w:r>
      <w:r>
        <w:rPr>
          <w:rFonts w:ascii="Times New Roman"/>
          <w:b w:val="false"/>
          <w:i w:val="false"/>
          <w:color w:val="000000"/>
          <w:sz w:val="28"/>
        </w:rPr>
        <w:t>
          043                43       Індеттерге қарсы күрес жүргiзу
</w:t>
      </w:r>
      <w:r>
        <w:br/>
      </w:r>
      <w:r>
        <w:rPr>
          <w:rFonts w:ascii="Times New Roman"/>
          <w:b w:val="false"/>
          <w:i w:val="false"/>
          <w:color w:val="000000"/>
          <w:sz w:val="28"/>
        </w:rPr>
        <w:t>
          047                47       Республикалық деңгейде қан
</w:t>
      </w:r>
      <w:r>
        <w:br/>
      </w:r>
      <w:r>
        <w:rPr>
          <w:rFonts w:ascii="Times New Roman"/>
          <w:b w:val="false"/>
          <w:i w:val="false"/>
          <w:color w:val="000000"/>
          <w:sz w:val="28"/>
        </w:rPr>
        <w:t>
                                      (алмастырғыштар) өндiру
</w:t>
      </w:r>
      <w:r>
        <w:br/>
      </w:r>
      <w:r>
        <w:rPr>
          <w:rFonts w:ascii="Times New Roman"/>
          <w:b w:val="false"/>
          <w:i w:val="false"/>
          <w:color w:val="000000"/>
          <w:sz w:val="28"/>
        </w:rPr>
        <w:t>
          048                48       Арнайы медициналық резервтi
</w:t>
      </w:r>
      <w:r>
        <w:br/>
      </w:r>
      <w:r>
        <w:rPr>
          <w:rFonts w:ascii="Times New Roman"/>
          <w:b w:val="false"/>
          <w:i w:val="false"/>
          <w:color w:val="000000"/>
          <w:sz w:val="28"/>
        </w:rPr>
        <w:t>
                                      сақтау
</w:t>
      </w:r>
      <w:r>
        <w:br/>
      </w:r>
      <w:r>
        <w:rPr>
          <w:rFonts w:ascii="Times New Roman"/>
          <w:b w:val="false"/>
          <w:i w:val="false"/>
          <w:color w:val="000000"/>
          <w:sz w:val="28"/>
        </w:rPr>
        <w:t>
               030              30    Республикалық арнайы
</w:t>
      </w:r>
      <w:r>
        <w:br/>
      </w:r>
      <w:r>
        <w:rPr>
          <w:rFonts w:ascii="Times New Roman"/>
          <w:b w:val="false"/>
          <w:i w:val="false"/>
          <w:color w:val="000000"/>
          <w:sz w:val="28"/>
        </w:rPr>
        <w:t>
                                      медициналық қамтамасыз ету
</w:t>
      </w:r>
      <w:r>
        <w:br/>
      </w:r>
      <w:r>
        <w:rPr>
          <w:rFonts w:ascii="Times New Roman"/>
          <w:b w:val="false"/>
          <w:i w:val="false"/>
          <w:color w:val="000000"/>
          <w:sz w:val="28"/>
        </w:rPr>
        <w:t>
                                      орталығы
</w:t>
      </w:r>
      <w:r>
        <w:br/>
      </w:r>
      <w:r>
        <w:rPr>
          <w:rFonts w:ascii="Times New Roman"/>
          <w:b w:val="false"/>
          <w:i w:val="false"/>
          <w:color w:val="000000"/>
          <w:sz w:val="28"/>
        </w:rPr>
        <w:t>
          051                51       Қатерлi жұқпалы аурулардың
</w:t>
      </w:r>
      <w:r>
        <w:br/>
      </w:r>
      <w:r>
        <w:rPr>
          <w:rFonts w:ascii="Times New Roman"/>
          <w:b w:val="false"/>
          <w:i w:val="false"/>
          <w:color w:val="000000"/>
          <w:sz w:val="28"/>
        </w:rPr>
        <w:t>
                                      алдын алу және оларға қарсы
</w:t>
      </w:r>
      <w:r>
        <w:br/>
      </w:r>
      <w:r>
        <w:rPr>
          <w:rFonts w:ascii="Times New Roman"/>
          <w:b w:val="false"/>
          <w:i w:val="false"/>
          <w:color w:val="000000"/>
          <w:sz w:val="28"/>
        </w:rPr>
        <w:t>
                                      күрес жүргiзу
</w:t>
      </w:r>
      <w:r>
        <w:br/>
      </w:r>
      <w:r>
        <w:rPr>
          <w:rFonts w:ascii="Times New Roman"/>
          <w:b w:val="false"/>
          <w:i w:val="false"/>
          <w:color w:val="000000"/>
          <w:sz w:val="28"/>
        </w:rPr>
        <w:t>
               030              30    Атырау, Арал теңiзi, Ақтөбе,
</w:t>
      </w:r>
      <w:r>
        <w:br/>
      </w:r>
      <w:r>
        <w:rPr>
          <w:rFonts w:ascii="Times New Roman"/>
          <w:b w:val="false"/>
          <w:i w:val="false"/>
          <w:color w:val="000000"/>
          <w:sz w:val="28"/>
        </w:rPr>
        <w:t>
                                      Орал, Талдықорған, Маңғыстау,
</w:t>
      </w:r>
      <w:r>
        <w:br/>
      </w:r>
      <w:r>
        <w:rPr>
          <w:rFonts w:ascii="Times New Roman"/>
          <w:b w:val="false"/>
          <w:i w:val="false"/>
          <w:color w:val="000000"/>
          <w:sz w:val="28"/>
        </w:rPr>
        <w:t>
                                      Шымкент, Қызылорда, Жамбыл,
</w:t>
      </w:r>
      <w:r>
        <w:br/>
      </w:r>
      <w:r>
        <w:rPr>
          <w:rFonts w:ascii="Times New Roman"/>
          <w:b w:val="false"/>
          <w:i w:val="false"/>
          <w:color w:val="000000"/>
          <w:sz w:val="28"/>
        </w:rPr>
        <w:t>
                                      Шалқар тырысқаққа қарсы
</w:t>
      </w:r>
      <w:r>
        <w:br/>
      </w:r>
      <w:r>
        <w:rPr>
          <w:rFonts w:ascii="Times New Roman"/>
          <w:b w:val="false"/>
          <w:i w:val="false"/>
          <w:color w:val="000000"/>
          <w:sz w:val="28"/>
        </w:rPr>
        <w:t>
                                      станциялары
</w:t>
      </w:r>
      <w:r>
        <w:br/>
      </w:r>
      <w:r>
        <w:rPr>
          <w:rFonts w:ascii="Times New Roman"/>
          <w:b w:val="false"/>
          <w:i w:val="false"/>
          <w:color w:val="000000"/>
          <w:sz w:val="28"/>
        </w:rPr>
        <w:t>
               031              31    Қазақ республикалық
</w:t>
      </w:r>
      <w:r>
        <w:br/>
      </w:r>
      <w:r>
        <w:rPr>
          <w:rFonts w:ascii="Times New Roman"/>
          <w:b w:val="false"/>
          <w:i w:val="false"/>
          <w:color w:val="000000"/>
          <w:sz w:val="28"/>
        </w:rPr>
        <w:t>
                                      санитарлық-эпидемиологиялық
</w:t>
      </w:r>
      <w:r>
        <w:br/>
      </w:r>
      <w:r>
        <w:rPr>
          <w:rFonts w:ascii="Times New Roman"/>
          <w:b w:val="false"/>
          <w:i w:val="false"/>
          <w:color w:val="000000"/>
          <w:sz w:val="28"/>
        </w:rPr>
        <w:t>
                                      станциясы
</w:t>
      </w:r>
      <w:r>
        <w:br/>
      </w:r>
      <w:r>
        <w:rPr>
          <w:rFonts w:ascii="Times New Roman"/>
          <w:b w:val="false"/>
          <w:i w:val="false"/>
          <w:color w:val="000000"/>
          <w:sz w:val="28"/>
        </w:rPr>
        <w:t>
               032              32    Әуе көлiгiндегi
</w:t>
      </w:r>
      <w:r>
        <w:br/>
      </w:r>
      <w:r>
        <w:rPr>
          <w:rFonts w:ascii="Times New Roman"/>
          <w:b w:val="false"/>
          <w:i w:val="false"/>
          <w:color w:val="000000"/>
          <w:sz w:val="28"/>
        </w:rPr>
        <w:t>
                                      санитарлық-эпидемиологиялық
</w:t>
      </w:r>
      <w:r>
        <w:br/>
      </w:r>
      <w:r>
        <w:rPr>
          <w:rFonts w:ascii="Times New Roman"/>
          <w:b w:val="false"/>
          <w:i w:val="false"/>
          <w:color w:val="000000"/>
          <w:sz w:val="28"/>
        </w:rPr>
        <w:t>
                                      сараптама орталығы
</w:t>
      </w:r>
      <w:r>
        <w:br/>
      </w:r>
      <w:r>
        <w:rPr>
          <w:rFonts w:ascii="Times New Roman"/>
          <w:b w:val="false"/>
          <w:i w:val="false"/>
          <w:color w:val="000000"/>
          <w:sz w:val="28"/>
        </w:rPr>
        <w:t>
               033              33    Көліктегі санитарлық-эпиде.
</w:t>
      </w:r>
      <w:r>
        <w:br/>
      </w:r>
      <w:r>
        <w:rPr>
          <w:rFonts w:ascii="Times New Roman"/>
          <w:b w:val="false"/>
          <w:i w:val="false"/>
          <w:color w:val="000000"/>
          <w:sz w:val="28"/>
        </w:rPr>
        <w:t>
                                      миологиялық сараптаманың
</w:t>
      </w:r>
      <w:r>
        <w:br/>
      </w:r>
      <w:r>
        <w:rPr>
          <w:rFonts w:ascii="Times New Roman"/>
          <w:b w:val="false"/>
          <w:i w:val="false"/>
          <w:color w:val="000000"/>
          <w:sz w:val="28"/>
        </w:rPr>
        <w:t>
                                      Алматы аймақтық орталығы
</w:t>
      </w:r>
      <w:r>
        <w:br/>
      </w:r>
      <w:r>
        <w:rPr>
          <w:rFonts w:ascii="Times New Roman"/>
          <w:b w:val="false"/>
          <w:i w:val="false"/>
          <w:color w:val="000000"/>
          <w:sz w:val="28"/>
        </w:rPr>
        <w:t>
               034              34    Көліктегі
</w:t>
      </w:r>
      <w:r>
        <w:br/>
      </w:r>
      <w:r>
        <w:rPr>
          <w:rFonts w:ascii="Times New Roman"/>
          <w:b w:val="false"/>
          <w:i w:val="false"/>
          <w:color w:val="000000"/>
          <w:sz w:val="28"/>
        </w:rPr>
        <w:t>
                                      санитарлық-эпидемиологиялық
</w:t>
      </w:r>
      <w:r>
        <w:br/>
      </w:r>
      <w:r>
        <w:rPr>
          <w:rFonts w:ascii="Times New Roman"/>
          <w:b w:val="false"/>
          <w:i w:val="false"/>
          <w:color w:val="000000"/>
          <w:sz w:val="28"/>
        </w:rPr>
        <w:t>
                                      сараптаманың Ақмола аймақтық
</w:t>
      </w:r>
      <w:r>
        <w:br/>
      </w:r>
      <w:r>
        <w:rPr>
          <w:rFonts w:ascii="Times New Roman"/>
          <w:b w:val="false"/>
          <w:i w:val="false"/>
          <w:color w:val="000000"/>
          <w:sz w:val="28"/>
        </w:rPr>
        <w:t>
                                      орталығы
</w:t>
      </w:r>
      <w:r>
        <w:br/>
      </w:r>
      <w:r>
        <w:rPr>
          <w:rFonts w:ascii="Times New Roman"/>
          <w:b w:val="false"/>
          <w:i w:val="false"/>
          <w:color w:val="000000"/>
          <w:sz w:val="28"/>
        </w:rPr>
        <w:t>
               035              35    Санитарлық-эпидемиологиялық
</w:t>
      </w:r>
      <w:r>
        <w:br/>
      </w:r>
      <w:r>
        <w:rPr>
          <w:rFonts w:ascii="Times New Roman"/>
          <w:b w:val="false"/>
          <w:i w:val="false"/>
          <w:color w:val="000000"/>
          <w:sz w:val="28"/>
        </w:rPr>
        <w:t>
                                      сараптаманың батыс аймақтық
</w:t>
      </w:r>
      <w:r>
        <w:br/>
      </w:r>
      <w:r>
        <w:rPr>
          <w:rFonts w:ascii="Times New Roman"/>
          <w:b w:val="false"/>
          <w:i w:val="false"/>
          <w:color w:val="000000"/>
          <w:sz w:val="28"/>
        </w:rPr>
        <w:t>
                                      орталығы
</w:t>
      </w:r>
      <w:r>
        <w:br/>
      </w:r>
      <w:r>
        <w:rPr>
          <w:rFonts w:ascii="Times New Roman"/>
          <w:b w:val="false"/>
          <w:i w:val="false"/>
          <w:color w:val="000000"/>
          <w:sz w:val="28"/>
        </w:rPr>
        <w:t>
       3                  3           Мамандандырылған медициналық
</w:t>
      </w:r>
      <w:r>
        <w:br/>
      </w:r>
      <w:r>
        <w:rPr>
          <w:rFonts w:ascii="Times New Roman"/>
          <w:b w:val="false"/>
          <w:i w:val="false"/>
          <w:color w:val="000000"/>
          <w:sz w:val="28"/>
        </w:rPr>
        <w:t>
                                      көмек
</w:t>
      </w:r>
      <w:r>
        <w:br/>
      </w:r>
      <w:r>
        <w:rPr>
          <w:rFonts w:ascii="Times New Roman"/>
          <w:b w:val="false"/>
          <w:i w:val="false"/>
          <w:color w:val="000000"/>
          <w:sz w:val="28"/>
        </w:rPr>
        <w:t>
          033                33       "В"  қоздырғышы гепатитiне
</w:t>
      </w:r>
      <w:r>
        <w:br/>
      </w:r>
      <w:r>
        <w:rPr>
          <w:rFonts w:ascii="Times New Roman"/>
          <w:b w:val="false"/>
          <w:i w:val="false"/>
          <w:color w:val="000000"/>
          <w:sz w:val="28"/>
        </w:rPr>
        <w:t>
                                      қарсы вакциналарды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035                35       Ауруларды шетелде емдеу
</w:t>
      </w:r>
      <w:r>
        <w:br/>
      </w:r>
      <w:r>
        <w:rPr>
          <w:rFonts w:ascii="Times New Roman"/>
          <w:b w:val="false"/>
          <w:i w:val="false"/>
          <w:color w:val="000000"/>
          <w:sz w:val="28"/>
        </w:rPr>
        <w:t>
          036                36       Мамандандырылған медициналық
</w:t>
      </w:r>
      <w:r>
        <w:br/>
      </w:r>
      <w:r>
        <w:rPr>
          <w:rFonts w:ascii="Times New Roman"/>
          <w:b w:val="false"/>
          <w:i w:val="false"/>
          <w:color w:val="000000"/>
          <w:sz w:val="28"/>
        </w:rPr>
        <w:t>
                                      көмек көрсету
</w:t>
      </w:r>
      <w:r>
        <w:br/>
      </w:r>
      <w:r>
        <w:rPr>
          <w:rFonts w:ascii="Times New Roman"/>
          <w:b w:val="false"/>
          <w:i w:val="false"/>
          <w:color w:val="000000"/>
          <w:sz w:val="28"/>
        </w:rPr>
        <w:t>
               030              30    Мүгедектердiң республикалық
</w:t>
      </w:r>
      <w:r>
        <w:br/>
      </w:r>
      <w:r>
        <w:rPr>
          <w:rFonts w:ascii="Times New Roman"/>
          <w:b w:val="false"/>
          <w:i w:val="false"/>
          <w:color w:val="000000"/>
          <w:sz w:val="28"/>
        </w:rPr>
        <w:t>
                                      клиникалық госпиталi
</w:t>
      </w:r>
      <w:r>
        <w:br/>
      </w:r>
      <w:r>
        <w:rPr>
          <w:rFonts w:ascii="Times New Roman"/>
          <w:b w:val="false"/>
          <w:i w:val="false"/>
          <w:color w:val="000000"/>
          <w:sz w:val="28"/>
        </w:rPr>
        <w:t>
               032              32    Республикалық клиникалық
</w:t>
      </w:r>
      <w:r>
        <w:br/>
      </w:r>
      <w:r>
        <w:rPr>
          <w:rFonts w:ascii="Times New Roman"/>
          <w:b w:val="false"/>
          <w:i w:val="false"/>
          <w:color w:val="000000"/>
          <w:sz w:val="28"/>
        </w:rPr>
        <w:t>
                                      психиатриялық аурухана
</w:t>
      </w:r>
      <w:r>
        <w:br/>
      </w:r>
      <w:r>
        <w:rPr>
          <w:rFonts w:ascii="Times New Roman"/>
          <w:b w:val="false"/>
          <w:i w:val="false"/>
          <w:color w:val="000000"/>
          <w:sz w:val="28"/>
        </w:rPr>
        <w:t>
               033              33    Қазақ республикалық
</w:t>
      </w:r>
      <w:r>
        <w:br/>
      </w:r>
      <w:r>
        <w:rPr>
          <w:rFonts w:ascii="Times New Roman"/>
          <w:b w:val="false"/>
          <w:i w:val="false"/>
          <w:color w:val="000000"/>
          <w:sz w:val="28"/>
        </w:rPr>
        <w:t>
                                      лепрозорийi
</w:t>
      </w:r>
      <w:r>
        <w:br/>
      </w:r>
      <w:r>
        <w:rPr>
          <w:rFonts w:ascii="Times New Roman"/>
          <w:b w:val="false"/>
          <w:i w:val="false"/>
          <w:color w:val="000000"/>
          <w:sz w:val="28"/>
        </w:rPr>
        <w:t>
               035              35    Апат жөнiндегi медицина
</w:t>
      </w:r>
      <w:r>
        <w:br/>
      </w:r>
      <w:r>
        <w:rPr>
          <w:rFonts w:ascii="Times New Roman"/>
          <w:b w:val="false"/>
          <w:i w:val="false"/>
          <w:color w:val="000000"/>
          <w:sz w:val="28"/>
        </w:rPr>
        <w:t>
                                      орталығы
</w:t>
      </w:r>
      <w:r>
        <w:br/>
      </w:r>
      <w:r>
        <w:rPr>
          <w:rFonts w:ascii="Times New Roman"/>
          <w:b w:val="false"/>
          <w:i w:val="false"/>
          <w:color w:val="000000"/>
          <w:sz w:val="28"/>
        </w:rPr>
        <w:t>
               036              36    Қатаң бақыланатын
</w:t>
      </w:r>
      <w:r>
        <w:br/>
      </w:r>
      <w:r>
        <w:rPr>
          <w:rFonts w:ascii="Times New Roman"/>
          <w:b w:val="false"/>
          <w:i w:val="false"/>
          <w:color w:val="000000"/>
          <w:sz w:val="28"/>
        </w:rPr>
        <w:t>
                                      мамандандырылған үлгідегі
</w:t>
      </w:r>
      <w:r>
        <w:br/>
      </w:r>
      <w:r>
        <w:rPr>
          <w:rFonts w:ascii="Times New Roman"/>
          <w:b w:val="false"/>
          <w:i w:val="false"/>
          <w:color w:val="000000"/>
          <w:sz w:val="28"/>
        </w:rPr>
        <w:t>
                                      республикалық психиатриялық
</w:t>
      </w:r>
      <w:r>
        <w:br/>
      </w:r>
      <w:r>
        <w:rPr>
          <w:rFonts w:ascii="Times New Roman"/>
          <w:b w:val="false"/>
          <w:i w:val="false"/>
          <w:color w:val="000000"/>
          <w:sz w:val="28"/>
        </w:rPr>
        <w:t>
                                      аурухана
</w:t>
      </w:r>
      <w:r>
        <w:br/>
      </w:r>
      <w:r>
        <w:rPr>
          <w:rFonts w:ascii="Times New Roman"/>
          <w:b w:val="false"/>
          <w:i w:val="false"/>
          <w:color w:val="000000"/>
          <w:sz w:val="28"/>
        </w:rPr>
        <w:t>
          038                38       Республикалық деңгейде
</w:t>
      </w:r>
      <w:r>
        <w:br/>
      </w:r>
      <w:r>
        <w:rPr>
          <w:rFonts w:ascii="Times New Roman"/>
          <w:b w:val="false"/>
          <w:i w:val="false"/>
          <w:color w:val="000000"/>
          <w:sz w:val="28"/>
        </w:rPr>
        <w:t>
                                      орындалатын "Туберкулез"
</w:t>
      </w:r>
      <w:r>
        <w:br/>
      </w:r>
      <w:r>
        <w:rPr>
          <w:rFonts w:ascii="Times New Roman"/>
          <w:b w:val="false"/>
          <w:i w:val="false"/>
          <w:color w:val="000000"/>
          <w:sz w:val="28"/>
        </w:rPr>
        <w:t>
                                      бағдарламасы
</w:t>
      </w:r>
      <w:r>
        <w:br/>
      </w:r>
      <w:r>
        <w:rPr>
          <w:rFonts w:ascii="Times New Roman"/>
          <w:b w:val="false"/>
          <w:i w:val="false"/>
          <w:color w:val="000000"/>
          <w:sz w:val="28"/>
        </w:rPr>
        <w:t>
               030              30    Қазақстан Республикасы
</w:t>
      </w:r>
      <w:r>
        <w:br/>
      </w:r>
      <w:r>
        <w:rPr>
          <w:rFonts w:ascii="Times New Roman"/>
          <w:b w:val="false"/>
          <w:i w:val="false"/>
          <w:color w:val="000000"/>
          <w:sz w:val="28"/>
        </w:rPr>
        <w:t>
                                      туберкулез проблемаларының
</w:t>
      </w:r>
      <w:r>
        <w:br/>
      </w:r>
      <w:r>
        <w:rPr>
          <w:rFonts w:ascii="Times New Roman"/>
          <w:b w:val="false"/>
          <w:i w:val="false"/>
          <w:color w:val="000000"/>
          <w:sz w:val="28"/>
        </w:rPr>
        <w:t>
                                      ұлттық орталығы
</w:t>
      </w:r>
      <w:r>
        <w:br/>
      </w:r>
      <w:r>
        <w:rPr>
          <w:rFonts w:ascii="Times New Roman"/>
          <w:b w:val="false"/>
          <w:i w:val="false"/>
          <w:color w:val="000000"/>
          <w:sz w:val="28"/>
        </w:rPr>
        <w:t>
               031              31    "Бурабай" республикалық
</w:t>
      </w:r>
      <w:r>
        <w:br/>
      </w:r>
      <w:r>
        <w:rPr>
          <w:rFonts w:ascii="Times New Roman"/>
          <w:b w:val="false"/>
          <w:i w:val="false"/>
          <w:color w:val="000000"/>
          <w:sz w:val="28"/>
        </w:rPr>
        <w:t>
                                      балалардың туберкулез
</w:t>
      </w:r>
      <w:r>
        <w:br/>
      </w:r>
      <w:r>
        <w:rPr>
          <w:rFonts w:ascii="Times New Roman"/>
          <w:b w:val="false"/>
          <w:i w:val="false"/>
          <w:color w:val="000000"/>
          <w:sz w:val="28"/>
        </w:rPr>
        <w:t>
                                      санаторийi
</w:t>
      </w:r>
      <w:r>
        <w:br/>
      </w:r>
      <w:r>
        <w:rPr>
          <w:rFonts w:ascii="Times New Roman"/>
          <w:b w:val="false"/>
          <w:i w:val="false"/>
          <w:color w:val="000000"/>
          <w:sz w:val="28"/>
        </w:rPr>
        <w:t>
               032              32    "Бурабай" республикалық
</w:t>
      </w:r>
      <w:r>
        <w:br/>
      </w:r>
      <w:r>
        <w:rPr>
          <w:rFonts w:ascii="Times New Roman"/>
          <w:b w:val="false"/>
          <w:i w:val="false"/>
          <w:color w:val="000000"/>
          <w:sz w:val="28"/>
        </w:rPr>
        <w:t>
                                      ересектердiң туберкулез
</w:t>
      </w:r>
      <w:r>
        <w:br/>
      </w:r>
      <w:r>
        <w:rPr>
          <w:rFonts w:ascii="Times New Roman"/>
          <w:b w:val="false"/>
          <w:i w:val="false"/>
          <w:color w:val="000000"/>
          <w:sz w:val="28"/>
        </w:rPr>
        <w:t>
                                      санаторийi
</w:t>
      </w:r>
      <w:r>
        <w:br/>
      </w:r>
      <w:r>
        <w:rPr>
          <w:rFonts w:ascii="Times New Roman"/>
          <w:b w:val="false"/>
          <w:i w:val="false"/>
          <w:color w:val="000000"/>
          <w:sz w:val="28"/>
        </w:rPr>
        <w:t>
               033              33    Туберкулезге қарсы қолданатын
</w:t>
      </w:r>
      <w:r>
        <w:br/>
      </w:r>
      <w:r>
        <w:rPr>
          <w:rFonts w:ascii="Times New Roman"/>
          <w:b w:val="false"/>
          <w:i w:val="false"/>
          <w:color w:val="000000"/>
          <w:sz w:val="28"/>
        </w:rPr>
        <w:t>
                                      препараттарды орталықтанды.
</w:t>
      </w:r>
      <w:r>
        <w:br/>
      </w:r>
      <w:r>
        <w:rPr>
          <w:rFonts w:ascii="Times New Roman"/>
          <w:b w:val="false"/>
          <w:i w:val="false"/>
          <w:color w:val="000000"/>
          <w:sz w:val="28"/>
        </w:rPr>
        <w:t>
                                      рылған сатып алу
</w:t>
      </w:r>
      <w:r>
        <w:br/>
      </w:r>
      <w:r>
        <w:rPr>
          <w:rFonts w:ascii="Times New Roman"/>
          <w:b w:val="false"/>
          <w:i w:val="false"/>
          <w:color w:val="000000"/>
          <w:sz w:val="28"/>
        </w:rPr>
        <w:t>
          039                39       Диабетке қарсы препараттарды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044                44       Диализаторлар мен оның шығыс
</w:t>
      </w:r>
      <w:r>
        <w:br/>
      </w:r>
      <w:r>
        <w:rPr>
          <w:rFonts w:ascii="Times New Roman"/>
          <w:b w:val="false"/>
          <w:i w:val="false"/>
          <w:color w:val="000000"/>
          <w:sz w:val="28"/>
        </w:rPr>
        <w:t>
                                      материалдарын және бүйректі
</w:t>
      </w:r>
      <w:r>
        <w:br/>
      </w:r>
      <w:r>
        <w:rPr>
          <w:rFonts w:ascii="Times New Roman"/>
          <w:b w:val="false"/>
          <w:i w:val="false"/>
          <w:color w:val="000000"/>
          <w:sz w:val="28"/>
        </w:rPr>
        <w:t>
                                      алмастыру бойынша операция
</w:t>
      </w:r>
      <w:r>
        <w:br/>
      </w:r>
      <w:r>
        <w:rPr>
          <w:rFonts w:ascii="Times New Roman"/>
          <w:b w:val="false"/>
          <w:i w:val="false"/>
          <w:color w:val="000000"/>
          <w:sz w:val="28"/>
        </w:rPr>
        <w:t>
                                      жасалған ауруларға
</w:t>
      </w:r>
      <w:r>
        <w:br/>
      </w:r>
      <w:r>
        <w:rPr>
          <w:rFonts w:ascii="Times New Roman"/>
          <w:b w:val="false"/>
          <w:i w:val="false"/>
          <w:color w:val="000000"/>
          <w:sz w:val="28"/>
        </w:rPr>
        <w:t>
                                      дәрі-дәрмекті орталықтан.
</w:t>
      </w:r>
      <w:r>
        <w:br/>
      </w:r>
      <w:r>
        <w:rPr>
          <w:rFonts w:ascii="Times New Roman"/>
          <w:b w:val="false"/>
          <w:i w:val="false"/>
          <w:color w:val="000000"/>
          <w:sz w:val="28"/>
        </w:rPr>
        <w:t>
                                      дырылған сатып алу
</w:t>
      </w:r>
      <w:r>
        <w:br/>
      </w:r>
      <w:r>
        <w:rPr>
          <w:rFonts w:ascii="Times New Roman"/>
          <w:b w:val="false"/>
          <w:i w:val="false"/>
          <w:color w:val="000000"/>
          <w:sz w:val="28"/>
        </w:rPr>
        <w:t>
          052                52       Ана мен баланы қорғау
</w:t>
      </w:r>
      <w:r>
        <w:br/>
      </w:r>
      <w:r>
        <w:rPr>
          <w:rFonts w:ascii="Times New Roman"/>
          <w:b w:val="false"/>
          <w:i w:val="false"/>
          <w:color w:val="000000"/>
          <w:sz w:val="28"/>
        </w:rPr>
        <w:t>
               030              30    Ана мен баланың денсаулығын
</w:t>
      </w:r>
      <w:r>
        <w:br/>
      </w:r>
      <w:r>
        <w:rPr>
          <w:rFonts w:ascii="Times New Roman"/>
          <w:b w:val="false"/>
          <w:i w:val="false"/>
          <w:color w:val="000000"/>
          <w:sz w:val="28"/>
        </w:rPr>
        <w:t>
                                      қорғау республикалық
</w:t>
      </w:r>
      <w:r>
        <w:br/>
      </w:r>
      <w:r>
        <w:rPr>
          <w:rFonts w:ascii="Times New Roman"/>
          <w:b w:val="false"/>
          <w:i w:val="false"/>
          <w:color w:val="000000"/>
          <w:sz w:val="28"/>
        </w:rPr>
        <w:t>
                                      ғылыми-зерттеу орталығының
</w:t>
      </w:r>
      <w:r>
        <w:br/>
      </w:r>
      <w:r>
        <w:rPr>
          <w:rFonts w:ascii="Times New Roman"/>
          <w:b w:val="false"/>
          <w:i w:val="false"/>
          <w:color w:val="000000"/>
          <w:sz w:val="28"/>
        </w:rPr>
        <w:t>
                                      мамандандырылған медициналық
</w:t>
      </w:r>
      <w:r>
        <w:br/>
      </w:r>
      <w:r>
        <w:rPr>
          <w:rFonts w:ascii="Times New Roman"/>
          <w:b w:val="false"/>
          <w:i w:val="false"/>
          <w:color w:val="000000"/>
          <w:sz w:val="28"/>
        </w:rPr>
        <w:t>
                                      көмек көрсетуі
</w:t>
      </w:r>
      <w:r>
        <w:br/>
      </w:r>
      <w:r>
        <w:rPr>
          <w:rFonts w:ascii="Times New Roman"/>
          <w:b w:val="false"/>
          <w:i w:val="false"/>
          <w:color w:val="000000"/>
          <w:sz w:val="28"/>
        </w:rPr>
        <w:t>
               031              31    Педиатрия мен балалар
</w:t>
      </w:r>
      <w:r>
        <w:br/>
      </w:r>
      <w:r>
        <w:rPr>
          <w:rFonts w:ascii="Times New Roman"/>
          <w:b w:val="false"/>
          <w:i w:val="false"/>
          <w:color w:val="000000"/>
          <w:sz w:val="28"/>
        </w:rPr>
        <w:t>
                                      хирургиясы ғылыми орталығының
</w:t>
      </w:r>
      <w:r>
        <w:br/>
      </w:r>
      <w:r>
        <w:rPr>
          <w:rFonts w:ascii="Times New Roman"/>
          <w:b w:val="false"/>
          <w:i w:val="false"/>
          <w:color w:val="000000"/>
          <w:sz w:val="28"/>
        </w:rPr>
        <w:t>
                                      мамандандырылған медициналық
</w:t>
      </w:r>
      <w:r>
        <w:br/>
      </w:r>
      <w:r>
        <w:rPr>
          <w:rFonts w:ascii="Times New Roman"/>
          <w:b w:val="false"/>
          <w:i w:val="false"/>
          <w:color w:val="000000"/>
          <w:sz w:val="28"/>
        </w:rPr>
        <w:t>
                                      көмек көрсетуі
</w:t>
      </w:r>
      <w:r>
        <w:br/>
      </w:r>
      <w:r>
        <w:rPr>
          <w:rFonts w:ascii="Times New Roman"/>
          <w:b w:val="false"/>
          <w:i w:val="false"/>
          <w:color w:val="000000"/>
          <w:sz w:val="28"/>
        </w:rPr>
        <w:t>
               032              32    Балаларды оңалту
</w:t>
      </w:r>
      <w:r>
        <w:br/>
      </w:r>
      <w:r>
        <w:rPr>
          <w:rFonts w:ascii="Times New Roman"/>
          <w:b w:val="false"/>
          <w:i w:val="false"/>
          <w:color w:val="000000"/>
          <w:sz w:val="28"/>
        </w:rPr>
        <w:t>
               033              33    "Балбұлақ" республикалық
</w:t>
      </w:r>
      <w:r>
        <w:br/>
      </w:r>
      <w:r>
        <w:rPr>
          <w:rFonts w:ascii="Times New Roman"/>
          <w:b w:val="false"/>
          <w:i w:val="false"/>
          <w:color w:val="000000"/>
          <w:sz w:val="28"/>
        </w:rPr>
        <w:t>
                                      балалар сауықтыру орталығы
</w:t>
      </w:r>
      <w:r>
        <w:br/>
      </w:r>
      <w:r>
        <w:rPr>
          <w:rFonts w:ascii="Times New Roman"/>
          <w:b w:val="false"/>
          <w:i w:val="false"/>
          <w:color w:val="000000"/>
          <w:sz w:val="28"/>
        </w:rPr>
        <w:t>
               034              34    Лейкемиямен ауыратын
</w:t>
      </w:r>
      <w:r>
        <w:br/>
      </w:r>
      <w:r>
        <w:rPr>
          <w:rFonts w:ascii="Times New Roman"/>
          <w:b w:val="false"/>
          <w:i w:val="false"/>
          <w:color w:val="000000"/>
          <w:sz w:val="28"/>
        </w:rPr>
        <w:t>
                                      балаларды емдеу үшін
</w:t>
      </w:r>
      <w:r>
        <w:br/>
      </w:r>
      <w:r>
        <w:rPr>
          <w:rFonts w:ascii="Times New Roman"/>
          <w:b w:val="false"/>
          <w:i w:val="false"/>
          <w:color w:val="000000"/>
          <w:sz w:val="28"/>
        </w:rPr>
        <w:t>
                                      дәрі-дәрмектерді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054                54       Зертханалық жабдықтарды және
</w:t>
      </w:r>
      <w:r>
        <w:br/>
      </w:r>
      <w:r>
        <w:rPr>
          <w:rFonts w:ascii="Times New Roman"/>
          <w:b w:val="false"/>
          <w:i w:val="false"/>
          <w:color w:val="000000"/>
          <w:sz w:val="28"/>
        </w:rPr>
        <w:t>
                                      шығыс материалдарын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055                55       СПИД індетіне қарсы әрекет
</w:t>
      </w:r>
      <w:r>
        <w:br/>
      </w:r>
      <w:r>
        <w:rPr>
          <w:rFonts w:ascii="Times New Roman"/>
          <w:b w:val="false"/>
          <w:i w:val="false"/>
          <w:color w:val="000000"/>
          <w:sz w:val="28"/>
        </w:rPr>
        <w:t>
               030              30    СПИД-тің алдын алу және оған
</w:t>
      </w:r>
      <w:r>
        <w:br/>
      </w:r>
      <w:r>
        <w:rPr>
          <w:rFonts w:ascii="Times New Roman"/>
          <w:b w:val="false"/>
          <w:i w:val="false"/>
          <w:color w:val="000000"/>
          <w:sz w:val="28"/>
        </w:rPr>
        <w:t>
                                      қарсы күрес жүргізу жөніндегі
</w:t>
      </w:r>
      <w:r>
        <w:br/>
      </w:r>
      <w:r>
        <w:rPr>
          <w:rFonts w:ascii="Times New Roman"/>
          <w:b w:val="false"/>
          <w:i w:val="false"/>
          <w:color w:val="000000"/>
          <w:sz w:val="28"/>
        </w:rPr>
        <w:t>
                                      республикалық орталық
</w:t>
      </w:r>
      <w:r>
        <w:br/>
      </w:r>
      <w:r>
        <w:rPr>
          <w:rFonts w:ascii="Times New Roman"/>
          <w:b w:val="false"/>
          <w:i w:val="false"/>
          <w:color w:val="000000"/>
          <w:sz w:val="28"/>
        </w:rPr>
        <w:t>
               031              31    ВИЧ-ті жұқтырудың алдын-алу
</w:t>
      </w:r>
      <w:r>
        <w:br/>
      </w:r>
      <w:r>
        <w:rPr>
          <w:rFonts w:ascii="Times New Roman"/>
          <w:b w:val="false"/>
          <w:i w:val="false"/>
          <w:color w:val="000000"/>
          <w:sz w:val="28"/>
        </w:rPr>
        <w:t>
                                      жөніндегі іс-шаралар
</w:t>
      </w:r>
      <w:r>
        <w:br/>
      </w:r>
      <w:r>
        <w:rPr>
          <w:rFonts w:ascii="Times New Roman"/>
          <w:b w:val="false"/>
          <w:i w:val="false"/>
          <w:color w:val="000000"/>
          <w:sz w:val="28"/>
        </w:rPr>
        <w:t>
          059                59       Онкологиялық ұйымдар үшін
</w:t>
      </w:r>
      <w:r>
        <w:br/>
      </w:r>
      <w:r>
        <w:rPr>
          <w:rFonts w:ascii="Times New Roman"/>
          <w:b w:val="false"/>
          <w:i w:val="false"/>
          <w:color w:val="000000"/>
          <w:sz w:val="28"/>
        </w:rPr>
        <w:t>
                                      медициналық жабдықтарды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060                60       Онкологиялық ауруларды емдеу
</w:t>
      </w:r>
      <w:r>
        <w:br/>
      </w:r>
      <w:r>
        <w:rPr>
          <w:rFonts w:ascii="Times New Roman"/>
          <w:b w:val="false"/>
          <w:i w:val="false"/>
          <w:color w:val="000000"/>
          <w:sz w:val="28"/>
        </w:rPr>
        <w:t>
                                      үшін химиялық препараттарды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065                65       Республикалық деңгейде
</w:t>
      </w:r>
      <w:r>
        <w:br/>
      </w:r>
      <w:r>
        <w:rPr>
          <w:rFonts w:ascii="Times New Roman"/>
          <w:b w:val="false"/>
          <w:i w:val="false"/>
          <w:color w:val="000000"/>
          <w:sz w:val="28"/>
        </w:rPr>
        <w:t>
                                      халыққа мамандандырылған
</w:t>
      </w:r>
      <w:r>
        <w:br/>
      </w:r>
      <w:r>
        <w:rPr>
          <w:rFonts w:ascii="Times New Roman"/>
          <w:b w:val="false"/>
          <w:i w:val="false"/>
          <w:color w:val="000000"/>
          <w:sz w:val="28"/>
        </w:rPr>
        <w:t>
                                      медициналық көмек көрсету
</w:t>
      </w:r>
      <w:r>
        <w:br/>
      </w:r>
      <w:r>
        <w:rPr>
          <w:rFonts w:ascii="Times New Roman"/>
          <w:b w:val="false"/>
          <w:i w:val="false"/>
          <w:color w:val="000000"/>
          <w:sz w:val="28"/>
        </w:rPr>
        <w:t>
          065  031           65 31    Республикалық деңгейде
</w:t>
      </w:r>
      <w:r>
        <w:br/>
      </w:r>
      <w:r>
        <w:rPr>
          <w:rFonts w:ascii="Times New Roman"/>
          <w:b w:val="false"/>
          <w:i w:val="false"/>
          <w:color w:val="000000"/>
          <w:sz w:val="28"/>
        </w:rPr>
        <w:t>
                                      халыққа мамандандырылған
</w:t>
      </w:r>
      <w:r>
        <w:br/>
      </w:r>
      <w:r>
        <w:rPr>
          <w:rFonts w:ascii="Times New Roman"/>
          <w:b w:val="false"/>
          <w:i w:val="false"/>
          <w:color w:val="000000"/>
          <w:sz w:val="28"/>
        </w:rPr>
        <w:t>
                                      медициналық көмек көрсету
</w:t>
      </w:r>
      <w:r>
        <w:br/>
      </w:r>
      <w:r>
        <w:rPr>
          <w:rFonts w:ascii="Times New Roman"/>
          <w:b w:val="false"/>
          <w:i w:val="false"/>
          <w:color w:val="000000"/>
          <w:sz w:val="28"/>
        </w:rPr>
        <w:t>
       9                  9           Денсаулық сақтау саласындағы
</w:t>
      </w:r>
      <w:r>
        <w:br/>
      </w:r>
      <w:r>
        <w:rPr>
          <w:rFonts w:ascii="Times New Roman"/>
          <w:b w:val="false"/>
          <w:i w:val="false"/>
          <w:color w:val="000000"/>
          <w:sz w:val="28"/>
        </w:rPr>
        <w:t>
                                      өзге де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030                30       Денсаулық сақтау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031                31       Медициналық жабдықтар мен
</w:t>
      </w:r>
      <w:r>
        <w:br/>
      </w:r>
      <w:r>
        <w:rPr>
          <w:rFonts w:ascii="Times New Roman"/>
          <w:b w:val="false"/>
          <w:i w:val="false"/>
          <w:color w:val="000000"/>
          <w:sz w:val="28"/>
        </w:rPr>
        <w:t>
                                      санитарлық көлiктi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032                32       Көрсетілетін медициналық
</w:t>
      </w:r>
      <w:r>
        <w:br/>
      </w:r>
      <w:r>
        <w:rPr>
          <w:rFonts w:ascii="Times New Roman"/>
          <w:b w:val="false"/>
          <w:i w:val="false"/>
          <w:color w:val="000000"/>
          <w:sz w:val="28"/>
        </w:rPr>
        <w:t>
                                      қызметтің сапасын талдау және
</w:t>
      </w:r>
      <w:r>
        <w:br/>
      </w:r>
      <w:r>
        <w:rPr>
          <w:rFonts w:ascii="Times New Roman"/>
          <w:b w:val="false"/>
          <w:i w:val="false"/>
          <w:color w:val="000000"/>
          <w:sz w:val="28"/>
        </w:rPr>
        <w:t>
                                      бағалау
</w:t>
      </w:r>
      <w:r>
        <w:br/>
      </w:r>
      <w:r>
        <w:rPr>
          <w:rFonts w:ascii="Times New Roman"/>
          <w:b w:val="false"/>
          <w:i w:val="false"/>
          <w:color w:val="000000"/>
          <w:sz w:val="28"/>
        </w:rPr>
        <w:t>
          037                37       Сот-медициналық сараптамасы
</w:t>
      </w:r>
      <w:r>
        <w:br/>
      </w:r>
      <w:r>
        <w:rPr>
          <w:rFonts w:ascii="Times New Roman"/>
          <w:b w:val="false"/>
          <w:i w:val="false"/>
          <w:color w:val="000000"/>
          <w:sz w:val="28"/>
        </w:rPr>
        <w:t>
               030              30    Сот-медицинасы орталығы және
</w:t>
      </w:r>
      <w:r>
        <w:br/>
      </w:r>
      <w:r>
        <w:rPr>
          <w:rFonts w:ascii="Times New Roman"/>
          <w:b w:val="false"/>
          <w:i w:val="false"/>
          <w:color w:val="000000"/>
          <w:sz w:val="28"/>
        </w:rPr>
        <w:t>
                                      оның аумақтық бөлiмшелерi
</w:t>
      </w:r>
      <w:r>
        <w:br/>
      </w:r>
      <w:r>
        <w:rPr>
          <w:rFonts w:ascii="Times New Roman"/>
          <w:b w:val="false"/>
          <w:i w:val="false"/>
          <w:color w:val="000000"/>
          <w:sz w:val="28"/>
        </w:rPr>
        <w:t>
          041                41       Медицина және денсаулық
</w:t>
      </w:r>
      <w:r>
        <w:br/>
      </w:r>
      <w:r>
        <w:rPr>
          <w:rFonts w:ascii="Times New Roman"/>
          <w:b w:val="false"/>
          <w:i w:val="false"/>
          <w:color w:val="000000"/>
          <w:sz w:val="28"/>
        </w:rPr>
        <w:t>
                                      сақтау саласында құндылықтар.
</w:t>
      </w:r>
      <w:r>
        <w:br/>
      </w:r>
      <w:r>
        <w:rPr>
          <w:rFonts w:ascii="Times New Roman"/>
          <w:b w:val="false"/>
          <w:i w:val="false"/>
          <w:color w:val="000000"/>
          <w:sz w:val="28"/>
        </w:rPr>
        <w:t>
                                      ды сақтау жөніндегі ұйымдарды
</w:t>
      </w:r>
      <w:r>
        <w:br/>
      </w:r>
      <w:r>
        <w:rPr>
          <w:rFonts w:ascii="Times New Roman"/>
          <w:b w:val="false"/>
          <w:i w:val="false"/>
          <w:color w:val="000000"/>
          <w:sz w:val="28"/>
        </w:rPr>
        <w:t>
                                      субсидиялау
</w:t>
      </w:r>
      <w:r>
        <w:br/>
      </w:r>
      <w:r>
        <w:rPr>
          <w:rFonts w:ascii="Times New Roman"/>
          <w:b w:val="false"/>
          <w:i w:val="false"/>
          <w:color w:val="000000"/>
          <w:sz w:val="28"/>
        </w:rPr>
        <w:t>
          053                53       Республикалық денсаулық
</w:t>
      </w:r>
      <w:r>
        <w:br/>
      </w:r>
      <w:r>
        <w:rPr>
          <w:rFonts w:ascii="Times New Roman"/>
          <w:b w:val="false"/>
          <w:i w:val="false"/>
          <w:color w:val="000000"/>
          <w:sz w:val="28"/>
        </w:rPr>
        <w:t>
                                      сақтау ұйымдарын күрделі
</w:t>
      </w:r>
      <w:r>
        <w:br/>
      </w:r>
      <w:r>
        <w:rPr>
          <w:rFonts w:ascii="Times New Roman"/>
          <w:b w:val="false"/>
          <w:i w:val="false"/>
          <w:color w:val="000000"/>
          <w:sz w:val="28"/>
        </w:rPr>
        <w:t>
                                      жөндеу
</w:t>
      </w:r>
      <w:r>
        <w:br/>
      </w:r>
      <w:r>
        <w:rPr>
          <w:rFonts w:ascii="Times New Roman"/>
          <w:b w:val="false"/>
          <w:i w:val="false"/>
          <w:color w:val="000000"/>
          <w:sz w:val="28"/>
        </w:rPr>
        <w:t>
          056                56       Халыққа медициналық қызмет
</w:t>
      </w:r>
      <w:r>
        <w:br/>
      </w:r>
      <w:r>
        <w:rPr>
          <w:rFonts w:ascii="Times New Roman"/>
          <w:b w:val="false"/>
          <w:i w:val="false"/>
          <w:color w:val="000000"/>
          <w:sz w:val="28"/>
        </w:rPr>
        <w:t>
                                      көрсетуді басқаруды жетілдіру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201                68       Республикалық мемлекеттік
</w:t>
      </w:r>
      <w:r>
        <w:br/>
      </w:r>
      <w:r>
        <w:rPr>
          <w:rFonts w:ascii="Times New Roman"/>
          <w:b w:val="false"/>
          <w:i w:val="false"/>
          <w:color w:val="000000"/>
          <w:sz w:val="28"/>
        </w:rPr>
        <w:t>
                                      денсаулық сақтау мекемелерін
</w:t>
      </w:r>
      <w:r>
        <w:br/>
      </w:r>
      <w:r>
        <w:rPr>
          <w:rFonts w:ascii="Times New Roman"/>
          <w:b w:val="false"/>
          <w:i w:val="false"/>
          <w:color w:val="000000"/>
          <w:sz w:val="28"/>
        </w:rPr>
        <w:t>
                                      материалдық-техникалық
</w:t>
      </w:r>
      <w:r>
        <w:br/>
      </w:r>
      <w:r>
        <w:rPr>
          <w:rFonts w:ascii="Times New Roman"/>
          <w:b w:val="false"/>
          <w:i w:val="false"/>
          <w:color w:val="000000"/>
          <w:sz w:val="28"/>
        </w:rPr>
        <w:t>
                                      жарақтандыру
</w:t>
      </w:r>
      <w:r>
        <w:br/>
      </w:r>
      <w:r>
        <w:rPr>
          <w:rFonts w:ascii="Times New Roman"/>
          <w:b w:val="false"/>
          <w:i w:val="false"/>
          <w:color w:val="000000"/>
          <w:sz w:val="28"/>
        </w:rPr>
        <w:t>
          203                69       Орталық орган аппаратының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нығайту
</w:t>
      </w:r>
      <w:r>
        <w:br/>
      </w:r>
      <w:r>
        <w:rPr>
          <w:rFonts w:ascii="Times New Roman"/>
          <w:b w:val="false"/>
          <w:i w:val="false"/>
          <w:color w:val="000000"/>
          <w:sz w:val="28"/>
        </w:rPr>
        <w:t>
          205                71       "Нашақорлықтың
</w:t>
      </w:r>
      <w:r>
        <w:br/>
      </w:r>
      <w:r>
        <w:rPr>
          <w:rFonts w:ascii="Times New Roman"/>
          <w:b w:val="false"/>
          <w:i w:val="false"/>
          <w:color w:val="000000"/>
          <w:sz w:val="28"/>
        </w:rPr>
        <w:t>
                                      медициналық-әлеуметтік
</w:t>
      </w:r>
      <w:r>
        <w:br/>
      </w:r>
      <w:r>
        <w:rPr>
          <w:rFonts w:ascii="Times New Roman"/>
          <w:b w:val="false"/>
          <w:i w:val="false"/>
          <w:color w:val="000000"/>
          <w:sz w:val="28"/>
        </w:rPr>
        <w:t>
                                      проблемалары республикалық
</w:t>
      </w:r>
      <w:r>
        <w:br/>
      </w:r>
      <w:r>
        <w:rPr>
          <w:rFonts w:ascii="Times New Roman"/>
          <w:b w:val="false"/>
          <w:i w:val="false"/>
          <w:color w:val="000000"/>
          <w:sz w:val="28"/>
        </w:rPr>
        <w:t>
                                      ғылыми-практикалық орталығы"
</w:t>
      </w:r>
      <w:r>
        <w:br/>
      </w:r>
      <w:r>
        <w:rPr>
          <w:rFonts w:ascii="Times New Roman"/>
          <w:b w:val="false"/>
          <w:i w:val="false"/>
          <w:color w:val="000000"/>
          <w:sz w:val="28"/>
        </w:rPr>
        <w:t>
                                      РМК қайта құру және жабдықтау
</w:t>
      </w:r>
      <w:r>
        <w:br/>
      </w:r>
      <w:r>
        <w:rPr>
          <w:rFonts w:ascii="Times New Roman"/>
          <w:b w:val="false"/>
          <w:i w:val="false"/>
          <w:color w:val="000000"/>
          <w:sz w:val="28"/>
        </w:rPr>
        <w:t>
                                      жобасын дайындау
</w:t>
      </w:r>
      <w:r>
        <w:br/>
      </w:r>
      <w:r>
        <w:rPr>
          <w:rFonts w:ascii="Times New Roman"/>
          <w:b w:val="false"/>
          <w:i w:val="false"/>
          <w:color w:val="000000"/>
          <w:sz w:val="28"/>
        </w:rPr>
        <w:t>
          206                72       Астана қаласында қан
</w:t>
      </w:r>
      <w:r>
        <w:br/>
      </w:r>
      <w:r>
        <w:rPr>
          <w:rFonts w:ascii="Times New Roman"/>
          <w:b w:val="false"/>
          <w:i w:val="false"/>
          <w:color w:val="000000"/>
          <w:sz w:val="28"/>
        </w:rPr>
        <w:t>
                                      препаратын өндіру жөніндегі
</w:t>
      </w:r>
      <w:r>
        <w:br/>
      </w:r>
      <w:r>
        <w:rPr>
          <w:rFonts w:ascii="Times New Roman"/>
          <w:b w:val="false"/>
          <w:i w:val="false"/>
          <w:color w:val="000000"/>
          <w:sz w:val="28"/>
        </w:rPr>
        <w:t>
                                      зауыт құрылысының жобасын
</w:t>
      </w:r>
      <w:r>
        <w:br/>
      </w:r>
      <w:r>
        <w:rPr>
          <w:rFonts w:ascii="Times New Roman"/>
          <w:b w:val="false"/>
          <w:i w:val="false"/>
          <w:color w:val="000000"/>
          <w:sz w:val="28"/>
        </w:rPr>
        <w:t>
                                      дайындау
</w:t>
      </w:r>
      <w:r>
        <w:br/>
      </w:r>
      <w:r>
        <w:rPr>
          <w:rFonts w:ascii="Times New Roman"/>
          <w:b w:val="false"/>
          <w:i w:val="false"/>
          <w:color w:val="000000"/>
          <w:sz w:val="28"/>
        </w:rPr>
        <w:t>
          300                73       Қазақстан Республикасы
</w:t>
      </w:r>
      <w:r>
        <w:br/>
      </w:r>
      <w:r>
        <w:rPr>
          <w:rFonts w:ascii="Times New Roman"/>
          <w:b w:val="false"/>
          <w:i w:val="false"/>
          <w:color w:val="000000"/>
          <w:sz w:val="28"/>
        </w:rPr>
        <w:t>
                                      Денсаулық сақтау
</w:t>
      </w:r>
      <w:r>
        <w:br/>
      </w:r>
      <w:r>
        <w:rPr>
          <w:rFonts w:ascii="Times New Roman"/>
          <w:b w:val="false"/>
          <w:i w:val="false"/>
          <w:color w:val="000000"/>
          <w:sz w:val="28"/>
        </w:rPr>
        <w:t>
                                      министрлігінің әкімшілік
</w:t>
      </w:r>
      <w:r>
        <w:br/>
      </w:r>
      <w:r>
        <w:rPr>
          <w:rFonts w:ascii="Times New Roman"/>
          <w:b w:val="false"/>
          <w:i w:val="false"/>
          <w:color w:val="000000"/>
          <w:sz w:val="28"/>
        </w:rPr>
        <w:t>
                                      ғимаратын күрделі жөндеу
</w:t>
      </w:r>
      <w:r>
        <w:br/>
      </w:r>
      <w:r>
        <w:rPr>
          <w:rFonts w:ascii="Times New Roman"/>
          <w:b w:val="false"/>
          <w:i w:val="false"/>
          <w:color w:val="000000"/>
          <w:sz w:val="28"/>
        </w:rPr>
        <w:t>
          500                74       Денсаулық сақтаудың
</w:t>
      </w:r>
      <w:r>
        <w:br/>
      </w:r>
      <w:r>
        <w:rPr>
          <w:rFonts w:ascii="Times New Roman"/>
          <w:b w:val="false"/>
          <w:i w:val="false"/>
          <w:color w:val="000000"/>
          <w:sz w:val="28"/>
        </w:rPr>
        <w:t>
                                      ақпараттық жүйелерін
</w:t>
      </w:r>
      <w:r>
        <w:br/>
      </w:r>
      <w:r>
        <w:rPr>
          <w:rFonts w:ascii="Times New Roman"/>
          <w:b w:val="false"/>
          <w:i w:val="false"/>
          <w:color w:val="000000"/>
          <w:sz w:val="28"/>
        </w:rPr>
        <w:t>
                                      сүйемелдеу
</w:t>
      </w:r>
      <w:r>
        <w:br/>
      </w:r>
      <w:r>
        <w:rPr>
          <w:rFonts w:ascii="Times New Roman"/>
          <w:b w:val="false"/>
          <w:i w:val="false"/>
          <w:color w:val="000000"/>
          <w:sz w:val="28"/>
        </w:rPr>
        <w:t>
          600                75       Денсаулық сақтаудың
</w:t>
      </w:r>
      <w:r>
        <w:br/>
      </w:r>
      <w:r>
        <w:rPr>
          <w:rFonts w:ascii="Times New Roman"/>
          <w:b w:val="false"/>
          <w:i w:val="false"/>
          <w:color w:val="000000"/>
          <w:sz w:val="28"/>
        </w:rPr>
        <w:t>
                                      ақпараттық жүйелерін құру
</w:t>
      </w:r>
      <w:r>
        <w:br/>
      </w:r>
      <w:r>
        <w:rPr>
          <w:rFonts w:ascii="Times New Roman"/>
          <w:b w:val="false"/>
          <w:i w:val="false"/>
          <w:color w:val="000000"/>
          <w:sz w:val="28"/>
        </w:rPr>
        <w:t>
          601                76       Қазақстан Республикасының
</w:t>
      </w:r>
      <w:r>
        <w:br/>
      </w:r>
      <w:r>
        <w:rPr>
          <w:rFonts w:ascii="Times New Roman"/>
          <w:b w:val="false"/>
          <w:i w:val="false"/>
          <w:color w:val="000000"/>
          <w:sz w:val="28"/>
        </w:rPr>
        <w:t>
                                      Денсаулық сақтау министрлігін
</w:t>
      </w:r>
      <w:r>
        <w:br/>
      </w:r>
      <w:r>
        <w:rPr>
          <w:rFonts w:ascii="Times New Roman"/>
          <w:b w:val="false"/>
          <w:i w:val="false"/>
          <w:color w:val="000000"/>
          <w:sz w:val="28"/>
        </w:rPr>
        <w:t>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8                  8              Мәдениет, спорт, туризм және
</w:t>
      </w:r>
      <w:r>
        <w:br/>
      </w:r>
      <w:r>
        <w:rPr>
          <w:rFonts w:ascii="Times New Roman"/>
          <w:b w:val="false"/>
          <w:i w:val="false"/>
          <w:color w:val="000000"/>
          <w:sz w:val="28"/>
        </w:rPr>
        <w:t>
                                      ақпараттық кеңістiк
</w:t>
      </w:r>
      <w:r>
        <w:br/>
      </w:r>
      <w:r>
        <w:rPr>
          <w:rFonts w:ascii="Times New Roman"/>
          <w:b w:val="false"/>
          <w:i w:val="false"/>
          <w:color w:val="000000"/>
          <w:sz w:val="28"/>
        </w:rPr>
        <w:t>
       3                  3           Ақпараттық кеңістік
</w:t>
      </w:r>
      <w:r>
        <w:br/>
      </w:r>
      <w:r>
        <w:rPr>
          <w:rFonts w:ascii="Times New Roman"/>
          <w:b w:val="false"/>
          <w:i w:val="false"/>
          <w:color w:val="000000"/>
          <w:sz w:val="28"/>
        </w:rPr>
        <w:t>
          024                24       Ақпараттың  жалпыға қол
</w:t>
      </w:r>
      <w:r>
        <w:br/>
      </w:r>
      <w:r>
        <w:rPr>
          <w:rFonts w:ascii="Times New Roman"/>
          <w:b w:val="false"/>
          <w:i w:val="false"/>
          <w:color w:val="000000"/>
          <w:sz w:val="28"/>
        </w:rPr>
        <w:t>
                                      жетiмдiлiгiн қамтамасыз ету
</w:t>
      </w:r>
      <w:r>
        <w:br/>
      </w:r>
      <w:r>
        <w:rPr>
          <w:rFonts w:ascii="Times New Roman"/>
          <w:b w:val="false"/>
          <w:i w:val="false"/>
          <w:color w:val="000000"/>
          <w:sz w:val="28"/>
        </w:rPr>
        <w:t>
               036              36    Республикалық
</w:t>
      </w:r>
      <w:r>
        <w:br/>
      </w:r>
      <w:r>
        <w:rPr>
          <w:rFonts w:ascii="Times New Roman"/>
          <w:b w:val="false"/>
          <w:i w:val="false"/>
          <w:color w:val="000000"/>
          <w:sz w:val="28"/>
        </w:rPr>
        <w:t>
                                      ғылыми-медициналық кітапхана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w:t>
      </w:r>
      <w:r>
        <w:br/>
      </w:r>
      <w:r>
        <w:rPr>
          <w:rFonts w:ascii="Times New Roman"/>
          <w:b w:val="false"/>
          <w:i w:val="false"/>
          <w:color w:val="000000"/>
          <w:sz w:val="28"/>
        </w:rPr>
        <w:t>
                                      бөлімшелерінің сот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230                230                Қазақстан Республикасының
</w:t>
      </w:r>
      <w:r>
        <w:br/>
      </w:r>
      <w:r>
        <w:rPr>
          <w:rFonts w:ascii="Times New Roman"/>
          <w:b w:val="false"/>
          <w:i w:val="false"/>
          <w:color w:val="000000"/>
          <w:sz w:val="28"/>
        </w:rPr>
        <w:t>
                                      Мәдениет, ақпарат және
</w:t>
      </w:r>
      <w:r>
        <w:br/>
      </w:r>
      <w:r>
        <w:rPr>
          <w:rFonts w:ascii="Times New Roman"/>
          <w:b w:val="false"/>
          <w:i w:val="false"/>
          <w:color w:val="000000"/>
          <w:sz w:val="28"/>
        </w:rPr>
        <w:t>
                                      қоғамдық келісім министрлігі
</w:t>
      </w:r>
      <w:r>
        <w:br/>
      </w:r>
      <w:r>
        <w:rPr>
          <w:rFonts w:ascii="Times New Roman"/>
          <w:b w:val="false"/>
          <w:i w:val="false"/>
          <w:color w:val="000000"/>
          <w:sz w:val="28"/>
        </w:rPr>
        <w:t>
    8                  8              Мәдениет, спорт, туризм және
</w:t>
      </w:r>
      <w:r>
        <w:br/>
      </w:r>
      <w:r>
        <w:rPr>
          <w:rFonts w:ascii="Times New Roman"/>
          <w:b w:val="false"/>
          <w:i w:val="false"/>
          <w:color w:val="000000"/>
          <w:sz w:val="28"/>
        </w:rPr>
        <w:t>
                                      ақпараттық кеңістiк
</w:t>
      </w:r>
      <w:r>
        <w:br/>
      </w:r>
      <w:r>
        <w:rPr>
          <w:rFonts w:ascii="Times New Roman"/>
          <w:b w:val="false"/>
          <w:i w:val="false"/>
          <w:color w:val="000000"/>
          <w:sz w:val="28"/>
        </w:rPr>
        <w:t>
       1                  1           Мәдениет саласындағы қызмет
</w:t>
      </w:r>
      <w:r>
        <w:br/>
      </w:r>
      <w:r>
        <w:rPr>
          <w:rFonts w:ascii="Times New Roman"/>
          <w:b w:val="false"/>
          <w:i w:val="false"/>
          <w:color w:val="000000"/>
          <w:sz w:val="28"/>
        </w:rPr>
        <w:t>
          039                39       Театр-концерт ұйымдарын
</w:t>
      </w:r>
      <w:r>
        <w:br/>
      </w:r>
      <w:r>
        <w:rPr>
          <w:rFonts w:ascii="Times New Roman"/>
          <w:b w:val="false"/>
          <w:i w:val="false"/>
          <w:color w:val="000000"/>
          <w:sz w:val="28"/>
        </w:rPr>
        <w:t>
                                      субсидиялау
</w:t>
      </w:r>
      <w:r>
        <w:br/>
      </w:r>
      <w:r>
        <w:rPr>
          <w:rFonts w:ascii="Times New Roman"/>
          <w:b w:val="false"/>
          <w:i w:val="false"/>
          <w:color w:val="000000"/>
          <w:sz w:val="28"/>
        </w:rPr>
        <w:t>
          040                40       Мәдениет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041                41       Тарихи-мәдени құндылықтарды
</w:t>
      </w:r>
      <w:r>
        <w:br/>
      </w:r>
      <w:r>
        <w:rPr>
          <w:rFonts w:ascii="Times New Roman"/>
          <w:b w:val="false"/>
          <w:i w:val="false"/>
          <w:color w:val="000000"/>
          <w:sz w:val="28"/>
        </w:rPr>
        <w:t>
                                      сақтау
</w:t>
      </w:r>
      <w:r>
        <w:br/>
      </w:r>
      <w:r>
        <w:rPr>
          <w:rFonts w:ascii="Times New Roman"/>
          <w:b w:val="false"/>
          <w:i w:val="false"/>
          <w:color w:val="000000"/>
          <w:sz w:val="28"/>
        </w:rPr>
        <w:t>
               030              30    Тарихи-мәдени құндылықтарды
</w:t>
      </w:r>
      <w:r>
        <w:br/>
      </w:r>
      <w:r>
        <w:rPr>
          <w:rFonts w:ascii="Times New Roman"/>
          <w:b w:val="false"/>
          <w:i w:val="false"/>
          <w:color w:val="000000"/>
          <w:sz w:val="28"/>
        </w:rPr>
        <w:t>
                                      сақтау жөніндегі ұйымдарды
</w:t>
      </w:r>
      <w:r>
        <w:br/>
      </w:r>
      <w:r>
        <w:rPr>
          <w:rFonts w:ascii="Times New Roman"/>
          <w:b w:val="false"/>
          <w:i w:val="false"/>
          <w:color w:val="000000"/>
          <w:sz w:val="28"/>
        </w:rPr>
        <w:t>
                                      субсидиялау
</w:t>
      </w:r>
      <w:r>
        <w:br/>
      </w:r>
      <w:r>
        <w:rPr>
          <w:rFonts w:ascii="Times New Roman"/>
          <w:b w:val="false"/>
          <w:i w:val="false"/>
          <w:color w:val="000000"/>
          <w:sz w:val="28"/>
        </w:rPr>
        <w:t>
               032              32    Алтын мен қымбат бағалы
</w:t>
      </w:r>
      <w:r>
        <w:br/>
      </w:r>
      <w:r>
        <w:rPr>
          <w:rFonts w:ascii="Times New Roman"/>
          <w:b w:val="false"/>
          <w:i w:val="false"/>
          <w:color w:val="000000"/>
          <w:sz w:val="28"/>
        </w:rPr>
        <w:t>
                                      металдар мұражайы
</w:t>
      </w:r>
      <w:r>
        <w:br/>
      </w:r>
      <w:r>
        <w:rPr>
          <w:rFonts w:ascii="Times New Roman"/>
          <w:b w:val="false"/>
          <w:i w:val="false"/>
          <w:color w:val="000000"/>
          <w:sz w:val="28"/>
        </w:rPr>
        <w:t>
               034              34    Қазақстан Республикасының
</w:t>
      </w:r>
      <w:r>
        <w:br/>
      </w:r>
      <w:r>
        <w:rPr>
          <w:rFonts w:ascii="Times New Roman"/>
          <w:b w:val="false"/>
          <w:i w:val="false"/>
          <w:color w:val="000000"/>
          <w:sz w:val="28"/>
        </w:rPr>
        <w:t>
                                      Президенттік мәдениет орталығы
</w:t>
      </w:r>
      <w:r>
        <w:br/>
      </w:r>
      <w:r>
        <w:rPr>
          <w:rFonts w:ascii="Times New Roman"/>
          <w:b w:val="false"/>
          <w:i w:val="false"/>
          <w:color w:val="000000"/>
          <w:sz w:val="28"/>
        </w:rPr>
        <w:t>
               035              35    Қазақстан Республикасы Тұңғыш
</w:t>
      </w:r>
      <w:r>
        <w:br/>
      </w:r>
      <w:r>
        <w:rPr>
          <w:rFonts w:ascii="Times New Roman"/>
          <w:b w:val="false"/>
          <w:i w:val="false"/>
          <w:color w:val="000000"/>
          <w:sz w:val="28"/>
        </w:rPr>
        <w:t>
                                      Президентінің мұражайы
</w:t>
      </w:r>
      <w:r>
        <w:br/>
      </w:r>
      <w:r>
        <w:rPr>
          <w:rFonts w:ascii="Times New Roman"/>
          <w:b w:val="false"/>
          <w:i w:val="false"/>
          <w:color w:val="000000"/>
          <w:sz w:val="28"/>
        </w:rPr>
        <w:t>
          046                46       Әлеуметтік маңызды және
</w:t>
      </w:r>
      <w:r>
        <w:br/>
      </w:r>
      <w:r>
        <w:rPr>
          <w:rFonts w:ascii="Times New Roman"/>
          <w:b w:val="false"/>
          <w:i w:val="false"/>
          <w:color w:val="000000"/>
          <w:sz w:val="28"/>
        </w:rPr>
        <w:t>
                                      мәдени іс-шаралар жүргізу
</w:t>
      </w:r>
      <w:r>
        <w:br/>
      </w:r>
      <w:r>
        <w:rPr>
          <w:rFonts w:ascii="Times New Roman"/>
          <w:b w:val="false"/>
          <w:i w:val="false"/>
          <w:color w:val="000000"/>
          <w:sz w:val="28"/>
        </w:rPr>
        <w:t>
               031              31    Республикалық деңгейде
</w:t>
      </w:r>
      <w:r>
        <w:br/>
      </w:r>
      <w:r>
        <w:rPr>
          <w:rFonts w:ascii="Times New Roman"/>
          <w:b w:val="false"/>
          <w:i w:val="false"/>
          <w:color w:val="000000"/>
          <w:sz w:val="28"/>
        </w:rPr>
        <w:t>
                                      ойын-сауық іс-шараларын өткізу
</w:t>
      </w:r>
      <w:r>
        <w:br/>
      </w:r>
      <w:r>
        <w:rPr>
          <w:rFonts w:ascii="Times New Roman"/>
          <w:b w:val="false"/>
          <w:i w:val="false"/>
          <w:color w:val="000000"/>
          <w:sz w:val="28"/>
        </w:rPr>
        <w:t>
          050                50       Тарихи-мәдени қорықтар мен
</w:t>
      </w:r>
      <w:r>
        <w:br/>
      </w:r>
      <w:r>
        <w:rPr>
          <w:rFonts w:ascii="Times New Roman"/>
          <w:b w:val="false"/>
          <w:i w:val="false"/>
          <w:color w:val="000000"/>
          <w:sz w:val="28"/>
        </w:rPr>
        <w:t>
                                      мұражайларды ұстау
</w:t>
      </w:r>
      <w:r>
        <w:br/>
      </w:r>
      <w:r>
        <w:rPr>
          <w:rFonts w:ascii="Times New Roman"/>
          <w:b w:val="false"/>
          <w:i w:val="false"/>
          <w:color w:val="000000"/>
          <w:sz w:val="28"/>
        </w:rPr>
        <w:t>
               030              30    Отырар мемлекеттiк
</w:t>
      </w:r>
      <w:r>
        <w:br/>
      </w:r>
      <w:r>
        <w:rPr>
          <w:rFonts w:ascii="Times New Roman"/>
          <w:b w:val="false"/>
          <w:i w:val="false"/>
          <w:color w:val="000000"/>
          <w:sz w:val="28"/>
        </w:rPr>
        <w:t>
                                      археологиялық қорығы
</w:t>
      </w:r>
      <w:r>
        <w:br/>
      </w:r>
      <w:r>
        <w:rPr>
          <w:rFonts w:ascii="Times New Roman"/>
          <w:b w:val="false"/>
          <w:i w:val="false"/>
          <w:color w:val="000000"/>
          <w:sz w:val="28"/>
        </w:rPr>
        <w:t>
               033              33    "Ұлытау" ұлттық тарихи-мәдени
</w:t>
      </w:r>
      <w:r>
        <w:br/>
      </w:r>
      <w:r>
        <w:rPr>
          <w:rFonts w:ascii="Times New Roman"/>
          <w:b w:val="false"/>
          <w:i w:val="false"/>
          <w:color w:val="000000"/>
          <w:sz w:val="28"/>
        </w:rPr>
        <w:t>
                                      және табиғи қорығы
</w:t>
      </w:r>
      <w:r>
        <w:br/>
      </w:r>
      <w:r>
        <w:rPr>
          <w:rFonts w:ascii="Times New Roman"/>
          <w:b w:val="false"/>
          <w:i w:val="false"/>
          <w:color w:val="000000"/>
          <w:sz w:val="28"/>
        </w:rPr>
        <w:t>
               034              34    "Әзiрет Сұлтан" мемлекеттiк
</w:t>
      </w:r>
      <w:r>
        <w:br/>
      </w:r>
      <w:r>
        <w:rPr>
          <w:rFonts w:ascii="Times New Roman"/>
          <w:b w:val="false"/>
          <w:i w:val="false"/>
          <w:color w:val="000000"/>
          <w:sz w:val="28"/>
        </w:rPr>
        <w:t>
                                      тарихи-мәдени қорық-мұражайы
</w:t>
      </w:r>
      <w:r>
        <w:br/>
      </w:r>
      <w:r>
        <w:rPr>
          <w:rFonts w:ascii="Times New Roman"/>
          <w:b w:val="false"/>
          <w:i w:val="false"/>
          <w:color w:val="000000"/>
          <w:sz w:val="28"/>
        </w:rPr>
        <w:t>
               035              35    Абай атындағы мемлекеттiк
</w:t>
      </w:r>
      <w:r>
        <w:br/>
      </w:r>
      <w:r>
        <w:rPr>
          <w:rFonts w:ascii="Times New Roman"/>
          <w:b w:val="false"/>
          <w:i w:val="false"/>
          <w:color w:val="000000"/>
          <w:sz w:val="28"/>
        </w:rPr>
        <w:t>
                                      тарихи-мәдени және әдеби
</w:t>
      </w:r>
      <w:r>
        <w:br/>
      </w:r>
      <w:r>
        <w:rPr>
          <w:rFonts w:ascii="Times New Roman"/>
          <w:b w:val="false"/>
          <w:i w:val="false"/>
          <w:color w:val="000000"/>
          <w:sz w:val="28"/>
        </w:rPr>
        <w:t>
                                      мемориалдық қорық-мұражайы
</w:t>
      </w:r>
      <w:r>
        <w:br/>
      </w:r>
      <w:r>
        <w:rPr>
          <w:rFonts w:ascii="Times New Roman"/>
          <w:b w:val="false"/>
          <w:i w:val="false"/>
          <w:color w:val="000000"/>
          <w:sz w:val="28"/>
        </w:rPr>
        <w:t>
               036              36    "Ежелгi Тараз ескерткiшi"
</w:t>
      </w:r>
      <w:r>
        <w:br/>
      </w:r>
      <w:r>
        <w:rPr>
          <w:rFonts w:ascii="Times New Roman"/>
          <w:b w:val="false"/>
          <w:i w:val="false"/>
          <w:color w:val="000000"/>
          <w:sz w:val="28"/>
        </w:rPr>
        <w:t>
                                      мемлекеттiк тарихи-мәдени
</w:t>
      </w:r>
      <w:r>
        <w:br/>
      </w:r>
      <w:r>
        <w:rPr>
          <w:rFonts w:ascii="Times New Roman"/>
          <w:b w:val="false"/>
          <w:i w:val="false"/>
          <w:color w:val="000000"/>
          <w:sz w:val="28"/>
        </w:rPr>
        <w:t>
                                      қорық-мұражайы
</w:t>
      </w:r>
      <w:r>
        <w:br/>
      </w:r>
      <w:r>
        <w:rPr>
          <w:rFonts w:ascii="Times New Roman"/>
          <w:b w:val="false"/>
          <w:i w:val="false"/>
          <w:color w:val="000000"/>
          <w:sz w:val="28"/>
        </w:rPr>
        <w:t>
          052                52       Ұлттық фильмдер шығару
</w:t>
      </w:r>
      <w:r>
        <w:br/>
      </w:r>
      <w:r>
        <w:rPr>
          <w:rFonts w:ascii="Times New Roman"/>
          <w:b w:val="false"/>
          <w:i w:val="false"/>
          <w:color w:val="000000"/>
          <w:sz w:val="28"/>
        </w:rPr>
        <w:t>
          056                56       Мемлекет қайраткерлерiн
</w:t>
      </w:r>
      <w:r>
        <w:br/>
      </w:r>
      <w:r>
        <w:rPr>
          <w:rFonts w:ascii="Times New Roman"/>
          <w:b w:val="false"/>
          <w:i w:val="false"/>
          <w:color w:val="000000"/>
          <w:sz w:val="28"/>
        </w:rPr>
        <w:t>
                                      мәңгiлiк есте қалдыру
</w:t>
      </w:r>
      <w:r>
        <w:br/>
      </w:r>
      <w:r>
        <w:rPr>
          <w:rFonts w:ascii="Times New Roman"/>
          <w:b w:val="false"/>
          <w:i w:val="false"/>
          <w:color w:val="000000"/>
          <w:sz w:val="28"/>
        </w:rPr>
        <w:t>
          058                58       Тарихи-мәдени құндылықтарды
</w:t>
      </w:r>
      <w:r>
        <w:br/>
      </w:r>
      <w:r>
        <w:rPr>
          <w:rFonts w:ascii="Times New Roman"/>
          <w:b w:val="false"/>
          <w:i w:val="false"/>
          <w:color w:val="000000"/>
          <w:sz w:val="28"/>
        </w:rPr>
        <w:t>
                                      жөндеу-қайта жаңарту
</w:t>
      </w:r>
      <w:r>
        <w:br/>
      </w:r>
      <w:r>
        <w:rPr>
          <w:rFonts w:ascii="Times New Roman"/>
          <w:b w:val="false"/>
          <w:i w:val="false"/>
          <w:color w:val="000000"/>
          <w:sz w:val="28"/>
        </w:rPr>
        <w:t>
                                      жұмыстарын жүргізу
</w:t>
      </w:r>
      <w:r>
        <w:br/>
      </w:r>
      <w:r>
        <w:rPr>
          <w:rFonts w:ascii="Times New Roman"/>
          <w:b w:val="false"/>
          <w:i w:val="false"/>
          <w:color w:val="000000"/>
          <w:sz w:val="28"/>
        </w:rPr>
        <w:t>
          201                60       Қазақстан Республикасының
</w:t>
      </w:r>
      <w:r>
        <w:br/>
      </w:r>
      <w:r>
        <w:rPr>
          <w:rFonts w:ascii="Times New Roman"/>
          <w:b w:val="false"/>
          <w:i w:val="false"/>
          <w:color w:val="000000"/>
          <w:sz w:val="28"/>
        </w:rPr>
        <w:t>
                                      Ұлттық кітапханасы үшін
</w:t>
      </w:r>
      <w:r>
        <w:br/>
      </w:r>
      <w:r>
        <w:rPr>
          <w:rFonts w:ascii="Times New Roman"/>
          <w:b w:val="false"/>
          <w:i w:val="false"/>
          <w:color w:val="000000"/>
          <w:sz w:val="28"/>
        </w:rPr>
        <w:t>
                                      әдебиеттерді және өзге де
</w:t>
      </w:r>
      <w:r>
        <w:br/>
      </w:r>
      <w:r>
        <w:rPr>
          <w:rFonts w:ascii="Times New Roman"/>
          <w:b w:val="false"/>
          <w:i w:val="false"/>
          <w:color w:val="000000"/>
          <w:sz w:val="28"/>
        </w:rPr>
        <w:t>
                                      негізгі активтерді сатып алу
</w:t>
      </w:r>
      <w:r>
        <w:br/>
      </w:r>
      <w:r>
        <w:rPr>
          <w:rFonts w:ascii="Times New Roman"/>
          <w:b w:val="false"/>
          <w:i w:val="false"/>
          <w:color w:val="000000"/>
          <w:sz w:val="28"/>
        </w:rPr>
        <w:t>
          202                61       Жамбыл атындағы мемлекеттік
</w:t>
      </w:r>
      <w:r>
        <w:br/>
      </w:r>
      <w:r>
        <w:rPr>
          <w:rFonts w:ascii="Times New Roman"/>
          <w:b w:val="false"/>
          <w:i w:val="false"/>
          <w:color w:val="000000"/>
          <w:sz w:val="28"/>
        </w:rPr>
        <w:t>
                                      республикалық жасөспірімдер
</w:t>
      </w:r>
      <w:r>
        <w:br/>
      </w:r>
      <w:r>
        <w:rPr>
          <w:rFonts w:ascii="Times New Roman"/>
          <w:b w:val="false"/>
          <w:i w:val="false"/>
          <w:color w:val="000000"/>
          <w:sz w:val="28"/>
        </w:rPr>
        <w:t>
                                      кітапханасы үшін әдебиеттерді
</w:t>
      </w:r>
      <w:r>
        <w:br/>
      </w:r>
      <w:r>
        <w:rPr>
          <w:rFonts w:ascii="Times New Roman"/>
          <w:b w:val="false"/>
          <w:i w:val="false"/>
          <w:color w:val="000000"/>
          <w:sz w:val="28"/>
        </w:rPr>
        <w:t>
                                      және өзге де негізгі
</w:t>
      </w:r>
      <w:r>
        <w:br/>
      </w:r>
      <w:r>
        <w:rPr>
          <w:rFonts w:ascii="Times New Roman"/>
          <w:b w:val="false"/>
          <w:i w:val="false"/>
          <w:color w:val="000000"/>
          <w:sz w:val="28"/>
        </w:rPr>
        <w:t>
                                      активтерді сатып алу
</w:t>
      </w:r>
      <w:r>
        <w:br/>
      </w:r>
      <w:r>
        <w:rPr>
          <w:rFonts w:ascii="Times New Roman"/>
          <w:b w:val="false"/>
          <w:i w:val="false"/>
          <w:color w:val="000000"/>
          <w:sz w:val="28"/>
        </w:rPr>
        <w:t>
          203                62       С.Бегалин атындағы
</w:t>
      </w:r>
      <w:r>
        <w:br/>
      </w:r>
      <w:r>
        <w:rPr>
          <w:rFonts w:ascii="Times New Roman"/>
          <w:b w:val="false"/>
          <w:i w:val="false"/>
          <w:color w:val="000000"/>
          <w:sz w:val="28"/>
        </w:rPr>
        <w:t>
                                      мемлекеттік республикалық
</w:t>
      </w:r>
      <w:r>
        <w:br/>
      </w:r>
      <w:r>
        <w:rPr>
          <w:rFonts w:ascii="Times New Roman"/>
          <w:b w:val="false"/>
          <w:i w:val="false"/>
          <w:color w:val="000000"/>
          <w:sz w:val="28"/>
        </w:rPr>
        <w:t>
                                      балалар кітапханасы үшін
</w:t>
      </w:r>
      <w:r>
        <w:br/>
      </w:r>
      <w:r>
        <w:rPr>
          <w:rFonts w:ascii="Times New Roman"/>
          <w:b w:val="false"/>
          <w:i w:val="false"/>
          <w:color w:val="000000"/>
          <w:sz w:val="28"/>
        </w:rPr>
        <w:t>
                                      әдебиеттерді және өзге де
</w:t>
      </w:r>
      <w:r>
        <w:br/>
      </w:r>
      <w:r>
        <w:rPr>
          <w:rFonts w:ascii="Times New Roman"/>
          <w:b w:val="false"/>
          <w:i w:val="false"/>
          <w:color w:val="000000"/>
          <w:sz w:val="28"/>
        </w:rPr>
        <w:t>
                                      негізгі активтерді сатып алу
</w:t>
      </w:r>
      <w:r>
        <w:br/>
      </w:r>
      <w:r>
        <w:rPr>
          <w:rFonts w:ascii="Times New Roman"/>
          <w:b w:val="false"/>
          <w:i w:val="false"/>
          <w:color w:val="000000"/>
          <w:sz w:val="28"/>
        </w:rPr>
        <w:t>
          204                63       Зағип және нашар көретін
</w:t>
      </w:r>
      <w:r>
        <w:br/>
      </w:r>
      <w:r>
        <w:rPr>
          <w:rFonts w:ascii="Times New Roman"/>
          <w:b w:val="false"/>
          <w:i w:val="false"/>
          <w:color w:val="000000"/>
          <w:sz w:val="28"/>
        </w:rPr>
        <w:t>
                                      азаматтарға арналған
</w:t>
      </w:r>
      <w:r>
        <w:br/>
      </w:r>
      <w:r>
        <w:rPr>
          <w:rFonts w:ascii="Times New Roman"/>
          <w:b w:val="false"/>
          <w:i w:val="false"/>
          <w:color w:val="000000"/>
          <w:sz w:val="28"/>
        </w:rPr>
        <w:t>
                                      республикалық кітапхана үшін
</w:t>
      </w:r>
      <w:r>
        <w:br/>
      </w:r>
      <w:r>
        <w:rPr>
          <w:rFonts w:ascii="Times New Roman"/>
          <w:b w:val="false"/>
          <w:i w:val="false"/>
          <w:color w:val="000000"/>
          <w:sz w:val="28"/>
        </w:rPr>
        <w:t>
                                      әдебиеттер сатып алу
</w:t>
      </w:r>
      <w:r>
        <w:br/>
      </w:r>
      <w:r>
        <w:rPr>
          <w:rFonts w:ascii="Times New Roman"/>
          <w:b w:val="false"/>
          <w:i w:val="false"/>
          <w:color w:val="000000"/>
          <w:sz w:val="28"/>
        </w:rPr>
        <w:t>
          205                64       Алтын және бағалы металдар
</w:t>
      </w:r>
      <w:r>
        <w:br/>
      </w:r>
      <w:r>
        <w:rPr>
          <w:rFonts w:ascii="Times New Roman"/>
          <w:b w:val="false"/>
          <w:i w:val="false"/>
          <w:color w:val="000000"/>
          <w:sz w:val="28"/>
        </w:rPr>
        <w:t>
                                      мұражайы үшін негізгі
</w:t>
      </w:r>
      <w:r>
        <w:br/>
      </w:r>
      <w:r>
        <w:rPr>
          <w:rFonts w:ascii="Times New Roman"/>
          <w:b w:val="false"/>
          <w:i w:val="false"/>
          <w:color w:val="000000"/>
          <w:sz w:val="28"/>
        </w:rPr>
        <w:t>
                                      активтерді сатып алу
</w:t>
      </w:r>
      <w:r>
        <w:br/>
      </w:r>
      <w:r>
        <w:rPr>
          <w:rFonts w:ascii="Times New Roman"/>
          <w:b w:val="false"/>
          <w:i w:val="false"/>
          <w:color w:val="000000"/>
          <w:sz w:val="28"/>
        </w:rPr>
        <w:t>
          206                65       Қазақстан Республикасының
</w:t>
      </w:r>
      <w:r>
        <w:br/>
      </w:r>
      <w:r>
        <w:rPr>
          <w:rFonts w:ascii="Times New Roman"/>
          <w:b w:val="false"/>
          <w:i w:val="false"/>
          <w:color w:val="000000"/>
          <w:sz w:val="28"/>
        </w:rPr>
        <w:t>
                                      Президенттік мәдени орталығы
</w:t>
      </w:r>
      <w:r>
        <w:br/>
      </w:r>
      <w:r>
        <w:rPr>
          <w:rFonts w:ascii="Times New Roman"/>
          <w:b w:val="false"/>
          <w:i w:val="false"/>
          <w:color w:val="000000"/>
          <w:sz w:val="28"/>
        </w:rPr>
        <w:t>
                                      үшін әдебиеттерді және өзге
</w:t>
      </w:r>
      <w:r>
        <w:br/>
      </w:r>
      <w:r>
        <w:rPr>
          <w:rFonts w:ascii="Times New Roman"/>
          <w:b w:val="false"/>
          <w:i w:val="false"/>
          <w:color w:val="000000"/>
          <w:sz w:val="28"/>
        </w:rPr>
        <w:t>
                                      де негізгі активтерді сатып
</w:t>
      </w:r>
      <w:r>
        <w:br/>
      </w:r>
      <w:r>
        <w:rPr>
          <w:rFonts w:ascii="Times New Roman"/>
          <w:b w:val="false"/>
          <w:i w:val="false"/>
          <w:color w:val="000000"/>
          <w:sz w:val="28"/>
        </w:rPr>
        <w:t>
                                      алу
</w:t>
      </w:r>
      <w:r>
        <w:br/>
      </w:r>
      <w:r>
        <w:rPr>
          <w:rFonts w:ascii="Times New Roman"/>
          <w:b w:val="false"/>
          <w:i w:val="false"/>
          <w:color w:val="000000"/>
          <w:sz w:val="28"/>
        </w:rPr>
        <w:t>
          207                66       Қазақстан Республикасы Тұңғыш
</w:t>
      </w:r>
      <w:r>
        <w:br/>
      </w:r>
      <w:r>
        <w:rPr>
          <w:rFonts w:ascii="Times New Roman"/>
          <w:b w:val="false"/>
          <w:i w:val="false"/>
          <w:color w:val="000000"/>
          <w:sz w:val="28"/>
        </w:rPr>
        <w:t>
                                      Президентінің мұражайы үшін
</w:t>
      </w:r>
      <w:r>
        <w:br/>
      </w:r>
      <w:r>
        <w:rPr>
          <w:rFonts w:ascii="Times New Roman"/>
          <w:b w:val="false"/>
          <w:i w:val="false"/>
          <w:color w:val="000000"/>
          <w:sz w:val="28"/>
        </w:rPr>
        <w:t>
                                      негізгі активтерді сатып алу
</w:t>
      </w:r>
      <w:r>
        <w:br/>
      </w:r>
      <w:r>
        <w:rPr>
          <w:rFonts w:ascii="Times New Roman"/>
          <w:b w:val="false"/>
          <w:i w:val="false"/>
          <w:color w:val="000000"/>
          <w:sz w:val="28"/>
        </w:rPr>
        <w:t>
          208                67       Отырар мемлекеттік
</w:t>
      </w:r>
      <w:r>
        <w:br/>
      </w:r>
      <w:r>
        <w:rPr>
          <w:rFonts w:ascii="Times New Roman"/>
          <w:b w:val="false"/>
          <w:i w:val="false"/>
          <w:color w:val="000000"/>
          <w:sz w:val="28"/>
        </w:rPr>
        <w:t>
                                      археологиялық қорығы үшін
</w:t>
      </w:r>
      <w:r>
        <w:br/>
      </w:r>
      <w:r>
        <w:rPr>
          <w:rFonts w:ascii="Times New Roman"/>
          <w:b w:val="false"/>
          <w:i w:val="false"/>
          <w:color w:val="000000"/>
          <w:sz w:val="28"/>
        </w:rPr>
        <w:t>
                                      негізгі активтерді сатып алу
</w:t>
      </w:r>
      <w:r>
        <w:br/>
      </w:r>
      <w:r>
        <w:rPr>
          <w:rFonts w:ascii="Times New Roman"/>
          <w:b w:val="false"/>
          <w:i w:val="false"/>
          <w:color w:val="000000"/>
          <w:sz w:val="28"/>
        </w:rPr>
        <w:t>
          209                68       "Ұлытау" ұлттық тарихи-мәдени
</w:t>
      </w:r>
      <w:r>
        <w:br/>
      </w:r>
      <w:r>
        <w:rPr>
          <w:rFonts w:ascii="Times New Roman"/>
          <w:b w:val="false"/>
          <w:i w:val="false"/>
          <w:color w:val="000000"/>
          <w:sz w:val="28"/>
        </w:rPr>
        <w:t>
                                      және табиғи қорығы үшін
</w:t>
      </w:r>
      <w:r>
        <w:br/>
      </w:r>
      <w:r>
        <w:rPr>
          <w:rFonts w:ascii="Times New Roman"/>
          <w:b w:val="false"/>
          <w:i w:val="false"/>
          <w:color w:val="000000"/>
          <w:sz w:val="28"/>
        </w:rPr>
        <w:t>
                                      негізгі активтерді сатып алу
</w:t>
      </w:r>
      <w:r>
        <w:br/>
      </w:r>
      <w:r>
        <w:rPr>
          <w:rFonts w:ascii="Times New Roman"/>
          <w:b w:val="false"/>
          <w:i w:val="false"/>
          <w:color w:val="000000"/>
          <w:sz w:val="28"/>
        </w:rPr>
        <w:t>
          210                69       Абай атындағы мемлекеттік
</w:t>
      </w:r>
      <w:r>
        <w:br/>
      </w:r>
      <w:r>
        <w:rPr>
          <w:rFonts w:ascii="Times New Roman"/>
          <w:b w:val="false"/>
          <w:i w:val="false"/>
          <w:color w:val="000000"/>
          <w:sz w:val="28"/>
        </w:rPr>
        <w:t>
                                      тарихи-мәдени және әдеби
</w:t>
      </w:r>
      <w:r>
        <w:br/>
      </w:r>
      <w:r>
        <w:rPr>
          <w:rFonts w:ascii="Times New Roman"/>
          <w:b w:val="false"/>
          <w:i w:val="false"/>
          <w:color w:val="000000"/>
          <w:sz w:val="28"/>
        </w:rPr>
        <w:t>
                                      мемориалдық қорық-мұражайы
</w:t>
      </w:r>
      <w:r>
        <w:br/>
      </w:r>
      <w:r>
        <w:rPr>
          <w:rFonts w:ascii="Times New Roman"/>
          <w:b w:val="false"/>
          <w:i w:val="false"/>
          <w:color w:val="000000"/>
          <w:sz w:val="28"/>
        </w:rPr>
        <w:t>
                                      үшін негізгі активтерді сатып
</w:t>
      </w:r>
      <w:r>
        <w:br/>
      </w:r>
      <w:r>
        <w:rPr>
          <w:rFonts w:ascii="Times New Roman"/>
          <w:b w:val="false"/>
          <w:i w:val="false"/>
          <w:color w:val="000000"/>
          <w:sz w:val="28"/>
        </w:rPr>
        <w:t>
                                      алу
</w:t>
      </w:r>
      <w:r>
        <w:br/>
      </w:r>
      <w:r>
        <w:rPr>
          <w:rFonts w:ascii="Times New Roman"/>
          <w:b w:val="false"/>
          <w:i w:val="false"/>
          <w:color w:val="000000"/>
          <w:sz w:val="28"/>
        </w:rPr>
        <w:t>
          211                70       "Ежелгі Тараз ескерткіші"
</w:t>
      </w:r>
      <w:r>
        <w:br/>
      </w:r>
      <w:r>
        <w:rPr>
          <w:rFonts w:ascii="Times New Roman"/>
          <w:b w:val="false"/>
          <w:i w:val="false"/>
          <w:color w:val="000000"/>
          <w:sz w:val="28"/>
        </w:rPr>
        <w:t>
                                      Мемлекеттік тарихи-мәдени
</w:t>
      </w:r>
      <w:r>
        <w:br/>
      </w:r>
      <w:r>
        <w:rPr>
          <w:rFonts w:ascii="Times New Roman"/>
          <w:b w:val="false"/>
          <w:i w:val="false"/>
          <w:color w:val="000000"/>
          <w:sz w:val="28"/>
        </w:rPr>
        <w:t>
                                      қорық-мұражайы үшін негізгі
</w:t>
      </w:r>
      <w:r>
        <w:br/>
      </w:r>
      <w:r>
        <w:rPr>
          <w:rFonts w:ascii="Times New Roman"/>
          <w:b w:val="false"/>
          <w:i w:val="false"/>
          <w:color w:val="000000"/>
          <w:sz w:val="28"/>
        </w:rPr>
        <w:t>
                                      активтерді сатып алу
</w:t>
      </w:r>
      <w:r>
        <w:br/>
      </w:r>
      <w:r>
        <w:rPr>
          <w:rFonts w:ascii="Times New Roman"/>
          <w:b w:val="false"/>
          <w:i w:val="false"/>
          <w:color w:val="000000"/>
          <w:sz w:val="28"/>
        </w:rPr>
        <w:t>
          303                72       Абай атындағы мемлекеттік
</w:t>
      </w:r>
      <w:r>
        <w:br/>
      </w:r>
      <w:r>
        <w:rPr>
          <w:rFonts w:ascii="Times New Roman"/>
          <w:b w:val="false"/>
          <w:i w:val="false"/>
          <w:color w:val="000000"/>
          <w:sz w:val="28"/>
        </w:rPr>
        <w:t>
                                      тарихи-мәдени және
</w:t>
      </w:r>
      <w:r>
        <w:br/>
      </w:r>
      <w:r>
        <w:rPr>
          <w:rFonts w:ascii="Times New Roman"/>
          <w:b w:val="false"/>
          <w:i w:val="false"/>
          <w:color w:val="000000"/>
          <w:sz w:val="28"/>
        </w:rPr>
        <w:t>
                                      әдеби-мемориалдық қорық-мұра.
</w:t>
      </w:r>
      <w:r>
        <w:br/>
      </w:r>
      <w:r>
        <w:rPr>
          <w:rFonts w:ascii="Times New Roman"/>
          <w:b w:val="false"/>
          <w:i w:val="false"/>
          <w:color w:val="000000"/>
          <w:sz w:val="28"/>
        </w:rPr>
        <w:t>
                                      жайын күрделі жөндеу
</w:t>
      </w:r>
      <w:r>
        <w:br/>
      </w:r>
      <w:r>
        <w:rPr>
          <w:rFonts w:ascii="Times New Roman"/>
          <w:b w:val="false"/>
          <w:i w:val="false"/>
          <w:color w:val="000000"/>
          <w:sz w:val="28"/>
        </w:rPr>
        <w:t>
       3                  3           Ақпараттық кеңістік
</w:t>
      </w:r>
      <w:r>
        <w:br/>
      </w:r>
      <w:r>
        <w:rPr>
          <w:rFonts w:ascii="Times New Roman"/>
          <w:b w:val="false"/>
          <w:i w:val="false"/>
          <w:color w:val="000000"/>
          <w:sz w:val="28"/>
        </w:rPr>
        <w:t>
          015                15       Мұрағат қорының, баспа
</w:t>
      </w:r>
      <w:r>
        <w:br/>
      </w:r>
      <w:r>
        <w:rPr>
          <w:rFonts w:ascii="Times New Roman"/>
          <w:b w:val="false"/>
          <w:i w:val="false"/>
          <w:color w:val="000000"/>
          <w:sz w:val="28"/>
        </w:rPr>
        <w:t>
                                      басылымдарының сақталуын
</w:t>
      </w:r>
      <w:r>
        <w:br/>
      </w:r>
      <w:r>
        <w:rPr>
          <w:rFonts w:ascii="Times New Roman"/>
          <w:b w:val="false"/>
          <w:i w:val="false"/>
          <w:color w:val="000000"/>
          <w:sz w:val="28"/>
        </w:rPr>
        <w:t>
                                      қамтамасыз ету және оларды
</w:t>
      </w:r>
      <w:r>
        <w:br/>
      </w:r>
      <w:r>
        <w:rPr>
          <w:rFonts w:ascii="Times New Roman"/>
          <w:b w:val="false"/>
          <w:i w:val="false"/>
          <w:color w:val="000000"/>
          <w:sz w:val="28"/>
        </w:rPr>
        <w:t>
                                      арнайы пайдалану
</w:t>
      </w:r>
      <w:r>
        <w:br/>
      </w:r>
      <w:r>
        <w:rPr>
          <w:rFonts w:ascii="Times New Roman"/>
          <w:b w:val="false"/>
          <w:i w:val="false"/>
          <w:color w:val="000000"/>
          <w:sz w:val="28"/>
        </w:rPr>
        <w:t>
               030              30    Мемлекеттiк кiтап палатасы
</w:t>
      </w:r>
      <w:r>
        <w:br/>
      </w:r>
      <w:r>
        <w:rPr>
          <w:rFonts w:ascii="Times New Roman"/>
          <w:b w:val="false"/>
          <w:i w:val="false"/>
          <w:color w:val="000000"/>
          <w:sz w:val="28"/>
        </w:rPr>
        <w:t>
               031              31    Орталық мемлекеттiк мұрағат
</w:t>
      </w:r>
      <w:r>
        <w:br/>
      </w:r>
      <w:r>
        <w:rPr>
          <w:rFonts w:ascii="Times New Roman"/>
          <w:b w:val="false"/>
          <w:i w:val="false"/>
          <w:color w:val="000000"/>
          <w:sz w:val="28"/>
        </w:rPr>
        <w:t>
               032              32    Мұрағат ісін дамыту жөніндегі
</w:t>
      </w:r>
      <w:r>
        <w:br/>
      </w:r>
      <w:r>
        <w:rPr>
          <w:rFonts w:ascii="Times New Roman"/>
          <w:b w:val="false"/>
          <w:i w:val="false"/>
          <w:color w:val="000000"/>
          <w:sz w:val="28"/>
        </w:rPr>
        <w:t>
                                      іс-шаралар
</w:t>
      </w:r>
      <w:r>
        <w:br/>
      </w:r>
      <w:r>
        <w:rPr>
          <w:rFonts w:ascii="Times New Roman"/>
          <w:b w:val="false"/>
          <w:i w:val="false"/>
          <w:color w:val="000000"/>
          <w:sz w:val="28"/>
        </w:rPr>
        <w:t>
          024                24       Ақпараттың  жалпыға қол
</w:t>
      </w:r>
      <w:r>
        <w:br/>
      </w:r>
      <w:r>
        <w:rPr>
          <w:rFonts w:ascii="Times New Roman"/>
          <w:b w:val="false"/>
          <w:i w:val="false"/>
          <w:color w:val="000000"/>
          <w:sz w:val="28"/>
        </w:rPr>
        <w:t>
                                      жетiмдiлiгiн қамтамасыз ету
</w:t>
      </w:r>
      <w:r>
        <w:br/>
      </w:r>
      <w:r>
        <w:rPr>
          <w:rFonts w:ascii="Times New Roman"/>
          <w:b w:val="false"/>
          <w:i w:val="false"/>
          <w:color w:val="000000"/>
          <w:sz w:val="28"/>
        </w:rPr>
        <w:t>
               030              30    Қазақстан Республикасының
</w:t>
      </w:r>
      <w:r>
        <w:br/>
      </w:r>
      <w:r>
        <w:rPr>
          <w:rFonts w:ascii="Times New Roman"/>
          <w:b w:val="false"/>
          <w:i w:val="false"/>
          <w:color w:val="000000"/>
          <w:sz w:val="28"/>
        </w:rPr>
        <w:t>
                                      Ұлттық кiтапханасы
</w:t>
      </w:r>
      <w:r>
        <w:br/>
      </w:r>
      <w:r>
        <w:rPr>
          <w:rFonts w:ascii="Times New Roman"/>
          <w:b w:val="false"/>
          <w:i w:val="false"/>
          <w:color w:val="000000"/>
          <w:sz w:val="28"/>
        </w:rPr>
        <w:t>
          024  032           24 32    Жамбыл атындағы мемлекеттiк
</w:t>
      </w:r>
      <w:r>
        <w:br/>
      </w:r>
      <w:r>
        <w:rPr>
          <w:rFonts w:ascii="Times New Roman"/>
          <w:b w:val="false"/>
          <w:i w:val="false"/>
          <w:color w:val="000000"/>
          <w:sz w:val="28"/>
        </w:rPr>
        <w:t>
                                      республикалық жасөспiрiмдер
</w:t>
      </w:r>
      <w:r>
        <w:br/>
      </w:r>
      <w:r>
        <w:rPr>
          <w:rFonts w:ascii="Times New Roman"/>
          <w:b w:val="false"/>
          <w:i w:val="false"/>
          <w:color w:val="000000"/>
          <w:sz w:val="28"/>
        </w:rPr>
        <w:t>
                                      кiтапханасы
</w:t>
      </w:r>
      <w:r>
        <w:br/>
      </w:r>
      <w:r>
        <w:rPr>
          <w:rFonts w:ascii="Times New Roman"/>
          <w:b w:val="false"/>
          <w:i w:val="false"/>
          <w:color w:val="000000"/>
          <w:sz w:val="28"/>
        </w:rPr>
        <w:t>
               033              33    С.Бегалин атындағы
</w:t>
      </w:r>
      <w:r>
        <w:br/>
      </w:r>
      <w:r>
        <w:rPr>
          <w:rFonts w:ascii="Times New Roman"/>
          <w:b w:val="false"/>
          <w:i w:val="false"/>
          <w:color w:val="000000"/>
          <w:sz w:val="28"/>
        </w:rPr>
        <w:t>
                                      мемлекеттiк республикалық
</w:t>
      </w:r>
      <w:r>
        <w:br/>
      </w:r>
      <w:r>
        <w:rPr>
          <w:rFonts w:ascii="Times New Roman"/>
          <w:b w:val="false"/>
          <w:i w:val="false"/>
          <w:color w:val="000000"/>
          <w:sz w:val="28"/>
        </w:rPr>
        <w:t>
                                      балалар кiтапханасы
</w:t>
      </w:r>
      <w:r>
        <w:br/>
      </w:r>
      <w:r>
        <w:rPr>
          <w:rFonts w:ascii="Times New Roman"/>
          <w:b w:val="false"/>
          <w:i w:val="false"/>
          <w:color w:val="000000"/>
          <w:sz w:val="28"/>
        </w:rPr>
        <w:t>
               034              34    Зағип және нашар көретiн
</w:t>
      </w:r>
      <w:r>
        <w:br/>
      </w:r>
      <w:r>
        <w:rPr>
          <w:rFonts w:ascii="Times New Roman"/>
          <w:b w:val="false"/>
          <w:i w:val="false"/>
          <w:color w:val="000000"/>
          <w:sz w:val="28"/>
        </w:rPr>
        <w:t>
                                      азаматтарға арналған
</w:t>
      </w:r>
      <w:r>
        <w:br/>
      </w:r>
      <w:r>
        <w:rPr>
          <w:rFonts w:ascii="Times New Roman"/>
          <w:b w:val="false"/>
          <w:i w:val="false"/>
          <w:color w:val="000000"/>
          <w:sz w:val="28"/>
        </w:rPr>
        <w:t>
                                      республикалық кiтапхана
</w:t>
      </w:r>
      <w:r>
        <w:br/>
      </w:r>
      <w:r>
        <w:rPr>
          <w:rFonts w:ascii="Times New Roman"/>
          <w:b w:val="false"/>
          <w:i w:val="false"/>
          <w:color w:val="000000"/>
          <w:sz w:val="28"/>
        </w:rPr>
        <w:t>
          031                31       Газеттер мен журналдар арқылы
</w:t>
      </w:r>
      <w:r>
        <w:br/>
      </w:r>
      <w:r>
        <w:rPr>
          <w:rFonts w:ascii="Times New Roman"/>
          <w:b w:val="false"/>
          <w:i w:val="false"/>
          <w:color w:val="000000"/>
          <w:sz w:val="28"/>
        </w:rPr>
        <w:t>
                                      мемлекеттiк ақпараттық
</w:t>
      </w:r>
      <w:r>
        <w:br/>
      </w:r>
      <w:r>
        <w:rPr>
          <w:rFonts w:ascii="Times New Roman"/>
          <w:b w:val="false"/>
          <w:i w:val="false"/>
          <w:color w:val="000000"/>
          <w:sz w:val="28"/>
        </w:rPr>
        <w:t>
                                      саясатты жүргiзу
</w:t>
      </w:r>
      <w:r>
        <w:br/>
      </w:r>
      <w:r>
        <w:rPr>
          <w:rFonts w:ascii="Times New Roman"/>
          <w:b w:val="false"/>
          <w:i w:val="false"/>
          <w:color w:val="000000"/>
          <w:sz w:val="28"/>
        </w:rPr>
        <w:t>
          032                32       Телерадио хабарлары арқылы
</w:t>
      </w:r>
      <w:r>
        <w:br/>
      </w:r>
      <w:r>
        <w:rPr>
          <w:rFonts w:ascii="Times New Roman"/>
          <w:b w:val="false"/>
          <w:i w:val="false"/>
          <w:color w:val="000000"/>
          <w:sz w:val="28"/>
        </w:rPr>
        <w:t>
                                      мемлекеттiк ақпараттық
</w:t>
      </w:r>
      <w:r>
        <w:br/>
      </w:r>
      <w:r>
        <w:rPr>
          <w:rFonts w:ascii="Times New Roman"/>
          <w:b w:val="false"/>
          <w:i w:val="false"/>
          <w:color w:val="000000"/>
          <w:sz w:val="28"/>
        </w:rPr>
        <w:t>
                                      саясатты жүргiзу
</w:t>
      </w:r>
      <w:r>
        <w:br/>
      </w:r>
      <w:r>
        <w:rPr>
          <w:rFonts w:ascii="Times New Roman"/>
          <w:b w:val="false"/>
          <w:i w:val="false"/>
          <w:color w:val="000000"/>
          <w:sz w:val="28"/>
        </w:rPr>
        <w:t>
               031              31    Транспондер жалдау
</w:t>
      </w:r>
      <w:r>
        <w:br/>
      </w:r>
      <w:r>
        <w:rPr>
          <w:rFonts w:ascii="Times New Roman"/>
          <w:b w:val="false"/>
          <w:i w:val="false"/>
          <w:color w:val="000000"/>
          <w:sz w:val="28"/>
        </w:rPr>
        <w:t>
               032              32    "Қазақстанның теледидары мен
</w:t>
      </w:r>
      <w:r>
        <w:br/>
      </w:r>
      <w:r>
        <w:rPr>
          <w:rFonts w:ascii="Times New Roman"/>
          <w:b w:val="false"/>
          <w:i w:val="false"/>
          <w:color w:val="000000"/>
          <w:sz w:val="28"/>
        </w:rPr>
        <w:t>
                                      радиосы" республикалық
</w:t>
      </w:r>
      <w:r>
        <w:br/>
      </w:r>
      <w:r>
        <w:rPr>
          <w:rFonts w:ascii="Times New Roman"/>
          <w:b w:val="false"/>
          <w:i w:val="false"/>
          <w:color w:val="000000"/>
          <w:sz w:val="28"/>
        </w:rPr>
        <w:t>
                                      корпорациясы арқылы
</w:t>
      </w:r>
      <w:r>
        <w:br/>
      </w:r>
      <w:r>
        <w:rPr>
          <w:rFonts w:ascii="Times New Roman"/>
          <w:b w:val="false"/>
          <w:i w:val="false"/>
          <w:color w:val="000000"/>
          <w:sz w:val="28"/>
        </w:rPr>
        <w:t>
                                      мемлекеттік ақпараттық
</w:t>
      </w:r>
      <w:r>
        <w:br/>
      </w:r>
      <w:r>
        <w:rPr>
          <w:rFonts w:ascii="Times New Roman"/>
          <w:b w:val="false"/>
          <w:i w:val="false"/>
          <w:color w:val="000000"/>
          <w:sz w:val="28"/>
        </w:rPr>
        <w:t>
                                      саясатты жүргізу
</w:t>
      </w:r>
      <w:r>
        <w:br/>
      </w:r>
      <w:r>
        <w:rPr>
          <w:rFonts w:ascii="Times New Roman"/>
          <w:b w:val="false"/>
          <w:i w:val="false"/>
          <w:color w:val="000000"/>
          <w:sz w:val="28"/>
        </w:rPr>
        <w:t>
               033              33    "Хабар" агенттігі арқылы
</w:t>
      </w:r>
      <w:r>
        <w:br/>
      </w:r>
      <w:r>
        <w:rPr>
          <w:rFonts w:ascii="Times New Roman"/>
          <w:b w:val="false"/>
          <w:i w:val="false"/>
          <w:color w:val="000000"/>
          <w:sz w:val="28"/>
        </w:rPr>
        <w:t>
                                      мемлекеттік ақпараттық
</w:t>
      </w:r>
      <w:r>
        <w:br/>
      </w:r>
      <w:r>
        <w:rPr>
          <w:rFonts w:ascii="Times New Roman"/>
          <w:b w:val="false"/>
          <w:i w:val="false"/>
          <w:color w:val="000000"/>
          <w:sz w:val="28"/>
        </w:rPr>
        <w:t>
                                      саясатты жүргізу
</w:t>
      </w:r>
      <w:r>
        <w:br/>
      </w:r>
      <w:r>
        <w:rPr>
          <w:rFonts w:ascii="Times New Roman"/>
          <w:b w:val="false"/>
          <w:i w:val="false"/>
          <w:color w:val="000000"/>
          <w:sz w:val="28"/>
        </w:rPr>
        <w:t>
               035              35    ТМД елдерімен іскерлік
</w:t>
      </w:r>
      <w:r>
        <w:br/>
      </w:r>
      <w:r>
        <w:rPr>
          <w:rFonts w:ascii="Times New Roman"/>
          <w:b w:val="false"/>
          <w:i w:val="false"/>
          <w:color w:val="000000"/>
          <w:sz w:val="28"/>
        </w:rPr>
        <w:t>
                                      ынтымақтастық шеңберінде
</w:t>
      </w:r>
      <w:r>
        <w:br/>
      </w:r>
      <w:r>
        <w:rPr>
          <w:rFonts w:ascii="Times New Roman"/>
          <w:b w:val="false"/>
          <w:i w:val="false"/>
          <w:color w:val="000000"/>
          <w:sz w:val="28"/>
        </w:rPr>
        <w:t>
                                      мемлекеттік ақпараттық
</w:t>
      </w:r>
      <w:r>
        <w:br/>
      </w:r>
      <w:r>
        <w:rPr>
          <w:rFonts w:ascii="Times New Roman"/>
          <w:b w:val="false"/>
          <w:i w:val="false"/>
          <w:color w:val="000000"/>
          <w:sz w:val="28"/>
        </w:rPr>
        <w:t>
                                      саясатты жүргізу
</w:t>
      </w:r>
      <w:r>
        <w:br/>
      </w:r>
      <w:r>
        <w:rPr>
          <w:rFonts w:ascii="Times New Roman"/>
          <w:b w:val="false"/>
          <w:i w:val="false"/>
          <w:color w:val="000000"/>
          <w:sz w:val="28"/>
        </w:rPr>
        <w:t>
          033                33       Әдебиеттiң әлеуметтiк маңызды
</w:t>
      </w:r>
      <w:r>
        <w:br/>
      </w:r>
      <w:r>
        <w:rPr>
          <w:rFonts w:ascii="Times New Roman"/>
          <w:b w:val="false"/>
          <w:i w:val="false"/>
          <w:color w:val="000000"/>
          <w:sz w:val="28"/>
        </w:rPr>
        <w:t>
                                      түрлерi бойынша баспа
</w:t>
      </w:r>
      <w:r>
        <w:br/>
      </w:r>
      <w:r>
        <w:rPr>
          <w:rFonts w:ascii="Times New Roman"/>
          <w:b w:val="false"/>
          <w:i w:val="false"/>
          <w:color w:val="000000"/>
          <w:sz w:val="28"/>
        </w:rPr>
        <w:t>
                                      бағдарламаларын қалыптастыру
</w:t>
      </w:r>
      <w:r>
        <w:br/>
      </w:r>
      <w:r>
        <w:rPr>
          <w:rFonts w:ascii="Times New Roman"/>
          <w:b w:val="false"/>
          <w:i w:val="false"/>
          <w:color w:val="000000"/>
          <w:sz w:val="28"/>
        </w:rPr>
        <w:t>
          037                37       "Қазақстан-2030" Стратегиясын
</w:t>
      </w:r>
      <w:r>
        <w:br/>
      </w:r>
      <w:r>
        <w:rPr>
          <w:rFonts w:ascii="Times New Roman"/>
          <w:b w:val="false"/>
          <w:i w:val="false"/>
          <w:color w:val="000000"/>
          <w:sz w:val="28"/>
        </w:rPr>
        <w:t>
                                      насихаттау жөнiнде
</w:t>
      </w:r>
      <w:r>
        <w:br/>
      </w:r>
      <w:r>
        <w:rPr>
          <w:rFonts w:ascii="Times New Roman"/>
          <w:b w:val="false"/>
          <w:i w:val="false"/>
          <w:color w:val="000000"/>
          <w:sz w:val="28"/>
        </w:rPr>
        <w:t>
                                      конференциялар, семинарлар
</w:t>
      </w:r>
      <w:r>
        <w:br/>
      </w:r>
      <w:r>
        <w:rPr>
          <w:rFonts w:ascii="Times New Roman"/>
          <w:b w:val="false"/>
          <w:i w:val="false"/>
          <w:color w:val="000000"/>
          <w:sz w:val="28"/>
        </w:rPr>
        <w:t>
                                      мен кеңестер ұйымдастыру
</w:t>
      </w:r>
      <w:r>
        <w:br/>
      </w:r>
      <w:r>
        <w:rPr>
          <w:rFonts w:ascii="Times New Roman"/>
          <w:b w:val="false"/>
          <w:i w:val="false"/>
          <w:color w:val="000000"/>
          <w:sz w:val="28"/>
        </w:rPr>
        <w:t>
          200                59       Мемлекеттік мұрағаттар үшін
</w:t>
      </w:r>
      <w:r>
        <w:br/>
      </w:r>
      <w:r>
        <w:rPr>
          <w:rFonts w:ascii="Times New Roman"/>
          <w:b w:val="false"/>
          <w:i w:val="false"/>
          <w:color w:val="000000"/>
          <w:sz w:val="28"/>
        </w:rPr>
        <w:t>
                                      мұрағат құжаттарын сатып алу
</w:t>
      </w:r>
      <w:r>
        <w:br/>
      </w:r>
      <w:r>
        <w:rPr>
          <w:rFonts w:ascii="Times New Roman"/>
          <w:b w:val="false"/>
          <w:i w:val="false"/>
          <w:color w:val="000000"/>
          <w:sz w:val="28"/>
        </w:rPr>
        <w:t>
          302                71       Қазақстан Республикасы Ұлттық
</w:t>
      </w:r>
      <w:r>
        <w:br/>
      </w:r>
      <w:r>
        <w:rPr>
          <w:rFonts w:ascii="Times New Roman"/>
          <w:b w:val="false"/>
          <w:i w:val="false"/>
          <w:color w:val="000000"/>
          <w:sz w:val="28"/>
        </w:rPr>
        <w:t>
                                      кітапханасының ғимаратын
</w:t>
      </w:r>
      <w:r>
        <w:br/>
      </w:r>
      <w:r>
        <w:rPr>
          <w:rFonts w:ascii="Times New Roman"/>
          <w:b w:val="false"/>
          <w:i w:val="false"/>
          <w:color w:val="000000"/>
          <w:sz w:val="28"/>
        </w:rPr>
        <w:t>
                                      күрделі жөндеу
</w:t>
      </w:r>
      <w:r>
        <w:br/>
      </w:r>
      <w:r>
        <w:rPr>
          <w:rFonts w:ascii="Times New Roman"/>
          <w:b w:val="false"/>
          <w:i w:val="false"/>
          <w:color w:val="000000"/>
          <w:sz w:val="28"/>
        </w:rPr>
        <w:t>
       9                  9           Мәдениеттi, спортты және
</w:t>
      </w:r>
      <w:r>
        <w:br/>
      </w:r>
      <w:r>
        <w:rPr>
          <w:rFonts w:ascii="Times New Roman"/>
          <w:b w:val="false"/>
          <w:i w:val="false"/>
          <w:color w:val="000000"/>
          <w:sz w:val="28"/>
        </w:rPr>
        <w:t>
                                      ақпараттық кеңiстiктi
</w:t>
      </w:r>
      <w:r>
        <w:br/>
      </w:r>
      <w:r>
        <w:rPr>
          <w:rFonts w:ascii="Times New Roman"/>
          <w:b w:val="false"/>
          <w:i w:val="false"/>
          <w:color w:val="000000"/>
          <w:sz w:val="28"/>
        </w:rPr>
        <w:t>
                                      ұйымдастыру жөнiндегi өзге де
</w:t>
      </w:r>
      <w:r>
        <w:br/>
      </w:r>
      <w:r>
        <w:rPr>
          <w:rFonts w:ascii="Times New Roman"/>
          <w:b w:val="false"/>
          <w:i w:val="false"/>
          <w:color w:val="000000"/>
          <w:sz w:val="28"/>
        </w:rPr>
        <w:t>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w:t>
      </w:r>
      <w:r>
        <w:br/>
      </w:r>
      <w:r>
        <w:rPr>
          <w:rFonts w:ascii="Times New Roman"/>
          <w:b w:val="false"/>
          <w:i w:val="false"/>
          <w:color w:val="000000"/>
          <w:sz w:val="28"/>
        </w:rPr>
        <w:t>
                                      бөлімшелерінің сот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035                35       Жастар саясатын жүргiзу
</w:t>
      </w:r>
      <w:r>
        <w:br/>
      </w:r>
      <w:r>
        <w:rPr>
          <w:rFonts w:ascii="Times New Roman"/>
          <w:b w:val="false"/>
          <w:i w:val="false"/>
          <w:color w:val="000000"/>
          <w:sz w:val="28"/>
        </w:rPr>
        <w:t>
               030              30    Жастар саясаты жөнiнде
</w:t>
      </w:r>
      <w:r>
        <w:br/>
      </w:r>
      <w:r>
        <w:rPr>
          <w:rFonts w:ascii="Times New Roman"/>
          <w:b w:val="false"/>
          <w:i w:val="false"/>
          <w:color w:val="000000"/>
          <w:sz w:val="28"/>
        </w:rPr>
        <w:t>
                                      іс-шаралар ұйымдастыру
</w:t>
      </w:r>
      <w:r>
        <w:br/>
      </w:r>
      <w:r>
        <w:rPr>
          <w:rFonts w:ascii="Times New Roman"/>
          <w:b w:val="false"/>
          <w:i w:val="false"/>
          <w:color w:val="000000"/>
          <w:sz w:val="28"/>
        </w:rPr>
        <w:t>
               031              31    Жастардың мәдени демалысын
</w:t>
      </w:r>
      <w:r>
        <w:br/>
      </w:r>
      <w:r>
        <w:rPr>
          <w:rFonts w:ascii="Times New Roman"/>
          <w:b w:val="false"/>
          <w:i w:val="false"/>
          <w:color w:val="000000"/>
          <w:sz w:val="28"/>
        </w:rPr>
        <w:t>
                                      ұйымдастыру
</w:t>
      </w:r>
      <w:r>
        <w:br/>
      </w:r>
      <w:r>
        <w:rPr>
          <w:rFonts w:ascii="Times New Roman"/>
          <w:b w:val="false"/>
          <w:i w:val="false"/>
          <w:color w:val="000000"/>
          <w:sz w:val="28"/>
        </w:rPr>
        <w:t>
          038                38       Мемлекеттiк тілді және басқа
</w:t>
      </w:r>
      <w:r>
        <w:br/>
      </w:r>
      <w:r>
        <w:rPr>
          <w:rFonts w:ascii="Times New Roman"/>
          <w:b w:val="false"/>
          <w:i w:val="false"/>
          <w:color w:val="000000"/>
          <w:sz w:val="28"/>
        </w:rPr>
        <w:t>
                                      тiлдердi дамыту
</w:t>
      </w:r>
      <w:r>
        <w:br/>
      </w:r>
      <w:r>
        <w:rPr>
          <w:rFonts w:ascii="Times New Roman"/>
          <w:b w:val="false"/>
          <w:i w:val="false"/>
          <w:color w:val="000000"/>
          <w:sz w:val="28"/>
        </w:rPr>
        <w:t>
          053                53       Мемлекеттiк сыйлықтар мен
</w:t>
      </w:r>
      <w:r>
        <w:br/>
      </w:r>
      <w:r>
        <w:rPr>
          <w:rFonts w:ascii="Times New Roman"/>
          <w:b w:val="false"/>
          <w:i w:val="false"/>
          <w:color w:val="000000"/>
          <w:sz w:val="28"/>
        </w:rPr>
        <w:t>
                                      стипендиялар
</w:t>
      </w:r>
      <w:r>
        <w:br/>
      </w:r>
      <w:r>
        <w:rPr>
          <w:rFonts w:ascii="Times New Roman"/>
          <w:b w:val="false"/>
          <w:i w:val="false"/>
          <w:color w:val="000000"/>
          <w:sz w:val="28"/>
        </w:rPr>
        <w:t>
          600                73       Қазақстан Республикасының
</w:t>
      </w:r>
      <w:r>
        <w:br/>
      </w:r>
      <w:r>
        <w:rPr>
          <w:rFonts w:ascii="Times New Roman"/>
          <w:b w:val="false"/>
          <w:i w:val="false"/>
          <w:color w:val="000000"/>
          <w:sz w:val="28"/>
        </w:rPr>
        <w:t>
                                      Мәдениет, ақпарат және
</w:t>
      </w:r>
      <w:r>
        <w:br/>
      </w:r>
      <w:r>
        <w:rPr>
          <w:rFonts w:ascii="Times New Roman"/>
          <w:b w:val="false"/>
          <w:i w:val="false"/>
          <w:color w:val="000000"/>
          <w:sz w:val="28"/>
        </w:rPr>
        <w:t>
                                      қоғамдық келісім министрлігін
</w:t>
      </w:r>
      <w:r>
        <w:br/>
      </w:r>
      <w:r>
        <w:rPr>
          <w:rFonts w:ascii="Times New Roman"/>
          <w:b w:val="false"/>
          <w:i w:val="false"/>
          <w:color w:val="000000"/>
          <w:sz w:val="28"/>
        </w:rPr>
        <w:t>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231                231                Қазақстан Республикасының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министрлігі
</w:t>
      </w:r>
      <w:r>
        <w:br/>
      </w:r>
      <w:r>
        <w:rPr>
          <w:rFonts w:ascii="Times New Roman"/>
          <w:b w:val="false"/>
          <w:i w:val="false"/>
          <w:color w:val="000000"/>
          <w:sz w:val="28"/>
        </w:rPr>
        <w:t>
    9                  9              Отын-энергетика кешенi және
</w:t>
      </w:r>
      <w:r>
        <w:br/>
      </w:r>
      <w:r>
        <w:rPr>
          <w:rFonts w:ascii="Times New Roman"/>
          <w:b w:val="false"/>
          <w:i w:val="false"/>
          <w:color w:val="000000"/>
          <w:sz w:val="28"/>
        </w:rPr>
        <w:t>
                                      жер қойнауын пайдалану
</w:t>
      </w:r>
      <w:r>
        <w:br/>
      </w:r>
      <w:r>
        <w:rPr>
          <w:rFonts w:ascii="Times New Roman"/>
          <w:b w:val="false"/>
          <w:i w:val="false"/>
          <w:color w:val="000000"/>
          <w:sz w:val="28"/>
        </w:rPr>
        <w:t>
       1                  1           Отын және энергетика
</w:t>
      </w:r>
      <w:r>
        <w:br/>
      </w:r>
      <w:r>
        <w:rPr>
          <w:rFonts w:ascii="Times New Roman"/>
          <w:b w:val="false"/>
          <w:i w:val="false"/>
          <w:color w:val="000000"/>
          <w:sz w:val="28"/>
        </w:rPr>
        <w:t>
          030                30       Энергетика және мұнай өндіру
</w:t>
      </w:r>
      <w:r>
        <w:br/>
      </w:r>
      <w:r>
        <w:rPr>
          <w:rFonts w:ascii="Times New Roman"/>
          <w:b w:val="false"/>
          <w:i w:val="false"/>
          <w:color w:val="000000"/>
          <w:sz w:val="28"/>
        </w:rPr>
        <w:t>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030              30    Электр және жылу энергияларын
</w:t>
      </w:r>
      <w:r>
        <w:br/>
      </w:r>
      <w:r>
        <w:rPr>
          <w:rFonts w:ascii="Times New Roman"/>
          <w:b w:val="false"/>
          <w:i w:val="false"/>
          <w:color w:val="000000"/>
          <w:sz w:val="28"/>
        </w:rPr>
        <w:t>
                                      өндіру, беру және бөлу
</w:t>
      </w:r>
      <w:r>
        <w:br/>
      </w:r>
      <w:r>
        <w:rPr>
          <w:rFonts w:ascii="Times New Roman"/>
          <w:b w:val="false"/>
          <w:i w:val="false"/>
          <w:color w:val="000000"/>
          <w:sz w:val="28"/>
        </w:rPr>
        <w:t>
                                      жөніндегі қондырғыларды
</w:t>
      </w:r>
      <w:r>
        <w:br/>
      </w:r>
      <w:r>
        <w:rPr>
          <w:rFonts w:ascii="Times New Roman"/>
          <w:b w:val="false"/>
          <w:i w:val="false"/>
          <w:color w:val="000000"/>
          <w:sz w:val="28"/>
        </w:rPr>
        <w:t>
                                      пайдаланудың сенімділігі мен
</w:t>
      </w:r>
      <w:r>
        <w:br/>
      </w:r>
      <w:r>
        <w:rPr>
          <w:rFonts w:ascii="Times New Roman"/>
          <w:b w:val="false"/>
          <w:i w:val="false"/>
          <w:color w:val="000000"/>
          <w:sz w:val="28"/>
        </w:rPr>
        <w:t>
                                      қауіпсіздігі мәселелері
</w:t>
      </w:r>
      <w:r>
        <w:br/>
      </w:r>
      <w:r>
        <w:rPr>
          <w:rFonts w:ascii="Times New Roman"/>
          <w:b w:val="false"/>
          <w:i w:val="false"/>
          <w:color w:val="000000"/>
          <w:sz w:val="28"/>
        </w:rPr>
        <w:t>
                                      жөніндегі аварияға қарсы,
</w:t>
      </w:r>
      <w:r>
        <w:br/>
      </w:r>
      <w:r>
        <w:rPr>
          <w:rFonts w:ascii="Times New Roman"/>
          <w:b w:val="false"/>
          <w:i w:val="false"/>
          <w:color w:val="000000"/>
          <w:sz w:val="28"/>
        </w:rPr>
        <w:t>
                                      пайдалану және әдістемелік
</w:t>
      </w:r>
      <w:r>
        <w:br/>
      </w:r>
      <w:r>
        <w:rPr>
          <w:rFonts w:ascii="Times New Roman"/>
          <w:b w:val="false"/>
          <w:i w:val="false"/>
          <w:color w:val="000000"/>
          <w:sz w:val="28"/>
        </w:rPr>
        <w:t>
                                      нұсқаулар шығару
</w:t>
      </w:r>
      <w:r>
        <w:br/>
      </w:r>
      <w:r>
        <w:rPr>
          <w:rFonts w:ascii="Times New Roman"/>
          <w:b w:val="false"/>
          <w:i w:val="false"/>
          <w:color w:val="000000"/>
          <w:sz w:val="28"/>
        </w:rPr>
        <w:t>
               031              31    2010 жылға дейінгі кезеңге
</w:t>
      </w:r>
      <w:r>
        <w:br/>
      </w:r>
      <w:r>
        <w:rPr>
          <w:rFonts w:ascii="Times New Roman"/>
          <w:b w:val="false"/>
          <w:i w:val="false"/>
          <w:color w:val="000000"/>
          <w:sz w:val="28"/>
        </w:rPr>
        <w:t>
                                      арналған перспективалық
</w:t>
      </w:r>
      <w:r>
        <w:br/>
      </w:r>
      <w:r>
        <w:rPr>
          <w:rFonts w:ascii="Times New Roman"/>
          <w:b w:val="false"/>
          <w:i w:val="false"/>
          <w:color w:val="000000"/>
          <w:sz w:val="28"/>
        </w:rPr>
        <w:t>
                                      отын-энергетикалық балансын
</w:t>
      </w:r>
      <w:r>
        <w:br/>
      </w:r>
      <w:r>
        <w:rPr>
          <w:rFonts w:ascii="Times New Roman"/>
          <w:b w:val="false"/>
          <w:i w:val="false"/>
          <w:color w:val="000000"/>
          <w:sz w:val="28"/>
        </w:rPr>
        <w:t>
                                      және 2015 жылға дейін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отын-энергетикалық кешенінің
</w:t>
      </w:r>
      <w:r>
        <w:br/>
      </w:r>
      <w:r>
        <w:rPr>
          <w:rFonts w:ascii="Times New Roman"/>
          <w:b w:val="false"/>
          <w:i w:val="false"/>
          <w:color w:val="000000"/>
          <w:sz w:val="28"/>
        </w:rPr>
        <w:t>
                                      даму стратегиясын әзірлеу
</w:t>
      </w:r>
      <w:r>
        <w:br/>
      </w:r>
      <w:r>
        <w:rPr>
          <w:rFonts w:ascii="Times New Roman"/>
          <w:b w:val="false"/>
          <w:i w:val="false"/>
          <w:color w:val="000000"/>
          <w:sz w:val="28"/>
        </w:rPr>
        <w:t>
               033              33    Электр энергетикасы
</w:t>
      </w:r>
      <w:r>
        <w:br/>
      </w:r>
      <w:r>
        <w:rPr>
          <w:rFonts w:ascii="Times New Roman"/>
          <w:b w:val="false"/>
          <w:i w:val="false"/>
          <w:color w:val="000000"/>
          <w:sz w:val="28"/>
        </w:rPr>
        <w:t>
                                      саласындағы нормативтік-тех.
</w:t>
      </w:r>
      <w:r>
        <w:br/>
      </w:r>
      <w:r>
        <w:rPr>
          <w:rFonts w:ascii="Times New Roman"/>
          <w:b w:val="false"/>
          <w:i w:val="false"/>
          <w:color w:val="000000"/>
          <w:sz w:val="28"/>
        </w:rPr>
        <w:t>
                                      никалық құжаттаманы қайта
</w:t>
      </w:r>
      <w:r>
        <w:br/>
      </w:r>
      <w:r>
        <w:rPr>
          <w:rFonts w:ascii="Times New Roman"/>
          <w:b w:val="false"/>
          <w:i w:val="false"/>
          <w:color w:val="000000"/>
          <w:sz w:val="28"/>
        </w:rPr>
        <w:t>
                                      қарау және әзірлеу
</w:t>
      </w:r>
      <w:r>
        <w:br/>
      </w:r>
      <w:r>
        <w:rPr>
          <w:rFonts w:ascii="Times New Roman"/>
          <w:b w:val="false"/>
          <w:i w:val="false"/>
          <w:color w:val="000000"/>
          <w:sz w:val="28"/>
        </w:rPr>
        <w:t>
               034              34    Мұнай-газ кешенін және мұнай
</w:t>
      </w:r>
      <w:r>
        <w:br/>
      </w:r>
      <w:r>
        <w:rPr>
          <w:rFonts w:ascii="Times New Roman"/>
          <w:b w:val="false"/>
          <w:i w:val="false"/>
          <w:color w:val="000000"/>
          <w:sz w:val="28"/>
        </w:rPr>
        <w:t>
                                      химияны дамыту жөніндегі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033                33       Амангелді газ кен орындары
</w:t>
      </w:r>
      <w:r>
        <w:br/>
      </w:r>
      <w:r>
        <w:rPr>
          <w:rFonts w:ascii="Times New Roman"/>
          <w:b w:val="false"/>
          <w:i w:val="false"/>
          <w:color w:val="000000"/>
          <w:sz w:val="28"/>
        </w:rPr>
        <w:t>
                                      тобын игеру
</w:t>
      </w:r>
      <w:r>
        <w:br/>
      </w:r>
      <w:r>
        <w:rPr>
          <w:rFonts w:ascii="Times New Roman"/>
          <w:b w:val="false"/>
          <w:i w:val="false"/>
          <w:color w:val="000000"/>
          <w:sz w:val="28"/>
        </w:rPr>
        <w:t>
       2                  2           Жер қойнауын пайдалану
</w:t>
      </w:r>
      <w:r>
        <w:br/>
      </w:r>
      <w:r>
        <w:rPr>
          <w:rFonts w:ascii="Times New Roman"/>
          <w:b w:val="false"/>
          <w:i w:val="false"/>
          <w:color w:val="000000"/>
          <w:sz w:val="28"/>
        </w:rPr>
        <w:t>
          043                43       Инвестициялық бағдарламалар
</w:t>
      </w:r>
      <w:r>
        <w:br/>
      </w:r>
      <w:r>
        <w:rPr>
          <w:rFonts w:ascii="Times New Roman"/>
          <w:b w:val="false"/>
          <w:i w:val="false"/>
          <w:color w:val="000000"/>
          <w:sz w:val="28"/>
        </w:rPr>
        <w:t>
                                      конкурсын өткізу
</w:t>
      </w:r>
      <w:r>
        <w:br/>
      </w:r>
      <w:r>
        <w:rPr>
          <w:rFonts w:ascii="Times New Roman"/>
          <w:b w:val="false"/>
          <w:i w:val="false"/>
          <w:color w:val="000000"/>
          <w:sz w:val="28"/>
        </w:rPr>
        <w:t>
          045                45       Геологиялық ақпараттарды
</w:t>
      </w:r>
      <w:r>
        <w:br/>
      </w:r>
      <w:r>
        <w:rPr>
          <w:rFonts w:ascii="Times New Roman"/>
          <w:b w:val="false"/>
          <w:i w:val="false"/>
          <w:color w:val="000000"/>
          <w:sz w:val="28"/>
        </w:rPr>
        <w:t>
                                      қалыптастыру
</w:t>
      </w:r>
      <w:r>
        <w:br/>
      </w:r>
      <w:r>
        <w:rPr>
          <w:rFonts w:ascii="Times New Roman"/>
          <w:b w:val="false"/>
          <w:i w:val="false"/>
          <w:color w:val="000000"/>
          <w:sz w:val="28"/>
        </w:rPr>
        <w:t>
               030              30    Республикалық геологиялық
</w:t>
      </w:r>
      <w:r>
        <w:br/>
      </w:r>
      <w:r>
        <w:rPr>
          <w:rFonts w:ascii="Times New Roman"/>
          <w:b w:val="false"/>
          <w:i w:val="false"/>
          <w:color w:val="000000"/>
          <w:sz w:val="28"/>
        </w:rPr>
        <w:t>
                                      ақпарат орталығы
</w:t>
      </w:r>
      <w:r>
        <w:br/>
      </w:r>
      <w:r>
        <w:rPr>
          <w:rFonts w:ascii="Times New Roman"/>
          <w:b w:val="false"/>
          <w:i w:val="false"/>
          <w:color w:val="000000"/>
          <w:sz w:val="28"/>
        </w:rPr>
        <w:t>
          046                46       Мемлекеттік геологиялық
</w:t>
      </w:r>
      <w:r>
        <w:br/>
      </w:r>
      <w:r>
        <w:rPr>
          <w:rFonts w:ascii="Times New Roman"/>
          <w:b w:val="false"/>
          <w:i w:val="false"/>
          <w:color w:val="000000"/>
          <w:sz w:val="28"/>
        </w:rPr>
        <w:t>
                                      зерделеу
</w:t>
      </w:r>
      <w:r>
        <w:br/>
      </w:r>
      <w:r>
        <w:rPr>
          <w:rFonts w:ascii="Times New Roman"/>
          <w:b w:val="false"/>
          <w:i w:val="false"/>
          <w:color w:val="000000"/>
          <w:sz w:val="28"/>
        </w:rPr>
        <w:t>
               030              30    Аймақтық және геологиялық
</w:t>
      </w:r>
      <w:r>
        <w:br/>
      </w:r>
      <w:r>
        <w:rPr>
          <w:rFonts w:ascii="Times New Roman"/>
          <w:b w:val="false"/>
          <w:i w:val="false"/>
          <w:color w:val="000000"/>
          <w:sz w:val="28"/>
        </w:rPr>
        <w:t>
                                      түсіру жұмыстары
</w:t>
      </w:r>
      <w:r>
        <w:br/>
      </w:r>
      <w:r>
        <w:rPr>
          <w:rFonts w:ascii="Times New Roman"/>
          <w:b w:val="false"/>
          <w:i w:val="false"/>
          <w:color w:val="000000"/>
          <w:sz w:val="28"/>
        </w:rPr>
        <w:t>
               031              31    Іздестіру-бағалау жұмыстары
</w:t>
      </w:r>
      <w:r>
        <w:br/>
      </w:r>
      <w:r>
        <w:rPr>
          <w:rFonts w:ascii="Times New Roman"/>
          <w:b w:val="false"/>
          <w:i w:val="false"/>
          <w:color w:val="000000"/>
          <w:sz w:val="28"/>
        </w:rPr>
        <w:t>
          047                47       Жер қойнауы мен жер қойнауын
</w:t>
      </w:r>
      <w:r>
        <w:br/>
      </w:r>
      <w:r>
        <w:rPr>
          <w:rFonts w:ascii="Times New Roman"/>
          <w:b w:val="false"/>
          <w:i w:val="false"/>
          <w:color w:val="000000"/>
          <w:sz w:val="28"/>
        </w:rPr>
        <w:t>
                                      пайдалану мониторингі
</w:t>
      </w:r>
      <w:r>
        <w:br/>
      </w:r>
      <w:r>
        <w:rPr>
          <w:rFonts w:ascii="Times New Roman"/>
          <w:b w:val="false"/>
          <w:i w:val="false"/>
          <w:color w:val="000000"/>
          <w:sz w:val="28"/>
        </w:rPr>
        <w:t>
               030              30    Минералдық шикізат базасы мен
</w:t>
      </w:r>
      <w:r>
        <w:br/>
      </w:r>
      <w:r>
        <w:rPr>
          <w:rFonts w:ascii="Times New Roman"/>
          <w:b w:val="false"/>
          <w:i w:val="false"/>
          <w:color w:val="000000"/>
          <w:sz w:val="28"/>
        </w:rPr>
        <w:t>
                                      жер қойнауын пайдалану
</w:t>
      </w:r>
      <w:r>
        <w:br/>
      </w:r>
      <w:r>
        <w:rPr>
          <w:rFonts w:ascii="Times New Roman"/>
          <w:b w:val="false"/>
          <w:i w:val="false"/>
          <w:color w:val="000000"/>
          <w:sz w:val="28"/>
        </w:rPr>
        <w:t>
                                      мониторингі
</w:t>
      </w:r>
      <w:r>
        <w:br/>
      </w:r>
      <w:r>
        <w:rPr>
          <w:rFonts w:ascii="Times New Roman"/>
          <w:b w:val="false"/>
          <w:i w:val="false"/>
          <w:color w:val="000000"/>
          <w:sz w:val="28"/>
        </w:rPr>
        <w:t>
               031              31    Жер асты суларының және
</w:t>
      </w:r>
      <w:r>
        <w:br/>
      </w:r>
      <w:r>
        <w:rPr>
          <w:rFonts w:ascii="Times New Roman"/>
          <w:b w:val="false"/>
          <w:i w:val="false"/>
          <w:color w:val="000000"/>
          <w:sz w:val="28"/>
        </w:rPr>
        <w:t>
                                      қауіпті геологиялық
</w:t>
      </w:r>
      <w:r>
        <w:br/>
      </w:r>
      <w:r>
        <w:rPr>
          <w:rFonts w:ascii="Times New Roman"/>
          <w:b w:val="false"/>
          <w:i w:val="false"/>
          <w:color w:val="000000"/>
          <w:sz w:val="28"/>
        </w:rPr>
        <w:t>
                                      процестердің мониторингі
</w:t>
      </w:r>
      <w:r>
        <w:br/>
      </w:r>
      <w:r>
        <w:rPr>
          <w:rFonts w:ascii="Times New Roman"/>
          <w:b w:val="false"/>
          <w:i w:val="false"/>
          <w:color w:val="000000"/>
          <w:sz w:val="28"/>
        </w:rPr>
        <w:t>
          065                65       Астана қаласын сумен
</w:t>
      </w:r>
      <w:r>
        <w:br/>
      </w:r>
      <w:r>
        <w:rPr>
          <w:rFonts w:ascii="Times New Roman"/>
          <w:b w:val="false"/>
          <w:i w:val="false"/>
          <w:color w:val="000000"/>
          <w:sz w:val="28"/>
        </w:rPr>
        <w:t>
                                      қамтамасыз етудің қосымша
</w:t>
      </w:r>
      <w:r>
        <w:br/>
      </w:r>
      <w:r>
        <w:rPr>
          <w:rFonts w:ascii="Times New Roman"/>
          <w:b w:val="false"/>
          <w:i w:val="false"/>
          <w:color w:val="000000"/>
          <w:sz w:val="28"/>
        </w:rPr>
        <w:t>
                                      көздерін іздестіру жөніндегі
</w:t>
      </w:r>
      <w:r>
        <w:br/>
      </w:r>
      <w:r>
        <w:rPr>
          <w:rFonts w:ascii="Times New Roman"/>
          <w:b w:val="false"/>
          <w:i w:val="false"/>
          <w:color w:val="000000"/>
          <w:sz w:val="28"/>
        </w:rPr>
        <w:t>
                                      іздестіру-барлау жұмыстары
</w:t>
      </w:r>
      <w:r>
        <w:br/>
      </w:r>
      <w:r>
        <w:rPr>
          <w:rFonts w:ascii="Times New Roman"/>
          <w:b w:val="false"/>
          <w:i w:val="false"/>
          <w:color w:val="000000"/>
          <w:sz w:val="28"/>
        </w:rPr>
        <w:t>
          066                66       Жер қойнауын пайдалану
</w:t>
      </w:r>
      <w:r>
        <w:br/>
      </w:r>
      <w:r>
        <w:rPr>
          <w:rFonts w:ascii="Times New Roman"/>
          <w:b w:val="false"/>
          <w:i w:val="false"/>
          <w:color w:val="000000"/>
          <w:sz w:val="28"/>
        </w:rPr>
        <w:t>
                                      геологиясы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500                67       Жер қойнауы және жер қойнауын
</w:t>
      </w:r>
      <w:r>
        <w:br/>
      </w:r>
      <w:r>
        <w:rPr>
          <w:rFonts w:ascii="Times New Roman"/>
          <w:b w:val="false"/>
          <w:i w:val="false"/>
          <w:color w:val="000000"/>
          <w:sz w:val="28"/>
        </w:rPr>
        <w:t>
                                      пайдаланушылар туралы
</w:t>
      </w:r>
      <w:r>
        <w:br/>
      </w:r>
      <w:r>
        <w:rPr>
          <w:rFonts w:ascii="Times New Roman"/>
          <w:b w:val="false"/>
          <w:i w:val="false"/>
          <w:color w:val="000000"/>
          <w:sz w:val="28"/>
        </w:rPr>
        <w:t>
                                      ақпараттық жүйені сүйемелдеу
</w:t>
      </w:r>
      <w:r>
        <w:br/>
      </w:r>
      <w:r>
        <w:rPr>
          <w:rFonts w:ascii="Times New Roman"/>
          <w:b w:val="false"/>
          <w:i w:val="false"/>
          <w:color w:val="000000"/>
          <w:sz w:val="28"/>
        </w:rPr>
        <w:t>
          600                68       Жер қойнауы және жер қойнауын
</w:t>
      </w:r>
      <w:r>
        <w:br/>
      </w:r>
      <w:r>
        <w:rPr>
          <w:rFonts w:ascii="Times New Roman"/>
          <w:b w:val="false"/>
          <w:i w:val="false"/>
          <w:color w:val="000000"/>
          <w:sz w:val="28"/>
        </w:rPr>
        <w:t>
                                      пайдаланушылар туралы
</w:t>
      </w:r>
      <w:r>
        <w:br/>
      </w:r>
      <w:r>
        <w:rPr>
          <w:rFonts w:ascii="Times New Roman"/>
          <w:b w:val="false"/>
          <w:i w:val="false"/>
          <w:color w:val="000000"/>
          <w:sz w:val="28"/>
        </w:rPr>
        <w:t>
                                      ақпараттық жүйені дамыту
</w:t>
      </w:r>
      <w:r>
        <w:br/>
      </w:r>
      <w:r>
        <w:rPr>
          <w:rFonts w:ascii="Times New Roman"/>
          <w:b w:val="false"/>
          <w:i w:val="false"/>
          <w:color w:val="000000"/>
          <w:sz w:val="28"/>
        </w:rPr>
        <w:t>
          601                69       Жер қойнауын пайдалану
</w:t>
      </w:r>
      <w:r>
        <w:br/>
      </w:r>
      <w:r>
        <w:rPr>
          <w:rFonts w:ascii="Times New Roman"/>
          <w:b w:val="false"/>
          <w:i w:val="false"/>
          <w:color w:val="000000"/>
          <w:sz w:val="28"/>
        </w:rPr>
        <w:t>
                                      саласында лицензиялық және
</w:t>
      </w:r>
      <w:r>
        <w:br/>
      </w:r>
      <w:r>
        <w:rPr>
          <w:rFonts w:ascii="Times New Roman"/>
          <w:b w:val="false"/>
          <w:i w:val="false"/>
          <w:color w:val="000000"/>
          <w:sz w:val="28"/>
        </w:rPr>
        <w:t>
                                      келісім-шарттық ережелердің
</w:t>
      </w:r>
      <w:r>
        <w:br/>
      </w:r>
      <w:r>
        <w:rPr>
          <w:rFonts w:ascii="Times New Roman"/>
          <w:b w:val="false"/>
          <w:i w:val="false"/>
          <w:color w:val="000000"/>
          <w:sz w:val="28"/>
        </w:rPr>
        <w:t>
                                      орындалу мониторингінің
</w:t>
      </w:r>
      <w:r>
        <w:br/>
      </w:r>
      <w:r>
        <w:rPr>
          <w:rFonts w:ascii="Times New Roman"/>
          <w:b w:val="false"/>
          <w:i w:val="false"/>
          <w:color w:val="000000"/>
          <w:sz w:val="28"/>
        </w:rPr>
        <w:t>
                                      ақпараттық-коммуникациялық
</w:t>
      </w:r>
      <w:r>
        <w:br/>
      </w:r>
      <w:r>
        <w:rPr>
          <w:rFonts w:ascii="Times New Roman"/>
          <w:b w:val="false"/>
          <w:i w:val="false"/>
          <w:color w:val="000000"/>
          <w:sz w:val="28"/>
        </w:rPr>
        <w:t>
                                      жүйесін құру
</w:t>
      </w:r>
      <w:r>
        <w:br/>
      </w:r>
      <w:r>
        <w:rPr>
          <w:rFonts w:ascii="Times New Roman"/>
          <w:b w:val="false"/>
          <w:i w:val="false"/>
          <w:color w:val="000000"/>
          <w:sz w:val="28"/>
        </w:rPr>
        <w:t>
          602                70       Геологиялық ақпараттар
</w:t>
      </w:r>
      <w:r>
        <w:br/>
      </w:r>
      <w:r>
        <w:rPr>
          <w:rFonts w:ascii="Times New Roman"/>
          <w:b w:val="false"/>
          <w:i w:val="false"/>
          <w:color w:val="000000"/>
          <w:sz w:val="28"/>
        </w:rPr>
        <w:t>
                                      республикалық орталығын
</w:t>
      </w:r>
      <w:r>
        <w:br/>
      </w:r>
      <w:r>
        <w:rPr>
          <w:rFonts w:ascii="Times New Roman"/>
          <w:b w:val="false"/>
          <w:i w:val="false"/>
          <w:color w:val="000000"/>
          <w:sz w:val="28"/>
        </w:rPr>
        <w:t>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9                  9           Отын-энергетика кешені және
</w:t>
      </w:r>
      <w:r>
        <w:br/>
      </w:r>
      <w:r>
        <w:rPr>
          <w:rFonts w:ascii="Times New Roman"/>
          <w:b w:val="false"/>
          <w:i w:val="false"/>
          <w:color w:val="000000"/>
          <w:sz w:val="28"/>
        </w:rPr>
        <w:t>
                                      жер қойнауын пайдалану
</w:t>
      </w:r>
      <w:r>
        <w:br/>
      </w:r>
      <w:r>
        <w:rPr>
          <w:rFonts w:ascii="Times New Roman"/>
          <w:b w:val="false"/>
          <w:i w:val="false"/>
          <w:color w:val="000000"/>
          <w:sz w:val="28"/>
        </w:rPr>
        <w:t>
                                      саласындағы өзге де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w:t>
      </w:r>
      <w:r>
        <w:br/>
      </w:r>
      <w:r>
        <w:rPr>
          <w:rFonts w:ascii="Times New Roman"/>
          <w:b w:val="false"/>
          <w:i w:val="false"/>
          <w:color w:val="000000"/>
          <w:sz w:val="28"/>
        </w:rPr>
        <w:t>
                                      бөлімшелерінің сот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032                32       Қарағанды көмiр бассейнiнің
</w:t>
      </w:r>
      <w:r>
        <w:br/>
      </w:r>
      <w:r>
        <w:rPr>
          <w:rFonts w:ascii="Times New Roman"/>
          <w:b w:val="false"/>
          <w:i w:val="false"/>
          <w:color w:val="000000"/>
          <w:sz w:val="28"/>
        </w:rPr>
        <w:t>
                                      шахталарын жабу
</w:t>
      </w:r>
      <w:r>
        <w:br/>
      </w:r>
      <w:r>
        <w:rPr>
          <w:rFonts w:ascii="Times New Roman"/>
          <w:b w:val="false"/>
          <w:i w:val="false"/>
          <w:color w:val="000000"/>
          <w:sz w:val="28"/>
        </w:rPr>
        <w:t>
          035                35       Мырғалымсай кен орындарының
</w:t>
      </w:r>
      <w:r>
        <w:br/>
      </w:r>
      <w:r>
        <w:rPr>
          <w:rFonts w:ascii="Times New Roman"/>
          <w:b w:val="false"/>
          <w:i w:val="false"/>
          <w:color w:val="000000"/>
          <w:sz w:val="28"/>
        </w:rPr>
        <w:t>
                                      кеніштерін жоюға дайындау
</w:t>
      </w:r>
      <w:r>
        <w:br/>
      </w:r>
      <w:r>
        <w:rPr>
          <w:rFonts w:ascii="Times New Roman"/>
          <w:b w:val="false"/>
          <w:i w:val="false"/>
          <w:color w:val="000000"/>
          <w:sz w:val="28"/>
        </w:rPr>
        <w:t>
                                      және жою
</w:t>
      </w:r>
      <w:r>
        <w:br/>
      </w:r>
      <w:r>
        <w:rPr>
          <w:rFonts w:ascii="Times New Roman"/>
          <w:b w:val="false"/>
          <w:i w:val="false"/>
          <w:color w:val="000000"/>
          <w:sz w:val="28"/>
        </w:rPr>
        <w:t>
          037                37       Уран кеніштерін консервация.
</w:t>
      </w:r>
      <w:r>
        <w:br/>
      </w:r>
      <w:r>
        <w:rPr>
          <w:rFonts w:ascii="Times New Roman"/>
          <w:b w:val="false"/>
          <w:i w:val="false"/>
          <w:color w:val="000000"/>
          <w:sz w:val="28"/>
        </w:rPr>
        <w:t>
                                      лау және жою, техногендік
</w:t>
      </w:r>
      <w:r>
        <w:br/>
      </w:r>
      <w:r>
        <w:rPr>
          <w:rFonts w:ascii="Times New Roman"/>
          <w:b w:val="false"/>
          <w:i w:val="false"/>
          <w:color w:val="000000"/>
          <w:sz w:val="28"/>
        </w:rPr>
        <w:t>
                                      қалдықтарды көму
</w:t>
      </w:r>
      <w:r>
        <w:br/>
      </w:r>
      <w:r>
        <w:rPr>
          <w:rFonts w:ascii="Times New Roman"/>
          <w:b w:val="false"/>
          <w:i w:val="false"/>
          <w:color w:val="000000"/>
          <w:sz w:val="28"/>
        </w:rPr>
        <w:t>
          038                38       Өнімді бөлу туралы
</w:t>
      </w:r>
      <w:r>
        <w:br/>
      </w:r>
      <w:r>
        <w:rPr>
          <w:rFonts w:ascii="Times New Roman"/>
          <w:b w:val="false"/>
          <w:i w:val="false"/>
          <w:color w:val="000000"/>
          <w:sz w:val="28"/>
        </w:rPr>
        <w:t>
                                      келісімдерде мемлекет
</w:t>
      </w:r>
      <w:r>
        <w:br/>
      </w:r>
      <w:r>
        <w:rPr>
          <w:rFonts w:ascii="Times New Roman"/>
          <w:b w:val="false"/>
          <w:i w:val="false"/>
          <w:color w:val="000000"/>
          <w:sz w:val="28"/>
        </w:rPr>
        <w:t>
                                      мүдделерін білдіру
</w:t>
      </w:r>
      <w:r>
        <w:br/>
      </w:r>
      <w:r>
        <w:rPr>
          <w:rFonts w:ascii="Times New Roman"/>
          <w:b w:val="false"/>
          <w:i w:val="false"/>
          <w:color w:val="000000"/>
          <w:sz w:val="28"/>
        </w:rPr>
        <w:t>
          040                40       Өздігінен төгіліп жатқан
</w:t>
      </w:r>
      <w:r>
        <w:br/>
      </w:r>
      <w:r>
        <w:rPr>
          <w:rFonts w:ascii="Times New Roman"/>
          <w:b w:val="false"/>
          <w:i w:val="false"/>
          <w:color w:val="000000"/>
          <w:sz w:val="28"/>
        </w:rPr>
        <w:t>
                                      ұңғымаларды жою және
</w:t>
      </w:r>
      <w:r>
        <w:br/>
      </w:r>
      <w:r>
        <w:rPr>
          <w:rFonts w:ascii="Times New Roman"/>
          <w:b w:val="false"/>
          <w:i w:val="false"/>
          <w:color w:val="000000"/>
          <w:sz w:val="28"/>
        </w:rPr>
        <w:t>
                                      консервациялау
</w:t>
      </w:r>
      <w:r>
        <w:br/>
      </w:r>
      <w:r>
        <w:rPr>
          <w:rFonts w:ascii="Times New Roman"/>
          <w:b w:val="false"/>
          <w:i w:val="false"/>
          <w:color w:val="000000"/>
          <w:sz w:val="28"/>
        </w:rPr>
        <w:t>
          041                41       Технологиялық сипаттағы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050                50       Жойылған шахталар қызметкер.
</w:t>
      </w:r>
      <w:r>
        <w:br/>
      </w:r>
      <w:r>
        <w:rPr>
          <w:rFonts w:ascii="Times New Roman"/>
          <w:b w:val="false"/>
          <w:i w:val="false"/>
          <w:color w:val="000000"/>
          <w:sz w:val="28"/>
        </w:rPr>
        <w:t>
                                      лерінің денсаулығына
</w:t>
      </w:r>
      <w:r>
        <w:br/>
      </w:r>
      <w:r>
        <w:rPr>
          <w:rFonts w:ascii="Times New Roman"/>
          <w:b w:val="false"/>
          <w:i w:val="false"/>
          <w:color w:val="000000"/>
          <w:sz w:val="28"/>
        </w:rPr>
        <w:t>
                                      келтірілген зиянның орнын
</w:t>
      </w:r>
      <w:r>
        <w:br/>
      </w:r>
      <w:r>
        <w:rPr>
          <w:rFonts w:ascii="Times New Roman"/>
          <w:b w:val="false"/>
          <w:i w:val="false"/>
          <w:color w:val="000000"/>
          <w:sz w:val="28"/>
        </w:rPr>
        <w:t>
                                      толтыру жөніндегі
</w:t>
      </w:r>
      <w:r>
        <w:br/>
      </w:r>
      <w:r>
        <w:rPr>
          <w:rFonts w:ascii="Times New Roman"/>
          <w:b w:val="false"/>
          <w:i w:val="false"/>
          <w:color w:val="000000"/>
          <w:sz w:val="28"/>
        </w:rPr>
        <w:t>
                                      "Қарағандышахтжою" РМК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603                71       Қазақстан Республикасының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министрлігін
</w:t>
      </w:r>
      <w:r>
        <w:br/>
      </w:r>
      <w:r>
        <w:rPr>
          <w:rFonts w:ascii="Times New Roman"/>
          <w:b w:val="false"/>
          <w:i w:val="false"/>
          <w:color w:val="000000"/>
          <w:sz w:val="28"/>
        </w:rPr>
        <w:t>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055                55       Орталық мемлекеттік органдар
</w:t>
      </w:r>
      <w:r>
        <w:br/>
      </w:r>
      <w:r>
        <w:rPr>
          <w:rFonts w:ascii="Times New Roman"/>
          <w:b w:val="false"/>
          <w:i w:val="false"/>
          <w:color w:val="000000"/>
          <w:sz w:val="28"/>
        </w:rPr>
        <w:t>
                                      объектілерінің қосымша
</w:t>
      </w:r>
      <w:r>
        <w:br/>
      </w:r>
      <w:r>
        <w:rPr>
          <w:rFonts w:ascii="Times New Roman"/>
          <w:b w:val="false"/>
          <w:i w:val="false"/>
          <w:color w:val="000000"/>
          <w:sz w:val="28"/>
        </w:rPr>
        <w:t>
                                      жүктемелер қосу кезінде
</w:t>
      </w:r>
      <w:r>
        <w:br/>
      </w:r>
      <w:r>
        <w:rPr>
          <w:rFonts w:ascii="Times New Roman"/>
          <w:b w:val="false"/>
          <w:i w:val="false"/>
          <w:color w:val="000000"/>
          <w:sz w:val="28"/>
        </w:rPr>
        <w:t>
                                      энергетикалық қуаттарды қайта
</w:t>
      </w:r>
      <w:r>
        <w:br/>
      </w:r>
      <w:r>
        <w:rPr>
          <w:rFonts w:ascii="Times New Roman"/>
          <w:b w:val="false"/>
          <w:i w:val="false"/>
          <w:color w:val="000000"/>
          <w:sz w:val="28"/>
        </w:rPr>
        <w:t>
                                      құруға және ұлғайтуға қатысу
</w:t>
      </w:r>
      <w:r>
        <w:br/>
      </w:r>
      <w:r>
        <w:rPr>
          <w:rFonts w:ascii="Times New Roman"/>
          <w:b w:val="false"/>
          <w:i w:val="false"/>
          <w:color w:val="000000"/>
          <w:sz w:val="28"/>
        </w:rPr>
        <w:t>
233                233                Қазақстан Республикасының
</w:t>
      </w:r>
      <w:r>
        <w:br/>
      </w:r>
      <w:r>
        <w:rPr>
          <w:rFonts w:ascii="Times New Roman"/>
          <w:b w:val="false"/>
          <w:i w:val="false"/>
          <w:color w:val="000000"/>
          <w:sz w:val="28"/>
        </w:rPr>
        <w:t>
                                      Индустрия және сауда
</w:t>
      </w:r>
      <w:r>
        <w:br/>
      </w:r>
      <w:r>
        <w:rPr>
          <w:rFonts w:ascii="Times New Roman"/>
          <w:b w:val="false"/>
          <w:i w:val="false"/>
          <w:color w:val="000000"/>
          <w:sz w:val="28"/>
        </w:rPr>
        <w:t>
                                      министрлігі
</w:t>
      </w:r>
      <w:r>
        <w:br/>
      </w:r>
      <w:r>
        <w:rPr>
          <w:rFonts w:ascii="Times New Roman"/>
          <w:b w:val="false"/>
          <w:i w:val="false"/>
          <w:color w:val="000000"/>
          <w:sz w:val="28"/>
        </w:rPr>
        <w:t>
    1                  1              Жалпы сипаттағы мемлекеттік
</w:t>
      </w:r>
      <w:r>
        <w:br/>
      </w:r>
      <w:r>
        <w:rPr>
          <w:rFonts w:ascii="Times New Roman"/>
          <w:b w:val="false"/>
          <w:i w:val="false"/>
          <w:color w:val="000000"/>
          <w:sz w:val="28"/>
        </w:rPr>
        <w:t>
                                      қызмет көрсетулер
</w:t>
      </w:r>
      <w:r>
        <w:br/>
      </w:r>
      <w:r>
        <w:rPr>
          <w:rFonts w:ascii="Times New Roman"/>
          <w:b w:val="false"/>
          <w:i w:val="false"/>
          <w:color w:val="000000"/>
          <w:sz w:val="28"/>
        </w:rPr>
        <w:t>
       3                  3           Ішкі саяси қызмет
</w:t>
      </w:r>
      <w:r>
        <w:br/>
      </w:r>
      <w:r>
        <w:rPr>
          <w:rFonts w:ascii="Times New Roman"/>
          <w:b w:val="false"/>
          <w:i w:val="false"/>
          <w:color w:val="000000"/>
          <w:sz w:val="28"/>
        </w:rPr>
        <w:t>
          052                52       Инвестицияларды тарту
</w:t>
      </w:r>
      <w:r>
        <w:br/>
      </w:r>
      <w:r>
        <w:rPr>
          <w:rFonts w:ascii="Times New Roman"/>
          <w:b w:val="false"/>
          <w:i w:val="false"/>
          <w:color w:val="000000"/>
          <w:sz w:val="28"/>
        </w:rPr>
        <w:t>
                                      жөніндегі жарнама-ақпараттық
</w:t>
      </w:r>
      <w:r>
        <w:br/>
      </w:r>
      <w:r>
        <w:rPr>
          <w:rFonts w:ascii="Times New Roman"/>
          <w:b w:val="false"/>
          <w:i w:val="false"/>
          <w:color w:val="000000"/>
          <w:sz w:val="28"/>
        </w:rPr>
        <w:t>
                                      жұмыстар жүргізу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030              30    Халықаралық деңгейде
</w:t>
      </w:r>
      <w:r>
        <w:br/>
      </w:r>
      <w:r>
        <w:rPr>
          <w:rFonts w:ascii="Times New Roman"/>
          <w:b w:val="false"/>
          <w:i w:val="false"/>
          <w:color w:val="000000"/>
          <w:sz w:val="28"/>
        </w:rPr>
        <w:t>
                                      аудиторлар сарапшылары
</w:t>
      </w:r>
      <w:r>
        <w:br/>
      </w:r>
      <w:r>
        <w:rPr>
          <w:rFonts w:ascii="Times New Roman"/>
          <w:b w:val="false"/>
          <w:i w:val="false"/>
          <w:color w:val="000000"/>
          <w:sz w:val="28"/>
        </w:rPr>
        <w:t>
                                      атағына мамандарды оқыту
</w:t>
      </w:r>
      <w:r>
        <w:br/>
      </w:r>
      <w:r>
        <w:rPr>
          <w:rFonts w:ascii="Times New Roman"/>
          <w:b w:val="false"/>
          <w:i w:val="false"/>
          <w:color w:val="000000"/>
          <w:sz w:val="28"/>
        </w:rPr>
        <w:t>
    11                 11             Өнеркәсіп және құрылыс
</w:t>
      </w:r>
      <w:r>
        <w:br/>
      </w:r>
      <w:r>
        <w:rPr>
          <w:rFonts w:ascii="Times New Roman"/>
          <w:b w:val="false"/>
          <w:i w:val="false"/>
          <w:color w:val="000000"/>
          <w:sz w:val="28"/>
        </w:rPr>
        <w:t>
       1                  1           Өнеркәсiп
</w:t>
      </w:r>
      <w:r>
        <w:br/>
      </w:r>
      <w:r>
        <w:rPr>
          <w:rFonts w:ascii="Times New Roman"/>
          <w:b w:val="false"/>
          <w:i w:val="false"/>
          <w:color w:val="000000"/>
          <w:sz w:val="28"/>
        </w:rPr>
        <w:t>
          030                30       Ұзақ мерзімге арналған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қорғаныс өнеркәсібін
</w:t>
      </w:r>
      <w:r>
        <w:br/>
      </w:r>
      <w:r>
        <w:rPr>
          <w:rFonts w:ascii="Times New Roman"/>
          <w:b w:val="false"/>
          <w:i w:val="false"/>
          <w:color w:val="000000"/>
          <w:sz w:val="28"/>
        </w:rPr>
        <w:t>
                                      дамытудың және конверсиялау.
</w:t>
      </w:r>
      <w:r>
        <w:br/>
      </w:r>
      <w:r>
        <w:rPr>
          <w:rFonts w:ascii="Times New Roman"/>
          <w:b w:val="false"/>
          <w:i w:val="false"/>
          <w:color w:val="000000"/>
          <w:sz w:val="28"/>
        </w:rPr>
        <w:t>
                                      дың мемлекеттік бағдарламасы
</w:t>
      </w:r>
      <w:r>
        <w:br/>
      </w:r>
      <w:r>
        <w:rPr>
          <w:rFonts w:ascii="Times New Roman"/>
          <w:b w:val="false"/>
          <w:i w:val="false"/>
          <w:color w:val="000000"/>
          <w:sz w:val="28"/>
        </w:rPr>
        <w:t>
          048                48       Машина жасау кешенін дамыту
</w:t>
      </w:r>
      <w:r>
        <w:br/>
      </w:r>
      <w:r>
        <w:rPr>
          <w:rFonts w:ascii="Times New Roman"/>
          <w:b w:val="false"/>
          <w:i w:val="false"/>
          <w:color w:val="000000"/>
          <w:sz w:val="28"/>
        </w:rPr>
        <w:t>
                                      бағдарламасы
</w:t>
      </w:r>
      <w:r>
        <w:br/>
      </w:r>
      <w:r>
        <w:rPr>
          <w:rFonts w:ascii="Times New Roman"/>
          <w:b w:val="false"/>
          <w:i w:val="false"/>
          <w:color w:val="000000"/>
          <w:sz w:val="28"/>
        </w:rPr>
        <w:t>
          082                82       Орта бизнестің өндірістік
</w:t>
      </w:r>
      <w:r>
        <w:br/>
      </w:r>
      <w:r>
        <w:rPr>
          <w:rFonts w:ascii="Times New Roman"/>
          <w:b w:val="false"/>
          <w:i w:val="false"/>
          <w:color w:val="000000"/>
          <w:sz w:val="28"/>
        </w:rPr>
        <w:t>
                                      және өнеркәсіптік-ұқсату
</w:t>
      </w:r>
      <w:r>
        <w:br/>
      </w:r>
      <w:r>
        <w:rPr>
          <w:rFonts w:ascii="Times New Roman"/>
          <w:b w:val="false"/>
          <w:i w:val="false"/>
          <w:color w:val="000000"/>
          <w:sz w:val="28"/>
        </w:rPr>
        <w:t>
                                      секторларының кәсіпорындарын
</w:t>
      </w:r>
      <w:r>
        <w:br/>
      </w:r>
      <w:r>
        <w:rPr>
          <w:rFonts w:ascii="Times New Roman"/>
          <w:b w:val="false"/>
          <w:i w:val="false"/>
          <w:color w:val="000000"/>
          <w:sz w:val="28"/>
        </w:rPr>
        <w:t>
                                      екінші деңгейдегі банктер
</w:t>
      </w:r>
      <w:r>
        <w:br/>
      </w:r>
      <w:r>
        <w:rPr>
          <w:rFonts w:ascii="Times New Roman"/>
          <w:b w:val="false"/>
          <w:i w:val="false"/>
          <w:color w:val="000000"/>
          <w:sz w:val="28"/>
        </w:rPr>
        <w:t>
                                      арқылы кредиттеу
</w:t>
      </w:r>
      <w:r>
        <w:br/>
      </w:r>
      <w:r>
        <w:rPr>
          <w:rFonts w:ascii="Times New Roman"/>
          <w:b w:val="false"/>
          <w:i w:val="false"/>
          <w:color w:val="000000"/>
          <w:sz w:val="28"/>
        </w:rPr>
        <w:t>
               080              80    Cыртқы заемдар есебiнен
</w:t>
      </w:r>
      <w:r>
        <w:br/>
      </w:r>
      <w:r>
        <w:rPr>
          <w:rFonts w:ascii="Times New Roman"/>
          <w:b w:val="false"/>
          <w:i w:val="false"/>
          <w:color w:val="000000"/>
          <w:sz w:val="28"/>
        </w:rPr>
        <w:t>
                                      жобаны іске асыру
</w:t>
      </w:r>
      <w:r>
        <w:br/>
      </w:r>
      <w:r>
        <w:rPr>
          <w:rFonts w:ascii="Times New Roman"/>
          <w:b w:val="false"/>
          <w:i w:val="false"/>
          <w:color w:val="000000"/>
          <w:sz w:val="28"/>
        </w:rPr>
        <w:t>
       2                  2           Құрылыс
</w:t>
      </w:r>
      <w:r>
        <w:br/>
      </w:r>
      <w:r>
        <w:rPr>
          <w:rFonts w:ascii="Times New Roman"/>
          <w:b w:val="false"/>
          <w:i w:val="false"/>
          <w:color w:val="000000"/>
          <w:sz w:val="28"/>
        </w:rPr>
        <w:t>
          031                31       Құрылыс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032                32       Республикалық деңгейдегі
</w:t>
      </w:r>
      <w:r>
        <w:br/>
      </w:r>
      <w:r>
        <w:rPr>
          <w:rFonts w:ascii="Times New Roman"/>
          <w:b w:val="false"/>
          <w:i w:val="false"/>
          <w:color w:val="000000"/>
          <w:sz w:val="28"/>
        </w:rPr>
        <w:t>
                                      жобалау-iздестiру,
</w:t>
      </w:r>
      <w:r>
        <w:br/>
      </w:r>
      <w:r>
        <w:rPr>
          <w:rFonts w:ascii="Times New Roman"/>
          <w:b w:val="false"/>
          <w:i w:val="false"/>
          <w:color w:val="000000"/>
          <w:sz w:val="28"/>
        </w:rPr>
        <w:t>
                                      конструкторлық және
</w:t>
      </w:r>
      <w:r>
        <w:br/>
      </w:r>
      <w:r>
        <w:rPr>
          <w:rFonts w:ascii="Times New Roman"/>
          <w:b w:val="false"/>
          <w:i w:val="false"/>
          <w:color w:val="000000"/>
          <w:sz w:val="28"/>
        </w:rPr>
        <w:t>
                                      технологиялық жұмыстар
</w:t>
      </w:r>
      <w:r>
        <w:br/>
      </w:r>
      <w:r>
        <w:rPr>
          <w:rFonts w:ascii="Times New Roman"/>
          <w:b w:val="false"/>
          <w:i w:val="false"/>
          <w:color w:val="000000"/>
          <w:sz w:val="28"/>
        </w:rPr>
        <w:t>
          033                33       Құрылыс саласындағы халық.
</w:t>
      </w:r>
      <w:r>
        <w:br/>
      </w:r>
      <w:r>
        <w:rPr>
          <w:rFonts w:ascii="Times New Roman"/>
          <w:b w:val="false"/>
          <w:i w:val="false"/>
          <w:color w:val="000000"/>
          <w:sz w:val="28"/>
        </w:rPr>
        <w:t>
                                      аралық, аймақтық және ұлттық
</w:t>
      </w:r>
      <w:r>
        <w:br/>
      </w:r>
      <w:r>
        <w:rPr>
          <w:rFonts w:ascii="Times New Roman"/>
          <w:b w:val="false"/>
          <w:i w:val="false"/>
          <w:color w:val="000000"/>
          <w:sz w:val="28"/>
        </w:rPr>
        <w:t>
                                      стандарттарды сатып алу
</w:t>
      </w:r>
      <w:r>
        <w:br/>
      </w:r>
      <w:r>
        <w:rPr>
          <w:rFonts w:ascii="Times New Roman"/>
          <w:b w:val="false"/>
          <w:i w:val="false"/>
          <w:color w:val="000000"/>
          <w:sz w:val="28"/>
        </w:rPr>
        <w:t>
       9                  9           Өнеркәсiп және құрылыс
</w:t>
      </w:r>
      <w:r>
        <w:br/>
      </w:r>
      <w:r>
        <w:rPr>
          <w:rFonts w:ascii="Times New Roman"/>
          <w:b w:val="false"/>
          <w:i w:val="false"/>
          <w:color w:val="000000"/>
          <w:sz w:val="28"/>
        </w:rPr>
        <w:t>
                                      саласындағы өзге де қызметтер
</w:t>
      </w:r>
      <w:r>
        <w:br/>
      </w:r>
      <w:r>
        <w:rPr>
          <w:rFonts w:ascii="Times New Roman"/>
          <w:b w:val="false"/>
          <w:i w:val="false"/>
          <w:color w:val="000000"/>
          <w:sz w:val="28"/>
        </w:rPr>
        <w:t>
          038                38       Микрография саласындағы
</w:t>
      </w:r>
      <w:r>
        <w:br/>
      </w:r>
      <w:r>
        <w:rPr>
          <w:rFonts w:ascii="Times New Roman"/>
          <w:b w:val="false"/>
          <w:i w:val="false"/>
          <w:color w:val="000000"/>
          <w:sz w:val="28"/>
        </w:rPr>
        <w:t>
                                      ғылыми зерттеулер
</w:t>
      </w:r>
      <w:r>
        <w:br/>
      </w:r>
      <w:r>
        <w:rPr>
          <w:rFonts w:ascii="Times New Roman"/>
          <w:b w:val="false"/>
          <w:i w:val="false"/>
          <w:color w:val="000000"/>
          <w:sz w:val="28"/>
        </w:rPr>
        <w:t>
               030              30    Микрография институты
</w:t>
      </w:r>
      <w:r>
        <w:br/>
      </w:r>
      <w:r>
        <w:rPr>
          <w:rFonts w:ascii="Times New Roman"/>
          <w:b w:val="false"/>
          <w:i w:val="false"/>
          <w:color w:val="000000"/>
          <w:sz w:val="28"/>
        </w:rPr>
        <w:t>
          039                39       Технологиялық сипаттағы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13                 13             Өзгелері
</w:t>
      </w:r>
      <w:r>
        <w:br/>
      </w:r>
      <w:r>
        <w:rPr>
          <w:rFonts w:ascii="Times New Roman"/>
          <w:b w:val="false"/>
          <w:i w:val="false"/>
          <w:color w:val="000000"/>
          <w:sz w:val="28"/>
        </w:rPr>
        <w:t>
       1                  1           Экономикалық қызметтерді
</w:t>
      </w:r>
      <w:r>
        <w:br/>
      </w:r>
      <w:r>
        <w:rPr>
          <w:rFonts w:ascii="Times New Roman"/>
          <w:b w:val="false"/>
          <w:i w:val="false"/>
          <w:color w:val="000000"/>
          <w:sz w:val="28"/>
        </w:rPr>
        <w:t>
                                      реттеу
</w:t>
      </w:r>
      <w:r>
        <w:br/>
      </w:r>
      <w:r>
        <w:rPr>
          <w:rFonts w:ascii="Times New Roman"/>
          <w:b w:val="false"/>
          <w:i w:val="false"/>
          <w:color w:val="000000"/>
          <w:sz w:val="28"/>
        </w:rPr>
        <w:t>
          040                40       Стандарттау, сертификаттау,
</w:t>
      </w:r>
      <w:r>
        <w:br/>
      </w:r>
      <w:r>
        <w:rPr>
          <w:rFonts w:ascii="Times New Roman"/>
          <w:b w:val="false"/>
          <w:i w:val="false"/>
          <w:color w:val="000000"/>
          <w:sz w:val="28"/>
        </w:rPr>
        <w:t>
                                      метрология және сапа жүйелері
</w:t>
      </w:r>
      <w:r>
        <w:br/>
      </w:r>
      <w:r>
        <w:rPr>
          <w:rFonts w:ascii="Times New Roman"/>
          <w:b w:val="false"/>
          <w:i w:val="false"/>
          <w:color w:val="000000"/>
          <w:sz w:val="28"/>
        </w:rPr>
        <w:t>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030              30    Сапа саласындағы қолданбалы
</w:t>
      </w:r>
      <w:r>
        <w:br/>
      </w:r>
      <w:r>
        <w:rPr>
          <w:rFonts w:ascii="Times New Roman"/>
          <w:b w:val="false"/>
          <w:i w:val="false"/>
          <w:color w:val="000000"/>
          <w:sz w:val="28"/>
        </w:rPr>
        <w:t>
                                      ғылыми зерттеулер
</w:t>
      </w:r>
      <w:r>
        <w:br/>
      </w:r>
      <w:r>
        <w:rPr>
          <w:rFonts w:ascii="Times New Roman"/>
          <w:b w:val="false"/>
          <w:i w:val="false"/>
          <w:color w:val="000000"/>
          <w:sz w:val="28"/>
        </w:rPr>
        <w:t>
               031              31    Азаматтық және қызметтік
</w:t>
      </w:r>
      <w:r>
        <w:br/>
      </w:r>
      <w:r>
        <w:rPr>
          <w:rFonts w:ascii="Times New Roman"/>
          <w:b w:val="false"/>
          <w:i w:val="false"/>
          <w:color w:val="000000"/>
          <w:sz w:val="28"/>
        </w:rPr>
        <w:t>
                                      қарулардың және олардың
</w:t>
      </w:r>
      <w:r>
        <w:br/>
      </w:r>
      <w:r>
        <w:rPr>
          <w:rFonts w:ascii="Times New Roman"/>
          <w:b w:val="false"/>
          <w:i w:val="false"/>
          <w:color w:val="000000"/>
          <w:sz w:val="28"/>
        </w:rPr>
        <w:t>
                                      оқтарының мемлекеттік
</w:t>
      </w:r>
      <w:r>
        <w:br/>
      </w:r>
      <w:r>
        <w:rPr>
          <w:rFonts w:ascii="Times New Roman"/>
          <w:b w:val="false"/>
          <w:i w:val="false"/>
          <w:color w:val="000000"/>
          <w:sz w:val="28"/>
        </w:rPr>
        <w:t>
                                      кадастрын әзірлеу, жүргізу
</w:t>
      </w:r>
      <w:r>
        <w:br/>
      </w:r>
      <w:r>
        <w:rPr>
          <w:rFonts w:ascii="Times New Roman"/>
          <w:b w:val="false"/>
          <w:i w:val="false"/>
          <w:color w:val="000000"/>
          <w:sz w:val="28"/>
        </w:rPr>
        <w:t>
                                      және басып шығару
</w:t>
      </w:r>
      <w:r>
        <w:br/>
      </w:r>
      <w:r>
        <w:rPr>
          <w:rFonts w:ascii="Times New Roman"/>
          <w:b w:val="false"/>
          <w:i w:val="false"/>
          <w:color w:val="000000"/>
          <w:sz w:val="28"/>
        </w:rPr>
        <w:t>
          041                41       Стандарттау, метрология және
</w:t>
      </w:r>
      <w:r>
        <w:br/>
      </w:r>
      <w:r>
        <w:rPr>
          <w:rFonts w:ascii="Times New Roman"/>
          <w:b w:val="false"/>
          <w:i w:val="false"/>
          <w:color w:val="000000"/>
          <w:sz w:val="28"/>
        </w:rPr>
        <w:t>
                                      сертификаттау саласындағы
</w:t>
      </w:r>
      <w:r>
        <w:br/>
      </w:r>
      <w:r>
        <w:rPr>
          <w:rFonts w:ascii="Times New Roman"/>
          <w:b w:val="false"/>
          <w:i w:val="false"/>
          <w:color w:val="000000"/>
          <w:sz w:val="28"/>
        </w:rPr>
        <w:t>
                                      халықаралық, аймақтық және
</w:t>
      </w:r>
      <w:r>
        <w:br/>
      </w:r>
      <w:r>
        <w:rPr>
          <w:rFonts w:ascii="Times New Roman"/>
          <w:b w:val="false"/>
          <w:i w:val="false"/>
          <w:color w:val="000000"/>
          <w:sz w:val="28"/>
        </w:rPr>
        <w:t>
                                      ұлттық стандарттарды әзірлеу
</w:t>
      </w:r>
      <w:r>
        <w:br/>
      </w:r>
      <w:r>
        <w:rPr>
          <w:rFonts w:ascii="Times New Roman"/>
          <w:b w:val="false"/>
          <w:i w:val="false"/>
          <w:color w:val="000000"/>
          <w:sz w:val="28"/>
        </w:rPr>
        <w:t>
                                      және сатып алу
</w:t>
      </w:r>
      <w:r>
        <w:br/>
      </w:r>
      <w:r>
        <w:rPr>
          <w:rFonts w:ascii="Times New Roman"/>
          <w:b w:val="false"/>
          <w:i w:val="false"/>
          <w:color w:val="000000"/>
          <w:sz w:val="28"/>
        </w:rPr>
        <w:t>
          042                42       Республиканың нақты шамалар
</w:t>
      </w:r>
      <w:r>
        <w:br/>
      </w:r>
      <w:r>
        <w:rPr>
          <w:rFonts w:ascii="Times New Roman"/>
          <w:b w:val="false"/>
          <w:i w:val="false"/>
          <w:color w:val="000000"/>
          <w:sz w:val="28"/>
        </w:rPr>
        <w:t>
                                      өлшемдерiнiң ұлттық эталондық
</w:t>
      </w:r>
      <w:r>
        <w:br/>
      </w:r>
      <w:r>
        <w:rPr>
          <w:rFonts w:ascii="Times New Roman"/>
          <w:b w:val="false"/>
          <w:i w:val="false"/>
          <w:color w:val="000000"/>
          <w:sz w:val="28"/>
        </w:rPr>
        <w:t>
                                      базасын жасау
</w:t>
      </w:r>
      <w:r>
        <w:br/>
      </w:r>
      <w:r>
        <w:rPr>
          <w:rFonts w:ascii="Times New Roman"/>
          <w:b w:val="false"/>
          <w:i w:val="false"/>
          <w:color w:val="000000"/>
          <w:sz w:val="28"/>
        </w:rPr>
        <w:t>
          043                43       Қазақстанның Дүниежүзілік
</w:t>
      </w:r>
      <w:r>
        <w:br/>
      </w:r>
      <w:r>
        <w:rPr>
          <w:rFonts w:ascii="Times New Roman"/>
          <w:b w:val="false"/>
          <w:i w:val="false"/>
          <w:color w:val="000000"/>
          <w:sz w:val="28"/>
        </w:rPr>
        <w:t>
                                      сауда ұйымына кіруі
</w:t>
      </w:r>
      <w:r>
        <w:br/>
      </w:r>
      <w:r>
        <w:rPr>
          <w:rFonts w:ascii="Times New Roman"/>
          <w:b w:val="false"/>
          <w:i w:val="false"/>
          <w:color w:val="000000"/>
          <w:sz w:val="28"/>
        </w:rPr>
        <w:t>
          044                44       Өнімдер каталогын жүргізу
</w:t>
      </w:r>
      <w:r>
        <w:br/>
      </w:r>
      <w:r>
        <w:rPr>
          <w:rFonts w:ascii="Times New Roman"/>
          <w:b w:val="false"/>
          <w:i w:val="false"/>
          <w:color w:val="000000"/>
          <w:sz w:val="28"/>
        </w:rPr>
        <w:t>
          045                45       Мемлекеттік эталондарға
</w:t>
      </w:r>
      <w:r>
        <w:br/>
      </w:r>
      <w:r>
        <w:rPr>
          <w:rFonts w:ascii="Times New Roman"/>
          <w:b w:val="false"/>
          <w:i w:val="false"/>
          <w:color w:val="000000"/>
          <w:sz w:val="28"/>
        </w:rPr>
        <w:t>
                                      техникалық қызмет көрсету
</w:t>
      </w:r>
      <w:r>
        <w:br/>
      </w:r>
      <w:r>
        <w:rPr>
          <w:rFonts w:ascii="Times New Roman"/>
          <w:b w:val="false"/>
          <w:i w:val="false"/>
          <w:color w:val="000000"/>
          <w:sz w:val="28"/>
        </w:rPr>
        <w:t>
                                      және оларды қамтамасыз ету
</w:t>
      </w:r>
      <w:r>
        <w:br/>
      </w:r>
      <w:r>
        <w:rPr>
          <w:rFonts w:ascii="Times New Roman"/>
          <w:b w:val="false"/>
          <w:i w:val="false"/>
          <w:color w:val="000000"/>
          <w:sz w:val="28"/>
        </w:rPr>
        <w:t>
          046                46       "Қазақстанның үздік
</w:t>
      </w:r>
      <w:r>
        <w:br/>
      </w:r>
      <w:r>
        <w:rPr>
          <w:rFonts w:ascii="Times New Roman"/>
          <w:b w:val="false"/>
          <w:i w:val="false"/>
          <w:color w:val="000000"/>
          <w:sz w:val="28"/>
        </w:rPr>
        <w:t>
                                      тауарлары" конкурсын өткізу
</w:t>
      </w:r>
      <w:r>
        <w:br/>
      </w:r>
      <w:r>
        <w:rPr>
          <w:rFonts w:ascii="Times New Roman"/>
          <w:b w:val="false"/>
          <w:i w:val="false"/>
          <w:color w:val="000000"/>
          <w:sz w:val="28"/>
        </w:rPr>
        <w:t>
                                      және Қазақстан Республикасы.
</w:t>
      </w:r>
      <w:r>
        <w:br/>
      </w:r>
      <w:r>
        <w:rPr>
          <w:rFonts w:ascii="Times New Roman"/>
          <w:b w:val="false"/>
          <w:i w:val="false"/>
          <w:color w:val="000000"/>
          <w:sz w:val="28"/>
        </w:rPr>
        <w:t>
                                      ның сыйлығын беру
</w:t>
      </w:r>
      <w:r>
        <w:br/>
      </w:r>
      <w:r>
        <w:rPr>
          <w:rFonts w:ascii="Times New Roman"/>
          <w:b w:val="false"/>
          <w:i w:val="false"/>
          <w:color w:val="000000"/>
          <w:sz w:val="28"/>
        </w:rPr>
        <w:t>
          053                53       Сынау және өлшеу зертхана.
</w:t>
      </w:r>
      <w:r>
        <w:br/>
      </w:r>
      <w:r>
        <w:rPr>
          <w:rFonts w:ascii="Times New Roman"/>
          <w:b w:val="false"/>
          <w:i w:val="false"/>
          <w:color w:val="000000"/>
          <w:sz w:val="28"/>
        </w:rPr>
        <w:t>
                                      ларын сертификаттау жөніндегі
</w:t>
      </w:r>
      <w:r>
        <w:br/>
      </w:r>
      <w:r>
        <w:rPr>
          <w:rFonts w:ascii="Times New Roman"/>
          <w:b w:val="false"/>
          <w:i w:val="false"/>
          <w:color w:val="000000"/>
          <w:sz w:val="28"/>
        </w:rPr>
        <w:t>
                                      органдарды тіркеу
</w:t>
      </w:r>
      <w:r>
        <w:br/>
      </w:r>
      <w:r>
        <w:rPr>
          <w:rFonts w:ascii="Times New Roman"/>
          <w:b w:val="false"/>
          <w:i w:val="false"/>
          <w:color w:val="000000"/>
          <w:sz w:val="28"/>
        </w:rPr>
        <w:t>
          054                54       Тауарлардың сапасын
</w:t>
      </w:r>
      <w:r>
        <w:br/>
      </w:r>
      <w:r>
        <w:rPr>
          <w:rFonts w:ascii="Times New Roman"/>
          <w:b w:val="false"/>
          <w:i w:val="false"/>
          <w:color w:val="000000"/>
          <w:sz w:val="28"/>
        </w:rPr>
        <w:t>
                                      мемлекеттік қадағалауды және
</w:t>
      </w:r>
      <w:r>
        <w:br/>
      </w:r>
      <w:r>
        <w:rPr>
          <w:rFonts w:ascii="Times New Roman"/>
          <w:b w:val="false"/>
          <w:i w:val="false"/>
          <w:color w:val="000000"/>
          <w:sz w:val="28"/>
        </w:rPr>
        <w:t>
                                      сату саласындағы қауіпсізді.
</w:t>
      </w:r>
      <w:r>
        <w:br/>
      </w:r>
      <w:r>
        <w:rPr>
          <w:rFonts w:ascii="Times New Roman"/>
          <w:b w:val="false"/>
          <w:i w:val="false"/>
          <w:color w:val="000000"/>
          <w:sz w:val="28"/>
        </w:rPr>
        <w:t>
                                      гін жүзеге асыру үшін тауар
</w:t>
      </w:r>
      <w:r>
        <w:br/>
      </w:r>
      <w:r>
        <w:rPr>
          <w:rFonts w:ascii="Times New Roman"/>
          <w:b w:val="false"/>
          <w:i w:val="false"/>
          <w:color w:val="000000"/>
          <w:sz w:val="28"/>
        </w:rPr>
        <w:t>
                                      үлгілерін сатып алу және
</w:t>
      </w:r>
      <w:r>
        <w:br/>
      </w:r>
      <w:r>
        <w:rPr>
          <w:rFonts w:ascii="Times New Roman"/>
          <w:b w:val="false"/>
          <w:i w:val="false"/>
          <w:color w:val="000000"/>
          <w:sz w:val="28"/>
        </w:rPr>
        <w:t>
                                      сынау
</w:t>
      </w:r>
      <w:r>
        <w:br/>
      </w:r>
      <w:r>
        <w:rPr>
          <w:rFonts w:ascii="Times New Roman"/>
          <w:b w:val="false"/>
          <w:i w:val="false"/>
          <w:color w:val="000000"/>
          <w:sz w:val="28"/>
        </w:rPr>
        <w:t>
          055                55       Астана қаласында Эталон
</w:t>
      </w:r>
      <w:r>
        <w:br/>
      </w:r>
      <w:r>
        <w:rPr>
          <w:rFonts w:ascii="Times New Roman"/>
          <w:b w:val="false"/>
          <w:i w:val="false"/>
          <w:color w:val="000000"/>
          <w:sz w:val="28"/>
        </w:rPr>
        <w:t>
                                      орталығын салуға арналған
</w:t>
      </w:r>
      <w:r>
        <w:br/>
      </w:r>
      <w:r>
        <w:rPr>
          <w:rFonts w:ascii="Times New Roman"/>
          <w:b w:val="false"/>
          <w:i w:val="false"/>
          <w:color w:val="000000"/>
          <w:sz w:val="28"/>
        </w:rPr>
        <w:t>
                                      жобаны әзірлеу
</w:t>
      </w:r>
      <w:r>
        <w:br/>
      </w:r>
      <w:r>
        <w:rPr>
          <w:rFonts w:ascii="Times New Roman"/>
          <w:b w:val="false"/>
          <w:i w:val="false"/>
          <w:color w:val="000000"/>
          <w:sz w:val="28"/>
        </w:rPr>
        <w:t>
          500                24       Дүниежүзілік сауда ұйымымен
</w:t>
      </w:r>
      <w:r>
        <w:br/>
      </w:r>
      <w:r>
        <w:rPr>
          <w:rFonts w:ascii="Times New Roman"/>
          <w:b w:val="false"/>
          <w:i w:val="false"/>
          <w:color w:val="000000"/>
          <w:sz w:val="28"/>
        </w:rPr>
        <w:t>
                                      өзара іс-әрекеттер жөніндегі
</w:t>
      </w:r>
      <w:r>
        <w:br/>
      </w:r>
      <w:r>
        <w:rPr>
          <w:rFonts w:ascii="Times New Roman"/>
          <w:b w:val="false"/>
          <w:i w:val="false"/>
          <w:color w:val="000000"/>
          <w:sz w:val="28"/>
        </w:rPr>
        <w:t>
                                      ақпараттық орталықтың жүйесін
</w:t>
      </w:r>
      <w:r>
        <w:br/>
      </w:r>
      <w:r>
        <w:rPr>
          <w:rFonts w:ascii="Times New Roman"/>
          <w:b w:val="false"/>
          <w:i w:val="false"/>
          <w:color w:val="000000"/>
          <w:sz w:val="28"/>
        </w:rPr>
        <w:t>
                                      қамтамасыз ету
</w:t>
      </w:r>
      <w:r>
        <w:br/>
      </w:r>
      <w:r>
        <w:rPr>
          <w:rFonts w:ascii="Times New Roman"/>
          <w:b w:val="false"/>
          <w:i w:val="false"/>
          <w:color w:val="000000"/>
          <w:sz w:val="28"/>
        </w:rPr>
        <w:t>
          501                25       Республиканың экспорттық
</w:t>
      </w:r>
      <w:r>
        <w:br/>
      </w:r>
      <w:r>
        <w:rPr>
          <w:rFonts w:ascii="Times New Roman"/>
          <w:b w:val="false"/>
          <w:i w:val="false"/>
          <w:color w:val="000000"/>
          <w:sz w:val="28"/>
        </w:rPr>
        <w:t>
                                      бақылау ақпараттық жүйесін
</w:t>
      </w:r>
      <w:r>
        <w:br/>
      </w:r>
      <w:r>
        <w:rPr>
          <w:rFonts w:ascii="Times New Roman"/>
          <w:b w:val="false"/>
          <w:i w:val="false"/>
          <w:color w:val="000000"/>
          <w:sz w:val="28"/>
        </w:rPr>
        <w:t>
                                      қамтамасыз ету
</w:t>
      </w:r>
      <w:r>
        <w:br/>
      </w:r>
      <w:r>
        <w:rPr>
          <w:rFonts w:ascii="Times New Roman"/>
          <w:b w:val="false"/>
          <w:i w:val="false"/>
          <w:color w:val="000000"/>
          <w:sz w:val="28"/>
        </w:rPr>
        <w:t>
          502                26       Мемлекеттік стандарттар
</w:t>
      </w:r>
      <w:r>
        <w:br/>
      </w:r>
      <w:r>
        <w:rPr>
          <w:rFonts w:ascii="Times New Roman"/>
          <w:b w:val="false"/>
          <w:i w:val="false"/>
          <w:color w:val="000000"/>
          <w:sz w:val="28"/>
        </w:rPr>
        <w:t>
                                      қорының ақпараттық жүйелерін
</w:t>
      </w:r>
      <w:r>
        <w:br/>
      </w:r>
      <w:r>
        <w:rPr>
          <w:rFonts w:ascii="Times New Roman"/>
          <w:b w:val="false"/>
          <w:i w:val="false"/>
          <w:color w:val="000000"/>
          <w:sz w:val="28"/>
        </w:rPr>
        <w:t>
                                      қамтамасыз ету
</w:t>
      </w:r>
      <w:r>
        <w:br/>
      </w:r>
      <w:r>
        <w:rPr>
          <w:rFonts w:ascii="Times New Roman"/>
          <w:b w:val="false"/>
          <w:i w:val="false"/>
          <w:color w:val="000000"/>
          <w:sz w:val="28"/>
        </w:rPr>
        <w:t>
          600                27       Дүниежүзілік сауда ұйымымен
</w:t>
      </w:r>
      <w:r>
        <w:br/>
      </w:r>
      <w:r>
        <w:rPr>
          <w:rFonts w:ascii="Times New Roman"/>
          <w:b w:val="false"/>
          <w:i w:val="false"/>
          <w:color w:val="000000"/>
          <w:sz w:val="28"/>
        </w:rPr>
        <w:t>
                                      өзара іс-әрекеттер жөніндегі
</w:t>
      </w:r>
      <w:r>
        <w:br/>
      </w:r>
      <w:r>
        <w:rPr>
          <w:rFonts w:ascii="Times New Roman"/>
          <w:b w:val="false"/>
          <w:i w:val="false"/>
          <w:color w:val="000000"/>
          <w:sz w:val="28"/>
        </w:rPr>
        <w:t>
                                      ақпараттық орталықты дамыту
</w:t>
      </w:r>
      <w:r>
        <w:br/>
      </w:r>
      <w:r>
        <w:rPr>
          <w:rFonts w:ascii="Times New Roman"/>
          <w:b w:val="false"/>
          <w:i w:val="false"/>
          <w:color w:val="000000"/>
          <w:sz w:val="28"/>
        </w:rPr>
        <w:t>
          601                28       Мемлекеттік қордың
</w:t>
      </w:r>
      <w:r>
        <w:br/>
      </w:r>
      <w:r>
        <w:rPr>
          <w:rFonts w:ascii="Times New Roman"/>
          <w:b w:val="false"/>
          <w:i w:val="false"/>
          <w:color w:val="000000"/>
          <w:sz w:val="28"/>
        </w:rPr>
        <w:t>
                                      стандарттар ақпараттық
</w:t>
      </w:r>
      <w:r>
        <w:br/>
      </w:r>
      <w:r>
        <w:rPr>
          <w:rFonts w:ascii="Times New Roman"/>
          <w:b w:val="false"/>
          <w:i w:val="false"/>
          <w:color w:val="000000"/>
          <w:sz w:val="28"/>
        </w:rPr>
        <w:t>
                                      жүйесін дамыту
</w:t>
      </w:r>
      <w:r>
        <w:br/>
      </w:r>
      <w:r>
        <w:rPr>
          <w:rFonts w:ascii="Times New Roman"/>
          <w:b w:val="false"/>
          <w:i w:val="false"/>
          <w:color w:val="000000"/>
          <w:sz w:val="28"/>
        </w:rPr>
        <w:t>
       3                  3           Кәсіпкерлік қызметті қолдау
</w:t>
      </w:r>
      <w:r>
        <w:br/>
      </w:r>
      <w:r>
        <w:rPr>
          <w:rFonts w:ascii="Times New Roman"/>
          <w:b w:val="false"/>
          <w:i w:val="false"/>
          <w:color w:val="000000"/>
          <w:sz w:val="28"/>
        </w:rPr>
        <w:t>
                                      және бәсекелестікті қорғау
</w:t>
      </w:r>
      <w:r>
        <w:br/>
      </w:r>
      <w:r>
        <w:rPr>
          <w:rFonts w:ascii="Times New Roman"/>
          <w:b w:val="false"/>
          <w:i w:val="false"/>
          <w:color w:val="000000"/>
          <w:sz w:val="28"/>
        </w:rPr>
        <w:t>
          56                 56       Қазақстан Республикасында
</w:t>
      </w:r>
      <w:r>
        <w:br/>
      </w:r>
      <w:r>
        <w:rPr>
          <w:rFonts w:ascii="Times New Roman"/>
          <w:b w:val="false"/>
          <w:i w:val="false"/>
          <w:color w:val="000000"/>
          <w:sz w:val="28"/>
        </w:rPr>
        <w:t>
                                      кәсіпкерлікті дамыту мен
</w:t>
      </w:r>
      <w:r>
        <w:br/>
      </w:r>
      <w:r>
        <w:rPr>
          <w:rFonts w:ascii="Times New Roman"/>
          <w:b w:val="false"/>
          <w:i w:val="false"/>
          <w:color w:val="000000"/>
          <w:sz w:val="28"/>
        </w:rPr>
        <w:t>
                                      қолдаудың мемлекеттік
</w:t>
      </w:r>
      <w:r>
        <w:br/>
      </w:r>
      <w:r>
        <w:rPr>
          <w:rFonts w:ascii="Times New Roman"/>
          <w:b w:val="false"/>
          <w:i w:val="false"/>
          <w:color w:val="000000"/>
          <w:sz w:val="28"/>
        </w:rPr>
        <w:t>
                                      бағдарламасы
</w:t>
      </w:r>
      <w:r>
        <w:br/>
      </w:r>
      <w:r>
        <w:rPr>
          <w:rFonts w:ascii="Times New Roman"/>
          <w:b w:val="false"/>
          <w:i w:val="false"/>
          <w:color w:val="000000"/>
          <w:sz w:val="28"/>
        </w:rPr>
        <w:t>
          505                34       Шағын кәсіпкерлікті дамыту
</w:t>
      </w:r>
      <w:r>
        <w:br/>
      </w:r>
      <w:r>
        <w:rPr>
          <w:rFonts w:ascii="Times New Roman"/>
          <w:b w:val="false"/>
          <w:i w:val="false"/>
          <w:color w:val="000000"/>
          <w:sz w:val="28"/>
        </w:rPr>
        <w:t>
                                      және қолдау ақпараттық
</w:t>
      </w:r>
      <w:r>
        <w:br/>
      </w:r>
      <w:r>
        <w:rPr>
          <w:rFonts w:ascii="Times New Roman"/>
          <w:b w:val="false"/>
          <w:i w:val="false"/>
          <w:color w:val="000000"/>
          <w:sz w:val="28"/>
        </w:rPr>
        <w:t>
                                      жүйесін сүйемелдеу
</w:t>
      </w:r>
      <w:r>
        <w:br/>
      </w:r>
      <w:r>
        <w:rPr>
          <w:rFonts w:ascii="Times New Roman"/>
          <w:b w:val="false"/>
          <w:i w:val="false"/>
          <w:color w:val="000000"/>
          <w:sz w:val="28"/>
        </w:rPr>
        <w:t>
          603                35       Шағын кәсіпкерлікті дамыту
</w:t>
      </w:r>
      <w:r>
        <w:br/>
      </w:r>
      <w:r>
        <w:rPr>
          <w:rFonts w:ascii="Times New Roman"/>
          <w:b w:val="false"/>
          <w:i w:val="false"/>
          <w:color w:val="000000"/>
          <w:sz w:val="28"/>
        </w:rPr>
        <w:t>
                                      және қолдау ақпараттық
</w:t>
      </w:r>
      <w:r>
        <w:br/>
      </w:r>
      <w:r>
        <w:rPr>
          <w:rFonts w:ascii="Times New Roman"/>
          <w:b w:val="false"/>
          <w:i w:val="false"/>
          <w:color w:val="000000"/>
          <w:sz w:val="28"/>
        </w:rPr>
        <w:t>
                                      жүйесін құру
</w:t>
      </w:r>
      <w:r>
        <w:br/>
      </w:r>
      <w:r>
        <w:rPr>
          <w:rFonts w:ascii="Times New Roman"/>
          <w:b w:val="false"/>
          <w:i w:val="false"/>
          <w:color w:val="000000"/>
          <w:sz w:val="28"/>
        </w:rPr>
        <w:t>
       9                  9           Өзгелері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w:t>
      </w:r>
      <w:r>
        <w:br/>
      </w:r>
      <w:r>
        <w:rPr>
          <w:rFonts w:ascii="Times New Roman"/>
          <w:b w:val="false"/>
          <w:i w:val="false"/>
          <w:color w:val="000000"/>
          <w:sz w:val="28"/>
        </w:rPr>
        <w:t>
                                      бөлімшелерінің сот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атқару
</w:t>
      </w:r>
      <w:r>
        <w:br/>
      </w:r>
      <w:r>
        <w:rPr>
          <w:rFonts w:ascii="Times New Roman"/>
          <w:b w:val="false"/>
          <w:i w:val="false"/>
          <w:color w:val="000000"/>
          <w:sz w:val="28"/>
        </w:rPr>
        <w:t>
234                234                Қазақстан Республикасының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r>
        <w:br/>
      </w:r>
      <w:r>
        <w:rPr>
          <w:rFonts w:ascii="Times New Roman"/>
          <w:b w:val="false"/>
          <w:i w:val="false"/>
          <w:color w:val="000000"/>
          <w:sz w:val="28"/>
        </w:rPr>
        <w:t>
    10                 10             Ауыл, су, орман, балық
</w:t>
      </w:r>
      <w:r>
        <w:br/>
      </w:r>
      <w:r>
        <w:rPr>
          <w:rFonts w:ascii="Times New Roman"/>
          <w:b w:val="false"/>
          <w:i w:val="false"/>
          <w:color w:val="000000"/>
          <w:sz w:val="28"/>
        </w:rPr>
        <w:t>
                                      шаруашылығы және қоршаған
</w:t>
      </w:r>
      <w:r>
        <w:br/>
      </w:r>
      <w:r>
        <w:rPr>
          <w:rFonts w:ascii="Times New Roman"/>
          <w:b w:val="false"/>
          <w:i w:val="false"/>
          <w:color w:val="000000"/>
          <w:sz w:val="28"/>
        </w:rPr>
        <w:t>
                                      ортаны қорғау
</w:t>
      </w:r>
      <w:r>
        <w:br/>
      </w:r>
      <w:r>
        <w:rPr>
          <w:rFonts w:ascii="Times New Roman"/>
          <w:b w:val="false"/>
          <w:i w:val="false"/>
          <w:color w:val="000000"/>
          <w:sz w:val="28"/>
        </w:rPr>
        <w:t>
       5                  5           Қоршаған ортаны қорғау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031                31       Экологиялық мониторингін
</w:t>
      </w:r>
      <w:r>
        <w:br/>
      </w:r>
      <w:r>
        <w:rPr>
          <w:rFonts w:ascii="Times New Roman"/>
          <w:b w:val="false"/>
          <w:i w:val="false"/>
          <w:color w:val="000000"/>
          <w:sz w:val="28"/>
        </w:rPr>
        <w:t>
                                      жүргізу және қоршаған ортаны
</w:t>
      </w:r>
      <w:r>
        <w:br/>
      </w:r>
      <w:r>
        <w:rPr>
          <w:rFonts w:ascii="Times New Roman"/>
          <w:b w:val="false"/>
          <w:i w:val="false"/>
          <w:color w:val="000000"/>
          <w:sz w:val="28"/>
        </w:rPr>
        <w:t>
                                      қорғау
</w:t>
      </w:r>
      <w:r>
        <w:br/>
      </w:r>
      <w:r>
        <w:rPr>
          <w:rFonts w:ascii="Times New Roman"/>
          <w:b w:val="false"/>
          <w:i w:val="false"/>
          <w:color w:val="000000"/>
          <w:sz w:val="28"/>
        </w:rPr>
        <w:t>
               030              30    Қоршаған ортаны қорғау
</w:t>
      </w:r>
      <w:r>
        <w:br/>
      </w:r>
      <w:r>
        <w:rPr>
          <w:rFonts w:ascii="Times New Roman"/>
          <w:b w:val="false"/>
          <w:i w:val="false"/>
          <w:color w:val="000000"/>
          <w:sz w:val="28"/>
        </w:rPr>
        <w:t>
                                      жөніндегі жедел іс-шаралар
</w:t>
      </w:r>
      <w:r>
        <w:br/>
      </w:r>
      <w:r>
        <w:rPr>
          <w:rFonts w:ascii="Times New Roman"/>
          <w:b w:val="false"/>
          <w:i w:val="false"/>
          <w:color w:val="000000"/>
          <w:sz w:val="28"/>
        </w:rPr>
        <w:t>
               031              31    Мемлекеттік экологиялық
</w:t>
      </w:r>
      <w:r>
        <w:br/>
      </w:r>
      <w:r>
        <w:rPr>
          <w:rFonts w:ascii="Times New Roman"/>
          <w:b w:val="false"/>
          <w:i w:val="false"/>
          <w:color w:val="000000"/>
          <w:sz w:val="28"/>
        </w:rPr>
        <w:t>
                                      сараптама өткізу
</w:t>
      </w:r>
      <w:r>
        <w:br/>
      </w:r>
      <w:r>
        <w:rPr>
          <w:rFonts w:ascii="Times New Roman"/>
          <w:b w:val="false"/>
          <w:i w:val="false"/>
          <w:color w:val="000000"/>
          <w:sz w:val="28"/>
        </w:rPr>
        <w:t>
               032              32    Экологиялық мониторинг жүргізу
</w:t>
      </w:r>
      <w:r>
        <w:br/>
      </w:r>
      <w:r>
        <w:rPr>
          <w:rFonts w:ascii="Times New Roman"/>
          <w:b w:val="false"/>
          <w:i w:val="false"/>
          <w:color w:val="000000"/>
          <w:sz w:val="28"/>
        </w:rPr>
        <w:t>
               033              33    Экологиялық насихат
</w:t>
      </w:r>
      <w:r>
        <w:br/>
      </w:r>
      <w:r>
        <w:rPr>
          <w:rFonts w:ascii="Times New Roman"/>
          <w:b w:val="false"/>
          <w:i w:val="false"/>
          <w:color w:val="000000"/>
          <w:sz w:val="28"/>
        </w:rPr>
        <w:t>
               034              34    Қоршаған ортаны қорғау
</w:t>
      </w:r>
      <w:r>
        <w:br/>
      </w:r>
      <w:r>
        <w:rPr>
          <w:rFonts w:ascii="Times New Roman"/>
          <w:b w:val="false"/>
          <w:i w:val="false"/>
          <w:color w:val="000000"/>
          <w:sz w:val="28"/>
        </w:rPr>
        <w:t>
                                      саласындағы стандарттар мен
</w:t>
      </w:r>
      <w:r>
        <w:br/>
      </w:r>
      <w:r>
        <w:rPr>
          <w:rFonts w:ascii="Times New Roman"/>
          <w:b w:val="false"/>
          <w:i w:val="false"/>
          <w:color w:val="000000"/>
          <w:sz w:val="28"/>
        </w:rPr>
        <w:t>
                                      нормативтерді экологиялық
</w:t>
      </w:r>
      <w:r>
        <w:br/>
      </w:r>
      <w:r>
        <w:rPr>
          <w:rFonts w:ascii="Times New Roman"/>
          <w:b w:val="false"/>
          <w:i w:val="false"/>
          <w:color w:val="000000"/>
          <w:sz w:val="28"/>
        </w:rPr>
        <w:t>
                                      зерттеу, әзірлеу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038                38       Қоршаған ортаны қорғауды жою
</w:t>
      </w:r>
      <w:r>
        <w:br/>
      </w:r>
      <w:r>
        <w:rPr>
          <w:rFonts w:ascii="Times New Roman"/>
          <w:b w:val="false"/>
          <w:i w:val="false"/>
          <w:color w:val="000000"/>
          <w:sz w:val="28"/>
        </w:rPr>
        <w:t>
                                      және ескерту
</w:t>
      </w:r>
      <w:r>
        <w:br/>
      </w:r>
      <w:r>
        <w:rPr>
          <w:rFonts w:ascii="Times New Roman"/>
          <w:b w:val="false"/>
          <w:i w:val="false"/>
          <w:color w:val="000000"/>
          <w:sz w:val="28"/>
        </w:rPr>
        <w:t>
          039                39       Балқаш көлінің экологиялық
</w:t>
      </w:r>
      <w:r>
        <w:br/>
      </w:r>
      <w:r>
        <w:rPr>
          <w:rFonts w:ascii="Times New Roman"/>
          <w:b w:val="false"/>
          <w:i w:val="false"/>
          <w:color w:val="000000"/>
          <w:sz w:val="28"/>
        </w:rPr>
        <w:t>
                                      жағдайын жақсарту жөніндегі
</w:t>
      </w:r>
      <w:r>
        <w:br/>
      </w:r>
      <w:r>
        <w:rPr>
          <w:rFonts w:ascii="Times New Roman"/>
          <w:b w:val="false"/>
          <w:i w:val="false"/>
          <w:color w:val="000000"/>
          <w:sz w:val="28"/>
        </w:rPr>
        <w:t>
                                      бағдарлама әзірлеу
</w:t>
      </w:r>
      <w:r>
        <w:br/>
      </w:r>
      <w:r>
        <w:rPr>
          <w:rFonts w:ascii="Times New Roman"/>
          <w:b w:val="false"/>
          <w:i w:val="false"/>
          <w:color w:val="000000"/>
          <w:sz w:val="28"/>
        </w:rPr>
        <w:t>
          201                24       Аумақтық органдардың
</w:t>
      </w:r>
      <w:r>
        <w:br/>
      </w:r>
      <w:r>
        <w:rPr>
          <w:rFonts w:ascii="Times New Roman"/>
          <w:b w:val="false"/>
          <w:i w:val="false"/>
          <w:color w:val="000000"/>
          <w:sz w:val="28"/>
        </w:rPr>
        <w:t>
                                      аппараттарын материалдық-тех.
</w:t>
      </w:r>
      <w:r>
        <w:br/>
      </w:r>
      <w:r>
        <w:rPr>
          <w:rFonts w:ascii="Times New Roman"/>
          <w:b w:val="false"/>
          <w:i w:val="false"/>
          <w:color w:val="000000"/>
          <w:sz w:val="28"/>
        </w:rPr>
        <w:t>
                                      никалық қамтамасыз ету
</w:t>
      </w:r>
      <w:r>
        <w:br/>
      </w:r>
      <w:r>
        <w:rPr>
          <w:rFonts w:ascii="Times New Roman"/>
          <w:b w:val="false"/>
          <w:i w:val="false"/>
          <w:color w:val="000000"/>
          <w:sz w:val="28"/>
        </w:rPr>
        <w:t>
          500                25       "Табиғи ресурстардың
</w:t>
      </w:r>
      <w:r>
        <w:br/>
      </w:r>
      <w:r>
        <w:rPr>
          <w:rFonts w:ascii="Times New Roman"/>
          <w:b w:val="false"/>
          <w:i w:val="false"/>
          <w:color w:val="000000"/>
          <w:sz w:val="28"/>
        </w:rPr>
        <w:t>
                                      мемлекеттік кадастры"
</w:t>
      </w:r>
      <w:r>
        <w:br/>
      </w:r>
      <w:r>
        <w:rPr>
          <w:rFonts w:ascii="Times New Roman"/>
          <w:b w:val="false"/>
          <w:i w:val="false"/>
          <w:color w:val="000000"/>
          <w:sz w:val="28"/>
        </w:rPr>
        <w:t>
                                      ақпараттық дерекқорды
</w:t>
      </w:r>
      <w:r>
        <w:br/>
      </w:r>
      <w:r>
        <w:rPr>
          <w:rFonts w:ascii="Times New Roman"/>
          <w:b w:val="false"/>
          <w:i w:val="false"/>
          <w:color w:val="000000"/>
          <w:sz w:val="28"/>
        </w:rPr>
        <w:t>
                                      сүйемелдеу
</w:t>
      </w:r>
      <w:r>
        <w:br/>
      </w:r>
      <w:r>
        <w:rPr>
          <w:rFonts w:ascii="Times New Roman"/>
          <w:b w:val="false"/>
          <w:i w:val="false"/>
          <w:color w:val="000000"/>
          <w:sz w:val="28"/>
        </w:rPr>
        <w:t>
       9                  9           Ауыл шаруашылығы су, орман,
</w:t>
      </w:r>
      <w:r>
        <w:br/>
      </w:r>
      <w:r>
        <w:rPr>
          <w:rFonts w:ascii="Times New Roman"/>
          <w:b w:val="false"/>
          <w:i w:val="false"/>
          <w:color w:val="000000"/>
          <w:sz w:val="28"/>
        </w:rPr>
        <w:t>
                                      балық шаруашылығы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саласындағы өзге де қызметтер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көшіру туралы
</w:t>
      </w:r>
      <w:r>
        <w:br/>
      </w:r>
      <w:r>
        <w:rPr>
          <w:rFonts w:ascii="Times New Roman"/>
          <w:b w:val="false"/>
          <w:i w:val="false"/>
          <w:color w:val="000000"/>
          <w:sz w:val="28"/>
        </w:rPr>
        <w:t>
                                      іс-шаралар
</w:t>
      </w:r>
      <w:r>
        <w:br/>
      </w:r>
      <w:r>
        <w:rPr>
          <w:rFonts w:ascii="Times New Roman"/>
          <w:b w:val="false"/>
          <w:i w:val="false"/>
          <w:color w:val="000000"/>
          <w:sz w:val="28"/>
        </w:rPr>
        <w:t>
    13                 13             Өзгелері
</w:t>
      </w:r>
      <w:r>
        <w:br/>
      </w:r>
      <w:r>
        <w:rPr>
          <w:rFonts w:ascii="Times New Roman"/>
          <w:b w:val="false"/>
          <w:i w:val="false"/>
          <w:color w:val="000000"/>
          <w:sz w:val="28"/>
        </w:rPr>
        <w:t>
       2                  2           Ауа райын болжау қызметтері
</w:t>
      </w:r>
      <w:r>
        <w:br/>
      </w:r>
      <w:r>
        <w:rPr>
          <w:rFonts w:ascii="Times New Roman"/>
          <w:b w:val="false"/>
          <w:i w:val="false"/>
          <w:color w:val="000000"/>
          <w:sz w:val="28"/>
        </w:rPr>
        <w:t>
          033                33       Гидрометеоролигиялық
</w:t>
      </w:r>
      <w:r>
        <w:br/>
      </w:r>
      <w:r>
        <w:rPr>
          <w:rFonts w:ascii="Times New Roman"/>
          <w:b w:val="false"/>
          <w:i w:val="false"/>
          <w:color w:val="000000"/>
          <w:sz w:val="28"/>
        </w:rPr>
        <w:t>
                                      мониторингті жүргізу
</w:t>
      </w:r>
      <w:r>
        <w:br/>
      </w:r>
      <w:r>
        <w:rPr>
          <w:rFonts w:ascii="Times New Roman"/>
          <w:b w:val="false"/>
          <w:i w:val="false"/>
          <w:color w:val="000000"/>
          <w:sz w:val="28"/>
        </w:rPr>
        <w:t>
          034                34       Гидрометеоролигиялық бақылау
</w:t>
      </w:r>
      <w:r>
        <w:br/>
      </w:r>
      <w:r>
        <w:rPr>
          <w:rFonts w:ascii="Times New Roman"/>
          <w:b w:val="false"/>
          <w:i w:val="false"/>
          <w:color w:val="000000"/>
          <w:sz w:val="28"/>
        </w:rPr>
        <w:t>
                                      қызметтерін техникалық қайта
</w:t>
      </w:r>
      <w:r>
        <w:br/>
      </w:r>
      <w:r>
        <w:rPr>
          <w:rFonts w:ascii="Times New Roman"/>
          <w:b w:val="false"/>
          <w:i w:val="false"/>
          <w:color w:val="000000"/>
          <w:sz w:val="28"/>
        </w:rPr>
        <w:t>
                                      жарақтандыру
</w:t>
      </w:r>
      <w:r>
        <w:br/>
      </w:r>
      <w:r>
        <w:rPr>
          <w:rFonts w:ascii="Times New Roman"/>
          <w:b w:val="false"/>
          <w:i w:val="false"/>
          <w:color w:val="000000"/>
          <w:sz w:val="28"/>
        </w:rPr>
        <w:t>
          040                40       Гидрометеорологиялық
</w:t>
      </w:r>
      <w:r>
        <w:br/>
      </w:r>
      <w:r>
        <w:rPr>
          <w:rFonts w:ascii="Times New Roman"/>
          <w:b w:val="false"/>
          <w:i w:val="false"/>
          <w:color w:val="000000"/>
          <w:sz w:val="28"/>
        </w:rPr>
        <w:t>
                                      бақылаулардың жаңа бекеттері
</w:t>
      </w:r>
      <w:r>
        <w:br/>
      </w:r>
      <w:r>
        <w:rPr>
          <w:rFonts w:ascii="Times New Roman"/>
          <w:b w:val="false"/>
          <w:i w:val="false"/>
          <w:color w:val="000000"/>
          <w:sz w:val="28"/>
        </w:rPr>
        <w:t>
                                      мен пункттерін құру
</w:t>
      </w:r>
      <w:r>
        <w:br/>
      </w:r>
      <w:r>
        <w:rPr>
          <w:rFonts w:ascii="Times New Roman"/>
          <w:b w:val="false"/>
          <w:i w:val="false"/>
          <w:color w:val="000000"/>
          <w:sz w:val="28"/>
        </w:rPr>
        <w:t>
308                308                Қазақстан Республикасының
</w:t>
      </w:r>
      <w:r>
        <w:br/>
      </w:r>
      <w:r>
        <w:rPr>
          <w:rFonts w:ascii="Times New Roman"/>
          <w:b w:val="false"/>
          <w:i w:val="false"/>
          <w:color w:val="000000"/>
          <w:sz w:val="28"/>
        </w:rPr>
        <w:t>
                                      Төтенше жағдайлар жөніндегі
</w:t>
      </w:r>
      <w:r>
        <w:br/>
      </w:r>
      <w:r>
        <w:rPr>
          <w:rFonts w:ascii="Times New Roman"/>
          <w:b w:val="false"/>
          <w:i w:val="false"/>
          <w:color w:val="000000"/>
          <w:sz w:val="28"/>
        </w:rPr>
        <w:t>
                                      агенттігі
</w:t>
      </w:r>
      <w:r>
        <w:br/>
      </w:r>
      <w:r>
        <w:rPr>
          <w:rFonts w:ascii="Times New Roman"/>
          <w:b w:val="false"/>
          <w:i w:val="false"/>
          <w:color w:val="000000"/>
          <w:sz w:val="28"/>
        </w:rPr>
        <w:t>
    2                  2              Қорғаныс
</w:t>
      </w:r>
      <w:r>
        <w:br/>
      </w:r>
      <w:r>
        <w:rPr>
          <w:rFonts w:ascii="Times New Roman"/>
          <w:b w:val="false"/>
          <w:i w:val="false"/>
          <w:color w:val="000000"/>
          <w:sz w:val="28"/>
        </w:rPr>
        <w:t>
       2                  2           Төтенше жағдайлар жөніндегі
</w:t>
      </w:r>
      <w:r>
        <w:br/>
      </w:r>
      <w:r>
        <w:rPr>
          <w:rFonts w:ascii="Times New Roman"/>
          <w:b w:val="false"/>
          <w:i w:val="false"/>
          <w:color w:val="000000"/>
          <w:sz w:val="28"/>
        </w:rPr>
        <w:t>
                                      жұмыстарды ұйысдастыру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органдарының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
</w:t>
      </w:r>
      <w:r>
        <w:br/>
      </w:r>
      <w:r>
        <w:rPr>
          <w:rFonts w:ascii="Times New Roman"/>
          <w:b w:val="false"/>
          <w:i w:val="false"/>
          <w:color w:val="000000"/>
          <w:sz w:val="28"/>
        </w:rPr>
        <w:t>
                                      лерінің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Табиғи және техногендік
</w:t>
      </w:r>
      <w:r>
        <w:br/>
      </w:r>
      <w:r>
        <w:rPr>
          <w:rFonts w:ascii="Times New Roman"/>
          <w:b w:val="false"/>
          <w:i w:val="false"/>
          <w:color w:val="000000"/>
          <w:sz w:val="28"/>
        </w:rPr>
        <w:t>
                                      сипаттағы төтенше жағадайлар
</w:t>
      </w:r>
      <w:r>
        <w:br/>
      </w:r>
      <w:r>
        <w:rPr>
          <w:rFonts w:ascii="Times New Roman"/>
          <w:b w:val="false"/>
          <w:i w:val="false"/>
          <w:color w:val="000000"/>
          <w:sz w:val="28"/>
        </w:rPr>
        <w:t>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031                31       Табиғи және техногендік
</w:t>
      </w:r>
      <w:r>
        <w:br/>
      </w:r>
      <w:r>
        <w:rPr>
          <w:rFonts w:ascii="Times New Roman"/>
          <w:b w:val="false"/>
          <w:i w:val="false"/>
          <w:color w:val="000000"/>
          <w:sz w:val="28"/>
        </w:rPr>
        <w:t>
                                      сипаттағы төтенше
</w:t>
      </w:r>
      <w:r>
        <w:br/>
      </w:r>
      <w:r>
        <w:rPr>
          <w:rFonts w:ascii="Times New Roman"/>
          <w:b w:val="false"/>
          <w:i w:val="false"/>
          <w:color w:val="000000"/>
          <w:sz w:val="28"/>
        </w:rPr>
        <w:t>
                                      жағдайларды жоюды ұйымдастыру
</w:t>
      </w:r>
      <w:r>
        <w:br/>
      </w:r>
      <w:r>
        <w:rPr>
          <w:rFonts w:ascii="Times New Roman"/>
          <w:b w:val="false"/>
          <w:i w:val="false"/>
          <w:color w:val="000000"/>
          <w:sz w:val="28"/>
        </w:rPr>
        <w:t>
               030              30    Республикалық жедел құтқару
</w:t>
      </w:r>
      <w:r>
        <w:br/>
      </w:r>
      <w:r>
        <w:rPr>
          <w:rFonts w:ascii="Times New Roman"/>
          <w:b w:val="false"/>
          <w:i w:val="false"/>
          <w:color w:val="000000"/>
          <w:sz w:val="28"/>
        </w:rPr>
        <w:t>
                                      отряды
</w:t>
      </w:r>
      <w:r>
        <w:br/>
      </w:r>
      <w:r>
        <w:rPr>
          <w:rFonts w:ascii="Times New Roman"/>
          <w:b w:val="false"/>
          <w:i w:val="false"/>
          <w:color w:val="000000"/>
          <w:sz w:val="28"/>
        </w:rPr>
        <w:t>
               032              32    Әскери бөлімдерді ұстау
</w:t>
      </w:r>
      <w:r>
        <w:br/>
      </w:r>
      <w:r>
        <w:rPr>
          <w:rFonts w:ascii="Times New Roman"/>
          <w:b w:val="false"/>
          <w:i w:val="false"/>
          <w:color w:val="000000"/>
          <w:sz w:val="28"/>
        </w:rPr>
        <w:t>
               033              33    Әуеұтқыр аумақтық
</w:t>
      </w:r>
      <w:r>
        <w:br/>
      </w:r>
      <w:r>
        <w:rPr>
          <w:rFonts w:ascii="Times New Roman"/>
          <w:b w:val="false"/>
          <w:i w:val="false"/>
          <w:color w:val="000000"/>
          <w:sz w:val="28"/>
        </w:rPr>
        <w:t>
                                      жедел-іздестіру отрядтары
</w:t>
      </w:r>
      <w:r>
        <w:br/>
      </w:r>
      <w:r>
        <w:rPr>
          <w:rFonts w:ascii="Times New Roman"/>
          <w:b w:val="false"/>
          <w:i w:val="false"/>
          <w:color w:val="000000"/>
          <w:sz w:val="28"/>
        </w:rPr>
        <w:t>
               034              34    Метеостанция-3 ұстау
</w:t>
      </w:r>
      <w:r>
        <w:br/>
      </w:r>
      <w:r>
        <w:rPr>
          <w:rFonts w:ascii="Times New Roman"/>
          <w:b w:val="false"/>
          <w:i w:val="false"/>
          <w:color w:val="000000"/>
          <w:sz w:val="28"/>
        </w:rPr>
        <w:t>
               035              35    Республикалық дағдарыс
</w:t>
      </w:r>
      <w:r>
        <w:br/>
      </w:r>
      <w:r>
        <w:rPr>
          <w:rFonts w:ascii="Times New Roman"/>
          <w:b w:val="false"/>
          <w:i w:val="false"/>
          <w:color w:val="000000"/>
          <w:sz w:val="28"/>
        </w:rPr>
        <w:t>
                                      орталығы
</w:t>
      </w:r>
      <w:r>
        <w:br/>
      </w:r>
      <w:r>
        <w:rPr>
          <w:rFonts w:ascii="Times New Roman"/>
          <w:b w:val="false"/>
          <w:i w:val="false"/>
          <w:color w:val="000000"/>
          <w:sz w:val="28"/>
        </w:rPr>
        <w:t>
          032                32       Селден қорғау объектілерін
</w:t>
      </w:r>
      <w:r>
        <w:br/>
      </w:r>
      <w:r>
        <w:rPr>
          <w:rFonts w:ascii="Times New Roman"/>
          <w:b w:val="false"/>
          <w:i w:val="false"/>
          <w:color w:val="000000"/>
          <w:sz w:val="28"/>
        </w:rPr>
        <w:t>
                                      пайдалану
</w:t>
      </w:r>
      <w:r>
        <w:br/>
      </w:r>
      <w:r>
        <w:rPr>
          <w:rFonts w:ascii="Times New Roman"/>
          <w:b w:val="false"/>
          <w:i w:val="false"/>
          <w:color w:val="000000"/>
          <w:sz w:val="28"/>
        </w:rPr>
        <w:t>
               030              30    "Қазселденқорғау"
</w:t>
      </w:r>
      <w:r>
        <w:br/>
      </w:r>
      <w:r>
        <w:rPr>
          <w:rFonts w:ascii="Times New Roman"/>
          <w:b w:val="false"/>
          <w:i w:val="false"/>
          <w:color w:val="000000"/>
          <w:sz w:val="28"/>
        </w:rPr>
        <w:t>
          033                33       Арнайы мақсаттағы
</w:t>
      </w:r>
      <w:r>
        <w:br/>
      </w:r>
      <w:r>
        <w:rPr>
          <w:rFonts w:ascii="Times New Roman"/>
          <w:b w:val="false"/>
          <w:i w:val="false"/>
          <w:color w:val="000000"/>
          <w:sz w:val="28"/>
        </w:rPr>
        <w:t>
                                      объектілерді салу
</w:t>
      </w:r>
      <w:r>
        <w:br/>
      </w:r>
      <w:r>
        <w:rPr>
          <w:rFonts w:ascii="Times New Roman"/>
          <w:b w:val="false"/>
          <w:i w:val="false"/>
          <w:color w:val="000000"/>
          <w:sz w:val="28"/>
        </w:rPr>
        <w:t>
          034                34       Тікұшақтарды пайдалану
</w:t>
      </w:r>
      <w:r>
        <w:br/>
      </w:r>
      <w:r>
        <w:rPr>
          <w:rFonts w:ascii="Times New Roman"/>
          <w:b w:val="false"/>
          <w:i w:val="false"/>
          <w:color w:val="000000"/>
          <w:sz w:val="28"/>
        </w:rPr>
        <w:t>
          035                35       Селден қорғау объектілерін
</w:t>
      </w:r>
      <w:r>
        <w:br/>
      </w:r>
      <w:r>
        <w:rPr>
          <w:rFonts w:ascii="Times New Roman"/>
          <w:b w:val="false"/>
          <w:i w:val="false"/>
          <w:color w:val="000000"/>
          <w:sz w:val="28"/>
        </w:rPr>
        <w:t>
                                      дамыту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атқару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көшіру туралы
</w:t>
      </w:r>
      <w:r>
        <w:br/>
      </w:r>
      <w:r>
        <w:rPr>
          <w:rFonts w:ascii="Times New Roman"/>
          <w:b w:val="false"/>
          <w:i w:val="false"/>
          <w:color w:val="000000"/>
          <w:sz w:val="28"/>
        </w:rPr>
        <w:t>
                                      іс-шаралар
</w:t>
      </w:r>
      <w:r>
        <w:br/>
      </w:r>
      <w:r>
        <w:rPr>
          <w:rFonts w:ascii="Times New Roman"/>
          <w:b w:val="false"/>
          <w:i w:val="false"/>
          <w:color w:val="000000"/>
          <w:sz w:val="28"/>
        </w:rPr>
        <w:t>
          201                40       Әуеұтқыр аумақтық
</w:t>
      </w:r>
      <w:r>
        <w:br/>
      </w:r>
      <w:r>
        <w:rPr>
          <w:rFonts w:ascii="Times New Roman"/>
          <w:b w:val="false"/>
          <w:i w:val="false"/>
          <w:color w:val="000000"/>
          <w:sz w:val="28"/>
        </w:rPr>
        <w:t>
                                      жедел-іздестіру отрядтарының
</w:t>
      </w:r>
      <w:r>
        <w:br/>
      </w:r>
      <w:r>
        <w:rPr>
          <w:rFonts w:ascii="Times New Roman"/>
          <w:b w:val="false"/>
          <w:i w:val="false"/>
          <w:color w:val="000000"/>
          <w:sz w:val="28"/>
        </w:rPr>
        <w:t>
                                      активтерді сатып алуы
</w:t>
      </w:r>
      <w:r>
        <w:br/>
      </w:r>
      <w:r>
        <w:rPr>
          <w:rFonts w:ascii="Times New Roman"/>
          <w:b w:val="false"/>
          <w:i w:val="false"/>
          <w:color w:val="000000"/>
          <w:sz w:val="28"/>
        </w:rPr>
        <w:t>
          202                41       Республикалық дағдарыс
</w:t>
      </w:r>
      <w:r>
        <w:br/>
      </w:r>
      <w:r>
        <w:rPr>
          <w:rFonts w:ascii="Times New Roman"/>
          <w:b w:val="false"/>
          <w:i w:val="false"/>
          <w:color w:val="000000"/>
          <w:sz w:val="28"/>
        </w:rPr>
        <w:t>
                                      орталығының активтерді сатып
</w:t>
      </w:r>
      <w:r>
        <w:br/>
      </w:r>
      <w:r>
        <w:rPr>
          <w:rFonts w:ascii="Times New Roman"/>
          <w:b w:val="false"/>
          <w:i w:val="false"/>
          <w:color w:val="000000"/>
          <w:sz w:val="28"/>
        </w:rPr>
        <w:t>
                                      алуы
</w:t>
      </w:r>
      <w:r>
        <w:br/>
      </w:r>
      <w:r>
        <w:rPr>
          <w:rFonts w:ascii="Times New Roman"/>
          <w:b w:val="false"/>
          <w:i w:val="false"/>
          <w:color w:val="000000"/>
          <w:sz w:val="28"/>
        </w:rPr>
        <w:t>
          203                42       "Қазселденқорғау" Мемлекеттік
</w:t>
      </w:r>
      <w:r>
        <w:br/>
      </w:r>
      <w:r>
        <w:rPr>
          <w:rFonts w:ascii="Times New Roman"/>
          <w:b w:val="false"/>
          <w:i w:val="false"/>
          <w:color w:val="000000"/>
          <w:sz w:val="28"/>
        </w:rPr>
        <w:t>
                                      мекемесінің активтерді сатып
</w:t>
      </w:r>
      <w:r>
        <w:br/>
      </w:r>
      <w:r>
        <w:rPr>
          <w:rFonts w:ascii="Times New Roman"/>
          <w:b w:val="false"/>
          <w:i w:val="false"/>
          <w:color w:val="000000"/>
          <w:sz w:val="28"/>
        </w:rPr>
        <w:t>
                                      алуы
</w:t>
      </w:r>
      <w:r>
        <w:br/>
      </w:r>
      <w:r>
        <w:rPr>
          <w:rFonts w:ascii="Times New Roman"/>
          <w:b w:val="false"/>
          <w:i w:val="false"/>
          <w:color w:val="000000"/>
          <w:sz w:val="28"/>
        </w:rPr>
        <w:t>
          204                43       Әскери бөлімдердің активтерді
</w:t>
      </w:r>
      <w:r>
        <w:br/>
      </w:r>
      <w:r>
        <w:rPr>
          <w:rFonts w:ascii="Times New Roman"/>
          <w:b w:val="false"/>
          <w:i w:val="false"/>
          <w:color w:val="000000"/>
          <w:sz w:val="28"/>
        </w:rPr>
        <w:t>
                                      сатып алуы
</w:t>
      </w:r>
      <w:r>
        <w:br/>
      </w:r>
      <w:r>
        <w:rPr>
          <w:rFonts w:ascii="Times New Roman"/>
          <w:b w:val="false"/>
          <w:i w:val="false"/>
          <w:color w:val="000000"/>
          <w:sz w:val="28"/>
        </w:rPr>
        <w:t>
          205                44       Қазақстан Республикасының
</w:t>
      </w:r>
      <w:r>
        <w:br/>
      </w:r>
      <w:r>
        <w:rPr>
          <w:rFonts w:ascii="Times New Roman"/>
          <w:b w:val="false"/>
          <w:i w:val="false"/>
          <w:color w:val="000000"/>
          <w:sz w:val="28"/>
        </w:rPr>
        <w:t>
                                      Төтенше жағдайлар жөніндегі
</w:t>
      </w:r>
      <w:r>
        <w:br/>
      </w:r>
      <w:r>
        <w:rPr>
          <w:rFonts w:ascii="Times New Roman"/>
          <w:b w:val="false"/>
          <w:i w:val="false"/>
          <w:color w:val="000000"/>
          <w:sz w:val="28"/>
        </w:rPr>
        <w:t>
                                      агенттігінің аумақтық орган.
</w:t>
      </w:r>
      <w:r>
        <w:br/>
      </w:r>
      <w:r>
        <w:rPr>
          <w:rFonts w:ascii="Times New Roman"/>
          <w:b w:val="false"/>
          <w:i w:val="false"/>
          <w:color w:val="000000"/>
          <w:sz w:val="28"/>
        </w:rPr>
        <w:t>
                                      дары үшін активтер сатып алуы
</w:t>
      </w:r>
      <w:r>
        <w:br/>
      </w:r>
      <w:r>
        <w:rPr>
          <w:rFonts w:ascii="Times New Roman"/>
          <w:b w:val="false"/>
          <w:i w:val="false"/>
          <w:color w:val="000000"/>
          <w:sz w:val="28"/>
        </w:rPr>
        <w:t>
          206                45       Орталық аппараттың әкімшілік
</w:t>
      </w:r>
      <w:r>
        <w:br/>
      </w:r>
      <w:r>
        <w:rPr>
          <w:rFonts w:ascii="Times New Roman"/>
          <w:b w:val="false"/>
          <w:i w:val="false"/>
          <w:color w:val="000000"/>
          <w:sz w:val="28"/>
        </w:rPr>
        <w:t>
                                      ғимаратын күрделі жөндеу
</w:t>
      </w:r>
      <w:r>
        <w:br/>
      </w:r>
      <w:r>
        <w:rPr>
          <w:rFonts w:ascii="Times New Roman"/>
          <w:b w:val="false"/>
          <w:i w:val="false"/>
          <w:color w:val="000000"/>
          <w:sz w:val="28"/>
        </w:rPr>
        <w:t>
          301                47       Қазақстан Республикасының
</w:t>
      </w:r>
      <w:r>
        <w:br/>
      </w:r>
      <w:r>
        <w:rPr>
          <w:rFonts w:ascii="Times New Roman"/>
          <w:b w:val="false"/>
          <w:i w:val="false"/>
          <w:color w:val="000000"/>
          <w:sz w:val="28"/>
        </w:rPr>
        <w:t>
                                      Төтенше жағдайлар жөніндегі
</w:t>
      </w:r>
      <w:r>
        <w:br/>
      </w:r>
      <w:r>
        <w:rPr>
          <w:rFonts w:ascii="Times New Roman"/>
          <w:b w:val="false"/>
          <w:i w:val="false"/>
          <w:color w:val="000000"/>
          <w:sz w:val="28"/>
        </w:rPr>
        <w:t>
                                      агенттігінің ақпараттық
</w:t>
      </w:r>
      <w:r>
        <w:br/>
      </w:r>
      <w:r>
        <w:rPr>
          <w:rFonts w:ascii="Times New Roman"/>
          <w:b w:val="false"/>
          <w:i w:val="false"/>
          <w:color w:val="000000"/>
          <w:sz w:val="28"/>
        </w:rPr>
        <w:t>
                                      жүйелерін сүйемелдеу
</w:t>
      </w:r>
      <w:r>
        <w:br/>
      </w:r>
      <w:r>
        <w:rPr>
          <w:rFonts w:ascii="Times New Roman"/>
          <w:b w:val="false"/>
          <w:i w:val="false"/>
          <w:color w:val="000000"/>
          <w:sz w:val="28"/>
        </w:rPr>
        <w:t>
          501                48       Қазақстан Республикасының
</w:t>
      </w:r>
      <w:r>
        <w:br/>
      </w:r>
      <w:r>
        <w:rPr>
          <w:rFonts w:ascii="Times New Roman"/>
          <w:b w:val="false"/>
          <w:i w:val="false"/>
          <w:color w:val="000000"/>
          <w:sz w:val="28"/>
        </w:rPr>
        <w:t>
                                      Төтенше жағдайлар жөніндегі
</w:t>
      </w:r>
      <w:r>
        <w:br/>
      </w:r>
      <w:r>
        <w:rPr>
          <w:rFonts w:ascii="Times New Roman"/>
          <w:b w:val="false"/>
          <w:i w:val="false"/>
          <w:color w:val="000000"/>
          <w:sz w:val="28"/>
        </w:rPr>
        <w:t>
                                      агенттігінің ақпараттық
</w:t>
      </w:r>
      <w:r>
        <w:br/>
      </w:r>
      <w:r>
        <w:rPr>
          <w:rFonts w:ascii="Times New Roman"/>
          <w:b w:val="false"/>
          <w:i w:val="false"/>
          <w:color w:val="000000"/>
          <w:sz w:val="28"/>
        </w:rPr>
        <w:t>
                                      жүйелерін құру
</w:t>
      </w:r>
      <w:r>
        <w:br/>
      </w:r>
      <w:r>
        <w:rPr>
          <w:rFonts w:ascii="Times New Roman"/>
          <w:b w:val="false"/>
          <w:i w:val="false"/>
          <w:color w:val="000000"/>
          <w:sz w:val="28"/>
        </w:rPr>
        <w:t>
          601                49       Білім беру
</w:t>
      </w:r>
      <w:r>
        <w:br/>
      </w:r>
      <w:r>
        <w:rPr>
          <w:rFonts w:ascii="Times New Roman"/>
          <w:b w:val="false"/>
          <w:i w:val="false"/>
          <w:color w:val="000000"/>
          <w:sz w:val="28"/>
        </w:rPr>
        <w:t>
    4                  4              Қосымша кәсіби білім беру
</w:t>
      </w:r>
      <w:r>
        <w:br/>
      </w:r>
      <w:r>
        <w:rPr>
          <w:rFonts w:ascii="Times New Roman"/>
          <w:b w:val="false"/>
          <w:i w:val="false"/>
          <w:color w:val="000000"/>
          <w:sz w:val="28"/>
        </w:rPr>
        <w:t>
       5                  5           Кадрлардың біліктілігін
</w:t>
      </w:r>
      <w:r>
        <w:br/>
      </w:r>
      <w:r>
        <w:rPr>
          <w:rFonts w:ascii="Times New Roman"/>
          <w:b w:val="false"/>
          <w:i w:val="false"/>
          <w:color w:val="000000"/>
          <w:sz w:val="28"/>
        </w:rPr>
        <w:t>
                                      көтеру және қайта даярлау
</w:t>
      </w:r>
      <w:r>
        <w:br/>
      </w:r>
      <w:r>
        <w:rPr>
          <w:rFonts w:ascii="Times New Roman"/>
          <w:b w:val="false"/>
          <w:i w:val="false"/>
          <w:color w:val="000000"/>
          <w:sz w:val="28"/>
        </w:rPr>
        <w:t>
                             10       Мемлекеттік мекемелер
</w:t>
      </w:r>
      <w:r>
        <w:br/>
      </w:r>
      <w:r>
        <w:rPr>
          <w:rFonts w:ascii="Times New Roman"/>
          <w:b w:val="false"/>
          <w:i w:val="false"/>
          <w:color w:val="000000"/>
          <w:sz w:val="28"/>
        </w:rPr>
        <w:t>
                                      кадрларының біліктілігін
</w:t>
      </w:r>
      <w:r>
        <w:br/>
      </w:r>
      <w:r>
        <w:rPr>
          <w:rFonts w:ascii="Times New Roman"/>
          <w:b w:val="false"/>
          <w:i w:val="false"/>
          <w:color w:val="000000"/>
          <w:sz w:val="28"/>
        </w:rPr>
        <w:t>
                                      арттыу және қайта даярлау
</w:t>
      </w:r>
      <w:r>
        <w:br/>
      </w:r>
      <w:r>
        <w:rPr>
          <w:rFonts w:ascii="Times New Roman"/>
          <w:b w:val="false"/>
          <w:i w:val="false"/>
          <w:color w:val="000000"/>
          <w:sz w:val="28"/>
        </w:rPr>
        <w:t>
       6                  6           Жоғары және жоғары оқу
</w:t>
      </w:r>
      <w:r>
        <w:br/>
      </w:r>
      <w:r>
        <w:rPr>
          <w:rFonts w:ascii="Times New Roman"/>
          <w:b w:val="false"/>
          <w:i w:val="false"/>
          <w:color w:val="000000"/>
          <w:sz w:val="28"/>
        </w:rPr>
        <w:t>
                                      орнынан кейін кәсіби білім
</w:t>
      </w:r>
      <w:r>
        <w:br/>
      </w:r>
      <w:r>
        <w:rPr>
          <w:rFonts w:ascii="Times New Roman"/>
          <w:b w:val="false"/>
          <w:i w:val="false"/>
          <w:color w:val="000000"/>
          <w:sz w:val="28"/>
        </w:rPr>
        <w:t>
                                      беру
</w:t>
      </w:r>
      <w:r>
        <w:br/>
      </w:r>
      <w:r>
        <w:rPr>
          <w:rFonts w:ascii="Times New Roman"/>
          <w:b w:val="false"/>
          <w:i w:val="false"/>
          <w:color w:val="000000"/>
          <w:sz w:val="28"/>
        </w:rPr>
        <w:t>
          009                09       Жоғары оқу орындарында
</w:t>
      </w:r>
      <w:r>
        <w:br/>
      </w:r>
      <w:r>
        <w:rPr>
          <w:rFonts w:ascii="Times New Roman"/>
          <w:b w:val="false"/>
          <w:i w:val="false"/>
          <w:color w:val="000000"/>
          <w:sz w:val="28"/>
        </w:rPr>
        <w:t>
                                      кадрлар даярлау
</w:t>
      </w:r>
      <w:r>
        <w:br/>
      </w:r>
      <w:r>
        <w:rPr>
          <w:rFonts w:ascii="Times New Roman"/>
          <w:b w:val="false"/>
          <w:i w:val="false"/>
          <w:color w:val="000000"/>
          <w:sz w:val="28"/>
        </w:rPr>
        <w:t>
               030              30    Көкшетау техникалық институты
</w:t>
      </w:r>
      <w:r>
        <w:br/>
      </w:r>
      <w:r>
        <w:rPr>
          <w:rFonts w:ascii="Times New Roman"/>
          <w:b w:val="false"/>
          <w:i w:val="false"/>
          <w:color w:val="000000"/>
          <w:sz w:val="28"/>
        </w:rPr>
        <w:t>
406                406                Республикалық бюджеттiң
</w:t>
      </w:r>
      <w:r>
        <w:br/>
      </w:r>
      <w:r>
        <w:rPr>
          <w:rFonts w:ascii="Times New Roman"/>
          <w:b w:val="false"/>
          <w:i w:val="false"/>
          <w:color w:val="000000"/>
          <w:sz w:val="28"/>
        </w:rPr>
        <w:t>
                                      атқарылуын бақылау жөнiндегi
</w:t>
      </w:r>
      <w:r>
        <w:br/>
      </w:r>
      <w:r>
        <w:rPr>
          <w:rFonts w:ascii="Times New Roman"/>
          <w:b w:val="false"/>
          <w:i w:val="false"/>
          <w:color w:val="000000"/>
          <w:sz w:val="28"/>
        </w:rPr>
        <w:t>
                                      есеп комитетi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2                  2           Мемлекеттiк басқарудың жалпы
</w:t>
      </w:r>
      <w:r>
        <w:br/>
      </w:r>
      <w:r>
        <w:rPr>
          <w:rFonts w:ascii="Times New Roman"/>
          <w:b w:val="false"/>
          <w:i w:val="false"/>
          <w:color w:val="000000"/>
          <w:sz w:val="28"/>
        </w:rPr>
        <w:t>
                                      функцияларын орындайтын
</w:t>
      </w:r>
      <w:r>
        <w:br/>
      </w:r>
      <w:r>
        <w:rPr>
          <w:rFonts w:ascii="Times New Roman"/>
          <w:b w:val="false"/>
          <w:i w:val="false"/>
          <w:color w:val="000000"/>
          <w:sz w:val="28"/>
        </w:rPr>
        <w:t>
                                      өкiлдi, атқарушы және басқа
</w:t>
      </w:r>
      <w:r>
        <w:br/>
      </w:r>
      <w:r>
        <w:rPr>
          <w:rFonts w:ascii="Times New Roman"/>
          <w:b w:val="false"/>
          <w:i w:val="false"/>
          <w:color w:val="000000"/>
          <w:sz w:val="28"/>
        </w:rPr>
        <w:t>
                                      органдар
</w:t>
      </w:r>
      <w:r>
        <w:br/>
      </w:r>
      <w:r>
        <w:rPr>
          <w:rFonts w:ascii="Times New Roman"/>
          <w:b w:val="false"/>
          <w:i w:val="false"/>
          <w:color w:val="000000"/>
          <w:sz w:val="28"/>
        </w:rPr>
        <w:t>
                             01       Әкімшілік шығындар
</w:t>
      </w:r>
      <w:r>
        <w:br/>
      </w:r>
      <w:r>
        <w:rPr>
          <w:rFonts w:ascii="Times New Roman"/>
          <w:b w:val="false"/>
          <w:i w:val="false"/>
          <w:color w:val="000000"/>
          <w:sz w:val="28"/>
        </w:rPr>
        <w:t>
            001 001              01   Орталық органның аппараты
</w:t>
      </w:r>
      <w:r>
        <w:br/>
      </w:r>
      <w:r>
        <w:rPr>
          <w:rFonts w:ascii="Times New Roman"/>
          <w:b w:val="false"/>
          <w:i w:val="false"/>
          <w:color w:val="000000"/>
          <w:sz w:val="28"/>
        </w:rPr>
        <w:t>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016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023                40       Республикалық бюджеттің
</w:t>
      </w:r>
      <w:r>
        <w:br/>
      </w:r>
      <w:r>
        <w:rPr>
          <w:rFonts w:ascii="Times New Roman"/>
          <w:b w:val="false"/>
          <w:i w:val="false"/>
          <w:color w:val="000000"/>
          <w:sz w:val="28"/>
        </w:rPr>
        <w:t>
                                      атқарылуын бақылау жөніндегі
</w:t>
      </w:r>
      <w:r>
        <w:br/>
      </w:r>
      <w:r>
        <w:rPr>
          <w:rFonts w:ascii="Times New Roman"/>
          <w:b w:val="false"/>
          <w:i w:val="false"/>
          <w:color w:val="000000"/>
          <w:sz w:val="28"/>
        </w:rPr>
        <w:t>
                                      есеп комитетіне
</w:t>
      </w:r>
      <w:r>
        <w:br/>
      </w:r>
      <w:r>
        <w:rPr>
          <w:rFonts w:ascii="Times New Roman"/>
          <w:b w:val="false"/>
          <w:i w:val="false"/>
          <w:color w:val="000000"/>
          <w:sz w:val="28"/>
        </w:rPr>
        <w:t>
                                      ақпараттық-есептеу қызметін
</w:t>
      </w:r>
      <w:r>
        <w:br/>
      </w:r>
      <w:r>
        <w:rPr>
          <w:rFonts w:ascii="Times New Roman"/>
          <w:b w:val="false"/>
          <w:i w:val="false"/>
          <w:color w:val="000000"/>
          <w:sz w:val="28"/>
        </w:rPr>
        <w:t>
                                      көрсету
</w:t>
      </w:r>
      <w:r>
        <w:br/>
      </w:r>
      <w:r>
        <w:rPr>
          <w:rFonts w:ascii="Times New Roman"/>
          <w:b w:val="false"/>
          <w:i w:val="false"/>
          <w:color w:val="000000"/>
          <w:sz w:val="28"/>
        </w:rPr>
        <w:t>
          500                41       Республикалық бюджеттің
</w:t>
      </w:r>
      <w:r>
        <w:br/>
      </w:r>
      <w:r>
        <w:rPr>
          <w:rFonts w:ascii="Times New Roman"/>
          <w:b w:val="false"/>
          <w:i w:val="false"/>
          <w:color w:val="000000"/>
          <w:sz w:val="28"/>
        </w:rPr>
        <w:t>
                                      атқарылуын бақылау жөніндегі
</w:t>
      </w:r>
      <w:r>
        <w:br/>
      </w:r>
      <w:r>
        <w:rPr>
          <w:rFonts w:ascii="Times New Roman"/>
          <w:b w:val="false"/>
          <w:i w:val="false"/>
          <w:color w:val="000000"/>
          <w:sz w:val="28"/>
        </w:rPr>
        <w:t>
                                      есеп комитетін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410       600      410                Қазақстан Республикасының
</w:t>
      </w:r>
      <w:r>
        <w:br/>
      </w:r>
      <w:r>
        <w:rPr>
          <w:rFonts w:ascii="Times New Roman"/>
          <w:b w:val="false"/>
          <w:i w:val="false"/>
          <w:color w:val="000000"/>
          <w:sz w:val="28"/>
        </w:rPr>
        <w:t>
                                      Ұлттық қауiпсiздiк комитетi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қаупсіздік
</w:t>
      </w:r>
      <w:r>
        <w:br/>
      </w:r>
      <w:r>
        <w:rPr>
          <w:rFonts w:ascii="Times New Roman"/>
          <w:b w:val="false"/>
          <w:i w:val="false"/>
          <w:color w:val="000000"/>
          <w:sz w:val="28"/>
        </w:rPr>
        <w:t>
       5                  5           Жеке тұлғаның, қоғамның және
</w:t>
      </w:r>
      <w:r>
        <w:br/>
      </w:r>
      <w:r>
        <w:rPr>
          <w:rFonts w:ascii="Times New Roman"/>
          <w:b w:val="false"/>
          <w:i w:val="false"/>
          <w:color w:val="000000"/>
          <w:sz w:val="28"/>
        </w:rPr>
        <w:t>
                                      мемлекеттің қауiпсiздiгiн
</w:t>
      </w:r>
      <w:r>
        <w:br/>
      </w:r>
      <w:r>
        <w:rPr>
          <w:rFonts w:ascii="Times New Roman"/>
          <w:b w:val="false"/>
          <w:i w:val="false"/>
          <w:color w:val="000000"/>
          <w:sz w:val="28"/>
        </w:rPr>
        <w:t>
                                      қамтамасыз ету жөніндегі
</w:t>
      </w:r>
      <w:r>
        <w:br/>
      </w:r>
      <w:r>
        <w:rPr>
          <w:rFonts w:ascii="Times New Roman"/>
          <w:b w:val="false"/>
          <w:i w:val="false"/>
          <w:color w:val="000000"/>
          <w:sz w:val="28"/>
        </w:rPr>
        <w:t>
                                      қызмет
</w:t>
      </w:r>
      <w:r>
        <w:br/>
      </w:r>
      <w:r>
        <w:rPr>
          <w:rFonts w:ascii="Times New Roman"/>
          <w:b w:val="false"/>
          <w:i w:val="false"/>
          <w:color w:val="000000"/>
          <w:sz w:val="28"/>
        </w:rPr>
        <w:t>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023                37       5-мемлекеттік жоба
</w:t>
      </w:r>
      <w:r>
        <w:br/>
      </w:r>
      <w:r>
        <w:rPr>
          <w:rFonts w:ascii="Times New Roman"/>
          <w:b w:val="false"/>
          <w:i w:val="false"/>
          <w:color w:val="000000"/>
          <w:sz w:val="28"/>
        </w:rPr>
        <w:t>
          037  030              30    Ұлттық қауіпсіздік органдарын
</w:t>
      </w:r>
      <w:r>
        <w:br/>
      </w:r>
      <w:r>
        <w:rPr>
          <w:rFonts w:ascii="Times New Roman"/>
          <w:b w:val="false"/>
          <w:i w:val="false"/>
          <w:color w:val="000000"/>
          <w:sz w:val="28"/>
        </w:rPr>
        <w:t>
                                      арнайы мақсаттағы техника.
</w:t>
      </w:r>
      <w:r>
        <w:br/>
      </w:r>
      <w:r>
        <w:rPr>
          <w:rFonts w:ascii="Times New Roman"/>
          <w:b w:val="false"/>
          <w:i w:val="false"/>
          <w:color w:val="000000"/>
          <w:sz w:val="28"/>
        </w:rPr>
        <w:t>
                                      лық құралдармен жарақтандыру
</w:t>
      </w:r>
      <w:r>
        <w:br/>
      </w:r>
      <w:r>
        <w:rPr>
          <w:rFonts w:ascii="Times New Roman"/>
          <w:b w:val="false"/>
          <w:i w:val="false"/>
          <w:color w:val="000000"/>
          <w:sz w:val="28"/>
        </w:rPr>
        <w:t>
                                      жөніндегі бағдарлама
</w:t>
      </w:r>
      <w:r>
        <w:br/>
      </w:r>
      <w:r>
        <w:rPr>
          <w:rFonts w:ascii="Times New Roman"/>
          <w:b w:val="false"/>
          <w:i w:val="false"/>
          <w:color w:val="000000"/>
          <w:sz w:val="28"/>
        </w:rPr>
        <w:t>
                             50       Ұлттық қауіпсіздікті
</w:t>
      </w:r>
      <w:r>
        <w:br/>
      </w:r>
      <w:r>
        <w:rPr>
          <w:rFonts w:ascii="Times New Roman"/>
          <w:b w:val="false"/>
          <w:i w:val="false"/>
          <w:color w:val="000000"/>
          <w:sz w:val="28"/>
        </w:rPr>
        <w:t>
                                      қамтамасыз ету
</w:t>
      </w:r>
      <w:r>
        <w:br/>
      </w:r>
      <w:r>
        <w:rPr>
          <w:rFonts w:ascii="Times New Roman"/>
          <w:b w:val="false"/>
          <w:i w:val="false"/>
          <w:color w:val="000000"/>
          <w:sz w:val="28"/>
        </w:rPr>
        <w:t>
    13    050          13             Өзгелері
</w:t>
      </w:r>
      <w:r>
        <w:br/>
      </w:r>
      <w:r>
        <w:rPr>
          <w:rFonts w:ascii="Times New Roman"/>
          <w:b w:val="false"/>
          <w:i w:val="false"/>
          <w:color w:val="000000"/>
          <w:sz w:val="28"/>
        </w:rPr>
        <w:t>
       9                  9           Өзгелері
</w:t>
      </w:r>
      <w:r>
        <w:br/>
      </w:r>
      <w:r>
        <w:rPr>
          <w:rFonts w:ascii="Times New Roman"/>
          <w:b w:val="false"/>
          <w:i w:val="false"/>
          <w:color w:val="000000"/>
          <w:sz w:val="28"/>
        </w:rPr>
        <w:t>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016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501       029      501                Қазақстан Республикасының
</w:t>
      </w:r>
      <w:r>
        <w:br/>
      </w:r>
      <w:r>
        <w:rPr>
          <w:rFonts w:ascii="Times New Roman"/>
          <w:b w:val="false"/>
          <w:i w:val="false"/>
          <w:color w:val="000000"/>
          <w:sz w:val="28"/>
        </w:rPr>
        <w:t>
                                      Жоғарғы Соты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қаупсіздік
</w:t>
      </w:r>
      <w:r>
        <w:br/>
      </w:r>
      <w:r>
        <w:rPr>
          <w:rFonts w:ascii="Times New Roman"/>
          <w:b w:val="false"/>
          <w:i w:val="false"/>
          <w:color w:val="000000"/>
          <w:sz w:val="28"/>
        </w:rPr>
        <w:t>
       3                  3           Сот қызметi
</w:t>
      </w:r>
      <w:r>
        <w:br/>
      </w:r>
      <w:r>
        <w:rPr>
          <w:rFonts w:ascii="Times New Roman"/>
          <w:b w:val="false"/>
          <w:i w:val="false"/>
          <w:color w:val="000000"/>
          <w:sz w:val="28"/>
        </w:rPr>
        <w:t>
                             01       Әкімшілік шығындар
</w:t>
      </w:r>
      <w:r>
        <w:br/>
      </w:r>
      <w:r>
        <w:rPr>
          <w:rFonts w:ascii="Times New Roman"/>
          <w:b w:val="false"/>
          <w:i w:val="false"/>
          <w:color w:val="000000"/>
          <w:sz w:val="28"/>
        </w:rPr>
        <w:t>
          001  001              01    Орталық органның аппараты
</w:t>
      </w:r>
      <w:r>
        <w:br/>
      </w:r>
      <w:r>
        <w:rPr>
          <w:rFonts w:ascii="Times New Roman"/>
          <w:b w:val="false"/>
          <w:i w:val="false"/>
          <w:color w:val="000000"/>
          <w:sz w:val="28"/>
        </w:rPr>
        <w:t>
               031              31    Облыстардағы, Астана мен
</w:t>
      </w:r>
      <w:r>
        <w:br/>
      </w:r>
      <w:r>
        <w:rPr>
          <w:rFonts w:ascii="Times New Roman"/>
          <w:b w:val="false"/>
          <w:i w:val="false"/>
          <w:color w:val="000000"/>
          <w:sz w:val="28"/>
        </w:rPr>
        <w:t>
                                      Алматы қалаларындағы әкімшілер
</w:t>
      </w:r>
      <w:r>
        <w:br/>
      </w:r>
      <w:r>
        <w:rPr>
          <w:rFonts w:ascii="Times New Roman"/>
          <w:b w:val="false"/>
          <w:i w:val="false"/>
          <w:color w:val="000000"/>
          <w:sz w:val="28"/>
        </w:rPr>
        <w:t>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016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023                32       Сот төрелігін жүзеге асыру
</w:t>
      </w:r>
      <w:r>
        <w:br/>
      </w:r>
      <w:r>
        <w:rPr>
          <w:rFonts w:ascii="Times New Roman"/>
          <w:b w:val="false"/>
          <w:i w:val="false"/>
          <w:color w:val="000000"/>
          <w:sz w:val="28"/>
        </w:rPr>
        <w:t>
          032  033              33    Жергілікті соттар
</w:t>
      </w:r>
      <w:r>
        <w:br/>
      </w:r>
      <w:r>
        <w:rPr>
          <w:rFonts w:ascii="Times New Roman"/>
          <w:b w:val="false"/>
          <w:i w:val="false"/>
          <w:color w:val="000000"/>
          <w:sz w:val="28"/>
        </w:rPr>
        <w:t>
                             33       Әділет біліктілік алқасының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033                34       Жекелеген негіздер бойынша
</w:t>
      </w:r>
      <w:r>
        <w:br/>
      </w:r>
      <w:r>
        <w:rPr>
          <w:rFonts w:ascii="Times New Roman"/>
          <w:b w:val="false"/>
          <w:i w:val="false"/>
          <w:color w:val="000000"/>
          <w:sz w:val="28"/>
        </w:rPr>
        <w:t>
                                      мемлекеттің меншігіне түскен
</w:t>
      </w:r>
      <w:r>
        <w:br/>
      </w:r>
      <w:r>
        <w:rPr>
          <w:rFonts w:ascii="Times New Roman"/>
          <w:b w:val="false"/>
          <w:i w:val="false"/>
          <w:color w:val="000000"/>
          <w:sz w:val="28"/>
        </w:rPr>
        <w:t>
                                      мүлікті бағалау, сақтау және
</w:t>
      </w:r>
      <w:r>
        <w:br/>
      </w:r>
      <w:r>
        <w:rPr>
          <w:rFonts w:ascii="Times New Roman"/>
          <w:b w:val="false"/>
          <w:i w:val="false"/>
          <w:color w:val="000000"/>
          <w:sz w:val="28"/>
        </w:rPr>
        <w:t>
                                      өткізу
</w:t>
      </w:r>
      <w:r>
        <w:br/>
      </w:r>
      <w:r>
        <w:rPr>
          <w:rFonts w:ascii="Times New Roman"/>
          <w:b w:val="false"/>
          <w:i w:val="false"/>
          <w:color w:val="000000"/>
          <w:sz w:val="28"/>
        </w:rPr>
        <w:t>
          034                98       Алматы облысындағы әкімшілік
</w:t>
      </w:r>
      <w:r>
        <w:br/>
      </w:r>
      <w:r>
        <w:rPr>
          <w:rFonts w:ascii="Times New Roman"/>
          <w:b w:val="false"/>
          <w:i w:val="false"/>
          <w:color w:val="000000"/>
          <w:sz w:val="28"/>
        </w:rPr>
        <w:t>
                                      орталықты Талдықорған
</w:t>
      </w:r>
      <w:r>
        <w:br/>
      </w:r>
      <w:r>
        <w:rPr>
          <w:rFonts w:ascii="Times New Roman"/>
          <w:b w:val="false"/>
          <w:i w:val="false"/>
          <w:color w:val="000000"/>
          <w:sz w:val="28"/>
        </w:rPr>
        <w:t>
                                      қаласына көшіру жөніндегі
</w:t>
      </w:r>
      <w:r>
        <w:br/>
      </w:r>
      <w:r>
        <w:rPr>
          <w:rFonts w:ascii="Times New Roman"/>
          <w:b w:val="false"/>
          <w:i w:val="false"/>
          <w:color w:val="000000"/>
          <w:sz w:val="28"/>
        </w:rPr>
        <w:t>
                                      іс-шаралар
</w:t>
      </w:r>
      <w:r>
        <w:br/>
      </w:r>
      <w:r>
        <w:rPr>
          <w:rFonts w:ascii="Times New Roman"/>
          <w:b w:val="false"/>
          <w:i w:val="false"/>
          <w:color w:val="000000"/>
          <w:sz w:val="28"/>
        </w:rPr>
        <w:t>
          098                42       Сот жүйесі органдарын
</w:t>
      </w:r>
      <w:r>
        <w:br/>
      </w:r>
      <w:r>
        <w:rPr>
          <w:rFonts w:ascii="Times New Roman"/>
          <w:b w:val="false"/>
          <w:i w:val="false"/>
          <w:color w:val="000000"/>
          <w:sz w:val="28"/>
        </w:rPr>
        <w:t>
                                      материалдық-техникалық және
</w:t>
      </w:r>
      <w:r>
        <w:br/>
      </w:r>
      <w:r>
        <w:rPr>
          <w:rFonts w:ascii="Times New Roman"/>
          <w:b w:val="false"/>
          <w:i w:val="false"/>
          <w:color w:val="000000"/>
          <w:sz w:val="28"/>
        </w:rPr>
        <w:t>
                                      өзгелей қамтамасыз ету
</w:t>
      </w:r>
      <w:r>
        <w:br/>
      </w:r>
      <w:r>
        <w:rPr>
          <w:rFonts w:ascii="Times New Roman"/>
          <w:b w:val="false"/>
          <w:i w:val="false"/>
          <w:color w:val="000000"/>
          <w:sz w:val="28"/>
        </w:rPr>
        <w:t>
          201                43       Қазақстан Республикасы сот
</w:t>
      </w:r>
      <w:r>
        <w:br/>
      </w:r>
      <w:r>
        <w:rPr>
          <w:rFonts w:ascii="Times New Roman"/>
          <w:b w:val="false"/>
          <w:i w:val="false"/>
          <w:color w:val="000000"/>
          <w:sz w:val="28"/>
        </w:rPr>
        <w:t>
                                      жүйесі органдарының бірыңғай
</w:t>
      </w:r>
      <w:r>
        <w:br/>
      </w:r>
      <w:r>
        <w:rPr>
          <w:rFonts w:ascii="Times New Roman"/>
          <w:b w:val="false"/>
          <w:i w:val="false"/>
          <w:color w:val="000000"/>
          <w:sz w:val="28"/>
        </w:rPr>
        <w:t>
                                      автоматтандырылған
</w:t>
      </w:r>
      <w:r>
        <w:br/>
      </w:r>
      <w:r>
        <w:rPr>
          <w:rFonts w:ascii="Times New Roman"/>
          <w:b w:val="false"/>
          <w:i w:val="false"/>
          <w:color w:val="000000"/>
          <w:sz w:val="28"/>
        </w:rPr>
        <w:t>
                                      ақпараттық-талдау жүйесін
</w:t>
      </w:r>
      <w:r>
        <w:br/>
      </w:r>
      <w:r>
        <w:rPr>
          <w:rFonts w:ascii="Times New Roman"/>
          <w:b w:val="false"/>
          <w:i w:val="false"/>
          <w:color w:val="000000"/>
          <w:sz w:val="28"/>
        </w:rPr>
        <w:t>
                                      сүйемелдеу
</w:t>
      </w:r>
      <w:r>
        <w:br/>
      </w:r>
      <w:r>
        <w:rPr>
          <w:rFonts w:ascii="Times New Roman"/>
          <w:b w:val="false"/>
          <w:i w:val="false"/>
          <w:color w:val="000000"/>
          <w:sz w:val="28"/>
        </w:rPr>
        <w:t>
          500                44       Қазақстан Республикасы сот
</w:t>
      </w:r>
      <w:r>
        <w:br/>
      </w:r>
      <w:r>
        <w:rPr>
          <w:rFonts w:ascii="Times New Roman"/>
          <w:b w:val="false"/>
          <w:i w:val="false"/>
          <w:color w:val="000000"/>
          <w:sz w:val="28"/>
        </w:rPr>
        <w:t>
                                      жүйесі органдарының бірыңғай
</w:t>
      </w:r>
      <w:r>
        <w:br/>
      </w:r>
      <w:r>
        <w:rPr>
          <w:rFonts w:ascii="Times New Roman"/>
          <w:b w:val="false"/>
          <w:i w:val="false"/>
          <w:color w:val="000000"/>
          <w:sz w:val="28"/>
        </w:rPr>
        <w:t>
                                      автоматтандырылған
</w:t>
      </w:r>
      <w:r>
        <w:br/>
      </w:r>
      <w:r>
        <w:rPr>
          <w:rFonts w:ascii="Times New Roman"/>
          <w:b w:val="false"/>
          <w:i w:val="false"/>
          <w:color w:val="000000"/>
          <w:sz w:val="28"/>
        </w:rPr>
        <w:t>
                                      ақпараттық-талдау жүйесін құру
</w:t>
      </w:r>
      <w:r>
        <w:br/>
      </w:r>
      <w:r>
        <w:rPr>
          <w:rFonts w:ascii="Times New Roman"/>
          <w:b w:val="false"/>
          <w:i w:val="false"/>
          <w:color w:val="000000"/>
          <w:sz w:val="28"/>
        </w:rPr>
        <w:t>
    4     600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10       Кадрлардың біліктілігін
</w:t>
      </w:r>
      <w:r>
        <w:br/>
      </w:r>
      <w:r>
        <w:rPr>
          <w:rFonts w:ascii="Times New Roman"/>
          <w:b w:val="false"/>
          <w:i w:val="false"/>
          <w:color w:val="000000"/>
          <w:sz w:val="28"/>
        </w:rPr>
        <w:t>
                                      көтеру және қайта даярлау
</w:t>
      </w:r>
      <w:r>
        <w:br/>
      </w:r>
      <w:r>
        <w:rPr>
          <w:rFonts w:ascii="Times New Roman"/>
          <w:b w:val="false"/>
          <w:i w:val="false"/>
          <w:color w:val="000000"/>
          <w:sz w:val="28"/>
        </w:rPr>
        <w:t>
          010  030              30    Соттардың және сот жүйесі
</w:t>
      </w:r>
      <w:r>
        <w:br/>
      </w:r>
      <w:r>
        <w:rPr>
          <w:rFonts w:ascii="Times New Roman"/>
          <w:b w:val="false"/>
          <w:i w:val="false"/>
          <w:color w:val="000000"/>
          <w:sz w:val="28"/>
        </w:rPr>
        <w:t>
                                      қызметкерлерінің біліктілігін
</w:t>
      </w:r>
      <w:r>
        <w:br/>
      </w:r>
      <w:r>
        <w:rPr>
          <w:rFonts w:ascii="Times New Roman"/>
          <w:b w:val="false"/>
          <w:i w:val="false"/>
          <w:color w:val="000000"/>
          <w:sz w:val="28"/>
        </w:rPr>
        <w:t>
                                      көтеру
</w:t>
      </w:r>
      <w:r>
        <w:br/>
      </w:r>
      <w:r>
        <w:rPr>
          <w:rFonts w:ascii="Times New Roman"/>
          <w:b w:val="false"/>
          <w:i w:val="false"/>
          <w:color w:val="000000"/>
          <w:sz w:val="28"/>
        </w:rPr>
        <w:t>
502                502                Қазақстан Республикасының Бас
</w:t>
      </w:r>
      <w:r>
        <w:br/>
      </w:r>
      <w:r>
        <w:rPr>
          <w:rFonts w:ascii="Times New Roman"/>
          <w:b w:val="false"/>
          <w:i w:val="false"/>
          <w:color w:val="000000"/>
          <w:sz w:val="28"/>
        </w:rPr>
        <w:t>
                                      Прокуратурасы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қаупсіздік
</w:t>
      </w:r>
      <w:r>
        <w:br/>
      </w:r>
      <w:r>
        <w:rPr>
          <w:rFonts w:ascii="Times New Roman"/>
          <w:b w:val="false"/>
          <w:i w:val="false"/>
          <w:color w:val="000000"/>
          <w:sz w:val="28"/>
        </w:rPr>
        <w:t>
       4                  4           Заңды және құқықтық тәртіпті
</w:t>
      </w:r>
      <w:r>
        <w:br/>
      </w:r>
      <w:r>
        <w:rPr>
          <w:rFonts w:ascii="Times New Roman"/>
          <w:b w:val="false"/>
          <w:i w:val="false"/>
          <w:color w:val="000000"/>
          <w:sz w:val="28"/>
        </w:rPr>
        <w:t>
                                      қамтамасыз ету жөніндегі
</w:t>
      </w:r>
      <w:r>
        <w:br/>
      </w:r>
      <w:r>
        <w:rPr>
          <w:rFonts w:ascii="Times New Roman"/>
          <w:b w:val="false"/>
          <w:i w:val="false"/>
          <w:color w:val="000000"/>
          <w:sz w:val="28"/>
        </w:rPr>
        <w:t>
                                      қызмет
</w:t>
      </w:r>
      <w:r>
        <w:br/>
      </w:r>
      <w:r>
        <w:rPr>
          <w:rFonts w:ascii="Times New Roman"/>
          <w:b w:val="false"/>
          <w:i w:val="false"/>
          <w:color w:val="000000"/>
          <w:sz w:val="28"/>
        </w:rPr>
        <w:t>
                             01       Әкімшілік шығындар
</w:t>
      </w:r>
      <w:r>
        <w:br/>
      </w:r>
      <w:r>
        <w:rPr>
          <w:rFonts w:ascii="Times New Roman"/>
          <w:b w:val="false"/>
          <w:i w:val="false"/>
          <w:color w:val="000000"/>
          <w:sz w:val="28"/>
        </w:rPr>
        <w:t>
          001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016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023                30       Қылмыстық және жедел
</w:t>
      </w:r>
      <w:r>
        <w:br/>
      </w:r>
      <w:r>
        <w:rPr>
          <w:rFonts w:ascii="Times New Roman"/>
          <w:b w:val="false"/>
          <w:i w:val="false"/>
          <w:color w:val="000000"/>
          <w:sz w:val="28"/>
        </w:rPr>
        <w:t>
                                      есептердi жүргiзу
</w:t>
      </w:r>
      <w:r>
        <w:br/>
      </w:r>
      <w:r>
        <w:rPr>
          <w:rFonts w:ascii="Times New Roman"/>
          <w:b w:val="false"/>
          <w:i w:val="false"/>
          <w:color w:val="000000"/>
          <w:sz w:val="28"/>
        </w:rPr>
        <w:t>
          030  030              30    Құқықтық статистика және
</w:t>
      </w:r>
      <w:r>
        <w:br/>
      </w:r>
      <w:r>
        <w:rPr>
          <w:rFonts w:ascii="Times New Roman"/>
          <w:b w:val="false"/>
          <w:i w:val="false"/>
          <w:color w:val="000000"/>
          <w:sz w:val="28"/>
        </w:rPr>
        <w:t>
                                      ақпарат орталығы
</w:t>
      </w:r>
      <w:r>
        <w:br/>
      </w:r>
      <w:r>
        <w:rPr>
          <w:rFonts w:ascii="Times New Roman"/>
          <w:b w:val="false"/>
          <w:i w:val="false"/>
          <w:color w:val="000000"/>
          <w:sz w:val="28"/>
        </w:rPr>
        <w:t>
               031              31    Ресей Федерациясы ІІМ БАО
</w:t>
      </w:r>
      <w:r>
        <w:br/>
      </w:r>
      <w:r>
        <w:rPr>
          <w:rFonts w:ascii="Times New Roman"/>
          <w:b w:val="false"/>
          <w:i w:val="false"/>
          <w:color w:val="000000"/>
          <w:sz w:val="28"/>
        </w:rPr>
        <w:t>
                                      Мемлекетаралық ақпараттық
</w:t>
      </w:r>
      <w:r>
        <w:br/>
      </w:r>
      <w:r>
        <w:rPr>
          <w:rFonts w:ascii="Times New Roman"/>
          <w:b w:val="false"/>
          <w:i w:val="false"/>
          <w:color w:val="000000"/>
          <w:sz w:val="28"/>
        </w:rPr>
        <w:t>
                                      банкін үлестік ұстау
</w:t>
      </w:r>
      <w:r>
        <w:br/>
      </w:r>
      <w:r>
        <w:rPr>
          <w:rFonts w:ascii="Times New Roman"/>
          <w:b w:val="false"/>
          <w:i w:val="false"/>
          <w:color w:val="000000"/>
          <w:sz w:val="28"/>
        </w:rPr>
        <w:t>
                             98       Алматы облысындағы әкімшілік
</w:t>
      </w:r>
      <w:r>
        <w:br/>
      </w:r>
      <w:r>
        <w:rPr>
          <w:rFonts w:ascii="Times New Roman"/>
          <w:b w:val="false"/>
          <w:i w:val="false"/>
          <w:color w:val="000000"/>
          <w:sz w:val="28"/>
        </w:rPr>
        <w:t>
                                      орталықты Талдықорған
</w:t>
      </w:r>
      <w:r>
        <w:br/>
      </w:r>
      <w:r>
        <w:rPr>
          <w:rFonts w:ascii="Times New Roman"/>
          <w:b w:val="false"/>
          <w:i w:val="false"/>
          <w:color w:val="000000"/>
          <w:sz w:val="28"/>
        </w:rPr>
        <w:t>
                                      қаласына көшіру жөніндегі
</w:t>
      </w:r>
      <w:r>
        <w:br/>
      </w:r>
      <w:r>
        <w:rPr>
          <w:rFonts w:ascii="Times New Roman"/>
          <w:b w:val="false"/>
          <w:i w:val="false"/>
          <w:color w:val="000000"/>
          <w:sz w:val="28"/>
        </w:rPr>
        <w:t>
                                      іс-шаралар
</w:t>
      </w:r>
      <w:r>
        <w:br/>
      </w:r>
      <w:r>
        <w:rPr>
          <w:rFonts w:ascii="Times New Roman"/>
          <w:b w:val="false"/>
          <w:i w:val="false"/>
          <w:color w:val="000000"/>
          <w:sz w:val="28"/>
        </w:rPr>
        <w:t>
          098                46       Қазақстан Республикасының Бас
</w:t>
      </w:r>
      <w:r>
        <w:br/>
      </w:r>
      <w:r>
        <w:rPr>
          <w:rFonts w:ascii="Times New Roman"/>
          <w:b w:val="false"/>
          <w:i w:val="false"/>
          <w:color w:val="000000"/>
          <w:sz w:val="28"/>
        </w:rPr>
        <w:t>
                                      Прокуратурасы жанындағы
</w:t>
      </w:r>
      <w:r>
        <w:br/>
      </w:r>
      <w:r>
        <w:rPr>
          <w:rFonts w:ascii="Times New Roman"/>
          <w:b w:val="false"/>
          <w:i w:val="false"/>
          <w:color w:val="000000"/>
          <w:sz w:val="28"/>
        </w:rPr>
        <w:t>
                                      Құқықтық статистика және
</w:t>
      </w:r>
      <w:r>
        <w:br/>
      </w:r>
      <w:r>
        <w:rPr>
          <w:rFonts w:ascii="Times New Roman"/>
          <w:b w:val="false"/>
          <w:i w:val="false"/>
          <w:color w:val="000000"/>
          <w:sz w:val="28"/>
        </w:rPr>
        <w:t>
                                      ақпарат орталығының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600                47       "Папилон-7" АДАЖ
</w:t>
      </w:r>
      <w:r>
        <w:br/>
      </w:r>
      <w:r>
        <w:rPr>
          <w:rFonts w:ascii="Times New Roman"/>
          <w:b w:val="false"/>
          <w:i w:val="false"/>
          <w:color w:val="000000"/>
          <w:sz w:val="28"/>
        </w:rPr>
        <w:t>
                                      дактилоскоптық есептердің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604       601      604                Қазақстан Республикасының
</w:t>
      </w:r>
      <w:r>
        <w:br/>
      </w:r>
      <w:r>
        <w:rPr>
          <w:rFonts w:ascii="Times New Roman"/>
          <w:b w:val="false"/>
          <w:i w:val="false"/>
          <w:color w:val="000000"/>
          <w:sz w:val="28"/>
        </w:rPr>
        <w:t>
                                      Стратегиялық жоспарлау
</w:t>
      </w:r>
      <w:r>
        <w:br/>
      </w:r>
      <w:r>
        <w:rPr>
          <w:rFonts w:ascii="Times New Roman"/>
          <w:b w:val="false"/>
          <w:i w:val="false"/>
          <w:color w:val="000000"/>
          <w:sz w:val="28"/>
        </w:rPr>
        <w:t>
                                      жөнiндегi агенттiгi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5                  5           Жоспарлау және статистикалық
</w:t>
      </w:r>
      <w:r>
        <w:br/>
      </w:r>
      <w:r>
        <w:rPr>
          <w:rFonts w:ascii="Times New Roman"/>
          <w:b w:val="false"/>
          <w:i w:val="false"/>
          <w:color w:val="000000"/>
          <w:sz w:val="28"/>
        </w:rPr>
        <w:t>
                                      қызмет
</w:t>
      </w:r>
      <w:r>
        <w:br/>
      </w:r>
      <w:r>
        <w:rPr>
          <w:rFonts w:ascii="Times New Roman"/>
          <w:b w:val="false"/>
          <w:i w:val="false"/>
          <w:color w:val="000000"/>
          <w:sz w:val="28"/>
        </w:rPr>
        <w:t>
                             01       Әкімшілік шығындар
</w:t>
      </w:r>
      <w:r>
        <w:br/>
      </w:r>
      <w:r>
        <w:rPr>
          <w:rFonts w:ascii="Times New Roman"/>
          <w:b w:val="false"/>
          <w:i w:val="false"/>
          <w:color w:val="000000"/>
          <w:sz w:val="28"/>
        </w:rPr>
        <w:t>
          001  001              01    Орталық органның аппараты
</w:t>
      </w:r>
      <w:r>
        <w:br/>
      </w:r>
      <w:r>
        <w:rPr>
          <w:rFonts w:ascii="Times New Roman"/>
          <w:b w:val="false"/>
          <w:i w:val="false"/>
          <w:color w:val="000000"/>
          <w:sz w:val="28"/>
        </w:rPr>
        <w:t>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016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023                33       Қазақстанның энергетикалық
</w:t>
      </w:r>
      <w:r>
        <w:br/>
      </w:r>
      <w:r>
        <w:rPr>
          <w:rFonts w:ascii="Times New Roman"/>
          <w:b w:val="false"/>
          <w:i w:val="false"/>
          <w:color w:val="000000"/>
          <w:sz w:val="28"/>
        </w:rPr>
        <w:t>
                                      секторындағы жоспарлау және
</w:t>
      </w:r>
      <w:r>
        <w:br/>
      </w:r>
      <w:r>
        <w:rPr>
          <w:rFonts w:ascii="Times New Roman"/>
          <w:b w:val="false"/>
          <w:i w:val="false"/>
          <w:color w:val="000000"/>
          <w:sz w:val="28"/>
        </w:rPr>
        <w:t>
                                      болжау жүйесін жетілдіру
</w:t>
      </w:r>
      <w:r>
        <w:br/>
      </w:r>
      <w:r>
        <w:rPr>
          <w:rFonts w:ascii="Times New Roman"/>
          <w:b w:val="false"/>
          <w:i w:val="false"/>
          <w:color w:val="000000"/>
          <w:sz w:val="28"/>
        </w:rPr>
        <w:t>
          033                34       Қазақстан Республикасында
</w:t>
      </w:r>
      <w:r>
        <w:br/>
      </w:r>
      <w:r>
        <w:rPr>
          <w:rFonts w:ascii="Times New Roman"/>
          <w:b w:val="false"/>
          <w:i w:val="false"/>
          <w:color w:val="000000"/>
          <w:sz w:val="28"/>
        </w:rPr>
        <w:t>
                                      мемлекеттік басқару жүйесін
</w:t>
      </w:r>
      <w:r>
        <w:br/>
      </w:r>
      <w:r>
        <w:rPr>
          <w:rFonts w:ascii="Times New Roman"/>
          <w:b w:val="false"/>
          <w:i w:val="false"/>
          <w:color w:val="000000"/>
          <w:sz w:val="28"/>
        </w:rPr>
        <w:t>
                                      жетілдіру жөнінде ұсынымдар
</w:t>
      </w:r>
      <w:r>
        <w:br/>
      </w:r>
      <w:r>
        <w:rPr>
          <w:rFonts w:ascii="Times New Roman"/>
          <w:b w:val="false"/>
          <w:i w:val="false"/>
          <w:color w:val="000000"/>
          <w:sz w:val="28"/>
        </w:rPr>
        <w:t>
                                      әзірлеу, мемлекеттік
</w:t>
      </w:r>
      <w:r>
        <w:br/>
      </w:r>
      <w:r>
        <w:rPr>
          <w:rFonts w:ascii="Times New Roman"/>
          <w:b w:val="false"/>
          <w:i w:val="false"/>
          <w:color w:val="000000"/>
          <w:sz w:val="28"/>
        </w:rPr>
        <w:t>
                                      аппараттың жұмысын ұйымдастыру
</w:t>
      </w:r>
      <w:r>
        <w:br/>
      </w:r>
      <w:r>
        <w:rPr>
          <w:rFonts w:ascii="Times New Roman"/>
          <w:b w:val="false"/>
          <w:i w:val="false"/>
          <w:color w:val="000000"/>
          <w:sz w:val="28"/>
        </w:rPr>
        <w:t>
          034                35       Әлемдегі геосаяси және
</w:t>
      </w:r>
      <w:r>
        <w:br/>
      </w:r>
      <w:r>
        <w:rPr>
          <w:rFonts w:ascii="Times New Roman"/>
          <w:b w:val="false"/>
          <w:i w:val="false"/>
          <w:color w:val="000000"/>
          <w:sz w:val="28"/>
        </w:rPr>
        <w:t>
                                      геоэкономикалық процестердің
</w:t>
      </w:r>
      <w:r>
        <w:br/>
      </w:r>
      <w:r>
        <w:rPr>
          <w:rFonts w:ascii="Times New Roman"/>
          <w:b w:val="false"/>
          <w:i w:val="false"/>
          <w:color w:val="000000"/>
          <w:sz w:val="28"/>
        </w:rPr>
        <w:t>
                                      мониторингі, олардың елдің
</w:t>
      </w:r>
      <w:r>
        <w:br/>
      </w:r>
      <w:r>
        <w:rPr>
          <w:rFonts w:ascii="Times New Roman"/>
          <w:b w:val="false"/>
          <w:i w:val="false"/>
          <w:color w:val="000000"/>
          <w:sz w:val="28"/>
        </w:rPr>
        <w:t>
                                      ағымдағы жай-күйіне және даму
</w:t>
      </w:r>
      <w:r>
        <w:br/>
      </w:r>
      <w:r>
        <w:rPr>
          <w:rFonts w:ascii="Times New Roman"/>
          <w:b w:val="false"/>
          <w:i w:val="false"/>
          <w:color w:val="000000"/>
          <w:sz w:val="28"/>
        </w:rPr>
        <w:t>
                                      перспективасына ықпалын
</w:t>
      </w:r>
      <w:r>
        <w:br/>
      </w:r>
      <w:r>
        <w:rPr>
          <w:rFonts w:ascii="Times New Roman"/>
          <w:b w:val="false"/>
          <w:i w:val="false"/>
          <w:color w:val="000000"/>
          <w:sz w:val="28"/>
        </w:rPr>
        <w:t>
                                      бағалау
</w:t>
      </w:r>
      <w:r>
        <w:br/>
      </w:r>
      <w:r>
        <w:rPr>
          <w:rFonts w:ascii="Times New Roman"/>
          <w:b w:val="false"/>
          <w:i w:val="false"/>
          <w:color w:val="000000"/>
          <w:sz w:val="28"/>
        </w:rPr>
        <w:t>
          035                36       "Қазақстанның демографиялық
</w:t>
      </w:r>
      <w:r>
        <w:br/>
      </w:r>
      <w:r>
        <w:rPr>
          <w:rFonts w:ascii="Times New Roman"/>
          <w:b w:val="false"/>
          <w:i w:val="false"/>
          <w:color w:val="000000"/>
          <w:sz w:val="28"/>
        </w:rPr>
        <w:t>
                                      әлеуеті" ақпараттық жүйесін
</w:t>
      </w:r>
      <w:r>
        <w:br/>
      </w:r>
      <w:r>
        <w:rPr>
          <w:rFonts w:ascii="Times New Roman"/>
          <w:b w:val="false"/>
          <w:i w:val="false"/>
          <w:color w:val="000000"/>
          <w:sz w:val="28"/>
        </w:rPr>
        <w:t>
                                      сүйемелдеу
</w:t>
      </w:r>
      <w:r>
        <w:br/>
      </w:r>
      <w:r>
        <w:rPr>
          <w:rFonts w:ascii="Times New Roman"/>
          <w:b w:val="false"/>
          <w:i w:val="false"/>
          <w:color w:val="000000"/>
          <w:sz w:val="28"/>
        </w:rPr>
        <w:t>
          500                37       "Қазақстанның демографиялық
</w:t>
      </w:r>
      <w:r>
        <w:br/>
      </w:r>
      <w:r>
        <w:rPr>
          <w:rFonts w:ascii="Times New Roman"/>
          <w:b w:val="false"/>
          <w:i w:val="false"/>
          <w:color w:val="000000"/>
          <w:sz w:val="28"/>
        </w:rPr>
        <w:t>
                                      әлеуеті" ақпараттық жүйесін
</w:t>
      </w:r>
      <w:r>
        <w:br/>
      </w:r>
      <w:r>
        <w:rPr>
          <w:rFonts w:ascii="Times New Roman"/>
          <w:b w:val="false"/>
          <w:i w:val="false"/>
          <w:color w:val="000000"/>
          <w:sz w:val="28"/>
        </w:rPr>
        <w:t>
                                      құру
</w:t>
      </w:r>
      <w:r>
        <w:br/>
      </w:r>
      <w:r>
        <w:rPr>
          <w:rFonts w:ascii="Times New Roman"/>
          <w:b w:val="false"/>
          <w:i w:val="false"/>
          <w:color w:val="000000"/>
          <w:sz w:val="28"/>
        </w:rPr>
        <w:t>
605       600      605                Қазақстан Республикасының
</w:t>
      </w:r>
      <w:r>
        <w:br/>
      </w:r>
      <w:r>
        <w:rPr>
          <w:rFonts w:ascii="Times New Roman"/>
          <w:b w:val="false"/>
          <w:i w:val="false"/>
          <w:color w:val="000000"/>
          <w:sz w:val="28"/>
        </w:rPr>
        <w:t>
                                      Көшi-қон және демография
</w:t>
      </w:r>
      <w:r>
        <w:br/>
      </w:r>
      <w:r>
        <w:rPr>
          <w:rFonts w:ascii="Times New Roman"/>
          <w:b w:val="false"/>
          <w:i w:val="false"/>
          <w:color w:val="000000"/>
          <w:sz w:val="28"/>
        </w:rPr>
        <w:t>
                                      жөнiндегi агенттiгi
</w:t>
      </w:r>
      <w:r>
        <w:br/>
      </w:r>
      <w:r>
        <w:rPr>
          <w:rFonts w:ascii="Times New Roman"/>
          <w:b w:val="false"/>
          <w:i w:val="false"/>
          <w:color w:val="000000"/>
          <w:sz w:val="28"/>
        </w:rPr>
        <w:t>
    6                  6              Әлеуметтiк қамсыздандыру
</w:t>
      </w:r>
      <w:r>
        <w:br/>
      </w:r>
      <w:r>
        <w:rPr>
          <w:rFonts w:ascii="Times New Roman"/>
          <w:b w:val="false"/>
          <w:i w:val="false"/>
          <w:color w:val="000000"/>
          <w:sz w:val="28"/>
        </w:rPr>
        <w:t>
                                      және әлеуметтiк көмек
</w:t>
      </w:r>
      <w:r>
        <w:br/>
      </w:r>
      <w:r>
        <w:rPr>
          <w:rFonts w:ascii="Times New Roman"/>
          <w:b w:val="false"/>
          <w:i w:val="false"/>
          <w:color w:val="000000"/>
          <w:sz w:val="28"/>
        </w:rPr>
        <w:t>
       9                  9           Әлеуметтiк көмек және
</w:t>
      </w:r>
      <w:r>
        <w:br/>
      </w:r>
      <w:r>
        <w:rPr>
          <w:rFonts w:ascii="Times New Roman"/>
          <w:b w:val="false"/>
          <w:i w:val="false"/>
          <w:color w:val="000000"/>
          <w:sz w:val="28"/>
        </w:rPr>
        <w:t>
                                      әлеуметтiк қамтамасыз ету
</w:t>
      </w:r>
      <w:r>
        <w:br/>
      </w:r>
      <w:r>
        <w:rPr>
          <w:rFonts w:ascii="Times New Roman"/>
          <w:b w:val="false"/>
          <w:i w:val="false"/>
          <w:color w:val="000000"/>
          <w:sz w:val="28"/>
        </w:rPr>
        <w:t>
                                      салаларындағы өзге де
</w:t>
      </w:r>
      <w:r>
        <w:br/>
      </w:r>
      <w:r>
        <w:rPr>
          <w:rFonts w:ascii="Times New Roman"/>
          <w:b w:val="false"/>
          <w:i w:val="false"/>
          <w:color w:val="000000"/>
          <w:sz w:val="28"/>
        </w:rPr>
        <w:t>
                                      қызметтер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001           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w:t>
      </w:r>
      <w:r>
        <w:br/>
      </w:r>
      <w:r>
        <w:rPr>
          <w:rFonts w:ascii="Times New Roman"/>
          <w:b w:val="false"/>
          <w:i w:val="false"/>
          <w:color w:val="000000"/>
          <w:sz w:val="28"/>
        </w:rPr>
        <w:t>
                                      бөлімшелерінің сот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030                30       Оралмандарды
</w:t>
      </w:r>
      <w:r>
        <w:br/>
      </w:r>
      <w:r>
        <w:rPr>
          <w:rFonts w:ascii="Times New Roman"/>
          <w:b w:val="false"/>
          <w:i w:val="false"/>
          <w:color w:val="000000"/>
          <w:sz w:val="28"/>
        </w:rPr>
        <w:t>
                                      (репатрианттарды) тарихи
</w:t>
      </w:r>
      <w:r>
        <w:br/>
      </w:r>
      <w:r>
        <w:rPr>
          <w:rFonts w:ascii="Times New Roman"/>
          <w:b w:val="false"/>
          <w:i w:val="false"/>
          <w:color w:val="000000"/>
          <w:sz w:val="28"/>
        </w:rPr>
        <w:t>
                                      отанына қоныстандыру және
</w:t>
      </w:r>
      <w:r>
        <w:br/>
      </w:r>
      <w:r>
        <w:rPr>
          <w:rFonts w:ascii="Times New Roman"/>
          <w:b w:val="false"/>
          <w:i w:val="false"/>
          <w:color w:val="000000"/>
          <w:sz w:val="28"/>
        </w:rPr>
        <w:t>
                                      оларды әлеуметтiк қорғау
</w:t>
      </w:r>
      <w:r>
        <w:br/>
      </w:r>
      <w:r>
        <w:rPr>
          <w:rFonts w:ascii="Times New Roman"/>
          <w:b w:val="false"/>
          <w:i w:val="false"/>
          <w:color w:val="000000"/>
          <w:sz w:val="28"/>
        </w:rPr>
        <w:t>
               030              30    Көшіру іс-шаралары
</w:t>
      </w:r>
      <w:r>
        <w:br/>
      </w:r>
      <w:r>
        <w:rPr>
          <w:rFonts w:ascii="Times New Roman"/>
          <w:b w:val="false"/>
          <w:i w:val="false"/>
          <w:color w:val="000000"/>
          <w:sz w:val="28"/>
        </w:rPr>
        <w:t>
               031              31    Репатрианттарды
</w:t>
      </w:r>
      <w:r>
        <w:br/>
      </w:r>
      <w:r>
        <w:rPr>
          <w:rFonts w:ascii="Times New Roman"/>
          <w:b w:val="false"/>
          <w:i w:val="false"/>
          <w:color w:val="000000"/>
          <w:sz w:val="28"/>
        </w:rPr>
        <w:t>
                                      (оралмандарды) бейімдеу
</w:t>
      </w:r>
      <w:r>
        <w:br/>
      </w:r>
      <w:r>
        <w:rPr>
          <w:rFonts w:ascii="Times New Roman"/>
          <w:b w:val="false"/>
          <w:i w:val="false"/>
          <w:color w:val="000000"/>
          <w:sz w:val="28"/>
        </w:rPr>
        <w:t>
                                      орталығы
</w:t>
      </w:r>
      <w:r>
        <w:br/>
      </w:r>
      <w:r>
        <w:rPr>
          <w:rFonts w:ascii="Times New Roman"/>
          <w:b w:val="false"/>
          <w:i w:val="false"/>
          <w:color w:val="000000"/>
          <w:sz w:val="28"/>
        </w:rPr>
        <w:t>
          032                32       Оралмандардың
</w:t>
      </w:r>
      <w:r>
        <w:br/>
      </w:r>
      <w:r>
        <w:rPr>
          <w:rFonts w:ascii="Times New Roman"/>
          <w:b w:val="false"/>
          <w:i w:val="false"/>
          <w:color w:val="000000"/>
          <w:sz w:val="28"/>
        </w:rPr>
        <w:t>
                                      (репатрианттардың) отбасы.
</w:t>
      </w:r>
      <w:r>
        <w:br/>
      </w:r>
      <w:r>
        <w:rPr>
          <w:rFonts w:ascii="Times New Roman"/>
          <w:b w:val="false"/>
          <w:i w:val="false"/>
          <w:color w:val="000000"/>
          <w:sz w:val="28"/>
        </w:rPr>
        <w:t>
                                      ларына тұрғын үй сатып алу
</w:t>
      </w:r>
      <w:r>
        <w:br/>
      </w:r>
      <w:r>
        <w:rPr>
          <w:rFonts w:ascii="Times New Roman"/>
          <w:b w:val="false"/>
          <w:i w:val="false"/>
          <w:color w:val="000000"/>
          <w:sz w:val="28"/>
        </w:rPr>
        <w:t>
          500                35       Қазақстан Республикасының
</w:t>
      </w:r>
      <w:r>
        <w:br/>
      </w:r>
      <w:r>
        <w:rPr>
          <w:rFonts w:ascii="Times New Roman"/>
          <w:b w:val="false"/>
          <w:i w:val="false"/>
          <w:color w:val="000000"/>
          <w:sz w:val="28"/>
        </w:rPr>
        <w:t>
                                      Көші-қон және демография
</w:t>
      </w:r>
      <w:r>
        <w:br/>
      </w:r>
      <w:r>
        <w:rPr>
          <w:rFonts w:ascii="Times New Roman"/>
          <w:b w:val="false"/>
          <w:i w:val="false"/>
          <w:color w:val="000000"/>
          <w:sz w:val="28"/>
        </w:rPr>
        <w:t>
                                      жөніндегі агенттігіне
</w:t>
      </w:r>
      <w:r>
        <w:br/>
      </w:r>
      <w:r>
        <w:rPr>
          <w:rFonts w:ascii="Times New Roman"/>
          <w:b w:val="false"/>
          <w:i w:val="false"/>
          <w:color w:val="000000"/>
          <w:sz w:val="28"/>
        </w:rPr>
        <w:t>
                                      ақпараттық-есептеу қызметін
</w:t>
      </w:r>
      <w:r>
        <w:br/>
      </w:r>
      <w:r>
        <w:rPr>
          <w:rFonts w:ascii="Times New Roman"/>
          <w:b w:val="false"/>
          <w:i w:val="false"/>
          <w:color w:val="000000"/>
          <w:sz w:val="28"/>
        </w:rPr>
        <w:t>
                                      көрсету
</w:t>
      </w:r>
      <w:r>
        <w:br/>
      </w:r>
      <w:r>
        <w:rPr>
          <w:rFonts w:ascii="Times New Roman"/>
          <w:b w:val="false"/>
          <w:i w:val="false"/>
          <w:color w:val="000000"/>
          <w:sz w:val="28"/>
        </w:rPr>
        <w:t>
          600                36       Қазақстан Республикасының
</w:t>
      </w:r>
      <w:r>
        <w:br/>
      </w:r>
      <w:r>
        <w:rPr>
          <w:rFonts w:ascii="Times New Roman"/>
          <w:b w:val="false"/>
          <w:i w:val="false"/>
          <w:color w:val="000000"/>
          <w:sz w:val="28"/>
        </w:rPr>
        <w:t>
                                      Көші-қон және демография
</w:t>
      </w:r>
      <w:r>
        <w:br/>
      </w:r>
      <w:r>
        <w:rPr>
          <w:rFonts w:ascii="Times New Roman"/>
          <w:b w:val="false"/>
          <w:i w:val="false"/>
          <w:color w:val="000000"/>
          <w:sz w:val="28"/>
        </w:rPr>
        <w:t>
                                      жөніндегі агенттігінің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606                606                Қазақстан Республикасының
</w:t>
      </w:r>
      <w:r>
        <w:br/>
      </w:r>
      <w:r>
        <w:rPr>
          <w:rFonts w:ascii="Times New Roman"/>
          <w:b w:val="false"/>
          <w:i w:val="false"/>
          <w:color w:val="000000"/>
          <w:sz w:val="28"/>
        </w:rPr>
        <w:t>
                                      Статистика жөнiндегi агенттiгi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5                  5           Жоспарлау және статистикалық
</w:t>
      </w:r>
      <w:r>
        <w:br/>
      </w:r>
      <w:r>
        <w:rPr>
          <w:rFonts w:ascii="Times New Roman"/>
          <w:b w:val="false"/>
          <w:i w:val="false"/>
          <w:color w:val="000000"/>
          <w:sz w:val="28"/>
        </w:rPr>
        <w:t>
                                      қызмет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w:t>
      </w:r>
      <w:r>
        <w:br/>
      </w:r>
      <w:r>
        <w:rPr>
          <w:rFonts w:ascii="Times New Roman"/>
          <w:b w:val="false"/>
          <w:i w:val="false"/>
          <w:color w:val="000000"/>
          <w:sz w:val="28"/>
        </w:rPr>
        <w:t>
                                      бөлімшелерінің сот шешімдері
</w:t>
      </w:r>
      <w:r>
        <w:br/>
      </w:r>
      <w:r>
        <w:rPr>
          <w:rFonts w:ascii="Times New Roman"/>
          <w:b w:val="false"/>
          <w:i w:val="false"/>
          <w:color w:val="000000"/>
          <w:sz w:val="28"/>
        </w:rPr>
        <w:t>
                                      бойынша міндеттемелерін
</w:t>
      </w:r>
      <w:r>
        <w:br/>
      </w:r>
      <w:r>
        <w:rPr>
          <w:rFonts w:ascii="Times New Roman"/>
          <w:b w:val="false"/>
          <w:i w:val="false"/>
          <w:color w:val="000000"/>
          <w:sz w:val="28"/>
        </w:rPr>
        <w:t>
                                      орындау
</w:t>
      </w:r>
      <w:r>
        <w:br/>
      </w:r>
      <w:r>
        <w:rPr>
          <w:rFonts w:ascii="Times New Roman"/>
          <w:b w:val="false"/>
          <w:i w:val="false"/>
          <w:color w:val="000000"/>
          <w:sz w:val="28"/>
        </w:rPr>
        <w:t>
          031                31       Республиканың
</w:t>
      </w:r>
      <w:r>
        <w:br/>
      </w:r>
      <w:r>
        <w:rPr>
          <w:rFonts w:ascii="Times New Roman"/>
          <w:b w:val="false"/>
          <w:i w:val="false"/>
          <w:color w:val="000000"/>
          <w:sz w:val="28"/>
        </w:rPr>
        <w:t>
                                      әлеуметтiк-экономикалық
</w:t>
      </w:r>
      <w:r>
        <w:br/>
      </w:r>
      <w:r>
        <w:rPr>
          <w:rFonts w:ascii="Times New Roman"/>
          <w:b w:val="false"/>
          <w:i w:val="false"/>
          <w:color w:val="000000"/>
          <w:sz w:val="28"/>
        </w:rPr>
        <w:t>
                                      жағдайы туралы деректердiң
</w:t>
      </w:r>
      <w:r>
        <w:br/>
      </w:r>
      <w:r>
        <w:rPr>
          <w:rFonts w:ascii="Times New Roman"/>
          <w:b w:val="false"/>
          <w:i w:val="false"/>
          <w:color w:val="000000"/>
          <w:sz w:val="28"/>
        </w:rPr>
        <w:t>
                                      ақпараттық-статистикалық
</w:t>
      </w:r>
      <w:r>
        <w:br/>
      </w:r>
      <w:r>
        <w:rPr>
          <w:rFonts w:ascii="Times New Roman"/>
          <w:b w:val="false"/>
          <w:i w:val="false"/>
          <w:color w:val="000000"/>
          <w:sz w:val="28"/>
        </w:rPr>
        <w:t>
                                      базаларын құру
</w:t>
      </w:r>
      <w:r>
        <w:br/>
      </w:r>
      <w:r>
        <w:rPr>
          <w:rFonts w:ascii="Times New Roman"/>
          <w:b w:val="false"/>
          <w:i w:val="false"/>
          <w:color w:val="000000"/>
          <w:sz w:val="28"/>
        </w:rPr>
        <w:t>
               030              30    Ақпараттық-статистикалық
</w:t>
      </w:r>
      <w:r>
        <w:br/>
      </w:r>
      <w:r>
        <w:rPr>
          <w:rFonts w:ascii="Times New Roman"/>
          <w:b w:val="false"/>
          <w:i w:val="false"/>
          <w:color w:val="000000"/>
          <w:sz w:val="28"/>
        </w:rPr>
        <w:t>
                                      орталықтар
</w:t>
      </w:r>
      <w:r>
        <w:br/>
      </w:r>
      <w:r>
        <w:rPr>
          <w:rFonts w:ascii="Times New Roman"/>
          <w:b w:val="false"/>
          <w:i w:val="false"/>
          <w:color w:val="000000"/>
          <w:sz w:val="28"/>
        </w:rPr>
        <w:t>
               031              31    Ақпараттық-статистикалық
</w:t>
      </w:r>
      <w:r>
        <w:br/>
      </w:r>
      <w:r>
        <w:rPr>
          <w:rFonts w:ascii="Times New Roman"/>
          <w:b w:val="false"/>
          <w:i w:val="false"/>
          <w:color w:val="000000"/>
          <w:sz w:val="28"/>
        </w:rPr>
        <w:t>
                                      деректер базасын құру
</w:t>
      </w:r>
      <w:r>
        <w:br/>
      </w:r>
      <w:r>
        <w:rPr>
          <w:rFonts w:ascii="Times New Roman"/>
          <w:b w:val="false"/>
          <w:i w:val="false"/>
          <w:color w:val="000000"/>
          <w:sz w:val="28"/>
        </w:rPr>
        <w:t>
               032              32    Статистикалық ақпаратты және
</w:t>
      </w:r>
      <w:r>
        <w:br/>
      </w:r>
      <w:r>
        <w:rPr>
          <w:rFonts w:ascii="Times New Roman"/>
          <w:b w:val="false"/>
          <w:i w:val="false"/>
          <w:color w:val="000000"/>
          <w:sz w:val="28"/>
        </w:rPr>
        <w:t>
                                      статистикалық есептілік
</w:t>
      </w:r>
      <w:r>
        <w:br/>
      </w:r>
      <w:r>
        <w:rPr>
          <w:rFonts w:ascii="Times New Roman"/>
          <w:b w:val="false"/>
          <w:i w:val="false"/>
          <w:color w:val="000000"/>
          <w:sz w:val="28"/>
        </w:rPr>
        <w:t>
                                      нысандарын жариялау және
</w:t>
      </w:r>
      <w:r>
        <w:br/>
      </w:r>
      <w:r>
        <w:rPr>
          <w:rFonts w:ascii="Times New Roman"/>
          <w:b w:val="false"/>
          <w:i w:val="false"/>
          <w:color w:val="000000"/>
          <w:sz w:val="28"/>
        </w:rPr>
        <w:t>
                                      тарату
</w:t>
      </w:r>
      <w:r>
        <w:br/>
      </w:r>
      <w:r>
        <w:rPr>
          <w:rFonts w:ascii="Times New Roman"/>
          <w:b w:val="false"/>
          <w:i w:val="false"/>
          <w:color w:val="000000"/>
          <w:sz w:val="28"/>
        </w:rPr>
        <w:t>
          301                39       Қазақстан Республикасының
</w:t>
      </w:r>
      <w:r>
        <w:br/>
      </w:r>
      <w:r>
        <w:rPr>
          <w:rFonts w:ascii="Times New Roman"/>
          <w:b w:val="false"/>
          <w:i w:val="false"/>
          <w:color w:val="000000"/>
          <w:sz w:val="28"/>
        </w:rPr>
        <w:t>
                                      Статистика жөніндегі
</w:t>
      </w:r>
      <w:r>
        <w:br/>
      </w:r>
      <w:r>
        <w:rPr>
          <w:rFonts w:ascii="Times New Roman"/>
          <w:b w:val="false"/>
          <w:i w:val="false"/>
          <w:color w:val="000000"/>
          <w:sz w:val="28"/>
        </w:rPr>
        <w:t>
                                      агенттігінің әкімшілік
</w:t>
      </w:r>
      <w:r>
        <w:br/>
      </w:r>
      <w:r>
        <w:rPr>
          <w:rFonts w:ascii="Times New Roman"/>
          <w:b w:val="false"/>
          <w:i w:val="false"/>
          <w:color w:val="000000"/>
          <w:sz w:val="28"/>
        </w:rPr>
        <w:t>
                                      ғимаратында жөндеу жұмыстарын
</w:t>
      </w:r>
      <w:r>
        <w:br/>
      </w:r>
      <w:r>
        <w:rPr>
          <w:rFonts w:ascii="Times New Roman"/>
          <w:b w:val="false"/>
          <w:i w:val="false"/>
          <w:color w:val="000000"/>
          <w:sz w:val="28"/>
        </w:rPr>
        <w:t>
                                      жүргізу
</w:t>
      </w:r>
      <w:r>
        <w:br/>
      </w:r>
      <w:r>
        <w:rPr>
          <w:rFonts w:ascii="Times New Roman"/>
          <w:b w:val="false"/>
          <w:i w:val="false"/>
          <w:color w:val="000000"/>
          <w:sz w:val="28"/>
        </w:rPr>
        <w:t>
          500                40       Статистика органдарының
</w:t>
      </w:r>
      <w:r>
        <w:br/>
      </w:r>
      <w:r>
        <w:rPr>
          <w:rFonts w:ascii="Times New Roman"/>
          <w:b w:val="false"/>
          <w:i w:val="false"/>
          <w:color w:val="000000"/>
          <w:sz w:val="28"/>
        </w:rPr>
        <w:t>
                                      ақпараттық жүйелерін
</w:t>
      </w:r>
      <w:r>
        <w:br/>
      </w:r>
      <w:r>
        <w:rPr>
          <w:rFonts w:ascii="Times New Roman"/>
          <w:b w:val="false"/>
          <w:i w:val="false"/>
          <w:color w:val="000000"/>
          <w:sz w:val="28"/>
        </w:rPr>
        <w:t>
                                      сүйемелдеу
</w:t>
      </w:r>
      <w:r>
        <w:br/>
      </w:r>
      <w:r>
        <w:rPr>
          <w:rFonts w:ascii="Times New Roman"/>
          <w:b w:val="false"/>
          <w:i w:val="false"/>
          <w:color w:val="000000"/>
          <w:sz w:val="28"/>
        </w:rPr>
        <w:t>
               030              30    Мемлекеттік статистика
</w:t>
      </w:r>
      <w:r>
        <w:br/>
      </w:r>
      <w:r>
        <w:rPr>
          <w:rFonts w:ascii="Times New Roman"/>
          <w:b w:val="false"/>
          <w:i w:val="false"/>
          <w:color w:val="000000"/>
          <w:sz w:val="28"/>
        </w:rPr>
        <w:t>
                                      органдарының ақпараттық
</w:t>
      </w:r>
      <w:r>
        <w:br/>
      </w:r>
      <w:r>
        <w:rPr>
          <w:rFonts w:ascii="Times New Roman"/>
          <w:b w:val="false"/>
          <w:i w:val="false"/>
          <w:color w:val="000000"/>
          <w:sz w:val="28"/>
        </w:rPr>
        <w:t>
                                      жүйесіне ақпараттық-техника.
</w:t>
      </w:r>
      <w:r>
        <w:br/>
      </w:r>
      <w:r>
        <w:rPr>
          <w:rFonts w:ascii="Times New Roman"/>
          <w:b w:val="false"/>
          <w:i w:val="false"/>
          <w:color w:val="000000"/>
          <w:sz w:val="28"/>
        </w:rPr>
        <w:t>
                                      лық қызмет ету және сүйемелдеу
</w:t>
      </w:r>
      <w:r>
        <w:br/>
      </w:r>
      <w:r>
        <w:rPr>
          <w:rFonts w:ascii="Times New Roman"/>
          <w:b w:val="false"/>
          <w:i w:val="false"/>
          <w:color w:val="000000"/>
          <w:sz w:val="28"/>
        </w:rPr>
        <w:t>
               031               31   Мемлекеттік статистикасының
</w:t>
      </w:r>
      <w:r>
        <w:br/>
      </w:r>
      <w:r>
        <w:rPr>
          <w:rFonts w:ascii="Times New Roman"/>
          <w:b w:val="false"/>
          <w:i w:val="false"/>
          <w:color w:val="000000"/>
          <w:sz w:val="28"/>
        </w:rPr>
        <w:t>
                                      ақпараттық жүйесі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600                41       Мемлекеттік статистика
</w:t>
      </w:r>
      <w:r>
        <w:br/>
      </w:r>
      <w:r>
        <w:rPr>
          <w:rFonts w:ascii="Times New Roman"/>
          <w:b w:val="false"/>
          <w:i w:val="false"/>
          <w:color w:val="000000"/>
          <w:sz w:val="28"/>
        </w:rPr>
        <w:t>
                                      органдарының ақпараттық
</w:t>
      </w:r>
      <w:r>
        <w:br/>
      </w:r>
      <w:r>
        <w:rPr>
          <w:rFonts w:ascii="Times New Roman"/>
          <w:b w:val="false"/>
          <w:i w:val="false"/>
          <w:color w:val="000000"/>
          <w:sz w:val="28"/>
        </w:rPr>
        <w:t>
                                      жүйелерін құру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005              05    Мемлекеттік қызметшілердің
</w:t>
      </w:r>
      <w:r>
        <w:br/>
      </w:r>
      <w:r>
        <w:rPr>
          <w:rFonts w:ascii="Times New Roman"/>
          <w:b w:val="false"/>
          <w:i w:val="false"/>
          <w:color w:val="000000"/>
          <w:sz w:val="28"/>
        </w:rPr>
        <w:t>
                                      кәсіби біліктілігін арттыру
</w:t>
      </w:r>
      <w:r>
        <w:br/>
      </w:r>
      <w:r>
        <w:rPr>
          <w:rFonts w:ascii="Times New Roman"/>
          <w:b w:val="false"/>
          <w:i w:val="false"/>
          <w:color w:val="000000"/>
          <w:sz w:val="28"/>
        </w:rPr>
        <w:t>
608                608                Қазақстан Республикасының
</w:t>
      </w:r>
      <w:r>
        <w:br/>
      </w:r>
      <w:r>
        <w:rPr>
          <w:rFonts w:ascii="Times New Roman"/>
          <w:b w:val="false"/>
          <w:i w:val="false"/>
          <w:color w:val="000000"/>
          <w:sz w:val="28"/>
        </w:rPr>
        <w:t>
                                      Мемлекеттік қызмет істері
</w:t>
      </w:r>
      <w:r>
        <w:br/>
      </w:r>
      <w:r>
        <w:rPr>
          <w:rFonts w:ascii="Times New Roman"/>
          <w:b w:val="false"/>
          <w:i w:val="false"/>
          <w:color w:val="000000"/>
          <w:sz w:val="28"/>
        </w:rPr>
        <w:t>
                                      жөніндегі агенттігі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6                  6           Жалпы кадрлық мәселелер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Үкіметінің резервінен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033              33    Мемлекеттік сатып алуға
</w:t>
      </w:r>
      <w:r>
        <w:br/>
      </w:r>
      <w:r>
        <w:rPr>
          <w:rFonts w:ascii="Times New Roman"/>
          <w:b w:val="false"/>
          <w:i w:val="false"/>
          <w:color w:val="000000"/>
          <w:sz w:val="28"/>
        </w:rPr>
        <w:t>
                                      мониторинг жүргізу және
</w:t>
      </w:r>
      <w:r>
        <w:br/>
      </w:r>
      <w:r>
        <w:rPr>
          <w:rFonts w:ascii="Times New Roman"/>
          <w:b w:val="false"/>
          <w:i w:val="false"/>
          <w:color w:val="000000"/>
          <w:sz w:val="28"/>
        </w:rPr>
        <w:t>
                                      ақпараттық қамтамасыз етілуі
</w:t>
      </w:r>
      <w:r>
        <w:br/>
      </w:r>
      <w:r>
        <w:rPr>
          <w:rFonts w:ascii="Times New Roman"/>
          <w:b w:val="false"/>
          <w:i w:val="false"/>
          <w:color w:val="000000"/>
          <w:sz w:val="28"/>
        </w:rPr>
        <w:t>
    4                  4              Білім беру
</w:t>
      </w:r>
      <w:r>
        <w:br/>
      </w:r>
      <w:r>
        <w:rPr>
          <w:rFonts w:ascii="Times New Roman"/>
          <w:b w:val="false"/>
          <w:i w:val="false"/>
          <w:color w:val="000000"/>
          <w:sz w:val="28"/>
        </w:rPr>
        <w:t>
       5                  5           Қосымша кәсіби білім беру
</w:t>
      </w:r>
      <w:r>
        <w:br/>
      </w:r>
      <w:r>
        <w:rPr>
          <w:rFonts w:ascii="Times New Roman"/>
          <w:b w:val="false"/>
          <w:i w:val="false"/>
          <w:color w:val="000000"/>
          <w:sz w:val="28"/>
        </w:rPr>
        <w:t>
          010                10       Кадрлардың біліктілігін
</w:t>
      </w:r>
      <w:r>
        <w:br/>
      </w:r>
      <w:r>
        <w:rPr>
          <w:rFonts w:ascii="Times New Roman"/>
          <w:b w:val="false"/>
          <w:i w:val="false"/>
          <w:color w:val="000000"/>
          <w:sz w:val="28"/>
        </w:rPr>
        <w:t>
                                      арттыру және қайта даярлау
</w:t>
      </w:r>
      <w:r>
        <w:br/>
      </w:r>
      <w:r>
        <w:rPr>
          <w:rFonts w:ascii="Times New Roman"/>
          <w:b w:val="false"/>
          <w:i w:val="false"/>
          <w:color w:val="000000"/>
          <w:sz w:val="28"/>
        </w:rPr>
        <w:t>
               005              05    Мемлекеттік қызметшілердің
</w:t>
      </w:r>
      <w:r>
        <w:br/>
      </w:r>
      <w:r>
        <w:rPr>
          <w:rFonts w:ascii="Times New Roman"/>
          <w:b w:val="false"/>
          <w:i w:val="false"/>
          <w:color w:val="000000"/>
          <w:sz w:val="28"/>
        </w:rPr>
        <w:t>
                                      кәсіби біліктілігін арттыру
</w:t>
      </w:r>
      <w:r>
        <w:br/>
      </w:r>
      <w:r>
        <w:rPr>
          <w:rFonts w:ascii="Times New Roman"/>
          <w:b w:val="false"/>
          <w:i w:val="false"/>
          <w:color w:val="000000"/>
          <w:sz w:val="28"/>
        </w:rPr>
        <w:t>
611                611                Қазақстан Республикасының
</w:t>
      </w:r>
      <w:r>
        <w:br/>
      </w:r>
      <w:r>
        <w:rPr>
          <w:rFonts w:ascii="Times New Roman"/>
          <w:b w:val="false"/>
          <w:i w:val="false"/>
          <w:color w:val="000000"/>
          <w:sz w:val="28"/>
        </w:rPr>
        <w:t>
                                      Мемлекеттік құпияларды қорғау
</w:t>
      </w:r>
      <w:r>
        <w:br/>
      </w:r>
      <w:r>
        <w:rPr>
          <w:rFonts w:ascii="Times New Roman"/>
          <w:b w:val="false"/>
          <w:i w:val="false"/>
          <w:color w:val="000000"/>
          <w:sz w:val="28"/>
        </w:rPr>
        <w:t>
                                      жөніндегі агенттігі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қауіпсіздік
</w:t>
      </w:r>
      <w:r>
        <w:br/>
      </w:r>
      <w:r>
        <w:rPr>
          <w:rFonts w:ascii="Times New Roman"/>
          <w:b w:val="false"/>
          <w:i w:val="false"/>
          <w:color w:val="000000"/>
          <w:sz w:val="28"/>
        </w:rPr>
        <w:t>
       5                  5           Тұлғаның, қоғамның және
</w:t>
      </w:r>
      <w:r>
        <w:br/>
      </w:r>
      <w:r>
        <w:rPr>
          <w:rFonts w:ascii="Times New Roman"/>
          <w:b w:val="false"/>
          <w:i w:val="false"/>
          <w:color w:val="000000"/>
          <w:sz w:val="28"/>
        </w:rPr>
        <w:t>
                                      мемлекеттің қауіпсіздігін
</w:t>
      </w:r>
      <w:r>
        <w:br/>
      </w:r>
      <w:r>
        <w:rPr>
          <w:rFonts w:ascii="Times New Roman"/>
          <w:b w:val="false"/>
          <w:i w:val="false"/>
          <w:color w:val="000000"/>
          <w:sz w:val="28"/>
        </w:rPr>
        <w:t>
                                      қамтамасыз ету жөніндегі
</w:t>
      </w:r>
      <w:r>
        <w:br/>
      </w:r>
      <w:r>
        <w:rPr>
          <w:rFonts w:ascii="Times New Roman"/>
          <w:b w:val="false"/>
          <w:i w:val="false"/>
          <w:color w:val="000000"/>
          <w:sz w:val="28"/>
        </w:rPr>
        <w:t>
                                      қызмет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Мемлекеттік органдарда
</w:t>
      </w:r>
      <w:r>
        <w:br/>
      </w:r>
      <w:r>
        <w:rPr>
          <w:rFonts w:ascii="Times New Roman"/>
          <w:b w:val="false"/>
          <w:i w:val="false"/>
          <w:color w:val="000000"/>
          <w:sz w:val="28"/>
        </w:rPr>
        <w:t>
                                      ақпаратты техникалық қорғауды
</w:t>
      </w:r>
      <w:r>
        <w:br/>
      </w:r>
      <w:r>
        <w:rPr>
          <w:rFonts w:ascii="Times New Roman"/>
          <w:b w:val="false"/>
          <w:i w:val="false"/>
          <w:color w:val="000000"/>
          <w:sz w:val="28"/>
        </w:rPr>
        <w:t>
                                      ұйымдастыру
</w:t>
      </w:r>
      <w:r>
        <w:br/>
      </w:r>
      <w:r>
        <w:rPr>
          <w:rFonts w:ascii="Times New Roman"/>
          <w:b w:val="false"/>
          <w:i w:val="false"/>
          <w:color w:val="000000"/>
          <w:sz w:val="28"/>
        </w:rPr>
        <w:t>
               031              31    Мемлекеттік органдардағы
</w:t>
      </w:r>
      <w:r>
        <w:br/>
      </w:r>
      <w:r>
        <w:rPr>
          <w:rFonts w:ascii="Times New Roman"/>
          <w:b w:val="false"/>
          <w:i w:val="false"/>
          <w:color w:val="000000"/>
          <w:sz w:val="28"/>
        </w:rPr>
        <w:t>
                                      ақпараттарды техникалық
</w:t>
      </w:r>
      <w:r>
        <w:br/>
      </w:r>
      <w:r>
        <w:rPr>
          <w:rFonts w:ascii="Times New Roman"/>
          <w:b w:val="false"/>
          <w:i w:val="false"/>
          <w:color w:val="000000"/>
          <w:sz w:val="28"/>
        </w:rPr>
        <w:t>
                                      қорғау жөніндегі орталық
</w:t>
      </w:r>
      <w:r>
        <w:br/>
      </w:r>
      <w:r>
        <w:rPr>
          <w:rFonts w:ascii="Times New Roman"/>
          <w:b w:val="false"/>
          <w:i w:val="false"/>
          <w:color w:val="000000"/>
          <w:sz w:val="28"/>
        </w:rPr>
        <w:t>
          032                32       Арнайы байланыспен қамтамасыз
</w:t>
      </w:r>
      <w:r>
        <w:br/>
      </w:r>
      <w:r>
        <w:rPr>
          <w:rFonts w:ascii="Times New Roman"/>
          <w:b w:val="false"/>
          <w:i w:val="false"/>
          <w:color w:val="000000"/>
          <w:sz w:val="28"/>
        </w:rPr>
        <w:t>
                                      ету
</w:t>
      </w:r>
      <w:r>
        <w:br/>
      </w:r>
      <w:r>
        <w:rPr>
          <w:rFonts w:ascii="Times New Roman"/>
          <w:b w:val="false"/>
          <w:i w:val="false"/>
          <w:color w:val="000000"/>
          <w:sz w:val="28"/>
        </w:rPr>
        <w:t>
               030              30    Фельдъегерлік қызмет
</w:t>
      </w:r>
      <w:r>
        <w:br/>
      </w:r>
      <w:r>
        <w:rPr>
          <w:rFonts w:ascii="Times New Roman"/>
          <w:b w:val="false"/>
          <w:i w:val="false"/>
          <w:color w:val="000000"/>
          <w:sz w:val="28"/>
        </w:rPr>
        <w:t>
          033                33       Мемлекеттік органдарды
</w:t>
      </w:r>
      <w:r>
        <w:br/>
      </w:r>
      <w:r>
        <w:rPr>
          <w:rFonts w:ascii="Times New Roman"/>
          <w:b w:val="false"/>
          <w:i w:val="false"/>
          <w:color w:val="000000"/>
          <w:sz w:val="28"/>
        </w:rPr>
        <w:t>
                                      нормативтік құқықтық
</w:t>
      </w:r>
      <w:r>
        <w:br/>
      </w:r>
      <w:r>
        <w:rPr>
          <w:rFonts w:ascii="Times New Roman"/>
          <w:b w:val="false"/>
          <w:i w:val="false"/>
          <w:color w:val="000000"/>
          <w:sz w:val="28"/>
        </w:rPr>
        <w:t>
                                      актілермен қамтамасыз ету
</w:t>
      </w:r>
      <w:r>
        <w:br/>
      </w:r>
      <w:r>
        <w:rPr>
          <w:rFonts w:ascii="Times New Roman"/>
          <w:b w:val="false"/>
          <w:i w:val="false"/>
          <w:color w:val="000000"/>
          <w:sz w:val="28"/>
        </w:rPr>
        <w:t>
          034                34       Мемлекеттік органдарды
</w:t>
      </w:r>
      <w:r>
        <w:br/>
      </w:r>
      <w:r>
        <w:rPr>
          <w:rFonts w:ascii="Times New Roman"/>
          <w:b w:val="false"/>
          <w:i w:val="false"/>
          <w:color w:val="000000"/>
          <w:sz w:val="28"/>
        </w:rPr>
        <w:t>
                                      ақпаратты қорғау құралдарымен
</w:t>
      </w:r>
      <w:r>
        <w:br/>
      </w:r>
      <w:r>
        <w:rPr>
          <w:rFonts w:ascii="Times New Roman"/>
          <w:b w:val="false"/>
          <w:i w:val="false"/>
          <w:color w:val="000000"/>
          <w:sz w:val="28"/>
        </w:rPr>
        <w:t>
                                      қамтамасыз ету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600                41       Қазақстан Республикасының
</w:t>
      </w:r>
      <w:r>
        <w:br/>
      </w:r>
      <w:r>
        <w:rPr>
          <w:rFonts w:ascii="Times New Roman"/>
          <w:b w:val="false"/>
          <w:i w:val="false"/>
          <w:color w:val="000000"/>
          <w:sz w:val="28"/>
        </w:rPr>
        <w:t>
                                      Мемлекеттік құпияларды қорғау
</w:t>
      </w:r>
      <w:r>
        <w:br/>
      </w:r>
      <w:r>
        <w:rPr>
          <w:rFonts w:ascii="Times New Roman"/>
          <w:b w:val="false"/>
          <w:i w:val="false"/>
          <w:color w:val="000000"/>
          <w:sz w:val="28"/>
        </w:rPr>
        <w:t>
                                      жөніндегі агенттігін есептеу
</w:t>
      </w:r>
      <w:r>
        <w:br/>
      </w:r>
      <w:r>
        <w:rPr>
          <w:rFonts w:ascii="Times New Roman"/>
          <w:b w:val="false"/>
          <w:i w:val="false"/>
          <w:color w:val="000000"/>
          <w:sz w:val="28"/>
        </w:rPr>
        <w:t>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601                42       Мемлекеттік фельдъегерлік
</w:t>
      </w:r>
      <w:r>
        <w:br/>
      </w:r>
      <w:r>
        <w:rPr>
          <w:rFonts w:ascii="Times New Roman"/>
          <w:b w:val="false"/>
          <w:i w:val="false"/>
          <w:color w:val="000000"/>
          <w:sz w:val="28"/>
        </w:rPr>
        <w:t>
                                      қызметті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602                43       Мемлекеттік органдарда
</w:t>
      </w:r>
      <w:r>
        <w:br/>
      </w:r>
      <w:r>
        <w:rPr>
          <w:rFonts w:ascii="Times New Roman"/>
          <w:b w:val="false"/>
          <w:i w:val="false"/>
          <w:color w:val="000000"/>
          <w:sz w:val="28"/>
        </w:rPr>
        <w:t>
                                      Ақпараттарды техникалық
</w:t>
      </w:r>
      <w:r>
        <w:br/>
      </w:r>
      <w:r>
        <w:rPr>
          <w:rFonts w:ascii="Times New Roman"/>
          <w:b w:val="false"/>
          <w:i w:val="false"/>
          <w:color w:val="000000"/>
          <w:sz w:val="28"/>
        </w:rPr>
        <w:t>
                                      қорғау орталығын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613                613                Қазақстан Республикасының
</w:t>
      </w:r>
      <w:r>
        <w:br/>
      </w:r>
      <w:r>
        <w:rPr>
          <w:rFonts w:ascii="Times New Roman"/>
          <w:b w:val="false"/>
          <w:i w:val="false"/>
          <w:color w:val="000000"/>
          <w:sz w:val="28"/>
        </w:rPr>
        <w:t>
                                      Туризм және спорт жөніндегі
</w:t>
      </w:r>
      <w:r>
        <w:br/>
      </w:r>
      <w:r>
        <w:rPr>
          <w:rFonts w:ascii="Times New Roman"/>
          <w:b w:val="false"/>
          <w:i w:val="false"/>
          <w:color w:val="000000"/>
          <w:sz w:val="28"/>
        </w:rPr>
        <w:t>
                                      агенттігі
</w:t>
      </w:r>
      <w:r>
        <w:br/>
      </w:r>
      <w:r>
        <w:rPr>
          <w:rFonts w:ascii="Times New Roman"/>
          <w:b w:val="false"/>
          <w:i w:val="false"/>
          <w:color w:val="000000"/>
          <w:sz w:val="28"/>
        </w:rPr>
        <w:t>
    4                  4              Білім беру
</w:t>
      </w:r>
      <w:r>
        <w:br/>
      </w:r>
      <w:r>
        <w:rPr>
          <w:rFonts w:ascii="Times New Roman"/>
          <w:b w:val="false"/>
          <w:i w:val="false"/>
          <w:color w:val="000000"/>
          <w:sz w:val="28"/>
        </w:rPr>
        <w:t>
       2                  2           Жалпы бастауыш, жалпы
</w:t>
      </w:r>
      <w:r>
        <w:br/>
      </w:r>
      <w:r>
        <w:rPr>
          <w:rFonts w:ascii="Times New Roman"/>
          <w:b w:val="false"/>
          <w:i w:val="false"/>
          <w:color w:val="000000"/>
          <w:sz w:val="28"/>
        </w:rPr>
        <w:t>
                                      негізгі, жалпы орта бiлiм беру
</w:t>
      </w:r>
      <w:r>
        <w:br/>
      </w:r>
      <w:r>
        <w:rPr>
          <w:rFonts w:ascii="Times New Roman"/>
          <w:b w:val="false"/>
          <w:i w:val="false"/>
          <w:color w:val="000000"/>
          <w:sz w:val="28"/>
        </w:rPr>
        <w:t>
          031                31       Дарынды балаларды мемлекеттік
</w:t>
      </w:r>
      <w:r>
        <w:br/>
      </w:r>
      <w:r>
        <w:rPr>
          <w:rFonts w:ascii="Times New Roman"/>
          <w:b w:val="false"/>
          <w:i w:val="false"/>
          <w:color w:val="000000"/>
          <w:sz w:val="28"/>
        </w:rPr>
        <w:t>
                                      қолдау
</w:t>
      </w:r>
      <w:r>
        <w:br/>
      </w:r>
      <w:r>
        <w:rPr>
          <w:rFonts w:ascii="Times New Roman"/>
          <w:b w:val="false"/>
          <w:i w:val="false"/>
          <w:color w:val="000000"/>
          <w:sz w:val="28"/>
        </w:rPr>
        <w:t>
               030              30    Спорттағы дарынды балаларға
</w:t>
      </w:r>
      <w:r>
        <w:br/>
      </w:r>
      <w:r>
        <w:rPr>
          <w:rFonts w:ascii="Times New Roman"/>
          <w:b w:val="false"/>
          <w:i w:val="false"/>
          <w:color w:val="000000"/>
          <w:sz w:val="28"/>
        </w:rPr>
        <w:t>
                                      арналған Қ.Мұңайтпасов
</w:t>
      </w:r>
      <w:r>
        <w:br/>
      </w:r>
      <w:r>
        <w:rPr>
          <w:rFonts w:ascii="Times New Roman"/>
          <w:b w:val="false"/>
          <w:i w:val="false"/>
          <w:color w:val="000000"/>
          <w:sz w:val="28"/>
        </w:rPr>
        <w:t>
                                      атындағы республикалық
</w:t>
      </w:r>
      <w:r>
        <w:br/>
      </w:r>
      <w:r>
        <w:rPr>
          <w:rFonts w:ascii="Times New Roman"/>
          <w:b w:val="false"/>
          <w:i w:val="false"/>
          <w:color w:val="000000"/>
          <w:sz w:val="28"/>
        </w:rPr>
        <w:t>
                                      мектеп-интернат
</w:t>
      </w:r>
      <w:r>
        <w:br/>
      </w:r>
      <w:r>
        <w:rPr>
          <w:rFonts w:ascii="Times New Roman"/>
          <w:b w:val="false"/>
          <w:i w:val="false"/>
          <w:color w:val="000000"/>
          <w:sz w:val="28"/>
        </w:rPr>
        <w:t>
               031              31    Спорттағы дарынды балаларға
</w:t>
      </w:r>
      <w:r>
        <w:br/>
      </w:r>
      <w:r>
        <w:rPr>
          <w:rFonts w:ascii="Times New Roman"/>
          <w:b w:val="false"/>
          <w:i w:val="false"/>
          <w:color w:val="000000"/>
          <w:sz w:val="28"/>
        </w:rPr>
        <w:t>
                                      арналған К.Ахметов  атындағы
</w:t>
      </w:r>
      <w:r>
        <w:br/>
      </w:r>
      <w:r>
        <w:rPr>
          <w:rFonts w:ascii="Times New Roman"/>
          <w:b w:val="false"/>
          <w:i w:val="false"/>
          <w:color w:val="000000"/>
          <w:sz w:val="28"/>
        </w:rPr>
        <w:t>
                                      республикалық мектеп-интернат
</w:t>
      </w:r>
      <w:r>
        <w:br/>
      </w:r>
      <w:r>
        <w:rPr>
          <w:rFonts w:ascii="Times New Roman"/>
          <w:b w:val="false"/>
          <w:i w:val="false"/>
          <w:color w:val="000000"/>
          <w:sz w:val="28"/>
        </w:rPr>
        <w:t>
               032              32    Өскемен қаласындағы спорттағы
</w:t>
      </w:r>
      <w:r>
        <w:br/>
      </w:r>
      <w:r>
        <w:rPr>
          <w:rFonts w:ascii="Times New Roman"/>
          <w:b w:val="false"/>
          <w:i w:val="false"/>
          <w:color w:val="000000"/>
          <w:sz w:val="28"/>
        </w:rPr>
        <w:t>
                                      дарынды балаларға арналған
</w:t>
      </w:r>
      <w:r>
        <w:br/>
      </w:r>
      <w:r>
        <w:rPr>
          <w:rFonts w:ascii="Times New Roman"/>
          <w:b w:val="false"/>
          <w:i w:val="false"/>
          <w:color w:val="000000"/>
          <w:sz w:val="28"/>
        </w:rPr>
        <w:t>
                                      республикалық мектеп-интернат
</w:t>
      </w:r>
      <w:r>
        <w:br/>
      </w:r>
      <w:r>
        <w:rPr>
          <w:rFonts w:ascii="Times New Roman"/>
          <w:b w:val="false"/>
          <w:i w:val="false"/>
          <w:color w:val="000000"/>
          <w:sz w:val="28"/>
        </w:rPr>
        <w:t>
          033                33       Олимпиадалық резерв және
</w:t>
      </w:r>
      <w:r>
        <w:br/>
      </w:r>
      <w:r>
        <w:rPr>
          <w:rFonts w:ascii="Times New Roman"/>
          <w:b w:val="false"/>
          <w:i w:val="false"/>
          <w:color w:val="000000"/>
          <w:sz w:val="28"/>
        </w:rPr>
        <w:t>
                                      жоғары спорт шеберлігі
</w:t>
      </w:r>
      <w:r>
        <w:br/>
      </w:r>
      <w:r>
        <w:rPr>
          <w:rFonts w:ascii="Times New Roman"/>
          <w:b w:val="false"/>
          <w:i w:val="false"/>
          <w:color w:val="000000"/>
          <w:sz w:val="28"/>
        </w:rPr>
        <w:t>
                                      мектептерін субсидиялау
</w:t>
      </w:r>
      <w:r>
        <w:br/>
      </w:r>
      <w:r>
        <w:rPr>
          <w:rFonts w:ascii="Times New Roman"/>
          <w:b w:val="false"/>
          <w:i w:val="false"/>
          <w:color w:val="000000"/>
          <w:sz w:val="28"/>
        </w:rPr>
        <w:t>
          201                40       Спорттағы дарынды балаларға
</w:t>
      </w:r>
      <w:r>
        <w:br/>
      </w:r>
      <w:r>
        <w:rPr>
          <w:rFonts w:ascii="Times New Roman"/>
          <w:b w:val="false"/>
          <w:i w:val="false"/>
          <w:color w:val="000000"/>
          <w:sz w:val="28"/>
        </w:rPr>
        <w:t>
                                      арналған Қ.Мұңайтпасов
</w:t>
      </w:r>
      <w:r>
        <w:br/>
      </w:r>
      <w:r>
        <w:rPr>
          <w:rFonts w:ascii="Times New Roman"/>
          <w:b w:val="false"/>
          <w:i w:val="false"/>
          <w:color w:val="000000"/>
          <w:sz w:val="28"/>
        </w:rPr>
        <w:t>
                                      атындағы республикалық
</w:t>
      </w:r>
      <w:r>
        <w:br/>
      </w:r>
      <w:r>
        <w:rPr>
          <w:rFonts w:ascii="Times New Roman"/>
          <w:b w:val="false"/>
          <w:i w:val="false"/>
          <w:color w:val="000000"/>
          <w:sz w:val="28"/>
        </w:rPr>
        <w:t>
                                      мектеп-интернаттың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нығайту
</w:t>
      </w:r>
      <w:r>
        <w:br/>
      </w:r>
      <w:r>
        <w:rPr>
          <w:rFonts w:ascii="Times New Roman"/>
          <w:b w:val="false"/>
          <w:i w:val="false"/>
          <w:color w:val="000000"/>
          <w:sz w:val="28"/>
        </w:rPr>
        <w:t>
       4                  4           Орта кәсіби білім беру
</w:t>
      </w:r>
      <w:r>
        <w:br/>
      </w:r>
      <w:r>
        <w:rPr>
          <w:rFonts w:ascii="Times New Roman"/>
          <w:b w:val="false"/>
          <w:i w:val="false"/>
          <w:color w:val="000000"/>
          <w:sz w:val="28"/>
        </w:rPr>
        <w:t>
          007                07       Орта кәсіптік білімді
</w:t>
      </w:r>
      <w:r>
        <w:br/>
      </w:r>
      <w:r>
        <w:rPr>
          <w:rFonts w:ascii="Times New Roman"/>
          <w:b w:val="false"/>
          <w:i w:val="false"/>
          <w:color w:val="000000"/>
          <w:sz w:val="28"/>
        </w:rPr>
        <w:t>
                                      мамандар даярлау
</w:t>
      </w:r>
      <w:r>
        <w:br/>
      </w:r>
      <w:r>
        <w:rPr>
          <w:rFonts w:ascii="Times New Roman"/>
          <w:b w:val="false"/>
          <w:i w:val="false"/>
          <w:color w:val="000000"/>
          <w:sz w:val="28"/>
        </w:rPr>
        <w:t>
    8                  8              Мәдениет, спорт, туризм және
</w:t>
      </w:r>
      <w:r>
        <w:br/>
      </w:r>
      <w:r>
        <w:rPr>
          <w:rFonts w:ascii="Times New Roman"/>
          <w:b w:val="false"/>
          <w:i w:val="false"/>
          <w:color w:val="000000"/>
          <w:sz w:val="28"/>
        </w:rPr>
        <w:t>
                                      ақпараттық кеңістік
</w:t>
      </w:r>
      <w:r>
        <w:br/>
      </w:r>
      <w:r>
        <w:rPr>
          <w:rFonts w:ascii="Times New Roman"/>
          <w:b w:val="false"/>
          <w:i w:val="false"/>
          <w:color w:val="000000"/>
          <w:sz w:val="28"/>
        </w:rPr>
        <w:t>
       2                  2           Спорт және туризм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Мемлекеттік сыйлықтар
</w:t>
      </w:r>
      <w:r>
        <w:br/>
      </w:r>
      <w:r>
        <w:rPr>
          <w:rFonts w:ascii="Times New Roman"/>
          <w:b w:val="false"/>
          <w:i w:val="false"/>
          <w:color w:val="000000"/>
          <w:sz w:val="28"/>
        </w:rPr>
        <w:t>
          032                32       Жоғары жетістікті спорт
</w:t>
      </w:r>
      <w:r>
        <w:br/>
      </w:r>
      <w:r>
        <w:rPr>
          <w:rFonts w:ascii="Times New Roman"/>
          <w:b w:val="false"/>
          <w:i w:val="false"/>
          <w:color w:val="000000"/>
          <w:sz w:val="28"/>
        </w:rPr>
        <w:t>
          034                34       Туристік қызмет жөніндегі
</w:t>
      </w:r>
      <w:r>
        <w:br/>
      </w:r>
      <w:r>
        <w:rPr>
          <w:rFonts w:ascii="Times New Roman"/>
          <w:b w:val="false"/>
          <w:i w:val="false"/>
          <w:color w:val="000000"/>
          <w:sz w:val="28"/>
        </w:rPr>
        <w:t>
                                      іс-шаралар
</w:t>
      </w:r>
      <w:r>
        <w:br/>
      </w:r>
      <w:r>
        <w:rPr>
          <w:rFonts w:ascii="Times New Roman"/>
          <w:b w:val="false"/>
          <w:i w:val="false"/>
          <w:color w:val="000000"/>
          <w:sz w:val="28"/>
        </w:rPr>
        <w:t>
          037                37       Республикалық деңгейде
</w:t>
      </w:r>
      <w:r>
        <w:br/>
      </w:r>
      <w:r>
        <w:rPr>
          <w:rFonts w:ascii="Times New Roman"/>
          <w:b w:val="false"/>
          <w:i w:val="false"/>
          <w:color w:val="000000"/>
          <w:sz w:val="28"/>
        </w:rPr>
        <w:t>
                                      олимпиадалық резерв дайындау
</w:t>
      </w:r>
      <w:r>
        <w:br/>
      </w:r>
      <w:r>
        <w:rPr>
          <w:rFonts w:ascii="Times New Roman"/>
          <w:b w:val="false"/>
          <w:i w:val="false"/>
          <w:color w:val="000000"/>
          <w:sz w:val="28"/>
        </w:rPr>
        <w:t>
          079                79       Лицензиарлардың функцияларын
</w:t>
      </w:r>
      <w:r>
        <w:br/>
      </w:r>
      <w:r>
        <w:rPr>
          <w:rFonts w:ascii="Times New Roman"/>
          <w:b w:val="false"/>
          <w:i w:val="false"/>
          <w:color w:val="000000"/>
          <w:sz w:val="28"/>
        </w:rPr>
        <w:t>
                                      орындау
</w:t>
      </w:r>
      <w:r>
        <w:br/>
      </w:r>
      <w:r>
        <w:rPr>
          <w:rFonts w:ascii="Times New Roman"/>
          <w:b w:val="false"/>
          <w:i w:val="false"/>
          <w:color w:val="000000"/>
          <w:sz w:val="28"/>
        </w:rPr>
        <w:t>
          500                42       Қазақстан Республикасының
</w:t>
      </w:r>
      <w:r>
        <w:br/>
      </w:r>
      <w:r>
        <w:rPr>
          <w:rFonts w:ascii="Times New Roman"/>
          <w:b w:val="false"/>
          <w:i w:val="false"/>
          <w:color w:val="000000"/>
          <w:sz w:val="28"/>
        </w:rPr>
        <w:t>
                                      Туризм және спорт жөніндегі
</w:t>
      </w:r>
      <w:r>
        <w:br/>
      </w:r>
      <w:r>
        <w:rPr>
          <w:rFonts w:ascii="Times New Roman"/>
          <w:b w:val="false"/>
          <w:i w:val="false"/>
          <w:color w:val="000000"/>
          <w:sz w:val="28"/>
        </w:rPr>
        <w:t>
                                      агенттігіне ақпараттық-есеп.
</w:t>
      </w:r>
      <w:r>
        <w:br/>
      </w:r>
      <w:r>
        <w:rPr>
          <w:rFonts w:ascii="Times New Roman"/>
          <w:b w:val="false"/>
          <w:i w:val="false"/>
          <w:color w:val="000000"/>
          <w:sz w:val="28"/>
        </w:rPr>
        <w:t>
                                      теу қызметін көрсету
</w:t>
      </w:r>
      <w:r>
        <w:br/>
      </w:r>
      <w:r>
        <w:rPr>
          <w:rFonts w:ascii="Times New Roman"/>
          <w:b w:val="false"/>
          <w:i w:val="false"/>
          <w:color w:val="000000"/>
          <w:sz w:val="28"/>
        </w:rPr>
        <w:t>
          600                43       Қазақстан Республикасының
</w:t>
      </w:r>
      <w:r>
        <w:br/>
      </w:r>
      <w:r>
        <w:rPr>
          <w:rFonts w:ascii="Times New Roman"/>
          <w:b w:val="false"/>
          <w:i w:val="false"/>
          <w:color w:val="000000"/>
          <w:sz w:val="28"/>
        </w:rPr>
        <w:t>
                                      Туризм және спорт жөніндегі
</w:t>
      </w:r>
      <w:r>
        <w:br/>
      </w:r>
      <w:r>
        <w:rPr>
          <w:rFonts w:ascii="Times New Roman"/>
          <w:b w:val="false"/>
          <w:i w:val="false"/>
          <w:color w:val="000000"/>
          <w:sz w:val="28"/>
        </w:rPr>
        <w:t>
                                      агенттігін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614                614                Қазақстан Республикасының Жер
</w:t>
      </w:r>
      <w:r>
        <w:br/>
      </w:r>
      <w:r>
        <w:rPr>
          <w:rFonts w:ascii="Times New Roman"/>
          <w:b w:val="false"/>
          <w:i w:val="false"/>
          <w:color w:val="000000"/>
          <w:sz w:val="28"/>
        </w:rPr>
        <w:t>
                                      ресурстарын басқару жөніндегі
</w:t>
      </w:r>
      <w:r>
        <w:br/>
      </w:r>
      <w:r>
        <w:rPr>
          <w:rFonts w:ascii="Times New Roman"/>
          <w:b w:val="false"/>
          <w:i w:val="false"/>
          <w:color w:val="000000"/>
          <w:sz w:val="28"/>
        </w:rPr>
        <w:t>
                                      агенттігі
</w:t>
      </w:r>
      <w:r>
        <w:br/>
      </w:r>
      <w:r>
        <w:rPr>
          <w:rFonts w:ascii="Times New Roman"/>
          <w:b w:val="false"/>
          <w:i w:val="false"/>
          <w:color w:val="000000"/>
          <w:sz w:val="28"/>
        </w:rPr>
        <w:t>
    10                 10             Ауыл, су, орман, балық
</w:t>
      </w:r>
      <w:r>
        <w:br/>
      </w:r>
      <w:r>
        <w:rPr>
          <w:rFonts w:ascii="Times New Roman"/>
          <w:b w:val="false"/>
          <w:i w:val="false"/>
          <w:color w:val="000000"/>
          <w:sz w:val="28"/>
        </w:rPr>
        <w:t>
                                      шаруашылығы және қоршаған
</w:t>
      </w:r>
      <w:r>
        <w:br/>
      </w:r>
      <w:r>
        <w:rPr>
          <w:rFonts w:ascii="Times New Roman"/>
          <w:b w:val="false"/>
          <w:i w:val="false"/>
          <w:color w:val="000000"/>
          <w:sz w:val="28"/>
        </w:rPr>
        <w:t>
                                      ортаны қорғау
</w:t>
      </w:r>
      <w:r>
        <w:br/>
      </w:r>
      <w:r>
        <w:rPr>
          <w:rFonts w:ascii="Times New Roman"/>
          <w:b w:val="false"/>
          <w:i w:val="false"/>
          <w:color w:val="000000"/>
          <w:sz w:val="28"/>
        </w:rPr>
        <w:t>
       1                  1           Ауыл  шаруашылығы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006                06       Өткен жылдардың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Өткен жылдардың жерге
</w:t>
      </w:r>
      <w:r>
        <w:br/>
      </w:r>
      <w:r>
        <w:rPr>
          <w:rFonts w:ascii="Times New Roman"/>
          <w:b w:val="false"/>
          <w:i w:val="false"/>
          <w:color w:val="000000"/>
          <w:sz w:val="28"/>
        </w:rPr>
        <w:t>
                                      орналастыру жұмыстары бойынша
</w:t>
      </w:r>
      <w:r>
        <w:br/>
      </w:r>
      <w:r>
        <w:rPr>
          <w:rFonts w:ascii="Times New Roman"/>
          <w:b w:val="false"/>
          <w:i w:val="false"/>
          <w:color w:val="000000"/>
          <w:sz w:val="28"/>
        </w:rPr>
        <w:t>
                                      кредиторлық берешегін өтеу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Жер ресурстарын экономикалық
</w:t>
      </w:r>
      <w:r>
        <w:br/>
      </w:r>
      <w:r>
        <w:rPr>
          <w:rFonts w:ascii="Times New Roman"/>
          <w:b w:val="false"/>
          <w:i w:val="false"/>
          <w:color w:val="000000"/>
          <w:sz w:val="28"/>
        </w:rPr>
        <w:t>
                                      бағалауды анықтау саласындағы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036                36       Жерге орналастыру жөніндегі
</w:t>
      </w:r>
      <w:r>
        <w:br/>
      </w:r>
      <w:r>
        <w:rPr>
          <w:rFonts w:ascii="Times New Roman"/>
          <w:b w:val="false"/>
          <w:i w:val="false"/>
          <w:color w:val="000000"/>
          <w:sz w:val="28"/>
        </w:rPr>
        <w:t>
                                      іс-шаралар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ауыстыру жөніндегі
</w:t>
      </w:r>
      <w:r>
        <w:br/>
      </w:r>
      <w:r>
        <w:rPr>
          <w:rFonts w:ascii="Times New Roman"/>
          <w:b w:val="false"/>
          <w:i w:val="false"/>
          <w:color w:val="000000"/>
          <w:sz w:val="28"/>
        </w:rPr>
        <w:t>
                                      іс-шаралар
</w:t>
      </w:r>
      <w:r>
        <w:br/>
      </w:r>
      <w:r>
        <w:rPr>
          <w:rFonts w:ascii="Times New Roman"/>
          <w:b w:val="false"/>
          <w:i w:val="false"/>
          <w:color w:val="000000"/>
          <w:sz w:val="28"/>
        </w:rPr>
        <w:t>
          600                45       Мемлекеттік жер кадастрының
</w:t>
      </w:r>
      <w:r>
        <w:br/>
      </w:r>
      <w:r>
        <w:rPr>
          <w:rFonts w:ascii="Times New Roman"/>
          <w:b w:val="false"/>
          <w:i w:val="false"/>
          <w:color w:val="000000"/>
          <w:sz w:val="28"/>
        </w:rPr>
        <w:t>
                                      автоматтандырылған ақпараттық
</w:t>
      </w:r>
      <w:r>
        <w:br/>
      </w:r>
      <w:r>
        <w:rPr>
          <w:rFonts w:ascii="Times New Roman"/>
          <w:b w:val="false"/>
          <w:i w:val="false"/>
          <w:color w:val="000000"/>
          <w:sz w:val="28"/>
        </w:rPr>
        <w:t>
                                      жүйесін құру
</w:t>
      </w:r>
      <w:r>
        <w:br/>
      </w:r>
      <w:r>
        <w:rPr>
          <w:rFonts w:ascii="Times New Roman"/>
          <w:b w:val="false"/>
          <w:i w:val="false"/>
          <w:color w:val="000000"/>
          <w:sz w:val="28"/>
        </w:rPr>
        <w:t>
       9                  9           Ауыл, су, орман, балық
</w:t>
      </w:r>
      <w:r>
        <w:br/>
      </w:r>
      <w:r>
        <w:rPr>
          <w:rFonts w:ascii="Times New Roman"/>
          <w:b w:val="false"/>
          <w:i w:val="false"/>
          <w:color w:val="000000"/>
          <w:sz w:val="28"/>
        </w:rPr>
        <w:t>
                                      шаруашылығы және қоршаған
</w:t>
      </w:r>
      <w:r>
        <w:br/>
      </w:r>
      <w:r>
        <w:rPr>
          <w:rFonts w:ascii="Times New Roman"/>
          <w:b w:val="false"/>
          <w:i w:val="false"/>
          <w:color w:val="000000"/>
          <w:sz w:val="28"/>
        </w:rPr>
        <w:t>
                                      ортаны қорғау саласындағы
</w:t>
      </w:r>
      <w:r>
        <w:br/>
      </w:r>
      <w:r>
        <w:rPr>
          <w:rFonts w:ascii="Times New Roman"/>
          <w:b w:val="false"/>
          <w:i w:val="false"/>
          <w:color w:val="000000"/>
          <w:sz w:val="28"/>
        </w:rPr>
        <w:t>
                                      өзге де қызметтер
</w:t>
      </w:r>
      <w:r>
        <w:br/>
      </w:r>
      <w:r>
        <w:rPr>
          <w:rFonts w:ascii="Times New Roman"/>
          <w:b w:val="false"/>
          <w:i w:val="false"/>
          <w:color w:val="000000"/>
          <w:sz w:val="28"/>
        </w:rPr>
        <w:t>
          031                31       Республикалық картография
</w:t>
      </w:r>
      <w:r>
        <w:br/>
      </w:r>
      <w:r>
        <w:rPr>
          <w:rFonts w:ascii="Times New Roman"/>
          <w:b w:val="false"/>
          <w:i w:val="false"/>
          <w:color w:val="000000"/>
          <w:sz w:val="28"/>
        </w:rPr>
        <w:t>
                                      фабрикасы құрылысының жобасын
</w:t>
      </w:r>
      <w:r>
        <w:br/>
      </w:r>
      <w:r>
        <w:rPr>
          <w:rFonts w:ascii="Times New Roman"/>
          <w:b w:val="false"/>
          <w:i w:val="false"/>
          <w:color w:val="000000"/>
          <w:sz w:val="28"/>
        </w:rPr>
        <w:t>
                                      дайындау
</w:t>
      </w:r>
      <w:r>
        <w:br/>
      </w:r>
      <w:r>
        <w:rPr>
          <w:rFonts w:ascii="Times New Roman"/>
          <w:b w:val="false"/>
          <w:i w:val="false"/>
          <w:color w:val="000000"/>
          <w:sz w:val="28"/>
        </w:rPr>
        <w:t>
          043                43       Топографиялық-геодезиялық
</w:t>
      </w:r>
      <w:r>
        <w:br/>
      </w:r>
      <w:r>
        <w:rPr>
          <w:rFonts w:ascii="Times New Roman"/>
          <w:b w:val="false"/>
          <w:i w:val="false"/>
          <w:color w:val="000000"/>
          <w:sz w:val="28"/>
        </w:rPr>
        <w:t>
                                      және картографиялық
</w:t>
      </w:r>
      <w:r>
        <w:br/>
      </w:r>
      <w:r>
        <w:rPr>
          <w:rFonts w:ascii="Times New Roman"/>
          <w:b w:val="false"/>
          <w:i w:val="false"/>
          <w:color w:val="000000"/>
          <w:sz w:val="28"/>
        </w:rPr>
        <w:t>
                                      өнiмдермен қамтамасыз ету
</w:t>
      </w:r>
      <w:r>
        <w:br/>
      </w:r>
      <w:r>
        <w:rPr>
          <w:rFonts w:ascii="Times New Roman"/>
          <w:b w:val="false"/>
          <w:i w:val="false"/>
          <w:color w:val="000000"/>
          <w:sz w:val="28"/>
        </w:rPr>
        <w:t>
                                      және оларды сақтау
</w:t>
      </w:r>
      <w:r>
        <w:br/>
      </w:r>
      <w:r>
        <w:rPr>
          <w:rFonts w:ascii="Times New Roman"/>
          <w:b w:val="false"/>
          <w:i w:val="false"/>
          <w:color w:val="000000"/>
          <w:sz w:val="28"/>
        </w:rPr>
        <w:t>
615                615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бәсекелестікті қорғау және
</w:t>
      </w:r>
      <w:r>
        <w:br/>
      </w:r>
      <w:r>
        <w:rPr>
          <w:rFonts w:ascii="Times New Roman"/>
          <w:b w:val="false"/>
          <w:i w:val="false"/>
          <w:color w:val="000000"/>
          <w:sz w:val="28"/>
        </w:rPr>
        <w:t>
                                      шағын бизнесті қолдау
</w:t>
      </w:r>
      <w:r>
        <w:br/>
      </w:r>
      <w:r>
        <w:rPr>
          <w:rFonts w:ascii="Times New Roman"/>
          <w:b w:val="false"/>
          <w:i w:val="false"/>
          <w:color w:val="000000"/>
          <w:sz w:val="28"/>
        </w:rPr>
        <w:t>
                                      жөніндегі агенттігі
</w:t>
      </w:r>
      <w:r>
        <w:br/>
      </w:r>
      <w:r>
        <w:rPr>
          <w:rFonts w:ascii="Times New Roman"/>
          <w:b w:val="false"/>
          <w:i w:val="false"/>
          <w:color w:val="000000"/>
          <w:sz w:val="28"/>
        </w:rPr>
        <w:t>
    13                 13             Өзгелері
</w:t>
      </w:r>
      <w:r>
        <w:br/>
      </w:r>
      <w:r>
        <w:rPr>
          <w:rFonts w:ascii="Times New Roman"/>
          <w:b w:val="false"/>
          <w:i w:val="false"/>
          <w:color w:val="000000"/>
          <w:sz w:val="28"/>
        </w:rPr>
        <w:t>
       3                  3           Кәсіпкерлік қызметті қолдау
</w:t>
      </w:r>
      <w:r>
        <w:br/>
      </w:r>
      <w:r>
        <w:rPr>
          <w:rFonts w:ascii="Times New Roman"/>
          <w:b w:val="false"/>
          <w:i w:val="false"/>
          <w:color w:val="000000"/>
          <w:sz w:val="28"/>
        </w:rPr>
        <w:t>
                                      және бәсекелестікті қорғау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
</w:t>
      </w:r>
      <w:r>
        <w:br/>
      </w:r>
      <w:r>
        <w:rPr>
          <w:rFonts w:ascii="Times New Roman"/>
          <w:b w:val="false"/>
          <w:i w:val="false"/>
          <w:color w:val="000000"/>
          <w:sz w:val="28"/>
        </w:rPr>
        <w:t>
                                      рінің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Қазақстан Республикасында
</w:t>
      </w:r>
      <w:r>
        <w:br/>
      </w:r>
      <w:r>
        <w:rPr>
          <w:rFonts w:ascii="Times New Roman"/>
          <w:b w:val="false"/>
          <w:i w:val="false"/>
          <w:color w:val="000000"/>
          <w:sz w:val="28"/>
        </w:rPr>
        <w:t>
                                      кәсіпкерлікті дамыту мен
</w:t>
      </w:r>
      <w:r>
        <w:br/>
      </w:r>
      <w:r>
        <w:rPr>
          <w:rFonts w:ascii="Times New Roman"/>
          <w:b w:val="false"/>
          <w:i w:val="false"/>
          <w:color w:val="000000"/>
          <w:sz w:val="28"/>
        </w:rPr>
        <w:t>
                                      қолдаудың мемлекеттік
</w:t>
      </w:r>
      <w:r>
        <w:br/>
      </w:r>
      <w:r>
        <w:rPr>
          <w:rFonts w:ascii="Times New Roman"/>
          <w:b w:val="false"/>
          <w:i w:val="false"/>
          <w:color w:val="000000"/>
          <w:sz w:val="28"/>
        </w:rPr>
        <w:t>
                                      бағдарламасы
</w:t>
      </w:r>
      <w:r>
        <w:br/>
      </w:r>
      <w:r>
        <w:rPr>
          <w:rFonts w:ascii="Times New Roman"/>
          <w:b w:val="false"/>
          <w:i w:val="false"/>
          <w:color w:val="000000"/>
          <w:sz w:val="28"/>
        </w:rPr>
        <w:t>
          031                31       Табиғи монополиялар
</w:t>
      </w:r>
      <w:r>
        <w:br/>
      </w:r>
      <w:r>
        <w:rPr>
          <w:rFonts w:ascii="Times New Roman"/>
          <w:b w:val="false"/>
          <w:i w:val="false"/>
          <w:color w:val="000000"/>
          <w:sz w:val="28"/>
        </w:rPr>
        <w:t>
                                      субъектілерінің қызметін
</w:t>
      </w:r>
      <w:r>
        <w:br/>
      </w:r>
      <w:r>
        <w:rPr>
          <w:rFonts w:ascii="Times New Roman"/>
          <w:b w:val="false"/>
          <w:i w:val="false"/>
          <w:color w:val="000000"/>
          <w:sz w:val="28"/>
        </w:rPr>
        <w:t>
                                      сараптамалық бағалауды
</w:t>
      </w:r>
      <w:r>
        <w:br/>
      </w:r>
      <w:r>
        <w:rPr>
          <w:rFonts w:ascii="Times New Roman"/>
          <w:b w:val="false"/>
          <w:i w:val="false"/>
          <w:color w:val="000000"/>
          <w:sz w:val="28"/>
        </w:rPr>
        <w:t>
                                      жүргізу жөніндегі бағдарлама
</w:t>
      </w:r>
      <w:r>
        <w:br/>
      </w:r>
      <w:r>
        <w:rPr>
          <w:rFonts w:ascii="Times New Roman"/>
          <w:b w:val="false"/>
          <w:i w:val="false"/>
          <w:color w:val="000000"/>
          <w:sz w:val="28"/>
        </w:rPr>
        <w:t>
          032                32       Нормативтік-құқықтық базаны
</w:t>
      </w:r>
      <w:r>
        <w:br/>
      </w:r>
      <w:r>
        <w:rPr>
          <w:rFonts w:ascii="Times New Roman"/>
          <w:b w:val="false"/>
          <w:i w:val="false"/>
          <w:color w:val="000000"/>
          <w:sz w:val="28"/>
        </w:rPr>
        <w:t>
                                      әзірлеуге және жетілдіруге
</w:t>
      </w:r>
      <w:r>
        <w:br/>
      </w:r>
      <w:r>
        <w:rPr>
          <w:rFonts w:ascii="Times New Roman"/>
          <w:b w:val="false"/>
          <w:i w:val="false"/>
          <w:color w:val="000000"/>
          <w:sz w:val="28"/>
        </w:rPr>
        <w:t>
                                      консультанттарды тарту
</w:t>
      </w:r>
      <w:r>
        <w:br/>
      </w:r>
      <w:r>
        <w:rPr>
          <w:rFonts w:ascii="Times New Roman"/>
          <w:b w:val="false"/>
          <w:i w:val="false"/>
          <w:color w:val="000000"/>
          <w:sz w:val="28"/>
        </w:rPr>
        <w:t>
                                      жөніндегі бағдарлама
</w:t>
      </w:r>
      <w:r>
        <w:br/>
      </w:r>
      <w:r>
        <w:rPr>
          <w:rFonts w:ascii="Times New Roman"/>
          <w:b w:val="false"/>
          <w:i w:val="false"/>
          <w:color w:val="000000"/>
          <w:sz w:val="28"/>
        </w:rPr>
        <w:t>
          500                42       Кәсіпкерлікті дамытудың және
</w:t>
      </w:r>
      <w:r>
        <w:br/>
      </w:r>
      <w:r>
        <w:rPr>
          <w:rFonts w:ascii="Times New Roman"/>
          <w:b w:val="false"/>
          <w:i w:val="false"/>
          <w:color w:val="000000"/>
          <w:sz w:val="28"/>
        </w:rPr>
        <w:t>
                                      қолдаудың ақпараттық жүйесін
</w:t>
      </w:r>
      <w:r>
        <w:br/>
      </w:r>
      <w:r>
        <w:rPr>
          <w:rFonts w:ascii="Times New Roman"/>
          <w:b w:val="false"/>
          <w:i w:val="false"/>
          <w:color w:val="000000"/>
          <w:sz w:val="28"/>
        </w:rPr>
        <w:t>
                                      сүйемелдеу
</w:t>
      </w:r>
      <w:r>
        <w:br/>
      </w:r>
      <w:r>
        <w:rPr>
          <w:rFonts w:ascii="Times New Roman"/>
          <w:b w:val="false"/>
          <w:i w:val="false"/>
          <w:color w:val="000000"/>
          <w:sz w:val="28"/>
        </w:rPr>
        <w:t>
          600                43       Шағын кәсіпкерлікті дамыту
</w:t>
      </w:r>
      <w:r>
        <w:br/>
      </w:r>
      <w:r>
        <w:rPr>
          <w:rFonts w:ascii="Times New Roman"/>
          <w:b w:val="false"/>
          <w:i w:val="false"/>
          <w:color w:val="000000"/>
          <w:sz w:val="28"/>
        </w:rPr>
        <w:t>
                                      мен қолдаудың ақпараттық
</w:t>
      </w:r>
      <w:r>
        <w:br/>
      </w:r>
      <w:r>
        <w:rPr>
          <w:rFonts w:ascii="Times New Roman"/>
          <w:b w:val="false"/>
          <w:i w:val="false"/>
          <w:color w:val="000000"/>
          <w:sz w:val="28"/>
        </w:rPr>
        <w:t>
                                      жүйесін құру
</w:t>
      </w:r>
      <w:r>
        <w:br/>
      </w:r>
      <w:r>
        <w:rPr>
          <w:rFonts w:ascii="Times New Roman"/>
          <w:b w:val="false"/>
          <w:i w:val="false"/>
          <w:color w:val="000000"/>
          <w:sz w:val="28"/>
        </w:rPr>
        <w:t>
617                617                Қазақстан Республикасының
</w:t>
      </w:r>
      <w:r>
        <w:br/>
      </w:r>
      <w:r>
        <w:rPr>
          <w:rFonts w:ascii="Times New Roman"/>
          <w:b w:val="false"/>
          <w:i w:val="false"/>
          <w:color w:val="000000"/>
          <w:sz w:val="28"/>
        </w:rPr>
        <w:t>
                                      Мемлекеттік материалдық
</w:t>
      </w:r>
      <w:r>
        <w:br/>
      </w:r>
      <w:r>
        <w:rPr>
          <w:rFonts w:ascii="Times New Roman"/>
          <w:b w:val="false"/>
          <w:i w:val="false"/>
          <w:color w:val="000000"/>
          <w:sz w:val="28"/>
        </w:rPr>
        <w:t>
                                      резервтер жөніндегі агенттігі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032                32       Мемлекеттiк резервтi сақтау
</w:t>
      </w:r>
      <w:r>
        <w:br/>
      </w:r>
      <w:r>
        <w:rPr>
          <w:rFonts w:ascii="Times New Roman"/>
          <w:b w:val="false"/>
          <w:i w:val="false"/>
          <w:color w:val="000000"/>
          <w:sz w:val="28"/>
        </w:rPr>
        <w:t>
          033                33       Жұмылдыру резервін
</w:t>
      </w:r>
      <w:r>
        <w:br/>
      </w:r>
      <w:r>
        <w:rPr>
          <w:rFonts w:ascii="Times New Roman"/>
          <w:b w:val="false"/>
          <w:i w:val="false"/>
          <w:color w:val="000000"/>
          <w:sz w:val="28"/>
        </w:rPr>
        <w:t>
                                      қалыптастыру
</w:t>
      </w:r>
      <w:r>
        <w:br/>
      </w:r>
      <w:r>
        <w:rPr>
          <w:rFonts w:ascii="Times New Roman"/>
          <w:b w:val="false"/>
          <w:i w:val="false"/>
          <w:color w:val="000000"/>
          <w:sz w:val="28"/>
        </w:rPr>
        <w:t>
          500                42       Қазақстан Республикасының
</w:t>
      </w:r>
      <w:r>
        <w:br/>
      </w:r>
      <w:r>
        <w:rPr>
          <w:rFonts w:ascii="Times New Roman"/>
          <w:b w:val="false"/>
          <w:i w:val="false"/>
          <w:color w:val="000000"/>
          <w:sz w:val="28"/>
        </w:rPr>
        <w:t>
                                      Мемлекеттік материалдық
</w:t>
      </w:r>
      <w:r>
        <w:br/>
      </w:r>
      <w:r>
        <w:rPr>
          <w:rFonts w:ascii="Times New Roman"/>
          <w:b w:val="false"/>
          <w:i w:val="false"/>
          <w:color w:val="000000"/>
          <w:sz w:val="28"/>
        </w:rPr>
        <w:t>
                                      резервтер жөніндегі агентті.
</w:t>
      </w:r>
      <w:r>
        <w:br/>
      </w:r>
      <w:r>
        <w:rPr>
          <w:rFonts w:ascii="Times New Roman"/>
          <w:b w:val="false"/>
          <w:i w:val="false"/>
          <w:color w:val="000000"/>
          <w:sz w:val="28"/>
        </w:rPr>
        <w:t>
                                      гіне ақпараттық-есептеу
</w:t>
      </w:r>
      <w:r>
        <w:br/>
      </w:r>
      <w:r>
        <w:rPr>
          <w:rFonts w:ascii="Times New Roman"/>
          <w:b w:val="false"/>
          <w:i w:val="false"/>
          <w:color w:val="000000"/>
          <w:sz w:val="28"/>
        </w:rPr>
        <w:t>
                                      қызметін көрсету
</w:t>
      </w:r>
      <w:r>
        <w:br/>
      </w:r>
      <w:r>
        <w:rPr>
          <w:rFonts w:ascii="Times New Roman"/>
          <w:b w:val="false"/>
          <w:i w:val="false"/>
          <w:color w:val="000000"/>
          <w:sz w:val="28"/>
        </w:rPr>
        <w:t>
          600                43       Қазақстан Республикасының
</w:t>
      </w:r>
      <w:r>
        <w:br/>
      </w:r>
      <w:r>
        <w:rPr>
          <w:rFonts w:ascii="Times New Roman"/>
          <w:b w:val="false"/>
          <w:i w:val="false"/>
          <w:color w:val="000000"/>
          <w:sz w:val="28"/>
        </w:rPr>
        <w:t>
                                      Мемлекеттік материалдық
</w:t>
      </w:r>
      <w:r>
        <w:br/>
      </w:r>
      <w:r>
        <w:rPr>
          <w:rFonts w:ascii="Times New Roman"/>
          <w:b w:val="false"/>
          <w:i w:val="false"/>
          <w:color w:val="000000"/>
          <w:sz w:val="28"/>
        </w:rPr>
        <w:t>
                                      резервтер жөніндегі
</w:t>
      </w:r>
      <w:r>
        <w:br/>
      </w:r>
      <w:r>
        <w:rPr>
          <w:rFonts w:ascii="Times New Roman"/>
          <w:b w:val="false"/>
          <w:i w:val="false"/>
          <w:color w:val="000000"/>
          <w:sz w:val="28"/>
        </w:rPr>
        <w:t>
                                      агенттігін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618                618                Қазақстан Республикасының
</w:t>
      </w:r>
      <w:r>
        <w:br/>
      </w:r>
      <w:r>
        <w:rPr>
          <w:rFonts w:ascii="Times New Roman"/>
          <w:b w:val="false"/>
          <w:i w:val="false"/>
          <w:color w:val="000000"/>
          <w:sz w:val="28"/>
        </w:rPr>
        <w:t>
                                      Қаржы полициясы агенттігі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қауіпсіздік
</w:t>
      </w:r>
      <w:r>
        <w:br/>
      </w:r>
      <w:r>
        <w:rPr>
          <w:rFonts w:ascii="Times New Roman"/>
          <w:b w:val="false"/>
          <w:i w:val="false"/>
          <w:color w:val="000000"/>
          <w:sz w:val="28"/>
        </w:rPr>
        <w:t>
       1                  1           Құқық қорғау қызметі
</w:t>
      </w:r>
      <w:r>
        <w:br/>
      </w:r>
      <w:r>
        <w:rPr>
          <w:rFonts w:ascii="Times New Roman"/>
          <w:b w:val="false"/>
          <w:i w:val="false"/>
          <w:color w:val="000000"/>
          <w:sz w:val="28"/>
        </w:rPr>
        <w:t>
          600                43       Қазақстан Республикасының
</w:t>
      </w:r>
      <w:r>
        <w:br/>
      </w:r>
      <w:r>
        <w:rPr>
          <w:rFonts w:ascii="Times New Roman"/>
          <w:b w:val="false"/>
          <w:i w:val="false"/>
          <w:color w:val="000000"/>
          <w:sz w:val="28"/>
        </w:rPr>
        <w:t>
                                      Мемлекеттік материалдық
</w:t>
      </w:r>
      <w:r>
        <w:br/>
      </w:r>
      <w:r>
        <w:rPr>
          <w:rFonts w:ascii="Times New Roman"/>
          <w:b w:val="false"/>
          <w:i w:val="false"/>
          <w:color w:val="000000"/>
          <w:sz w:val="28"/>
        </w:rPr>
        <w:t>
                                      резервтер жөніндегі
</w:t>
      </w:r>
      <w:r>
        <w:br/>
      </w:r>
      <w:r>
        <w:rPr>
          <w:rFonts w:ascii="Times New Roman"/>
          <w:b w:val="false"/>
          <w:i w:val="false"/>
          <w:color w:val="000000"/>
          <w:sz w:val="28"/>
        </w:rPr>
        <w:t>
                                      агенттігін есептеу және
</w:t>
      </w:r>
      <w:r>
        <w:br/>
      </w:r>
      <w:r>
        <w:rPr>
          <w:rFonts w:ascii="Times New Roman"/>
          <w:b w:val="false"/>
          <w:i w:val="false"/>
          <w:color w:val="000000"/>
          <w:sz w:val="28"/>
        </w:rPr>
        <w:t>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618                618                Қазақстан Республикасының
</w:t>
      </w:r>
      <w:r>
        <w:br/>
      </w:r>
      <w:r>
        <w:rPr>
          <w:rFonts w:ascii="Times New Roman"/>
          <w:b w:val="false"/>
          <w:i w:val="false"/>
          <w:color w:val="000000"/>
          <w:sz w:val="28"/>
        </w:rPr>
        <w:t>
                                      Қаржы полициясы агенттігі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қауіпсіздік
</w:t>
      </w:r>
      <w:r>
        <w:br/>
      </w:r>
      <w:r>
        <w:rPr>
          <w:rFonts w:ascii="Times New Roman"/>
          <w:b w:val="false"/>
          <w:i w:val="false"/>
          <w:color w:val="000000"/>
          <w:sz w:val="28"/>
        </w:rPr>
        <w:t>
       1                  1           Құқық сақтау қызметі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Қаржы полициясының органдарын
</w:t>
      </w:r>
      <w:r>
        <w:br/>
      </w:r>
      <w:r>
        <w:rPr>
          <w:rFonts w:ascii="Times New Roman"/>
          <w:b w:val="false"/>
          <w:i w:val="false"/>
          <w:color w:val="000000"/>
          <w:sz w:val="28"/>
        </w:rPr>
        <w:t>
                                      материалдық-техникалық
</w:t>
      </w:r>
      <w:r>
        <w:br/>
      </w:r>
      <w:r>
        <w:rPr>
          <w:rFonts w:ascii="Times New Roman"/>
          <w:b w:val="false"/>
          <w:i w:val="false"/>
          <w:color w:val="000000"/>
          <w:sz w:val="28"/>
        </w:rPr>
        <w:t>
                                      қамтамасыз ету
</w:t>
      </w:r>
      <w:r>
        <w:br/>
      </w:r>
      <w:r>
        <w:rPr>
          <w:rFonts w:ascii="Times New Roman"/>
          <w:b w:val="false"/>
          <w:i w:val="false"/>
          <w:color w:val="000000"/>
          <w:sz w:val="28"/>
        </w:rPr>
        <w:t>
          032                32       Қаржы полициясы органдарының
</w:t>
      </w:r>
      <w:r>
        <w:br/>
      </w:r>
      <w:r>
        <w:rPr>
          <w:rFonts w:ascii="Times New Roman"/>
          <w:b w:val="false"/>
          <w:i w:val="false"/>
          <w:color w:val="000000"/>
          <w:sz w:val="28"/>
        </w:rPr>
        <w:t>
                                      жедел-іздестіру қызметі
</w:t>
      </w:r>
      <w:r>
        <w:br/>
      </w:r>
      <w:r>
        <w:rPr>
          <w:rFonts w:ascii="Times New Roman"/>
          <w:b w:val="false"/>
          <w:i w:val="false"/>
          <w:color w:val="000000"/>
          <w:sz w:val="28"/>
        </w:rPr>
        <w:t>
          098                98       Алматы облысының әкімшілік
</w:t>
      </w:r>
      <w:r>
        <w:br/>
      </w:r>
      <w:r>
        <w:rPr>
          <w:rFonts w:ascii="Times New Roman"/>
          <w:b w:val="false"/>
          <w:i w:val="false"/>
          <w:color w:val="000000"/>
          <w:sz w:val="28"/>
        </w:rPr>
        <w:t>
                                      орталығын Талдықорған
</w:t>
      </w:r>
      <w:r>
        <w:br/>
      </w:r>
      <w:r>
        <w:rPr>
          <w:rFonts w:ascii="Times New Roman"/>
          <w:b w:val="false"/>
          <w:i w:val="false"/>
          <w:color w:val="000000"/>
          <w:sz w:val="28"/>
        </w:rPr>
        <w:t>
                                      қаласына ауыстыру жөніндегі
</w:t>
      </w:r>
      <w:r>
        <w:br/>
      </w:r>
      <w:r>
        <w:rPr>
          <w:rFonts w:ascii="Times New Roman"/>
          <w:b w:val="false"/>
          <w:i w:val="false"/>
          <w:color w:val="000000"/>
          <w:sz w:val="28"/>
        </w:rPr>
        <w:t>
                                      іс-шаралар
</w:t>
      </w:r>
      <w:r>
        <w:br/>
      </w:r>
      <w:r>
        <w:rPr>
          <w:rFonts w:ascii="Times New Roman"/>
          <w:b w:val="false"/>
          <w:i w:val="false"/>
          <w:color w:val="000000"/>
          <w:sz w:val="28"/>
        </w:rPr>
        <w:t>
          500                42       Қаржы полициясы органдарының
</w:t>
      </w:r>
      <w:r>
        <w:br/>
      </w:r>
      <w:r>
        <w:rPr>
          <w:rFonts w:ascii="Times New Roman"/>
          <w:b w:val="false"/>
          <w:i w:val="false"/>
          <w:color w:val="000000"/>
          <w:sz w:val="28"/>
        </w:rPr>
        <w:t>
                                      ақпараттық жүйелерін
</w:t>
      </w:r>
      <w:r>
        <w:br/>
      </w:r>
      <w:r>
        <w:rPr>
          <w:rFonts w:ascii="Times New Roman"/>
          <w:b w:val="false"/>
          <w:i w:val="false"/>
          <w:color w:val="000000"/>
          <w:sz w:val="28"/>
        </w:rPr>
        <w:t>
                                      қамтамасыз ету
</w:t>
      </w:r>
      <w:r>
        <w:br/>
      </w:r>
      <w:r>
        <w:rPr>
          <w:rFonts w:ascii="Times New Roman"/>
          <w:b w:val="false"/>
          <w:i w:val="false"/>
          <w:color w:val="000000"/>
          <w:sz w:val="28"/>
        </w:rPr>
        <w:t>
          600                43       Қазақстан Республикасы Қаржы
</w:t>
      </w:r>
      <w:r>
        <w:br/>
      </w:r>
      <w:r>
        <w:rPr>
          <w:rFonts w:ascii="Times New Roman"/>
          <w:b w:val="false"/>
          <w:i w:val="false"/>
          <w:color w:val="000000"/>
          <w:sz w:val="28"/>
        </w:rPr>
        <w:t>
                                      полициясы агенттігінің
</w:t>
      </w:r>
      <w:r>
        <w:br/>
      </w:r>
      <w:r>
        <w:rPr>
          <w:rFonts w:ascii="Times New Roman"/>
          <w:b w:val="false"/>
          <w:i w:val="false"/>
          <w:color w:val="000000"/>
          <w:sz w:val="28"/>
        </w:rPr>
        <w:t>
                                      бірыңғай автоматтандырылған
</w:t>
      </w:r>
      <w:r>
        <w:br/>
      </w:r>
      <w:r>
        <w:rPr>
          <w:rFonts w:ascii="Times New Roman"/>
          <w:b w:val="false"/>
          <w:i w:val="false"/>
          <w:color w:val="000000"/>
          <w:sz w:val="28"/>
        </w:rPr>
        <w:t>
                                      ақпараттық-телекоммуникация.
</w:t>
      </w:r>
      <w:r>
        <w:br/>
      </w:r>
      <w:r>
        <w:rPr>
          <w:rFonts w:ascii="Times New Roman"/>
          <w:b w:val="false"/>
          <w:i w:val="false"/>
          <w:color w:val="000000"/>
          <w:sz w:val="28"/>
        </w:rPr>
        <w:t>
                                      лық жүйесін құру
</w:t>
      </w:r>
      <w:r>
        <w:br/>
      </w:r>
      <w:r>
        <w:rPr>
          <w:rFonts w:ascii="Times New Roman"/>
          <w:b w:val="false"/>
          <w:i w:val="false"/>
          <w:color w:val="000000"/>
          <w:sz w:val="28"/>
        </w:rPr>
        <w:t>
    4                  4              Білім беру
</w:t>
      </w:r>
      <w:r>
        <w:br/>
      </w:r>
      <w:r>
        <w:rPr>
          <w:rFonts w:ascii="Times New Roman"/>
          <w:b w:val="false"/>
          <w:i w:val="false"/>
          <w:color w:val="000000"/>
          <w:sz w:val="28"/>
        </w:rPr>
        <w:t>
       6                  6           Жоғары және жоғары оқу
</w:t>
      </w:r>
      <w:r>
        <w:br/>
      </w:r>
      <w:r>
        <w:rPr>
          <w:rFonts w:ascii="Times New Roman"/>
          <w:b w:val="false"/>
          <w:i w:val="false"/>
          <w:color w:val="000000"/>
          <w:sz w:val="28"/>
        </w:rPr>
        <w:t>
                                      орнынан кейін кәсіби бiлiм
</w:t>
      </w:r>
      <w:r>
        <w:br/>
      </w:r>
      <w:r>
        <w:rPr>
          <w:rFonts w:ascii="Times New Roman"/>
          <w:b w:val="false"/>
          <w:i w:val="false"/>
          <w:color w:val="000000"/>
          <w:sz w:val="28"/>
        </w:rPr>
        <w:t>
                                      беру
</w:t>
      </w:r>
      <w:r>
        <w:br/>
      </w:r>
      <w:r>
        <w:rPr>
          <w:rFonts w:ascii="Times New Roman"/>
          <w:b w:val="false"/>
          <w:i w:val="false"/>
          <w:color w:val="000000"/>
          <w:sz w:val="28"/>
        </w:rPr>
        <w:t>
          009                09       Жоғары оқу орындарында
</w:t>
      </w:r>
      <w:r>
        <w:br/>
      </w:r>
      <w:r>
        <w:rPr>
          <w:rFonts w:ascii="Times New Roman"/>
          <w:b w:val="false"/>
          <w:i w:val="false"/>
          <w:color w:val="000000"/>
          <w:sz w:val="28"/>
        </w:rPr>
        <w:t>
                                      кадрлар даярлау
</w:t>
      </w:r>
      <w:r>
        <w:br/>
      </w:r>
      <w:r>
        <w:rPr>
          <w:rFonts w:ascii="Times New Roman"/>
          <w:b w:val="false"/>
          <w:i w:val="false"/>
          <w:color w:val="000000"/>
          <w:sz w:val="28"/>
        </w:rPr>
        <w:t>
               030              30    Қаржы полициясының академиясы
</w:t>
      </w:r>
      <w:r>
        <w:br/>
      </w:r>
      <w:r>
        <w:rPr>
          <w:rFonts w:ascii="Times New Roman"/>
          <w:b w:val="false"/>
          <w:i w:val="false"/>
          <w:color w:val="000000"/>
          <w:sz w:val="28"/>
        </w:rPr>
        <w:t>
619                619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2                  2           Қаржы қызметі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002              02    Аумақтық органдардың
</w:t>
      </w:r>
      <w:r>
        <w:br/>
      </w:r>
      <w:r>
        <w:rPr>
          <w:rFonts w:ascii="Times New Roman"/>
          <w:b w:val="false"/>
          <w:i w:val="false"/>
          <w:color w:val="000000"/>
          <w:sz w:val="28"/>
        </w:rPr>
        <w:t>
                                      аппараттары
</w:t>
      </w:r>
      <w:r>
        <w:br/>
      </w:r>
      <w:r>
        <w:rPr>
          <w:rFonts w:ascii="Times New Roman"/>
          <w:b w:val="false"/>
          <w:i w:val="false"/>
          <w:color w:val="000000"/>
          <w:sz w:val="28"/>
        </w:rPr>
        <w:t>
          031                31       Қызметтік-іздеу иттерін
</w:t>
      </w:r>
      <w:r>
        <w:br/>
      </w:r>
      <w:r>
        <w:rPr>
          <w:rFonts w:ascii="Times New Roman"/>
          <w:b w:val="false"/>
          <w:i w:val="false"/>
          <w:color w:val="000000"/>
          <w:sz w:val="28"/>
        </w:rPr>
        <w:t>
                                      қолданумен кедендік бақылауды
</w:t>
      </w:r>
      <w:r>
        <w:br/>
      </w:r>
      <w:r>
        <w:rPr>
          <w:rFonts w:ascii="Times New Roman"/>
          <w:b w:val="false"/>
          <w:i w:val="false"/>
          <w:color w:val="000000"/>
          <w:sz w:val="28"/>
        </w:rPr>
        <w:t>
                                      қамтамасыз ету
</w:t>
      </w:r>
      <w:r>
        <w:br/>
      </w:r>
      <w:r>
        <w:rPr>
          <w:rFonts w:ascii="Times New Roman"/>
          <w:b w:val="false"/>
          <w:i w:val="false"/>
          <w:color w:val="000000"/>
          <w:sz w:val="28"/>
        </w:rPr>
        <w:t>
               030              30    Кионологиялық орталық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Үкіметінің резервінен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035                35       Акциздік және есептеу-бақылау
</w:t>
      </w:r>
      <w:r>
        <w:br/>
      </w:r>
      <w:r>
        <w:rPr>
          <w:rFonts w:ascii="Times New Roman"/>
          <w:b w:val="false"/>
          <w:i w:val="false"/>
          <w:color w:val="000000"/>
          <w:sz w:val="28"/>
        </w:rPr>
        <w:t>
                                      маркілері, куәліктері және
</w:t>
      </w:r>
      <w:r>
        <w:br/>
      </w:r>
      <w:r>
        <w:rPr>
          <w:rFonts w:ascii="Times New Roman"/>
          <w:b w:val="false"/>
          <w:i w:val="false"/>
          <w:color w:val="000000"/>
          <w:sz w:val="28"/>
        </w:rPr>
        <w:t>
                                      патенттерінің басылуы
</w:t>
      </w:r>
      <w:r>
        <w:br/>
      </w:r>
      <w:r>
        <w:rPr>
          <w:rFonts w:ascii="Times New Roman"/>
          <w:b w:val="false"/>
          <w:i w:val="false"/>
          <w:color w:val="000000"/>
          <w:sz w:val="28"/>
        </w:rPr>
        <w:t>
          036                36       Қазақстан Республикасының
</w:t>
      </w:r>
      <w:r>
        <w:br/>
      </w:r>
      <w:r>
        <w:rPr>
          <w:rFonts w:ascii="Times New Roman"/>
          <w:b w:val="false"/>
          <w:i w:val="false"/>
          <w:color w:val="000000"/>
          <w:sz w:val="28"/>
        </w:rPr>
        <w:t>
                                      кедендік шекарасын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200                24       Кедендік органдардың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қамтамасыз етілуі
</w:t>
      </w:r>
      <w:r>
        <w:br/>
      </w:r>
      <w:r>
        <w:rPr>
          <w:rFonts w:ascii="Times New Roman"/>
          <w:b w:val="false"/>
          <w:i w:val="false"/>
          <w:color w:val="000000"/>
          <w:sz w:val="28"/>
        </w:rPr>
        <w:t>
          301                25       Кедендік посттардың құрылысы
</w:t>
      </w:r>
      <w:r>
        <w:br/>
      </w:r>
      <w:r>
        <w:rPr>
          <w:rFonts w:ascii="Times New Roman"/>
          <w:b w:val="false"/>
          <w:i w:val="false"/>
          <w:color w:val="000000"/>
          <w:sz w:val="28"/>
        </w:rPr>
        <w:t>
                                      мен қайта жаңаруы
</w:t>
      </w:r>
      <w:r>
        <w:br/>
      </w:r>
      <w:r>
        <w:rPr>
          <w:rFonts w:ascii="Times New Roman"/>
          <w:b w:val="false"/>
          <w:i w:val="false"/>
          <w:color w:val="000000"/>
          <w:sz w:val="28"/>
        </w:rPr>
        <w:t>
          500                26       "ТАИС" кедендік ақпарат
</w:t>
      </w:r>
      <w:r>
        <w:br/>
      </w:r>
      <w:r>
        <w:rPr>
          <w:rFonts w:ascii="Times New Roman"/>
          <w:b w:val="false"/>
          <w:i w:val="false"/>
          <w:color w:val="000000"/>
          <w:sz w:val="28"/>
        </w:rPr>
        <w:t>
                                      жүйесін сүйемелдеу
</w:t>
      </w:r>
      <w:r>
        <w:br/>
      </w:r>
      <w:r>
        <w:rPr>
          <w:rFonts w:ascii="Times New Roman"/>
          <w:b w:val="false"/>
          <w:i w:val="false"/>
          <w:color w:val="000000"/>
          <w:sz w:val="28"/>
        </w:rPr>
        <w:t>
          600                27       "ТАИС" кедендік ақпарат
</w:t>
      </w:r>
      <w:r>
        <w:br/>
      </w:r>
      <w:r>
        <w:rPr>
          <w:rFonts w:ascii="Times New Roman"/>
          <w:b w:val="false"/>
          <w:i w:val="false"/>
          <w:color w:val="000000"/>
          <w:sz w:val="28"/>
        </w:rPr>
        <w:t>
                                      жүйесінің дамуы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037                37       "Еркін кедендік аймақ"
</w:t>
      </w:r>
      <w:r>
        <w:br/>
      </w:r>
      <w:r>
        <w:rPr>
          <w:rFonts w:ascii="Times New Roman"/>
          <w:b w:val="false"/>
          <w:i w:val="false"/>
          <w:color w:val="000000"/>
          <w:sz w:val="28"/>
        </w:rPr>
        <w:t>
                                      режимінде бұрын ресімделген
</w:t>
      </w:r>
      <w:r>
        <w:br/>
      </w:r>
      <w:r>
        <w:rPr>
          <w:rFonts w:ascii="Times New Roman"/>
          <w:b w:val="false"/>
          <w:i w:val="false"/>
          <w:color w:val="000000"/>
          <w:sz w:val="28"/>
        </w:rPr>
        <w:t>
                                      тауарлардың қайта ресімделуі.
</w:t>
      </w:r>
      <w:r>
        <w:br/>
      </w:r>
      <w:r>
        <w:rPr>
          <w:rFonts w:ascii="Times New Roman"/>
          <w:b w:val="false"/>
          <w:i w:val="false"/>
          <w:color w:val="000000"/>
          <w:sz w:val="28"/>
        </w:rPr>
        <w:t>
                                      нің кедендік төлемдері мен
</w:t>
      </w:r>
      <w:r>
        <w:br/>
      </w:r>
      <w:r>
        <w:rPr>
          <w:rFonts w:ascii="Times New Roman"/>
          <w:b w:val="false"/>
          <w:i w:val="false"/>
          <w:color w:val="000000"/>
          <w:sz w:val="28"/>
        </w:rPr>
        <w:t>
                                      салықтарын төлеу
</w:t>
      </w:r>
      <w:r>
        <w:br/>
      </w:r>
      <w:r>
        <w:rPr>
          <w:rFonts w:ascii="Times New Roman"/>
          <w:b w:val="false"/>
          <w:i w:val="false"/>
          <w:color w:val="000000"/>
          <w:sz w:val="28"/>
        </w:rPr>
        <w:t>
620                620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және бәсекелестікті қорғау
</w:t>
      </w:r>
      <w:r>
        <w:br/>
      </w:r>
      <w:r>
        <w:rPr>
          <w:rFonts w:ascii="Times New Roman"/>
          <w:b w:val="false"/>
          <w:i w:val="false"/>
          <w:color w:val="000000"/>
          <w:sz w:val="28"/>
        </w:rPr>
        <w:t>
                                      жөніндегі агенттігі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Өкілдік шығындарға арналған
</w:t>
      </w:r>
      <w:r>
        <w:br/>
      </w:r>
      <w:r>
        <w:rPr>
          <w:rFonts w:ascii="Times New Roman"/>
          <w:b w:val="false"/>
          <w:i w:val="false"/>
          <w:color w:val="000000"/>
          <w:sz w:val="28"/>
        </w:rPr>
        <w:t>
                                      қаражат есебінен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Үкіметінің резервінен
</w:t>
      </w:r>
      <w:r>
        <w:br/>
      </w:r>
      <w:r>
        <w:rPr>
          <w:rFonts w:ascii="Times New Roman"/>
          <w:b w:val="false"/>
          <w:i w:val="false"/>
          <w:color w:val="000000"/>
          <w:sz w:val="28"/>
        </w:rPr>
        <w:t>
                                      Үкіметтің, орталық мемлекет.
</w:t>
      </w:r>
      <w:r>
        <w:br/>
      </w:r>
      <w:r>
        <w:rPr>
          <w:rFonts w:ascii="Times New Roman"/>
          <w:b w:val="false"/>
          <w:i w:val="false"/>
          <w:color w:val="000000"/>
          <w:sz w:val="28"/>
        </w:rPr>
        <w:t>
                                      тік органдардың және олардың
</w:t>
      </w:r>
      <w:r>
        <w:br/>
      </w:r>
      <w:r>
        <w:rPr>
          <w:rFonts w:ascii="Times New Roman"/>
          <w:b w:val="false"/>
          <w:i w:val="false"/>
          <w:color w:val="000000"/>
          <w:sz w:val="28"/>
        </w:rPr>
        <w:t>
                                      аумақтық бөлімшелерінің сот
</w:t>
      </w:r>
      <w:r>
        <w:br/>
      </w:r>
      <w:r>
        <w:rPr>
          <w:rFonts w:ascii="Times New Roman"/>
          <w:b w:val="false"/>
          <w:i w:val="false"/>
          <w:color w:val="000000"/>
          <w:sz w:val="28"/>
        </w:rPr>
        <w:t>
                                      шешімдері бойынша міндеттеме.
</w:t>
      </w:r>
      <w:r>
        <w:br/>
      </w:r>
      <w:r>
        <w:rPr>
          <w:rFonts w:ascii="Times New Roman"/>
          <w:b w:val="false"/>
          <w:i w:val="false"/>
          <w:color w:val="000000"/>
          <w:sz w:val="28"/>
        </w:rPr>
        <w:t>
                                      лерін орындау
</w:t>
      </w:r>
      <w:r>
        <w:br/>
      </w:r>
      <w:r>
        <w:rPr>
          <w:rFonts w:ascii="Times New Roman"/>
          <w:b w:val="false"/>
          <w:i w:val="false"/>
          <w:color w:val="000000"/>
          <w:sz w:val="28"/>
        </w:rPr>
        <w:t>
          030                30       Табиғи монополиялар
</w:t>
      </w:r>
      <w:r>
        <w:br/>
      </w:r>
      <w:r>
        <w:rPr>
          <w:rFonts w:ascii="Times New Roman"/>
          <w:b w:val="false"/>
          <w:i w:val="false"/>
          <w:color w:val="000000"/>
          <w:sz w:val="28"/>
        </w:rPr>
        <w:t>
                                      субъектілерінің қызметін
</w:t>
      </w:r>
      <w:r>
        <w:br/>
      </w:r>
      <w:r>
        <w:rPr>
          <w:rFonts w:ascii="Times New Roman"/>
          <w:b w:val="false"/>
          <w:i w:val="false"/>
          <w:color w:val="000000"/>
          <w:sz w:val="28"/>
        </w:rPr>
        <w:t>
                                      сараптамалық бағалауды
</w:t>
      </w:r>
      <w:r>
        <w:br/>
      </w:r>
      <w:r>
        <w:rPr>
          <w:rFonts w:ascii="Times New Roman"/>
          <w:b w:val="false"/>
          <w:i w:val="false"/>
          <w:color w:val="000000"/>
          <w:sz w:val="28"/>
        </w:rPr>
        <w:t>
                                      жүргізу жөніндегі бағдарлама
</w:t>
      </w:r>
      <w:r>
        <w:br/>
      </w:r>
      <w:r>
        <w:rPr>
          <w:rFonts w:ascii="Times New Roman"/>
          <w:b w:val="false"/>
          <w:i w:val="false"/>
          <w:color w:val="000000"/>
          <w:sz w:val="28"/>
        </w:rPr>
        <w:t>
          031                31       Нормативтік-құқықтық базаны
</w:t>
      </w:r>
      <w:r>
        <w:br/>
      </w:r>
      <w:r>
        <w:rPr>
          <w:rFonts w:ascii="Times New Roman"/>
          <w:b w:val="false"/>
          <w:i w:val="false"/>
          <w:color w:val="000000"/>
          <w:sz w:val="28"/>
        </w:rPr>
        <w:t>
                                      әзірлеу және жетілдіруге
</w:t>
      </w:r>
      <w:r>
        <w:br/>
      </w:r>
      <w:r>
        <w:rPr>
          <w:rFonts w:ascii="Times New Roman"/>
          <w:b w:val="false"/>
          <w:i w:val="false"/>
          <w:color w:val="000000"/>
          <w:sz w:val="28"/>
        </w:rPr>
        <w:t>
                                      консультаттарды тарту
</w:t>
      </w:r>
      <w:r>
        <w:br/>
      </w:r>
      <w:r>
        <w:rPr>
          <w:rFonts w:ascii="Times New Roman"/>
          <w:b w:val="false"/>
          <w:i w:val="false"/>
          <w:color w:val="000000"/>
          <w:sz w:val="28"/>
        </w:rPr>
        <w:t>
                                      жөніндегі бағдарлама
</w:t>
      </w:r>
      <w:r>
        <w:br/>
      </w:r>
      <w:r>
        <w:rPr>
          <w:rFonts w:ascii="Times New Roman"/>
          <w:b w:val="false"/>
          <w:i w:val="false"/>
          <w:color w:val="000000"/>
          <w:sz w:val="28"/>
        </w:rPr>
        <w:t>
637                637                Қазақстан Республикасының
</w:t>
      </w:r>
      <w:r>
        <w:br/>
      </w:r>
      <w:r>
        <w:rPr>
          <w:rFonts w:ascii="Times New Roman"/>
          <w:b w:val="false"/>
          <w:i w:val="false"/>
          <w:color w:val="000000"/>
          <w:sz w:val="28"/>
        </w:rPr>
        <w:t>
                                      Конституциялық кеңесі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1                  1           Мемлекеттік басқарманың жалпы
</w:t>
      </w:r>
      <w:r>
        <w:br/>
      </w:r>
      <w:r>
        <w:rPr>
          <w:rFonts w:ascii="Times New Roman"/>
          <w:b w:val="false"/>
          <w:i w:val="false"/>
          <w:color w:val="000000"/>
          <w:sz w:val="28"/>
        </w:rPr>
        <w:t>
                                      функцияларын орындайтын
</w:t>
      </w:r>
      <w:r>
        <w:br/>
      </w:r>
      <w:r>
        <w:rPr>
          <w:rFonts w:ascii="Times New Roman"/>
          <w:b w:val="false"/>
          <w:i w:val="false"/>
          <w:color w:val="000000"/>
          <w:sz w:val="28"/>
        </w:rPr>
        <w:t>
                                      өкілетті, атқарушы және басқа
</w:t>
      </w:r>
      <w:r>
        <w:br/>
      </w:r>
      <w:r>
        <w:rPr>
          <w:rFonts w:ascii="Times New Roman"/>
          <w:b w:val="false"/>
          <w:i w:val="false"/>
          <w:color w:val="000000"/>
          <w:sz w:val="28"/>
        </w:rPr>
        <w:t>
                                      да органдары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016                06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Өкілдік шығындарға арналған
</w:t>
      </w:r>
      <w:r>
        <w:br/>
      </w:r>
      <w:r>
        <w:rPr>
          <w:rFonts w:ascii="Times New Roman"/>
          <w:b w:val="false"/>
          <w:i w:val="false"/>
          <w:color w:val="000000"/>
          <w:sz w:val="28"/>
        </w:rPr>
        <w:t>
                                      қаражат есебінен іс-шаралар
</w:t>
      </w:r>
      <w:r>
        <w:br/>
      </w:r>
      <w:r>
        <w:rPr>
          <w:rFonts w:ascii="Times New Roman"/>
          <w:b w:val="false"/>
          <w:i w:val="false"/>
          <w:color w:val="000000"/>
          <w:sz w:val="28"/>
        </w:rPr>
        <w:t>
                                      өткізу
</w:t>
      </w:r>
      <w:r>
        <w:br/>
      </w:r>
      <w:r>
        <w:rPr>
          <w:rFonts w:ascii="Times New Roman"/>
          <w:b w:val="false"/>
          <w:i w:val="false"/>
          <w:color w:val="000000"/>
          <w:sz w:val="28"/>
        </w:rPr>
        <w:t>
          500                42       Қазақстан Республикасының
</w:t>
      </w:r>
      <w:r>
        <w:br/>
      </w:r>
      <w:r>
        <w:rPr>
          <w:rFonts w:ascii="Times New Roman"/>
          <w:b w:val="false"/>
          <w:i w:val="false"/>
          <w:color w:val="000000"/>
          <w:sz w:val="28"/>
        </w:rPr>
        <w:t>
                                      Конституциялық кеңесіне
</w:t>
      </w:r>
      <w:r>
        <w:br/>
      </w:r>
      <w:r>
        <w:rPr>
          <w:rFonts w:ascii="Times New Roman"/>
          <w:b w:val="false"/>
          <w:i w:val="false"/>
          <w:color w:val="000000"/>
          <w:sz w:val="28"/>
        </w:rPr>
        <w:t>
                                      ақпараттық-есептеу қызметін
</w:t>
      </w:r>
      <w:r>
        <w:br/>
      </w:r>
      <w:r>
        <w:rPr>
          <w:rFonts w:ascii="Times New Roman"/>
          <w:b w:val="false"/>
          <w:i w:val="false"/>
          <w:color w:val="000000"/>
          <w:sz w:val="28"/>
        </w:rPr>
        <w:t>
                                      көрсету
</w:t>
      </w:r>
      <w:r>
        <w:br/>
      </w:r>
      <w:r>
        <w:rPr>
          <w:rFonts w:ascii="Times New Roman"/>
          <w:b w:val="false"/>
          <w:i w:val="false"/>
          <w:color w:val="000000"/>
          <w:sz w:val="28"/>
        </w:rPr>
        <w:t>
          600                43       Қазақстан Республикасының
</w:t>
      </w:r>
      <w:r>
        <w:br/>
      </w:r>
      <w:r>
        <w:rPr>
          <w:rFonts w:ascii="Times New Roman"/>
          <w:b w:val="false"/>
          <w:i w:val="false"/>
          <w:color w:val="000000"/>
          <w:sz w:val="28"/>
        </w:rPr>
        <w:t>
                                      Конституциялық кеңесін
</w:t>
      </w:r>
      <w:r>
        <w:br/>
      </w:r>
      <w:r>
        <w:rPr>
          <w:rFonts w:ascii="Times New Roman"/>
          <w:b w:val="false"/>
          <w:i w:val="false"/>
          <w:color w:val="000000"/>
          <w:sz w:val="28"/>
        </w:rPr>
        <w:t>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678                678                Қазақстан Республикасының
</w:t>
      </w:r>
      <w:r>
        <w:br/>
      </w:r>
      <w:r>
        <w:rPr>
          <w:rFonts w:ascii="Times New Roman"/>
          <w:b w:val="false"/>
          <w:i w:val="false"/>
          <w:color w:val="000000"/>
          <w:sz w:val="28"/>
        </w:rPr>
        <w:t>
                                      Республикалық ұланы
</w:t>
      </w:r>
      <w:r>
        <w:br/>
      </w:r>
      <w:r>
        <w:rPr>
          <w:rFonts w:ascii="Times New Roman"/>
          <w:b w:val="false"/>
          <w:i w:val="false"/>
          <w:color w:val="000000"/>
          <w:sz w:val="28"/>
        </w:rPr>
        <w:t>
    2                  2              Қорғаныс
</w:t>
      </w:r>
      <w:r>
        <w:br/>
      </w:r>
      <w:r>
        <w:rPr>
          <w:rFonts w:ascii="Times New Roman"/>
          <w:b w:val="false"/>
          <w:i w:val="false"/>
          <w:color w:val="000000"/>
          <w:sz w:val="28"/>
        </w:rPr>
        <w:t>
       1                  1           Әскери мұқтаждар
</w:t>
      </w:r>
      <w:r>
        <w:br/>
      </w:r>
      <w:r>
        <w:rPr>
          <w:rFonts w:ascii="Times New Roman"/>
          <w:b w:val="false"/>
          <w:i w:val="false"/>
          <w:color w:val="000000"/>
          <w:sz w:val="28"/>
        </w:rPr>
        <w:t>
          005                05       Әскери  бөлiмдерді ұстау
</w:t>
      </w:r>
      <w:r>
        <w:br/>
      </w:r>
      <w:r>
        <w:rPr>
          <w:rFonts w:ascii="Times New Roman"/>
          <w:b w:val="false"/>
          <w:i w:val="false"/>
          <w:color w:val="000000"/>
          <w:sz w:val="28"/>
        </w:rPr>
        <w:t>
               030              30    Әскери бөлiмдер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076                76       Қорғалатын адамдардың
</w:t>
      </w:r>
      <w:r>
        <w:br/>
      </w:r>
      <w:r>
        <w:rPr>
          <w:rFonts w:ascii="Times New Roman"/>
          <w:b w:val="false"/>
          <w:i w:val="false"/>
          <w:color w:val="000000"/>
          <w:sz w:val="28"/>
        </w:rPr>
        <w:t>
                                      қауіпсіздігін қамтамасыз
</w:t>
      </w:r>
      <w:r>
        <w:br/>
      </w:r>
      <w:r>
        <w:rPr>
          <w:rFonts w:ascii="Times New Roman"/>
          <w:b w:val="false"/>
          <w:i w:val="false"/>
          <w:color w:val="000000"/>
          <w:sz w:val="28"/>
        </w:rPr>
        <w:t>
                                      етуге және салтанатты
</w:t>
      </w:r>
      <w:r>
        <w:br/>
      </w:r>
      <w:r>
        <w:rPr>
          <w:rFonts w:ascii="Times New Roman"/>
          <w:b w:val="false"/>
          <w:i w:val="false"/>
          <w:color w:val="000000"/>
          <w:sz w:val="28"/>
        </w:rPr>
        <w:t>
                                      рәсімдерді орындауға қатысу
</w:t>
      </w:r>
      <w:r>
        <w:br/>
      </w:r>
      <w:r>
        <w:rPr>
          <w:rFonts w:ascii="Times New Roman"/>
          <w:b w:val="false"/>
          <w:i w:val="false"/>
          <w:color w:val="000000"/>
          <w:sz w:val="28"/>
        </w:rPr>
        <w:t>
               030              30    Республикалық ұланның
</w:t>
      </w:r>
      <w:r>
        <w:br/>
      </w:r>
      <w:r>
        <w:rPr>
          <w:rFonts w:ascii="Times New Roman"/>
          <w:b w:val="false"/>
          <w:i w:val="false"/>
          <w:color w:val="000000"/>
          <w:sz w:val="28"/>
        </w:rPr>
        <w:t>
                                      қолбасшылығы
</w:t>
      </w:r>
      <w:r>
        <w:br/>
      </w:r>
      <w:r>
        <w:rPr>
          <w:rFonts w:ascii="Times New Roman"/>
          <w:b w:val="false"/>
          <w:i w:val="false"/>
          <w:color w:val="000000"/>
          <w:sz w:val="28"/>
        </w:rPr>
        <w:t>
          301                42       Әскери техникалар қоймасын
</w:t>
      </w:r>
      <w:r>
        <w:br/>
      </w:r>
      <w:r>
        <w:rPr>
          <w:rFonts w:ascii="Times New Roman"/>
          <w:b w:val="false"/>
          <w:i w:val="false"/>
          <w:color w:val="000000"/>
          <w:sz w:val="28"/>
        </w:rPr>
        <w:t>
                                      салу
</w:t>
      </w:r>
      <w:r>
        <w:br/>
      </w:r>
      <w:r>
        <w:rPr>
          <w:rFonts w:ascii="Times New Roman"/>
          <w:b w:val="false"/>
          <w:i w:val="false"/>
          <w:color w:val="000000"/>
          <w:sz w:val="28"/>
        </w:rPr>
        <w:t>
          303                43       Қазақстан Республикасының
</w:t>
      </w:r>
      <w:r>
        <w:br/>
      </w:r>
      <w:r>
        <w:rPr>
          <w:rFonts w:ascii="Times New Roman"/>
          <w:b w:val="false"/>
          <w:i w:val="false"/>
          <w:color w:val="000000"/>
          <w:sz w:val="28"/>
        </w:rPr>
        <w:t>
                                      Республикалық ұланы үшін
</w:t>
      </w:r>
      <w:r>
        <w:br/>
      </w:r>
      <w:r>
        <w:rPr>
          <w:rFonts w:ascii="Times New Roman"/>
          <w:b w:val="false"/>
          <w:i w:val="false"/>
          <w:color w:val="000000"/>
          <w:sz w:val="28"/>
        </w:rPr>
        <w:t>
                                      казармалық-тұрғын үй қоры
</w:t>
      </w:r>
      <w:r>
        <w:br/>
      </w:r>
      <w:r>
        <w:rPr>
          <w:rFonts w:ascii="Times New Roman"/>
          <w:b w:val="false"/>
          <w:i w:val="false"/>
          <w:color w:val="000000"/>
          <w:sz w:val="28"/>
        </w:rPr>
        <w:t>
                                      объектілерінің құрылысы
</w:t>
      </w:r>
      <w:r>
        <w:br/>
      </w:r>
      <w:r>
        <w:rPr>
          <w:rFonts w:ascii="Times New Roman"/>
          <w:b w:val="false"/>
          <w:i w:val="false"/>
          <w:color w:val="000000"/>
          <w:sz w:val="28"/>
        </w:rPr>
        <w:t>
          600                44       Қазақстан Республикасының
</w:t>
      </w:r>
      <w:r>
        <w:br/>
      </w:r>
      <w:r>
        <w:rPr>
          <w:rFonts w:ascii="Times New Roman"/>
          <w:b w:val="false"/>
          <w:i w:val="false"/>
          <w:color w:val="000000"/>
          <w:sz w:val="28"/>
        </w:rPr>
        <w:t>
                                      Республикалық ұланын есептеу
</w:t>
      </w:r>
      <w:r>
        <w:br/>
      </w:r>
      <w:r>
        <w:rPr>
          <w:rFonts w:ascii="Times New Roman"/>
          <w:b w:val="false"/>
          <w:i w:val="false"/>
          <w:color w:val="000000"/>
          <w:sz w:val="28"/>
        </w:rPr>
        <w:t>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5                  5              Денсаулық сақтау
</w:t>
      </w:r>
      <w:r>
        <w:br/>
      </w:r>
      <w:r>
        <w:rPr>
          <w:rFonts w:ascii="Times New Roman"/>
          <w:b w:val="false"/>
          <w:i w:val="false"/>
          <w:color w:val="000000"/>
          <w:sz w:val="28"/>
        </w:rPr>
        <w:t>
       1                  1           Кең бейінді ауруханалар
</w:t>
      </w:r>
      <w:r>
        <w:br/>
      </w:r>
      <w:r>
        <w:rPr>
          <w:rFonts w:ascii="Times New Roman"/>
          <w:b w:val="false"/>
          <w:i w:val="false"/>
          <w:color w:val="000000"/>
          <w:sz w:val="28"/>
        </w:rPr>
        <w:t>
          012                12       Әскери қызметшiлердi, құқық
</w:t>
      </w:r>
      <w:r>
        <w:br/>
      </w:r>
      <w:r>
        <w:rPr>
          <w:rFonts w:ascii="Times New Roman"/>
          <w:b w:val="false"/>
          <w:i w:val="false"/>
          <w:color w:val="000000"/>
          <w:sz w:val="28"/>
        </w:rPr>
        <w:t>
                                      қорғау органдарының
</w:t>
      </w:r>
      <w:r>
        <w:br/>
      </w:r>
      <w:r>
        <w:rPr>
          <w:rFonts w:ascii="Times New Roman"/>
          <w:b w:val="false"/>
          <w:i w:val="false"/>
          <w:color w:val="000000"/>
          <w:sz w:val="28"/>
        </w:rPr>
        <w:t>
                                      қызметкерлерiн және олардың
</w:t>
      </w:r>
      <w:r>
        <w:br/>
      </w:r>
      <w:r>
        <w:rPr>
          <w:rFonts w:ascii="Times New Roman"/>
          <w:b w:val="false"/>
          <w:i w:val="false"/>
          <w:color w:val="000000"/>
          <w:sz w:val="28"/>
        </w:rPr>
        <w:t>
                                      отбасы мүшелерiн емдеу
</w:t>
      </w:r>
      <w:r>
        <w:br/>
      </w:r>
      <w:r>
        <w:rPr>
          <w:rFonts w:ascii="Times New Roman"/>
          <w:b w:val="false"/>
          <w:i w:val="false"/>
          <w:color w:val="000000"/>
          <w:sz w:val="28"/>
        </w:rPr>
        <w:t>
               030              30    Республикалық ұланның
</w:t>
      </w:r>
      <w:r>
        <w:br/>
      </w:r>
      <w:r>
        <w:rPr>
          <w:rFonts w:ascii="Times New Roman"/>
          <w:b w:val="false"/>
          <w:i w:val="false"/>
          <w:color w:val="000000"/>
          <w:sz w:val="28"/>
        </w:rPr>
        <w:t>
                                      госпиталi
</w:t>
      </w:r>
      <w:r>
        <w:br/>
      </w:r>
      <w:r>
        <w:rPr>
          <w:rFonts w:ascii="Times New Roman"/>
          <w:b w:val="false"/>
          <w:i w:val="false"/>
          <w:color w:val="000000"/>
          <w:sz w:val="28"/>
        </w:rPr>
        <w:t>
680                680                Қазақстан Республикасы
</w:t>
      </w:r>
      <w:r>
        <w:br/>
      </w:r>
      <w:r>
        <w:rPr>
          <w:rFonts w:ascii="Times New Roman"/>
          <w:b w:val="false"/>
          <w:i w:val="false"/>
          <w:color w:val="000000"/>
          <w:sz w:val="28"/>
        </w:rPr>
        <w:t>
                                      Президентiнiң Күзет қызметi
</w:t>
      </w:r>
      <w:r>
        <w:br/>
      </w:r>
      <w:r>
        <w:rPr>
          <w:rFonts w:ascii="Times New Roman"/>
          <w:b w:val="false"/>
          <w:i w:val="false"/>
          <w:color w:val="000000"/>
          <w:sz w:val="28"/>
        </w:rPr>
        <w:t>
    3                  3              Қоғамдық тәртіп және
</w:t>
      </w:r>
      <w:r>
        <w:br/>
      </w:r>
      <w:r>
        <w:rPr>
          <w:rFonts w:ascii="Times New Roman"/>
          <w:b w:val="false"/>
          <w:i w:val="false"/>
          <w:color w:val="000000"/>
          <w:sz w:val="28"/>
        </w:rPr>
        <w:t>
                                      қауіпсіздік
</w:t>
      </w:r>
      <w:r>
        <w:br/>
      </w:r>
      <w:r>
        <w:rPr>
          <w:rFonts w:ascii="Times New Roman"/>
          <w:b w:val="false"/>
          <w:i w:val="false"/>
          <w:color w:val="000000"/>
          <w:sz w:val="28"/>
        </w:rPr>
        <w:t>
       5                  5           Жеке тұлғаның, қоғамның және
</w:t>
      </w:r>
      <w:r>
        <w:br/>
      </w:r>
      <w:r>
        <w:rPr>
          <w:rFonts w:ascii="Times New Roman"/>
          <w:b w:val="false"/>
          <w:i w:val="false"/>
          <w:color w:val="000000"/>
          <w:sz w:val="28"/>
        </w:rPr>
        <w:t>
                                      мемлекеттің қауiпсiздiгiн
</w:t>
      </w:r>
      <w:r>
        <w:br/>
      </w:r>
      <w:r>
        <w:rPr>
          <w:rFonts w:ascii="Times New Roman"/>
          <w:b w:val="false"/>
          <w:i w:val="false"/>
          <w:color w:val="000000"/>
          <w:sz w:val="28"/>
        </w:rPr>
        <w:t>
                                      қамтамасыз ету жөніндегі
</w:t>
      </w:r>
      <w:r>
        <w:br/>
      </w:r>
      <w:r>
        <w:rPr>
          <w:rFonts w:ascii="Times New Roman"/>
          <w:b w:val="false"/>
          <w:i w:val="false"/>
          <w:color w:val="000000"/>
          <w:sz w:val="28"/>
        </w:rPr>
        <w:t>
                                      қызмет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029                29       Қазақстан Республикасы
</w:t>
      </w:r>
      <w:r>
        <w:br/>
      </w:r>
      <w:r>
        <w:rPr>
          <w:rFonts w:ascii="Times New Roman"/>
          <w:b w:val="false"/>
          <w:i w:val="false"/>
          <w:color w:val="000000"/>
          <w:sz w:val="28"/>
        </w:rPr>
        <w:t>
                                      Үкiметiнiң резервiнен
</w:t>
      </w:r>
      <w:r>
        <w:br/>
      </w:r>
      <w:r>
        <w:rPr>
          <w:rFonts w:ascii="Times New Roman"/>
          <w:b w:val="false"/>
          <w:i w:val="false"/>
          <w:color w:val="000000"/>
          <w:sz w:val="28"/>
        </w:rPr>
        <w:t>
                                      Үкіметтің, орталық
</w:t>
      </w:r>
      <w:r>
        <w:br/>
      </w:r>
      <w:r>
        <w:rPr>
          <w:rFonts w:ascii="Times New Roman"/>
          <w:b w:val="false"/>
          <w:i w:val="false"/>
          <w:color w:val="000000"/>
          <w:sz w:val="28"/>
        </w:rPr>
        <w:t>
                                      мемлекеттік органдардың және
</w:t>
      </w:r>
      <w:r>
        <w:br/>
      </w:r>
      <w:r>
        <w:rPr>
          <w:rFonts w:ascii="Times New Roman"/>
          <w:b w:val="false"/>
          <w:i w:val="false"/>
          <w:color w:val="000000"/>
          <w:sz w:val="28"/>
        </w:rPr>
        <w:t>
                                      олардың аумақтық бөлімшелері.
</w:t>
      </w:r>
      <w:r>
        <w:br/>
      </w:r>
      <w:r>
        <w:rPr>
          <w:rFonts w:ascii="Times New Roman"/>
          <w:b w:val="false"/>
          <w:i w:val="false"/>
          <w:color w:val="000000"/>
          <w:sz w:val="28"/>
        </w:rPr>
        <w:t>
                                      нің сот шешімдері бойынша
</w:t>
      </w:r>
      <w:r>
        <w:br/>
      </w:r>
      <w:r>
        <w:rPr>
          <w:rFonts w:ascii="Times New Roman"/>
          <w:b w:val="false"/>
          <w:i w:val="false"/>
          <w:color w:val="000000"/>
          <w:sz w:val="28"/>
        </w:rPr>
        <w:t>
                                      міндеттемелерін орындау
</w:t>
      </w:r>
      <w:r>
        <w:br/>
      </w:r>
      <w:r>
        <w:rPr>
          <w:rFonts w:ascii="Times New Roman"/>
          <w:b w:val="false"/>
          <w:i w:val="false"/>
          <w:color w:val="000000"/>
          <w:sz w:val="28"/>
        </w:rPr>
        <w:t>
          030                30       Мемлекеттер басшылары мен
</w:t>
      </w:r>
      <w:r>
        <w:br/>
      </w:r>
      <w:r>
        <w:rPr>
          <w:rFonts w:ascii="Times New Roman"/>
          <w:b w:val="false"/>
          <w:i w:val="false"/>
          <w:color w:val="000000"/>
          <w:sz w:val="28"/>
        </w:rPr>
        <w:t>
                                      жекелеген лауазымды
</w:t>
      </w:r>
      <w:r>
        <w:br/>
      </w:r>
      <w:r>
        <w:rPr>
          <w:rFonts w:ascii="Times New Roman"/>
          <w:b w:val="false"/>
          <w:i w:val="false"/>
          <w:color w:val="000000"/>
          <w:sz w:val="28"/>
        </w:rPr>
        <w:t>
                                      тұлғалардың қауіпсіздігін
</w:t>
      </w:r>
      <w:r>
        <w:br/>
      </w:r>
      <w:r>
        <w:rPr>
          <w:rFonts w:ascii="Times New Roman"/>
          <w:b w:val="false"/>
          <w:i w:val="false"/>
          <w:color w:val="000000"/>
          <w:sz w:val="28"/>
        </w:rPr>
        <w:t>
                                      қамтамасыз ету
</w:t>
      </w:r>
      <w:r>
        <w:br/>
      </w:r>
      <w:r>
        <w:rPr>
          <w:rFonts w:ascii="Times New Roman"/>
          <w:b w:val="false"/>
          <w:i w:val="false"/>
          <w:color w:val="000000"/>
          <w:sz w:val="28"/>
        </w:rPr>
        <w:t>
690                690                Қазақстан Республикасының
</w:t>
      </w:r>
      <w:r>
        <w:br/>
      </w:r>
      <w:r>
        <w:rPr>
          <w:rFonts w:ascii="Times New Roman"/>
          <w:b w:val="false"/>
          <w:i w:val="false"/>
          <w:color w:val="000000"/>
          <w:sz w:val="28"/>
        </w:rPr>
        <w:t>
                                      Орталық сайлау комиссиясы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1                  1           Мемлекеттiк басқарудың жалпы
</w:t>
      </w:r>
      <w:r>
        <w:br/>
      </w:r>
      <w:r>
        <w:rPr>
          <w:rFonts w:ascii="Times New Roman"/>
          <w:b w:val="false"/>
          <w:i w:val="false"/>
          <w:color w:val="000000"/>
          <w:sz w:val="28"/>
        </w:rPr>
        <w:t>
                                      функцияларын орындайтын
</w:t>
      </w:r>
      <w:r>
        <w:br/>
      </w:r>
      <w:r>
        <w:rPr>
          <w:rFonts w:ascii="Times New Roman"/>
          <w:b w:val="false"/>
          <w:i w:val="false"/>
          <w:color w:val="000000"/>
          <w:sz w:val="28"/>
        </w:rPr>
        <w:t>
                                      өкiлдi, атқарушы және басқа
</w:t>
      </w:r>
      <w:r>
        <w:br/>
      </w:r>
      <w:r>
        <w:rPr>
          <w:rFonts w:ascii="Times New Roman"/>
          <w:b w:val="false"/>
          <w:i w:val="false"/>
          <w:color w:val="000000"/>
          <w:sz w:val="28"/>
        </w:rPr>
        <w:t>
                                      органдар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030                30       Сайлау өткiзу
</w:t>
      </w:r>
      <w:r>
        <w:br/>
      </w:r>
      <w:r>
        <w:rPr>
          <w:rFonts w:ascii="Times New Roman"/>
          <w:b w:val="false"/>
          <w:i w:val="false"/>
          <w:color w:val="000000"/>
          <w:sz w:val="28"/>
        </w:rPr>
        <w:t>
               031              31    Қазақстан Республикасы
</w:t>
      </w:r>
      <w:r>
        <w:br/>
      </w:r>
      <w:r>
        <w:rPr>
          <w:rFonts w:ascii="Times New Roman"/>
          <w:b w:val="false"/>
          <w:i w:val="false"/>
          <w:color w:val="000000"/>
          <w:sz w:val="28"/>
        </w:rPr>
        <w:t>
                                      Парламентi Сенатының
</w:t>
      </w:r>
      <w:r>
        <w:br/>
      </w:r>
      <w:r>
        <w:rPr>
          <w:rFonts w:ascii="Times New Roman"/>
          <w:b w:val="false"/>
          <w:i w:val="false"/>
          <w:color w:val="000000"/>
          <w:sz w:val="28"/>
        </w:rPr>
        <w:t>
                                      депутаттарын сайлауды өткiзу
</w:t>
      </w:r>
      <w:r>
        <w:br/>
      </w:r>
      <w:r>
        <w:rPr>
          <w:rFonts w:ascii="Times New Roman"/>
          <w:b w:val="false"/>
          <w:i w:val="false"/>
          <w:color w:val="000000"/>
          <w:sz w:val="28"/>
        </w:rPr>
        <w:t>
               032              32    Қазақстан Республикасы
</w:t>
      </w:r>
      <w:r>
        <w:br/>
      </w:r>
      <w:r>
        <w:rPr>
          <w:rFonts w:ascii="Times New Roman"/>
          <w:b w:val="false"/>
          <w:i w:val="false"/>
          <w:color w:val="000000"/>
          <w:sz w:val="28"/>
        </w:rPr>
        <w:t>
                                      Парламентi Мәжiлiсiнiң
</w:t>
      </w:r>
      <w:r>
        <w:br/>
      </w:r>
      <w:r>
        <w:rPr>
          <w:rFonts w:ascii="Times New Roman"/>
          <w:b w:val="false"/>
          <w:i w:val="false"/>
          <w:color w:val="000000"/>
          <w:sz w:val="28"/>
        </w:rPr>
        <w:t>
                                      депутаттарын сайлауды өткiзу
</w:t>
      </w:r>
      <w:r>
        <w:br/>
      </w:r>
      <w:r>
        <w:rPr>
          <w:rFonts w:ascii="Times New Roman"/>
          <w:b w:val="false"/>
          <w:i w:val="false"/>
          <w:color w:val="000000"/>
          <w:sz w:val="28"/>
        </w:rPr>
        <w:t>
               033              33    Маслихаттар депутаттарын
</w:t>
      </w:r>
      <w:r>
        <w:br/>
      </w:r>
      <w:r>
        <w:rPr>
          <w:rFonts w:ascii="Times New Roman"/>
          <w:b w:val="false"/>
          <w:i w:val="false"/>
          <w:color w:val="000000"/>
          <w:sz w:val="28"/>
        </w:rPr>
        <w:t>
                                      сайлауды өткiзу
</w:t>
      </w:r>
      <w:r>
        <w:br/>
      </w:r>
      <w:r>
        <w:rPr>
          <w:rFonts w:ascii="Times New Roman"/>
          <w:b w:val="false"/>
          <w:i w:val="false"/>
          <w:color w:val="000000"/>
          <w:sz w:val="28"/>
        </w:rPr>
        <w:t>
          031                31       Сайлаушыларды және сайлау
</w:t>
      </w:r>
      <w:r>
        <w:br/>
      </w:r>
      <w:r>
        <w:rPr>
          <w:rFonts w:ascii="Times New Roman"/>
          <w:b w:val="false"/>
          <w:i w:val="false"/>
          <w:color w:val="000000"/>
          <w:sz w:val="28"/>
        </w:rPr>
        <w:t>
                                      ұйымдастырушыларды құқықтық
</w:t>
      </w:r>
      <w:r>
        <w:br/>
      </w:r>
      <w:r>
        <w:rPr>
          <w:rFonts w:ascii="Times New Roman"/>
          <w:b w:val="false"/>
          <w:i w:val="false"/>
          <w:color w:val="000000"/>
          <w:sz w:val="28"/>
        </w:rPr>
        <w:t>
                                      оқыту
</w:t>
      </w:r>
      <w:r>
        <w:br/>
      </w:r>
      <w:r>
        <w:rPr>
          <w:rFonts w:ascii="Times New Roman"/>
          <w:b w:val="false"/>
          <w:i w:val="false"/>
          <w:color w:val="000000"/>
          <w:sz w:val="28"/>
        </w:rPr>
        <w:t>
          600                42       Қазақстан Республикасы
</w:t>
      </w:r>
      <w:r>
        <w:br/>
      </w:r>
      <w:r>
        <w:rPr>
          <w:rFonts w:ascii="Times New Roman"/>
          <w:b w:val="false"/>
          <w:i w:val="false"/>
          <w:color w:val="000000"/>
          <w:sz w:val="28"/>
        </w:rPr>
        <w:t>
                                      Орталық сайлау комиссиясын
</w:t>
      </w:r>
      <w:r>
        <w:br/>
      </w:r>
      <w:r>
        <w:rPr>
          <w:rFonts w:ascii="Times New Roman"/>
          <w:b w:val="false"/>
          <w:i w:val="false"/>
          <w:color w:val="000000"/>
          <w:sz w:val="28"/>
        </w:rPr>
        <w:t>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694                694                Қазақстан Республикасы
</w:t>
      </w:r>
      <w:r>
        <w:br/>
      </w:r>
      <w:r>
        <w:rPr>
          <w:rFonts w:ascii="Times New Roman"/>
          <w:b w:val="false"/>
          <w:i w:val="false"/>
          <w:color w:val="000000"/>
          <w:sz w:val="28"/>
        </w:rPr>
        <w:t>
                                      Президентiнiң Іс басқармасы
</w:t>
      </w:r>
      <w:r>
        <w:br/>
      </w:r>
      <w:r>
        <w:rPr>
          <w:rFonts w:ascii="Times New Roman"/>
          <w:b w:val="false"/>
          <w:i w:val="false"/>
          <w:color w:val="000000"/>
          <w:sz w:val="28"/>
        </w:rPr>
        <w:t>
    1                  1              Жалпы сипаттағы мемлекеттiк
</w:t>
      </w:r>
      <w:r>
        <w:br/>
      </w:r>
      <w:r>
        <w:rPr>
          <w:rFonts w:ascii="Times New Roman"/>
          <w:b w:val="false"/>
          <w:i w:val="false"/>
          <w:color w:val="000000"/>
          <w:sz w:val="28"/>
        </w:rPr>
        <w:t>
                                      қызметтер
</w:t>
      </w:r>
      <w:r>
        <w:br/>
      </w:r>
      <w:r>
        <w:rPr>
          <w:rFonts w:ascii="Times New Roman"/>
          <w:b w:val="false"/>
          <w:i w:val="false"/>
          <w:color w:val="000000"/>
          <w:sz w:val="28"/>
        </w:rPr>
        <w:t>
       1                  1           Мемлекеттiк басқарудың жалпы
</w:t>
      </w:r>
      <w:r>
        <w:br/>
      </w:r>
      <w:r>
        <w:rPr>
          <w:rFonts w:ascii="Times New Roman"/>
          <w:b w:val="false"/>
          <w:i w:val="false"/>
          <w:color w:val="000000"/>
          <w:sz w:val="28"/>
        </w:rPr>
        <w:t>
                                      функцияларын орындайтын
</w:t>
      </w:r>
      <w:r>
        <w:br/>
      </w:r>
      <w:r>
        <w:rPr>
          <w:rFonts w:ascii="Times New Roman"/>
          <w:b w:val="false"/>
          <w:i w:val="false"/>
          <w:color w:val="000000"/>
          <w:sz w:val="28"/>
        </w:rPr>
        <w:t>
                                      өкiлдi, атқарушы және басқа
</w:t>
      </w:r>
      <w:r>
        <w:br/>
      </w:r>
      <w:r>
        <w:rPr>
          <w:rFonts w:ascii="Times New Roman"/>
          <w:b w:val="false"/>
          <w:i w:val="false"/>
          <w:color w:val="000000"/>
          <w:sz w:val="28"/>
        </w:rPr>
        <w:t>
                                      органдар
</w:t>
      </w:r>
      <w:r>
        <w:br/>
      </w:r>
      <w:r>
        <w:rPr>
          <w:rFonts w:ascii="Times New Roman"/>
          <w:b w:val="false"/>
          <w:i w:val="false"/>
          <w:color w:val="000000"/>
          <w:sz w:val="28"/>
        </w:rPr>
        <w:t>
          001                01       Әкімшілік шығындар
</w:t>
      </w:r>
      <w:r>
        <w:br/>
      </w:r>
      <w:r>
        <w:rPr>
          <w:rFonts w:ascii="Times New Roman"/>
          <w:b w:val="false"/>
          <w:i w:val="false"/>
          <w:color w:val="000000"/>
          <w:sz w:val="28"/>
        </w:rPr>
        <w:t>
               001              01    Орталық органның аппараты
</w:t>
      </w:r>
      <w:r>
        <w:br/>
      </w:r>
      <w:r>
        <w:rPr>
          <w:rFonts w:ascii="Times New Roman"/>
          <w:b w:val="false"/>
          <w:i w:val="false"/>
          <w:color w:val="000000"/>
          <w:sz w:val="28"/>
        </w:rPr>
        <w:t>
          023                23       Өкілдiк шығындарға арналған
</w:t>
      </w:r>
      <w:r>
        <w:br/>
      </w:r>
      <w:r>
        <w:rPr>
          <w:rFonts w:ascii="Times New Roman"/>
          <w:b w:val="false"/>
          <w:i w:val="false"/>
          <w:color w:val="000000"/>
          <w:sz w:val="28"/>
        </w:rPr>
        <w:t>
                                      қаражат есебiнен іс-шаралар
</w:t>
      </w:r>
      <w:r>
        <w:br/>
      </w:r>
      <w:r>
        <w:rPr>
          <w:rFonts w:ascii="Times New Roman"/>
          <w:b w:val="false"/>
          <w:i w:val="false"/>
          <w:color w:val="000000"/>
          <w:sz w:val="28"/>
        </w:rPr>
        <w:t>
                                      өткізу
</w:t>
      </w:r>
      <w:r>
        <w:br/>
      </w:r>
      <w:r>
        <w:rPr>
          <w:rFonts w:ascii="Times New Roman"/>
          <w:b w:val="false"/>
          <w:i w:val="false"/>
          <w:color w:val="000000"/>
          <w:sz w:val="28"/>
        </w:rPr>
        <w:t>
          034                34       Литерлік рейстерді қамтамасыз
</w:t>
      </w:r>
      <w:r>
        <w:br/>
      </w:r>
      <w:r>
        <w:rPr>
          <w:rFonts w:ascii="Times New Roman"/>
          <w:b w:val="false"/>
          <w:i w:val="false"/>
          <w:color w:val="000000"/>
          <w:sz w:val="28"/>
        </w:rPr>
        <w:t>
                                      ету
</w:t>
      </w:r>
      <w:r>
        <w:br/>
      </w:r>
      <w:r>
        <w:rPr>
          <w:rFonts w:ascii="Times New Roman"/>
          <w:b w:val="false"/>
          <w:i w:val="false"/>
          <w:color w:val="000000"/>
          <w:sz w:val="28"/>
        </w:rPr>
        <w:t>
          035                35       Мемлекеттік резиденциялардың
</w:t>
      </w:r>
      <w:r>
        <w:br/>
      </w:r>
      <w:r>
        <w:rPr>
          <w:rFonts w:ascii="Times New Roman"/>
          <w:b w:val="false"/>
          <w:i w:val="false"/>
          <w:color w:val="000000"/>
          <w:sz w:val="28"/>
        </w:rPr>
        <w:t>
                                      жұмыс істеуін қамтамасыз ету
</w:t>
      </w:r>
      <w:r>
        <w:br/>
      </w:r>
      <w:r>
        <w:rPr>
          <w:rFonts w:ascii="Times New Roman"/>
          <w:b w:val="false"/>
          <w:i w:val="false"/>
          <w:color w:val="000000"/>
          <w:sz w:val="28"/>
        </w:rPr>
        <w:t>
          036                36       Үкімет үйлерін ұстау
</w:t>
      </w:r>
      <w:r>
        <w:br/>
      </w:r>
      <w:r>
        <w:rPr>
          <w:rFonts w:ascii="Times New Roman"/>
          <w:b w:val="false"/>
          <w:i w:val="false"/>
          <w:color w:val="000000"/>
          <w:sz w:val="28"/>
        </w:rPr>
        <w:t>
          038                38       Ресми делегацияларға қызмет
</w:t>
      </w:r>
      <w:r>
        <w:br/>
      </w:r>
      <w:r>
        <w:rPr>
          <w:rFonts w:ascii="Times New Roman"/>
          <w:b w:val="false"/>
          <w:i w:val="false"/>
          <w:color w:val="000000"/>
          <w:sz w:val="28"/>
        </w:rPr>
        <w:t>
                                      көрсету
</w:t>
      </w:r>
      <w:r>
        <w:br/>
      </w:r>
      <w:r>
        <w:rPr>
          <w:rFonts w:ascii="Times New Roman"/>
          <w:b w:val="false"/>
          <w:i w:val="false"/>
          <w:color w:val="000000"/>
          <w:sz w:val="28"/>
        </w:rPr>
        <w:t>
          041                41       Астана қаласындағы
</w:t>
      </w:r>
      <w:r>
        <w:br/>
      </w:r>
      <w:r>
        <w:rPr>
          <w:rFonts w:ascii="Times New Roman"/>
          <w:b w:val="false"/>
          <w:i w:val="false"/>
          <w:color w:val="000000"/>
          <w:sz w:val="28"/>
        </w:rPr>
        <w:t>
                                      объектілерді салуға берілген
</w:t>
      </w:r>
      <w:r>
        <w:br/>
      </w:r>
      <w:r>
        <w:rPr>
          <w:rFonts w:ascii="Times New Roman"/>
          <w:b w:val="false"/>
          <w:i w:val="false"/>
          <w:color w:val="000000"/>
          <w:sz w:val="28"/>
        </w:rPr>
        <w:t>
                                      вексельдер бойынша есептесулер
</w:t>
      </w:r>
      <w:r>
        <w:br/>
      </w:r>
      <w:r>
        <w:rPr>
          <w:rFonts w:ascii="Times New Roman"/>
          <w:b w:val="false"/>
          <w:i w:val="false"/>
          <w:color w:val="000000"/>
          <w:sz w:val="28"/>
        </w:rPr>
        <w:t>
          046                46       Мемлекеттік наградаларды,
</w:t>
      </w:r>
      <w:r>
        <w:br/>
      </w:r>
      <w:r>
        <w:rPr>
          <w:rFonts w:ascii="Times New Roman"/>
          <w:b w:val="false"/>
          <w:i w:val="false"/>
          <w:color w:val="000000"/>
          <w:sz w:val="28"/>
        </w:rPr>
        <w:t>
                                      олардың құжаттарын, құрмет
</w:t>
      </w:r>
      <w:r>
        <w:br/>
      </w:r>
      <w:r>
        <w:rPr>
          <w:rFonts w:ascii="Times New Roman"/>
          <w:b w:val="false"/>
          <w:i w:val="false"/>
          <w:color w:val="000000"/>
          <w:sz w:val="28"/>
        </w:rPr>
        <w:t>
                                      дипломдарын және кеуде
</w:t>
      </w:r>
      <w:r>
        <w:br/>
      </w:r>
      <w:r>
        <w:rPr>
          <w:rFonts w:ascii="Times New Roman"/>
          <w:b w:val="false"/>
          <w:i w:val="false"/>
          <w:color w:val="000000"/>
          <w:sz w:val="28"/>
        </w:rPr>
        <w:t>
                                      белгілерін дайындау
</w:t>
      </w:r>
      <w:r>
        <w:br/>
      </w:r>
      <w:r>
        <w:rPr>
          <w:rFonts w:ascii="Times New Roman"/>
          <w:b w:val="false"/>
          <w:i w:val="false"/>
          <w:color w:val="000000"/>
          <w:sz w:val="28"/>
        </w:rPr>
        <w:t>
          203                62       Автомашиналар паркін жаңарту
</w:t>
      </w:r>
      <w:r>
        <w:br/>
      </w:r>
      <w:r>
        <w:rPr>
          <w:rFonts w:ascii="Times New Roman"/>
          <w:b w:val="false"/>
          <w:i w:val="false"/>
          <w:color w:val="000000"/>
          <w:sz w:val="28"/>
        </w:rPr>
        <w:t>
          500                64       Қазақстан Республикасы
</w:t>
      </w:r>
      <w:r>
        <w:br/>
      </w:r>
      <w:r>
        <w:rPr>
          <w:rFonts w:ascii="Times New Roman"/>
          <w:b w:val="false"/>
          <w:i w:val="false"/>
          <w:color w:val="000000"/>
          <w:sz w:val="28"/>
        </w:rPr>
        <w:t>
                                      Президенті Іс Басқармасының
</w:t>
      </w:r>
      <w:r>
        <w:br/>
      </w:r>
      <w:r>
        <w:rPr>
          <w:rFonts w:ascii="Times New Roman"/>
          <w:b w:val="false"/>
          <w:i w:val="false"/>
          <w:color w:val="000000"/>
          <w:sz w:val="28"/>
        </w:rPr>
        <w:t>
                                      ақпараттық жүйелерін
</w:t>
      </w:r>
      <w:r>
        <w:br/>
      </w:r>
      <w:r>
        <w:rPr>
          <w:rFonts w:ascii="Times New Roman"/>
          <w:b w:val="false"/>
          <w:i w:val="false"/>
          <w:color w:val="000000"/>
          <w:sz w:val="28"/>
        </w:rPr>
        <w:t>
                                      қамтамасыз ету
</w:t>
      </w:r>
      <w:r>
        <w:br/>
      </w:r>
      <w:r>
        <w:rPr>
          <w:rFonts w:ascii="Times New Roman"/>
          <w:b w:val="false"/>
          <w:i w:val="false"/>
          <w:color w:val="000000"/>
          <w:sz w:val="28"/>
        </w:rPr>
        <w:t>
          600                65       Қазақстан Республикасы
</w:t>
      </w:r>
      <w:r>
        <w:br/>
      </w:r>
      <w:r>
        <w:rPr>
          <w:rFonts w:ascii="Times New Roman"/>
          <w:b w:val="false"/>
          <w:i w:val="false"/>
          <w:color w:val="000000"/>
          <w:sz w:val="28"/>
        </w:rPr>
        <w:t>
                                      Президенті Іс Басқармасының
</w:t>
      </w:r>
      <w:r>
        <w:br/>
      </w:r>
      <w:r>
        <w:rPr>
          <w:rFonts w:ascii="Times New Roman"/>
          <w:b w:val="false"/>
          <w:i w:val="false"/>
          <w:color w:val="000000"/>
          <w:sz w:val="28"/>
        </w:rPr>
        <w:t>
                                      ақпараттық жүйелерін дамыту
</w:t>
      </w:r>
      <w:r>
        <w:br/>
      </w:r>
      <w:r>
        <w:rPr>
          <w:rFonts w:ascii="Times New Roman"/>
          <w:b w:val="false"/>
          <w:i w:val="false"/>
          <w:color w:val="000000"/>
          <w:sz w:val="28"/>
        </w:rPr>
        <w:t>
    5                  5              Денсаулық сақтау
</w:t>
      </w:r>
      <w:r>
        <w:br/>
      </w:r>
      <w:r>
        <w:rPr>
          <w:rFonts w:ascii="Times New Roman"/>
          <w:b w:val="false"/>
          <w:i w:val="false"/>
          <w:color w:val="000000"/>
          <w:sz w:val="28"/>
        </w:rPr>
        <w:t>
       2                  2           Халықтың денсаулығын қорғау
</w:t>
      </w:r>
      <w:r>
        <w:br/>
      </w:r>
      <w:r>
        <w:rPr>
          <w:rFonts w:ascii="Times New Roman"/>
          <w:b w:val="false"/>
          <w:i w:val="false"/>
          <w:color w:val="000000"/>
          <w:sz w:val="28"/>
        </w:rPr>
        <w:t>
          039                39       Республикалық деңгейде
</w:t>
      </w:r>
      <w:r>
        <w:br/>
      </w:r>
      <w:r>
        <w:rPr>
          <w:rFonts w:ascii="Times New Roman"/>
          <w:b w:val="false"/>
          <w:i w:val="false"/>
          <w:color w:val="000000"/>
          <w:sz w:val="28"/>
        </w:rPr>
        <w:t>
                                      санитарлық-эпидемиологиялық
</w:t>
      </w:r>
      <w:r>
        <w:br/>
      </w:r>
      <w:r>
        <w:rPr>
          <w:rFonts w:ascii="Times New Roman"/>
          <w:b w:val="false"/>
          <w:i w:val="false"/>
          <w:color w:val="000000"/>
          <w:sz w:val="28"/>
        </w:rPr>
        <w:t>
                                      қадағалау
</w:t>
      </w:r>
      <w:r>
        <w:br/>
      </w:r>
      <w:r>
        <w:rPr>
          <w:rFonts w:ascii="Times New Roman"/>
          <w:b w:val="false"/>
          <w:i w:val="false"/>
          <w:color w:val="000000"/>
          <w:sz w:val="28"/>
        </w:rPr>
        <w:t>
               030              30    Санитарлық-эпидемиологиялық
</w:t>
      </w:r>
      <w:r>
        <w:br/>
      </w:r>
      <w:r>
        <w:rPr>
          <w:rFonts w:ascii="Times New Roman"/>
          <w:b w:val="false"/>
          <w:i w:val="false"/>
          <w:color w:val="000000"/>
          <w:sz w:val="28"/>
        </w:rPr>
        <w:t>
                                      станция
</w:t>
      </w:r>
      <w:r>
        <w:br/>
      </w:r>
      <w:r>
        <w:rPr>
          <w:rFonts w:ascii="Times New Roman"/>
          <w:b w:val="false"/>
          <w:i w:val="false"/>
          <w:color w:val="000000"/>
          <w:sz w:val="28"/>
        </w:rPr>
        <w:t>
       5                  5           Медициналық көмектiң басқа
</w:t>
      </w:r>
      <w:r>
        <w:br/>
      </w:r>
      <w:r>
        <w:rPr>
          <w:rFonts w:ascii="Times New Roman"/>
          <w:b w:val="false"/>
          <w:i w:val="false"/>
          <w:color w:val="000000"/>
          <w:sz w:val="28"/>
        </w:rPr>
        <w:t>
                                      түрлерi
</w:t>
      </w:r>
      <w:r>
        <w:br/>
      </w:r>
      <w:r>
        <w:rPr>
          <w:rFonts w:ascii="Times New Roman"/>
          <w:b w:val="false"/>
          <w:i w:val="false"/>
          <w:color w:val="000000"/>
          <w:sz w:val="28"/>
        </w:rPr>
        <w:t>
          031                31       Азаматтардың жекелеген
</w:t>
      </w:r>
      <w:r>
        <w:br/>
      </w:r>
      <w:r>
        <w:rPr>
          <w:rFonts w:ascii="Times New Roman"/>
          <w:b w:val="false"/>
          <w:i w:val="false"/>
          <w:color w:val="000000"/>
          <w:sz w:val="28"/>
        </w:rPr>
        <w:t>
                                      санаттарына медициналық көмек
</w:t>
      </w:r>
      <w:r>
        <w:br/>
      </w:r>
      <w:r>
        <w:rPr>
          <w:rFonts w:ascii="Times New Roman"/>
          <w:b w:val="false"/>
          <w:i w:val="false"/>
          <w:color w:val="000000"/>
          <w:sz w:val="28"/>
        </w:rPr>
        <w:t>
                                      көрсету
</w:t>
      </w:r>
      <w:r>
        <w:br/>
      </w:r>
      <w:r>
        <w:rPr>
          <w:rFonts w:ascii="Times New Roman"/>
          <w:b w:val="false"/>
          <w:i w:val="false"/>
          <w:color w:val="000000"/>
          <w:sz w:val="28"/>
        </w:rPr>
        <w:t>
          032                32       Медициналық ұйымдарды
</w:t>
      </w:r>
      <w:r>
        <w:br/>
      </w:r>
      <w:r>
        <w:rPr>
          <w:rFonts w:ascii="Times New Roman"/>
          <w:b w:val="false"/>
          <w:i w:val="false"/>
          <w:color w:val="000000"/>
          <w:sz w:val="28"/>
        </w:rPr>
        <w:t>
                                      техникалық және ақпараттық
</w:t>
      </w:r>
      <w:r>
        <w:br/>
      </w:r>
      <w:r>
        <w:rPr>
          <w:rFonts w:ascii="Times New Roman"/>
          <w:b w:val="false"/>
          <w:i w:val="false"/>
          <w:color w:val="000000"/>
          <w:sz w:val="28"/>
        </w:rPr>
        <w:t>
                                      қамтамасыз ету
</w:t>
      </w:r>
      <w:r>
        <w:br/>
      </w:r>
      <w:r>
        <w:rPr>
          <w:rFonts w:ascii="Times New Roman"/>
          <w:b w:val="false"/>
          <w:i w:val="false"/>
          <w:color w:val="000000"/>
          <w:sz w:val="28"/>
        </w:rPr>
        <w:t>
               030              30    Медициналық ұйымдарды
</w:t>
      </w:r>
      <w:r>
        <w:br/>
      </w:r>
      <w:r>
        <w:rPr>
          <w:rFonts w:ascii="Times New Roman"/>
          <w:b w:val="false"/>
          <w:i w:val="false"/>
          <w:color w:val="000000"/>
          <w:sz w:val="28"/>
        </w:rPr>
        <w:t>
                                      техникалық және ақпараттық
</w:t>
      </w:r>
      <w:r>
        <w:br/>
      </w:r>
      <w:r>
        <w:rPr>
          <w:rFonts w:ascii="Times New Roman"/>
          <w:b w:val="false"/>
          <w:i w:val="false"/>
          <w:color w:val="000000"/>
          <w:sz w:val="28"/>
        </w:rPr>
        <w:t>
                                      қамтамасыз ету орталығы
</w:t>
      </w:r>
      <w:r>
        <w:br/>
      </w:r>
      <w:r>
        <w:rPr>
          <w:rFonts w:ascii="Times New Roman"/>
          <w:b w:val="false"/>
          <w:i w:val="false"/>
          <w:color w:val="000000"/>
          <w:sz w:val="28"/>
        </w:rPr>
        <w:t>
       9                  9           Денсаулық сақтау саласындағы
</w:t>
      </w:r>
      <w:r>
        <w:br/>
      </w:r>
      <w:r>
        <w:rPr>
          <w:rFonts w:ascii="Times New Roman"/>
          <w:b w:val="false"/>
          <w:i w:val="false"/>
          <w:color w:val="000000"/>
          <w:sz w:val="28"/>
        </w:rPr>
        <w:t>
                                      өзге де қызметтер
</w:t>
      </w:r>
      <w:r>
        <w:br/>
      </w:r>
      <w:r>
        <w:rPr>
          <w:rFonts w:ascii="Times New Roman"/>
          <w:b w:val="false"/>
          <w:i w:val="false"/>
          <w:color w:val="000000"/>
          <w:sz w:val="28"/>
        </w:rPr>
        <w:t>
          042                42       Медициналық жабдықтарды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8                  8              Мәдениет, спорт, туризм және
</w:t>
      </w:r>
      <w:r>
        <w:br/>
      </w:r>
      <w:r>
        <w:rPr>
          <w:rFonts w:ascii="Times New Roman"/>
          <w:b w:val="false"/>
          <w:i w:val="false"/>
          <w:color w:val="000000"/>
          <w:sz w:val="28"/>
        </w:rPr>
        <w:t>
                                      ақпараттық кеңістiк
</w:t>
      </w:r>
      <w:r>
        <w:br/>
      </w:r>
      <w:r>
        <w:rPr>
          <w:rFonts w:ascii="Times New Roman"/>
          <w:b w:val="false"/>
          <w:i w:val="false"/>
          <w:color w:val="000000"/>
          <w:sz w:val="28"/>
        </w:rPr>
        <w:t>
       3                  3           Ақпараттық кеңістік
</w:t>
      </w:r>
      <w:r>
        <w:br/>
      </w:r>
      <w:r>
        <w:rPr>
          <w:rFonts w:ascii="Times New Roman"/>
          <w:b w:val="false"/>
          <w:i w:val="false"/>
          <w:color w:val="000000"/>
          <w:sz w:val="28"/>
        </w:rPr>
        <w:t>
          051                51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телерадиокешені" КЖАҚ арқылы
</w:t>
      </w:r>
      <w:r>
        <w:br/>
      </w:r>
      <w:r>
        <w:rPr>
          <w:rFonts w:ascii="Times New Roman"/>
          <w:b w:val="false"/>
          <w:i w:val="false"/>
          <w:color w:val="000000"/>
          <w:sz w:val="28"/>
        </w:rPr>
        <w:t>
                                      мемлекеттік ақпараттық
</w:t>
      </w:r>
      <w:r>
        <w:br/>
      </w:r>
      <w:r>
        <w:rPr>
          <w:rFonts w:ascii="Times New Roman"/>
          <w:b w:val="false"/>
          <w:i w:val="false"/>
          <w:color w:val="000000"/>
          <w:sz w:val="28"/>
        </w:rPr>
        <w:t>
                                      саясатты жүргізу
</w:t>
      </w:r>
      <w:r>
        <w:br/>
      </w:r>
      <w:r>
        <w:rPr>
          <w:rFonts w:ascii="Times New Roman"/>
          <w:b w:val="false"/>
          <w:i w:val="false"/>
          <w:color w:val="000000"/>
          <w:sz w:val="28"/>
        </w:rPr>
        <w:t>
    10                 10             Ауыл, су, орман, балық
</w:t>
      </w:r>
      <w:r>
        <w:br/>
      </w:r>
      <w:r>
        <w:rPr>
          <w:rFonts w:ascii="Times New Roman"/>
          <w:b w:val="false"/>
          <w:i w:val="false"/>
          <w:color w:val="000000"/>
          <w:sz w:val="28"/>
        </w:rPr>
        <w:t>
                                      шаруашылығы және қоршаған
</w:t>
      </w:r>
      <w:r>
        <w:br/>
      </w:r>
      <w:r>
        <w:rPr>
          <w:rFonts w:ascii="Times New Roman"/>
          <w:b w:val="false"/>
          <w:i w:val="false"/>
          <w:color w:val="000000"/>
          <w:sz w:val="28"/>
        </w:rPr>
        <w:t>
                                      ортаны қорғау
</w:t>
      </w:r>
      <w:r>
        <w:br/>
      </w:r>
      <w:r>
        <w:rPr>
          <w:rFonts w:ascii="Times New Roman"/>
          <w:b w:val="false"/>
          <w:i w:val="false"/>
          <w:color w:val="000000"/>
          <w:sz w:val="28"/>
        </w:rPr>
        <w:t>
       1                  1           Ауыл  шаруашылығы
</w:t>
      </w:r>
      <w:r>
        <w:br/>
      </w:r>
      <w:r>
        <w:rPr>
          <w:rFonts w:ascii="Times New Roman"/>
          <w:b w:val="false"/>
          <w:i w:val="false"/>
          <w:color w:val="000000"/>
          <w:sz w:val="28"/>
        </w:rPr>
        <w:t>
          044                44       Асыл тұқымды жылқы
</w:t>
      </w:r>
      <w:r>
        <w:br/>
      </w:r>
      <w:r>
        <w:rPr>
          <w:rFonts w:ascii="Times New Roman"/>
          <w:b w:val="false"/>
          <w:i w:val="false"/>
          <w:color w:val="000000"/>
          <w:sz w:val="28"/>
        </w:rPr>
        <w:t>
                                      шаруашылығын сақтау және
</w:t>
      </w:r>
      <w:r>
        <w:br/>
      </w:r>
      <w:r>
        <w:rPr>
          <w:rFonts w:ascii="Times New Roman"/>
          <w:b w:val="false"/>
          <w:i w:val="false"/>
          <w:color w:val="000000"/>
          <w:sz w:val="28"/>
        </w:rPr>
        <w:t>
                                      дамыту
</w:t>
      </w:r>
      <w:r>
        <w:br/>
      </w:r>
      <w:r>
        <w:rPr>
          <w:rFonts w:ascii="Times New Roman"/>
          <w:b w:val="false"/>
          <w:i w:val="false"/>
          <w:color w:val="000000"/>
          <w:sz w:val="28"/>
        </w:rPr>
        <w:t>
       5                  5           Қоршаған ортаны қорғау
</w:t>
      </w:r>
      <w:r>
        <w:br/>
      </w:r>
      <w:r>
        <w:rPr>
          <w:rFonts w:ascii="Times New Roman"/>
          <w:b w:val="false"/>
          <w:i w:val="false"/>
          <w:color w:val="000000"/>
          <w:sz w:val="28"/>
        </w:rPr>
        <w:t>
          037                37       Ормандарды және жануарлар
</w:t>
      </w:r>
      <w:r>
        <w:br/>
      </w:r>
      <w:r>
        <w:rPr>
          <w:rFonts w:ascii="Times New Roman"/>
          <w:b w:val="false"/>
          <w:i w:val="false"/>
          <w:color w:val="000000"/>
          <w:sz w:val="28"/>
        </w:rPr>
        <w:t>
                                      дүниесін сақтау, қорғау және
</w:t>
      </w:r>
      <w:r>
        <w:br/>
      </w:r>
      <w:r>
        <w:rPr>
          <w:rFonts w:ascii="Times New Roman"/>
          <w:b w:val="false"/>
          <w:i w:val="false"/>
          <w:color w:val="000000"/>
          <w:sz w:val="28"/>
        </w:rPr>
        <w:t>
                                      молайту
</w:t>
      </w:r>
      <w:r>
        <w:br/>
      </w:r>
      <w:r>
        <w:rPr>
          <w:rFonts w:ascii="Times New Roman"/>
          <w:b w:val="false"/>
          <w:i w:val="false"/>
          <w:color w:val="000000"/>
          <w:sz w:val="28"/>
        </w:rPr>
        <w:t>
               030              30    "Бурабай" мемлекеттік ұлттық
</w:t>
      </w:r>
      <w:r>
        <w:br/>
      </w:r>
      <w:r>
        <w:rPr>
          <w:rFonts w:ascii="Times New Roman"/>
          <w:b w:val="false"/>
          <w:i w:val="false"/>
          <w:color w:val="000000"/>
          <w:sz w:val="28"/>
        </w:rPr>
        <w:t>
                                      табиғи паркі
</w:t>
      </w:r>
      <w:r>
        <w:br/>
      </w:r>
      <w:r>
        <w:rPr>
          <w:rFonts w:ascii="Times New Roman"/>
          <w:b w:val="false"/>
          <w:i w:val="false"/>
          <w:color w:val="000000"/>
          <w:sz w:val="28"/>
        </w:rPr>
        <w:t>
    11                 11             Өнеркәсіп және құрылыс
</w:t>
      </w:r>
      <w:r>
        <w:br/>
      </w:r>
      <w:r>
        <w:rPr>
          <w:rFonts w:ascii="Times New Roman"/>
          <w:b w:val="false"/>
          <w:i w:val="false"/>
          <w:color w:val="000000"/>
          <w:sz w:val="28"/>
        </w:rPr>
        <w:t>
       2                  2           Құрылыс
</w:t>
      </w:r>
      <w:r>
        <w:br/>
      </w:r>
      <w:r>
        <w:rPr>
          <w:rFonts w:ascii="Times New Roman"/>
          <w:b w:val="false"/>
          <w:i w:val="false"/>
          <w:color w:val="000000"/>
          <w:sz w:val="28"/>
        </w:rPr>
        <w:t>
          033                33       Қазақстан Республикасы
</w:t>
      </w:r>
      <w:r>
        <w:br/>
      </w:r>
      <w:r>
        <w:rPr>
          <w:rFonts w:ascii="Times New Roman"/>
          <w:b w:val="false"/>
          <w:i w:val="false"/>
          <w:color w:val="000000"/>
          <w:sz w:val="28"/>
        </w:rPr>
        <w:t>
                                      Президенті Іс Басқармасының
</w:t>
      </w:r>
      <w:r>
        <w:br/>
      </w:r>
      <w:r>
        <w:rPr>
          <w:rFonts w:ascii="Times New Roman"/>
          <w:b w:val="false"/>
          <w:i w:val="false"/>
          <w:color w:val="000000"/>
          <w:sz w:val="28"/>
        </w:rPr>
        <w:t>
                                      объектілерін салу және қайта
</w:t>
      </w:r>
      <w:r>
        <w:br/>
      </w:r>
      <w:r>
        <w:rPr>
          <w:rFonts w:ascii="Times New Roman"/>
          <w:b w:val="false"/>
          <w:i w:val="false"/>
          <w:color w:val="000000"/>
          <w:sz w:val="28"/>
        </w:rPr>
        <w:t>
                                      құру
</w:t>
      </w:r>
      <w:r>
        <w:br/>
      </w:r>
      <w:r>
        <w:rPr>
          <w:rFonts w:ascii="Times New Roman"/>
          <w:b w:val="false"/>
          <w:i w:val="false"/>
          <w:color w:val="000000"/>
          <w:sz w:val="28"/>
        </w:rPr>
        <w:t>
    13                 13             Өзгелері
</w:t>
      </w:r>
      <w:r>
        <w:br/>
      </w:r>
      <w:r>
        <w:rPr>
          <w:rFonts w:ascii="Times New Roman"/>
          <w:b w:val="false"/>
          <w:i w:val="false"/>
          <w:color w:val="000000"/>
          <w:sz w:val="28"/>
        </w:rPr>
        <w:t>
       9                  9           Өзгелері
</w:t>
      </w:r>
      <w:r>
        <w:br/>
      </w:r>
      <w:r>
        <w:rPr>
          <w:rFonts w:ascii="Times New Roman"/>
          <w:b w:val="false"/>
          <w:i w:val="false"/>
          <w:color w:val="000000"/>
          <w:sz w:val="28"/>
        </w:rPr>
        <w:t>
          016                16       Табиғи және техногендік
</w:t>
      </w:r>
      <w:r>
        <w:br/>
      </w:r>
      <w:r>
        <w:rPr>
          <w:rFonts w:ascii="Times New Roman"/>
          <w:b w:val="false"/>
          <w:i w:val="false"/>
          <w:color w:val="000000"/>
          <w:sz w:val="28"/>
        </w:rPr>
        <w:t>
                                      сипаттағы төтенше жағдайларды
</w:t>
      </w:r>
      <w:r>
        <w:br/>
      </w:r>
      <w:r>
        <w:rPr>
          <w:rFonts w:ascii="Times New Roman"/>
          <w:b w:val="false"/>
          <w:i w:val="false"/>
          <w:color w:val="000000"/>
          <w:sz w:val="28"/>
        </w:rPr>
        <w:t>
                                      жою және өзге де күтпеген
</w:t>
      </w:r>
      <w:r>
        <w:br/>
      </w:r>
      <w:r>
        <w:rPr>
          <w:rFonts w:ascii="Times New Roman"/>
          <w:b w:val="false"/>
          <w:i w:val="false"/>
          <w:color w:val="000000"/>
          <w:sz w:val="28"/>
        </w:rPr>
        <w:t>
                                      шығыстар үшін Қазақстан
</w:t>
      </w:r>
      <w:r>
        <w:br/>
      </w:r>
      <w:r>
        <w:rPr>
          <w:rFonts w:ascii="Times New Roman"/>
          <w:b w:val="false"/>
          <w:i w:val="false"/>
          <w:color w:val="000000"/>
          <w:sz w:val="28"/>
        </w:rPr>
        <w:t>
                                      Республикасының Үкiметi
</w:t>
      </w:r>
      <w:r>
        <w:br/>
      </w:r>
      <w:r>
        <w:rPr>
          <w:rFonts w:ascii="Times New Roman"/>
          <w:b w:val="false"/>
          <w:i w:val="false"/>
          <w:color w:val="000000"/>
          <w:sz w:val="28"/>
        </w:rPr>
        <w:t>
                                      резервінің есебінен
</w:t>
      </w:r>
      <w:r>
        <w:br/>
      </w:r>
      <w:r>
        <w:rPr>
          <w:rFonts w:ascii="Times New Roman"/>
          <w:b w:val="false"/>
          <w:i w:val="false"/>
          <w:color w:val="000000"/>
          <w:sz w:val="28"/>
        </w:rPr>
        <w:t>
                                      іс-шаралар өткізу
</w:t>
      </w:r>
      <w:r>
        <w:br/>
      </w:r>
      <w:r>
        <w:rPr>
          <w:rFonts w:ascii="Times New Roman"/>
          <w:b w:val="false"/>
          <w:i w:val="false"/>
          <w:color w:val="000000"/>
          <w:sz w:val="28"/>
        </w:rPr>
        <w:t>
          052                52       Әкімшілік ғимараттарды
</w:t>
      </w:r>
      <w:r>
        <w:br/>
      </w:r>
      <w:r>
        <w:rPr>
          <w:rFonts w:ascii="Times New Roman"/>
          <w:b w:val="false"/>
          <w:i w:val="false"/>
          <w:color w:val="000000"/>
          <w:sz w:val="28"/>
        </w:rPr>
        <w:t>
                                      сақтандыру
</w:t>
      </w:r>
      <w:r>
        <w:br/>
      </w:r>
      <w:r>
        <w:rPr>
          <w:rFonts w:ascii="Times New Roman"/>
          <w:b w:val="false"/>
          <w:i w:val="false"/>
          <w:color w:val="000000"/>
          <w:sz w:val="28"/>
        </w:rPr>
        <w:t>
          053                53       Мемлекеттік резиденцияларды
</w:t>
      </w:r>
      <w:r>
        <w:br/>
      </w:r>
      <w:r>
        <w:rPr>
          <w:rFonts w:ascii="Times New Roman"/>
          <w:b w:val="false"/>
          <w:i w:val="false"/>
          <w:color w:val="000000"/>
          <w:sz w:val="28"/>
        </w:rPr>
        <w:t>
                                      сақтандыру
</w:t>
      </w:r>
      <w:r>
        <w:br/>
      </w:r>
      <w:r>
        <w:rPr>
          <w:rFonts w:ascii="Times New Roman"/>
          <w:b w:val="false"/>
          <w:i w:val="false"/>
          <w:color w:val="000000"/>
          <w:sz w:val="28"/>
        </w:rPr>
        <w:t>
          204                63       Күш және құқық қорғау
</w:t>
      </w:r>
      <w:r>
        <w:br/>
      </w:r>
      <w:r>
        <w:rPr>
          <w:rFonts w:ascii="Times New Roman"/>
          <w:b w:val="false"/>
          <w:i w:val="false"/>
          <w:color w:val="000000"/>
          <w:sz w:val="28"/>
        </w:rPr>
        <w:t>
                                      органдардың, Қазақстан
</w:t>
      </w:r>
      <w:r>
        <w:br/>
      </w:r>
      <w:r>
        <w:rPr>
          <w:rFonts w:ascii="Times New Roman"/>
          <w:b w:val="false"/>
          <w:i w:val="false"/>
          <w:color w:val="000000"/>
          <w:sz w:val="28"/>
        </w:rPr>
        <w:t>
                                      Республикасы Сыртқы істер
</w:t>
      </w:r>
      <w:r>
        <w:br/>
      </w:r>
      <w:r>
        <w:rPr>
          <w:rFonts w:ascii="Times New Roman"/>
          <w:b w:val="false"/>
          <w:i w:val="false"/>
          <w:color w:val="000000"/>
          <w:sz w:val="28"/>
        </w:rPr>
        <w:t>
                                      министрлігінің, Қазақстан
</w:t>
      </w:r>
      <w:r>
        <w:br/>
      </w:r>
      <w:r>
        <w:rPr>
          <w:rFonts w:ascii="Times New Roman"/>
          <w:b w:val="false"/>
          <w:i w:val="false"/>
          <w:color w:val="000000"/>
          <w:sz w:val="28"/>
        </w:rPr>
        <w:t>
                                      Республикасы Жоғарғы Сотының,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Парламенті Сенаты мен
</w:t>
      </w:r>
      <w:r>
        <w:br/>
      </w:r>
      <w:r>
        <w:rPr>
          <w:rFonts w:ascii="Times New Roman"/>
          <w:b w:val="false"/>
          <w:i w:val="false"/>
          <w:color w:val="000000"/>
          <w:sz w:val="28"/>
        </w:rPr>
        <w:t>
                                      Мәжілісі аппаратының
</w:t>
      </w:r>
      <w:r>
        <w:br/>
      </w:r>
      <w:r>
        <w:rPr>
          <w:rFonts w:ascii="Times New Roman"/>
          <w:b w:val="false"/>
          <w:i w:val="false"/>
          <w:color w:val="000000"/>
          <w:sz w:val="28"/>
        </w:rPr>
        <w:t>
                                      қызметкерлері үшін тұрғын
</w:t>
      </w:r>
      <w:r>
        <w:br/>
      </w:r>
      <w:r>
        <w:rPr>
          <w:rFonts w:ascii="Times New Roman"/>
          <w:b w:val="false"/>
          <w:i w:val="false"/>
          <w:color w:val="000000"/>
          <w:sz w:val="28"/>
        </w:rPr>
        <w:t>
                                      үйлерді сатып алу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"2002 жылға арналған республикалық
</w:t>
      </w:r>
      <w:r>
        <w:br/>
      </w:r>
      <w:r>
        <w:rPr>
          <w:rFonts w:ascii="Times New Roman"/>
          <w:b w:val="false"/>
          <w:i w:val="false"/>
          <w:color w:val="000000"/>
          <w:sz w:val="28"/>
        </w:rPr>
        <w:t>
бюджеттің атқарылуын ұйымдастыру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2002 жылғы 31 қаңтардағы     
</w:t>
      </w:r>
      <w:r>
        <w:br/>
      </w:r>
      <w:r>
        <w:rPr>
          <w:rFonts w:ascii="Times New Roman"/>
          <w:b w:val="false"/>
          <w:i w:val="false"/>
          <w:color w:val="000000"/>
          <w:sz w:val="28"/>
        </w:rPr>
        <w:t>
N 39 бұйрығына          
</w:t>
      </w:r>
      <w:r>
        <w:br/>
      </w:r>
      <w:r>
        <w:rPr>
          <w:rFonts w:ascii="Times New Roman"/>
          <w:b w:val="false"/>
          <w:i w:val="false"/>
          <w:color w:val="000000"/>
          <w:sz w:val="28"/>
        </w:rPr>
        <w:t>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2002 жылға арналған республикалық бюджеттің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атқарылуын ұйымдастыру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республикалық бюджет шығыстарының функционалдық бюджеттік сыныптама кодтарының "Баск-М" жүйесінде пайдаланылатын, осы бұйрықпен бекітілген Бюджеттік сыныптама анықтамалықтарының шифрларына көшу кестесін (бұдан әрі - Көшу кестесі) қолдана отырып, Қазынашылық комитетінің, оның аумақтық органдарының, республикалық бюджеттік бағдарламалар әкімшілерінің, оларға ведомстволық бағыныстағы мемлекеттік мекемелердің жұмыс тәртібін, сондай-ақ "Баск-М" облыстық басқарудың автоматтандырылған ақпараттық жүйесін (бұдан әрі - "Баск-М" жүйесі) мемлекеттік ақпараттық жүйесі уақытша жұмыс істеген кезеңде Қазақстан Республикасының Қаржы министрлігі орталық аппараты бөлімшелерінің арасында ақпарат алмасу тәртібін анықтайды.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Көшу кестесі пішімде республикалық бюджет шығыстарының функционалдық бюджеттік сыныптамасының бекітілген үш мәнді символдарын белгілеу үшін "Баск-М" жүйесінде қолданылатын екі мәнді символдар пішіміндегі шифрларды (бұдан әрі - шифрлар) анықтайды. Бюджеттік сыныптама анықтамалығында шығыстардың экономикалық сыныптамасы ерекшеліктерінің шифрлары Бірыңғай бюджеттік сыныптама шығыстарының бекітілген экономикалық сыныптамасының кодтарына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Аумақтық қазынашылық органдары (Астана қаласының қазынашылық басқармасын және Ақмола облыстық қазынашылық басқармасын қоспағанда) шифрларды "Баск-М" жүйесіндегі жұмыс кезеңінде ғана қолдана отырып, республикалық бюджеттің атқарылуын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қаласының қазынашылық басқармасы және Ақмола облыстық қазынашылық басқармасы, сондай-ақ "Оракл" мемлекеттік ақпараттық жүйесіне (бұдан әрі - "Оракл" жүйесі) көшірілетін аумақтық қазынашылық органдары республикалық бюджеттің атқарылуын осы Ережеде өзгеше көзделмеген жағдайларды қоспағанда, бекітілген Бірыңғай бюджеттік сыныптамаға сәйкес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Қазынашылық комитетінің жұмыс істеу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бюджеттің жиынтық қаржылық жоспарын қалыптастыру және шығыстарды қаржыландыру басқармасы: 
</w:t>
      </w:r>
      <w:r>
        <w:br/>
      </w:r>
      <w:r>
        <w:rPr>
          <w:rFonts w:ascii="Times New Roman"/>
          <w:b w:val="false"/>
          <w:i w:val="false"/>
          <w:color w:val="000000"/>
          <w:sz w:val="28"/>
        </w:rPr>
        <w:t>
      Бірыңғай бюджеттік сыныптамаға (бұдан әрі - бюджеттік сыныптама) сәйкес, осы мақсаттар үшін әзірленген қайта кодтауды пайдалана отырып, Міндеттемелер мен төлемдер бойынша қаржыландырудың жиынтық жоспарын қалыптастырады, бюджеттік бағдарламалар мен кіші бағдарламалардың екі мәнді шифрлары (бұдан әрі - екі мәнді шифрлар) бар Бюджеттік сыныптама анықтамалықтарының шифрларын қолдана отырып, оны "Баск-М" жүйесіне көшіруді жүзеге асырады; 
</w:t>
      </w:r>
      <w:r>
        <w:br/>
      </w:r>
      <w:r>
        <w:rPr>
          <w:rFonts w:ascii="Times New Roman"/>
          <w:b w:val="false"/>
          <w:i w:val="false"/>
          <w:color w:val="000000"/>
          <w:sz w:val="28"/>
        </w:rPr>
        <w:t>
      бекітілген Міндеттемелер бойынша қаржыландырудың жиынтық жоспары негізінде белгіленген тәртіппен республикалық бюджеттік бағдарламалардың әкімшілеріне Бірыңғай бюджеттік сыныптаманың кодтары бойынша 1-01 нысанда Қазынашылық рұқсаттар береді. Бір уақытта "Баск-М" жүйесінде қызмет көрсетілетін мемлекеттік мекемелерді қаржыландыруды жүзеге асыру үшін екі мәнді шифрлар бойынша 1-нысанда Қазынашылық рұқсаттарды қалыптастырады және Астана қаласының қазынашылық басқармасына және Ақмола облыстық қазынашылық басқармасына электрондық почтамен жібереді; 
</w:t>
      </w:r>
      <w:r>
        <w:br/>
      </w:r>
      <w:r>
        <w:rPr>
          <w:rFonts w:ascii="Times New Roman"/>
          <w:b w:val="false"/>
          <w:i w:val="false"/>
          <w:color w:val="000000"/>
          <w:sz w:val="28"/>
        </w:rPr>
        <w:t>
      Бірыңғай бюджеттік сыныптамаға сәйкес Қаржыландыру жоспарларына белгіленген тәртіппен бекітілген өзгерістер енгізуді жүзеге асырады және қайта кодтау бағдарламасын пайдалана отырып, оны "Баск-М" жүйесіне көшіруді жүзеге асырады; 
</w:t>
      </w:r>
      <w:r>
        <w:br/>
      </w:r>
      <w:r>
        <w:rPr>
          <w:rFonts w:ascii="Times New Roman"/>
          <w:b w:val="false"/>
          <w:i w:val="false"/>
          <w:color w:val="000000"/>
          <w:sz w:val="28"/>
        </w:rPr>
        <w:t>
      республикалық бюджеттен бөлінген қаражатты қайта бөлген жағдайда мемлекеттік мекемелерден екі мәнді шифрлар бойынша 032 "Алынған міндеттемелерді ескере отырып, бөлінген лимиттердің және кассалық шығыстардың қозғалыс ведомосын" қабылдайды және Көшу кестесін пайдалана отырып, бюджеттік сыныптама бойынша қайта кодтауды жүргізеді; 
</w:t>
      </w:r>
      <w:r>
        <w:br/>
      </w:r>
      <w:r>
        <w:rPr>
          <w:rFonts w:ascii="Times New Roman"/>
          <w:b w:val="false"/>
          <w:i w:val="false"/>
          <w:color w:val="000000"/>
          <w:sz w:val="28"/>
        </w:rPr>
        <w:t>
      "Баск-М" жүйесінде жұмыс істейтін аумақтық қазынашылық органдарынан алынған Мақсатына сай пайдаланылмаған қаражатты қайтарып алуға арналған хабарлама-тізілімдердің негізінде қазынашылық рұқсаттарды қалыптастыру кезінде бюджеттік сыныптама бойынша алынған Хабарлама-тізілімдерді қайта кодтау үшін Көшу кестесін пайдаланады; 
</w:t>
      </w:r>
      <w:r>
        <w:br/>
      </w:r>
      <w:r>
        <w:rPr>
          <w:rFonts w:ascii="Times New Roman"/>
          <w:b w:val="false"/>
          <w:i w:val="false"/>
          <w:color w:val="000000"/>
          <w:sz w:val="28"/>
        </w:rPr>
        <w:t>
      республикалық бюджеттік бағдарламалардың әкімшілері ұсынатын 1-КЗМ "Кредиторлық берешек туралы" нысанның негізінде бюджеттік сыныптамаға сәйкес 1-КЗМ-жиынтық "Кредиторлық берешек туралы" жиынтық есеп нысанын қалыптастырады.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Түсімдерді есепке алу және бөлу басқармасы: 
</w:t>
      </w:r>
      <w:r>
        <w:br/>
      </w:r>
      <w:r>
        <w:rPr>
          <w:rFonts w:ascii="Times New Roman"/>
          <w:b w:val="false"/>
          <w:i w:val="false"/>
          <w:color w:val="000000"/>
          <w:sz w:val="28"/>
        </w:rPr>
        <w:t>
      Қазынашылық комитетінде есеп беру үшін аумақтық қазынашылық органдарынан деректерді қабылдауды жүзеге асырады және оларды Қазынашылықтың бас кітабына енгізеді, шығыстар бойынша дерекқор дайындайды; 
</w:t>
      </w:r>
      <w:r>
        <w:br/>
      </w:r>
      <w:r>
        <w:rPr>
          <w:rFonts w:ascii="Times New Roman"/>
          <w:b w:val="false"/>
          <w:i w:val="false"/>
          <w:color w:val="000000"/>
          <w:sz w:val="28"/>
        </w:rPr>
        <w:t>
      052С "Республикалық бюджеттің шығыстары бойынша ай сайынғы жиынтық ведомость" нысаны бойынша аумақтық қазынашылық органдарынан "Баск-М" жүйесі бойынша есепті қабылдауды жүзеге асырады және Қазынашылықтың бас кітабымен және 025-С "Айналым-сальдо жиынтық балансы" нысанымен салыстыру жүргізеді; 
</w:t>
      </w:r>
      <w:r>
        <w:br/>
      </w:r>
      <w:r>
        <w:rPr>
          <w:rFonts w:ascii="Times New Roman"/>
          <w:b w:val="false"/>
          <w:i w:val="false"/>
          <w:color w:val="000000"/>
          <w:sz w:val="28"/>
        </w:rPr>
        <w:t>
      "Баск-М" жүйесінде жұмыс істеуді жүзеге асыратын аумақтық қазынашылық органдарынан алынған деректер бойынша 052С "Республикалық бюджеттің шығыстары бойынша ай сайынғы жиынтық ведомость" нысаны бойынша жиынтық есепті қалыптастырады және қайта кодтау бағдарламасын пайдаланып, бюджеттік сыныптама кодтарына Бюджеттік сыныптама анықтамалықтарының шифрларын қолдана отырып, есеп деректерін көшіруді жүзеге асырады; 
</w:t>
      </w:r>
      <w:r>
        <w:br/>
      </w:r>
      <w:r>
        <w:rPr>
          <w:rFonts w:ascii="Times New Roman"/>
          <w:b w:val="false"/>
          <w:i w:val="false"/>
          <w:color w:val="000000"/>
          <w:sz w:val="28"/>
        </w:rPr>
        <w:t>
      "Баск-М" жүйесінен және "Оракл" жүйесінен алынған деректерді ескере отырып, бағдарламалық өнімді пайдаланып, 052С "Республикалық бюджеттің шығыстары бойынша ай сайынғы жиынтық ведомость" нысаны бойынша жиынтық есепті қалыптастырады; 
</w:t>
      </w:r>
      <w:r>
        <w:br/>
      </w:r>
      <w:r>
        <w:rPr>
          <w:rFonts w:ascii="Times New Roman"/>
          <w:b w:val="false"/>
          <w:i w:val="false"/>
          <w:color w:val="000000"/>
          <w:sz w:val="28"/>
        </w:rPr>
        <w:t>
      052С "Республикалық бюджеттің шығыстары бойынша ай сайынғы жиынтық ведомость" нысаны бойынша есепті 700-Н "Баланстық шоттар бойынша жиынтық есеп" нысанымен салыстыруды жүргізеді және Төлем операциялары басқармасына ұсынады; 
</w:t>
      </w:r>
      <w:r>
        <w:br/>
      </w:r>
      <w:r>
        <w:rPr>
          <w:rFonts w:ascii="Times New Roman"/>
          <w:b w:val="false"/>
          <w:i w:val="false"/>
          <w:color w:val="000000"/>
          <w:sz w:val="28"/>
        </w:rPr>
        <w:t>
      1 "Республикалық бюджеттің атқарылуы туралы есепке деректер" нысаны бойынша жиынтық ведомосты қалыптастырады және Бюджет жөніндегі бухгалтерлік есеп және есептілік басқармасына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Төлем операциялары басқармасы: 
</w:t>
      </w:r>
      <w:r>
        <w:br/>
      </w:r>
      <w:r>
        <w:rPr>
          <w:rFonts w:ascii="Times New Roman"/>
          <w:b w:val="false"/>
          <w:i w:val="false"/>
          <w:color w:val="000000"/>
          <w:sz w:val="28"/>
        </w:rPr>
        <w:t>
      052С "Республикалық бюджеттің шығыстары бойынша ай сайынғы жиынтық ведомость" нысаны бойынша есепті тексереді және Бюджет жөніндегі бухгалтерлік есеп және есептілік басқармасына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Бюджет жөніндегі бухгалтерлік есеп және есептілік басқармасы: 
</w:t>
      </w:r>
      <w:r>
        <w:br/>
      </w:r>
      <w:r>
        <w:rPr>
          <w:rFonts w:ascii="Times New Roman"/>
          <w:b w:val="false"/>
          <w:i w:val="false"/>
          <w:color w:val="000000"/>
          <w:sz w:val="28"/>
        </w:rPr>
        <w:t>
      Мемлекеттік қарыз алу департаментінен, Түсімдерді есепке алу және бөлу басқармасынан және Төлем операциялары басқармасынан алынған деректердің негізінде бюджеттік сыныптаманың кодтары бойынша мынадай есептерді қалыптастырады: 
</w:t>
      </w:r>
      <w:r>
        <w:br/>
      </w:r>
      <w:r>
        <w:rPr>
          <w:rFonts w:ascii="Times New Roman"/>
          <w:b w:val="false"/>
          <w:i w:val="false"/>
          <w:color w:val="000000"/>
          <w:sz w:val="28"/>
        </w:rPr>
        <w:t>
      2 "Республикалық бюджеттің атқарылуы туралы есеп" нысаны; 
</w:t>
      </w:r>
      <w:r>
        <w:br/>
      </w:r>
      <w:r>
        <w:rPr>
          <w:rFonts w:ascii="Times New Roman"/>
          <w:b w:val="false"/>
          <w:i w:val="false"/>
          <w:color w:val="000000"/>
          <w:sz w:val="28"/>
        </w:rPr>
        <w:t>
      3 "Республикалық бюджет бойынша қаражатты министрліктің жұмсауы туралы ақпарат" нысаны; 
</w:t>
      </w:r>
      <w:r>
        <w:br/>
      </w:r>
      <w:r>
        <w:rPr>
          <w:rFonts w:ascii="Times New Roman"/>
          <w:b w:val="false"/>
          <w:i w:val="false"/>
          <w:color w:val="000000"/>
          <w:sz w:val="28"/>
        </w:rPr>
        <w:t>
      7 "Республикалық бюджеттік бағдарламалардың әкімшілері бойынша республикалық бюджеттің атқарылуы туралы есеп" нысаны; 
</w:t>
      </w:r>
      <w:r>
        <w:br/>
      </w:r>
      <w:r>
        <w:rPr>
          <w:rFonts w:ascii="Times New Roman"/>
          <w:b w:val="false"/>
          <w:i w:val="false"/>
          <w:color w:val="000000"/>
          <w:sz w:val="28"/>
        </w:rPr>
        <w:t>
      8 "Қоса қаржыландыруға арналған республикалық бюджет қаражатының жұмсалуы туралы ақпарат" нысаны; 
</w:t>
      </w:r>
      <w:r>
        <w:br/>
      </w:r>
      <w:r>
        <w:rPr>
          <w:rFonts w:ascii="Times New Roman"/>
          <w:b w:val="false"/>
          <w:i w:val="false"/>
          <w:color w:val="000000"/>
          <w:sz w:val="28"/>
        </w:rPr>
        <w:t>
      "Республикалық бюджеттен несиелендіру туралы анықтама".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Қазынашылықтың жүйесін алып жүру және технологиялық қамтамасыз ету басқармасы қайта кодтау бағдарламасын әзірлейді және Қазынашылық комитеті орталық аппаратының құрылымдық бөлімшелері өтінімдерінің негізінде қазынашылықтың ақпараттық жүйесін бағдарламалық қамтамасыз етуге өзгерістер енгізеді. 
</w:t>
      </w:r>
      <w:r>
        <w:br/>
      </w:r>
      <w:r>
        <w:rPr>
          <w:rFonts w:ascii="Times New Roman"/>
          <w:b w:val="false"/>
          <w:i w:val="false"/>
          <w:color w:val="000000"/>
          <w:sz w:val="28"/>
        </w:rPr>
        <w:t>
      Басқарма, Көшу кестесі әрекет еткен кезеңде бағдарламалық алып жүруді және ұсынылған ақпаратты бақылауды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Қазынашылықтың аумақтық органдары: 
</w:t>
      </w:r>
      <w:r>
        <w:br/>
      </w:r>
      <w:r>
        <w:rPr>
          <w:rFonts w:ascii="Times New Roman"/>
          <w:b w:val="false"/>
          <w:i w:val="false"/>
          <w:color w:val="000000"/>
          <w:sz w:val="28"/>
        </w:rPr>
        <w:t>
      мемлекеттік мекемелерге осы Ереженің шарттарын түсіндіруді жүзеге асырады; 
</w:t>
      </w:r>
      <w:r>
        <w:br/>
      </w:r>
      <w:r>
        <w:rPr>
          <w:rFonts w:ascii="Times New Roman"/>
          <w:b w:val="false"/>
          <w:i w:val="false"/>
          <w:color w:val="000000"/>
          <w:sz w:val="28"/>
        </w:rPr>
        <w:t>
      мемлекеттік мекемелердің Көшу кестесін және осы ережені қолдануын бақылауды қамтамасыз етеді; 
</w:t>
      </w:r>
      <w:r>
        <w:br/>
      </w:r>
      <w:r>
        <w:rPr>
          <w:rFonts w:ascii="Times New Roman"/>
          <w:b w:val="false"/>
          <w:i w:val="false"/>
          <w:color w:val="000000"/>
          <w:sz w:val="28"/>
        </w:rPr>
        <w:t>
      мемлекеттік мекемелердің екі мәнді шифрларды бөлу арқылы міндетті түрде көрсетуімен бюджеттік сыныптама кодтары бойынша қаржыландырудың егжей-тегжейлі жоспарларын ұсынуын бақылауды жүзеге асырады; 
</w:t>
      </w:r>
      <w:r>
        <w:br/>
      </w:r>
      <w:r>
        <w:rPr>
          <w:rFonts w:ascii="Times New Roman"/>
          <w:b w:val="false"/>
          <w:i w:val="false"/>
          <w:color w:val="000000"/>
          <w:sz w:val="28"/>
        </w:rPr>
        <w:t>
      "Баск-М" жүйесінде 032 "Алынған міндеттемелерді ескере отырып, бөлінген лимиттердің және кассалық шығыстардың қозғалыс ведомосы" нысаны бойынша есепті және "Оракл" жүйесінде 4-20 "Шығыстар бойынша жиынтық есеп" нысаны бойынша есепті қалыптастыруды жүзеге асырады; 
</w:t>
      </w:r>
      <w:r>
        <w:br/>
      </w:r>
      <w:r>
        <w:rPr>
          <w:rFonts w:ascii="Times New Roman"/>
          <w:b w:val="false"/>
          <w:i w:val="false"/>
          <w:color w:val="000000"/>
          <w:sz w:val="28"/>
        </w:rPr>
        <w:t>
      барлық қалыптастырылатын есептер деректерінің дұрыстығына жауап береді; 
</w:t>
      </w:r>
      <w:r>
        <w:br/>
      </w:r>
      <w:r>
        <w:rPr>
          <w:rFonts w:ascii="Times New Roman"/>
          <w:b w:val="false"/>
          <w:i w:val="false"/>
          <w:color w:val="000000"/>
          <w:sz w:val="28"/>
        </w:rPr>
        <w:t>
      өтпелі кезеңде мемлекеттік мекемелерге қызмет көрсету бойынша тұрақты жұмысты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Астана қаласының Қазынашылық басқармасы және Ақмола облыстық Қазынашылық басқармасы мемлекеттік мекемелерге екі мәнді шифрларда да, бюджеттік сыныптама кодтары бойынша да 4-01-нысан бойынша рұқсаттар бөледі.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Алматы қаласының Қазынашылық басқармасы бұрынғы тәртіппен жұмыс істейді және екі мәнді шифрлар бойынша жұмысты жүзеге асырады, ал "Оракл" жүйесінде жұмыс істейтін және Алматы қаласының Қазынашылық басқармасынан 2-нысан бойынша Мемлекеттік мекемелердің рұқсатын (бұдан әрі - ММР) және 2-а нысаны бойынша Ведомстволық бағыныстағы мемлекеттік мекемелердің рұқсатын (бұдан әрі - ВММР) алған қазынашылық басқармалары Көшу кестесін пайдалана отырып, алынған ММР мен ВММР-ды жүйеге өздігінен енгізеді.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Бюджеттік сыныптама кодтарына сәйкес "Оракл" жүйесінде жұмыс істейтін Қазынашылықтың аумақтық органдары және "Баск-М" жүйесінде - екі мәнді шифрлар бойынша жұмыс істейтін Қазынашылықтың аумақтық органдары қазынашылықтың ішкі есептілігін Қазақстан Республикасы Қаржы министрлігінің нормативтік құқықтық кесімдерінде белгіленген тәртіппен және мерзімдерде Қазынашылық комитетіне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Республикалық бюджеттік бағдарламалар әкімшілерінің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оларға ведомстволық бағыныстағы мемлекеттік мекемелердің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істеу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Республикалық бюджеттік бағдарламалардың әкімшілері: 
</w:t>
      </w:r>
      <w:r>
        <w:br/>
      </w:r>
      <w:r>
        <w:rPr>
          <w:rFonts w:ascii="Times New Roman"/>
          <w:b w:val="false"/>
          <w:i w:val="false"/>
          <w:color w:val="000000"/>
          <w:sz w:val="28"/>
        </w:rPr>
        <w:t>
      1) бекітілген қаржыландыру жоспарларының негізінде: 
</w:t>
      </w:r>
      <w:r>
        <w:br/>
      </w:r>
      <w:r>
        <w:rPr>
          <w:rFonts w:ascii="Times New Roman"/>
          <w:b w:val="false"/>
          <w:i w:val="false"/>
          <w:color w:val="000000"/>
          <w:sz w:val="28"/>
        </w:rPr>
        <w:t>
      бюджеттік сыныптамаға сәйкес Ақмола облыстық Қазынашылық басқармасында және Астана қаласының Қазынашылық басқармасында қызмет көрсетілетін мемлекеттік мекемелерді қаржыландырудың егжей-тегжейлі жоспарларын; 
</w:t>
      </w:r>
      <w:r>
        <w:br/>
      </w:r>
      <w:r>
        <w:rPr>
          <w:rFonts w:ascii="Times New Roman"/>
          <w:b w:val="false"/>
          <w:i w:val="false"/>
          <w:color w:val="000000"/>
          <w:sz w:val="28"/>
        </w:rPr>
        <w:t>
      Бюджеттік сыныптама анықтамалығының шифрларын бөлу арқылы көрсете отырып, бюджеттік сыныптамаға сәйкес "Баск-М" жүйесінде жұмыс істейтін қазынашылықтың аумақтық органдарында қызмет көрсетілетін мемлекеттік мекемелерді қаржыландырудың егжей-тегжейлі жоспарларын бекітеді (белгіленген тәртіппен өзгерістер енгізеді); 
</w:t>
      </w:r>
      <w:r>
        <w:br/>
      </w:r>
      <w:r>
        <w:rPr>
          <w:rFonts w:ascii="Times New Roman"/>
          <w:b w:val="false"/>
          <w:i w:val="false"/>
          <w:color w:val="000000"/>
          <w:sz w:val="28"/>
        </w:rPr>
        <w:t>
      2) жиынтық сметаны және ақылы қызметтерді іске асырудан алынатын қаражат жөніндегі сметаларды қалыптастырады және екі мәнді шифрларды бөлу арқылы көрсете отырып, бюджеттік сыныптама кодтары бойынша оларды Қазынашылықтың аумақтық органдарына ұсынады; 
</w:t>
      </w:r>
      <w:r>
        <w:br/>
      </w:r>
      <w:r>
        <w:rPr>
          <w:rFonts w:ascii="Times New Roman"/>
          <w:b w:val="false"/>
          <w:i w:val="false"/>
          <w:color w:val="000000"/>
          <w:sz w:val="28"/>
        </w:rPr>
        <w:t>
      3) Қазынашылық комитетіне Қазақстан Республикасы Қаржы министрлігінің нормативтік құқықтық кесімдерінде белгіленген тәртіппен және мерзімдерде бюджеттік сыныптамаға сәйкес кредиторлық берешек жөніндегі есепті ұсынады және есеп деректерінің дұрыстығына жауап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Республикалық бюджеттік бағдарламалардың әкімшілері және оларға ведомстволық бағыныстағы мемлекеттік мекемелер мемлекеттік мекемелердің төлем құжаттарында және ақшалай чектерінде "Бюджеттік сыныптама коды" шеңберінде "Баск-М" жүйесінде он мәнді шифрды және "Оракл" жүйесінде бюджеттік сыныптама шығыстарының он мәнді кодын қояды.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Мемлекеттік мекемелер Қазынашылықтың органдарына: 
</w:t>
      </w:r>
      <w:r>
        <w:br/>
      </w:r>
      <w:r>
        <w:rPr>
          <w:rFonts w:ascii="Times New Roman"/>
          <w:b w:val="false"/>
          <w:i w:val="false"/>
          <w:color w:val="000000"/>
          <w:sz w:val="28"/>
        </w:rPr>
        <w:t>
      1) бюджеттік сыныптамаға сәйкес Ақмола облыстық Қазынашылық басқармасында және Астана қаласының Қазынашылық басқармасында қызмет көрсетілетін; 
</w:t>
      </w:r>
      <w:r>
        <w:br/>
      </w:r>
      <w:r>
        <w:rPr>
          <w:rFonts w:ascii="Times New Roman"/>
          <w:b w:val="false"/>
          <w:i w:val="false"/>
          <w:color w:val="000000"/>
          <w:sz w:val="28"/>
        </w:rPr>
        <w:t>
      2) Бюджеттік сыныптама анықтамалығының шифрларын бөлу арқылы көрсете отырып, бюджеттік сыныптамаға сәйкес "Баск-М" жүйесінде жұмыс істейтін қазынашылықтың аумақтық органдарында қызмет көрсетілетін бекітілген қаржыландырудың егжей-тегжейлі жоспарларын ұсынады (белгіленген тәртіппен өзгерістер енгізеді).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Мемлекеттік мекемелер 294 "Лимиттердің (қаржы бөлудің) және шығыстардың есеп карточкасы" нысанының, 294-б "Кассалық шығыстардың ұқсас есеп карточкасы" нысанының бухгалтерлік есеп кітаптарында екі мәнді шифрларды бөлу арқылы көрсете отырып, бюджеттік сыныптамаға сәйкес кодтарды қояды.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Мемлекеттік мекемелер республикалық бюджеттік бағдарламалардың әкімшілеріне екі мәнді шифрларды бөлу арқылы көрсете отырып, Қаржыландыру жоспарының, бюджеттік сыныптама бойынша ақылы қызметтерді сатудан алынған қаражат жөніндегі сметалардың атқарылуы туралы тоқсандық есептерді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Қазынашылық комитеті 2002 жылғы республикалық бюджеттің атқарылуы туралы ай сайынғы есепті, бекітілген бюджеттік сыныптамаға сәйкес жасалған кредиторлық берешек туралы жиынтық есепті Мемлекеттік бюджет департаментіне және Мемлекеттік органдарды қаржыландыру департаментіне ұсынады. Қоса қаржыландыруға арналған қаражаттың жұмсалуы және республикалық бюджеттен несие бөлу туралы ақпарат Қаржы министрлігі белгілеген мерзімдерде Мемлекеттік қарыз алу департаментіне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Республикалық бюджеттік бағдарламалардың әкімшілеріне ақпарат Қаржы министрлігінің нормативтік құқықтық кесімдерінде белгіленген тәртіппен және мерзімдерде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Қаржы министрлігінің бөлімшелері үшін дерекқор жекелеген жағдайларда екі мәнді шифрлар бойынша электрондық түрде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Басқалар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2002 жылға арналған республикалық бюджетті атқару процесінде туындайтын өзге де қарым-қатынастар Қазақстан Республикасының қолданылып жүрген бюджеттік заңнамаларымен реттеледі.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