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fd8f" w14:textId="4a4f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19 ақпанда N 71 бұйрығы. Қазақстан Республикасы Әділет министрлігінде 2002 жылғы 14 наурызда тіркелді. Тіркеу N 1792. Бұйрықтың күші жойылды - ҚР Қаржы министрінің 2006 жылғы 16 тамыздағы N 304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2006 жылғы 16 тамыздағы N 304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бұйрықтың қосымшасына сәйкес Қазақстан Республикасы Қаржы министрiнiң кейбiр бұйрықтарының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Қазынашылық комитетi (Шәженова Д.М.) бiр апта мерзiмде қабылданған шешiм туралы Қазақстан Республикасы Әдiлет министрлiгiне және "Заң" Медиа-корпорация" жауапкершiлiгi шектеулi серiктестiгiне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16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304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бұйрықтарының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"Қазақстан Республикасы Қаржы министрiнiң кейбiр бұйрықтарына өзгерiстер мен толықтырулар енгiзу туралы" Қазақстан Республикасы Қаржы министрiнiң 2002 жылғы 19 ақпандағы N 71 бұйрығы (Нормативтiк құқықтық актiлердi мемлекеттiк тiркеу тiзiлiмiнде N 1792 болып тiркелген, Қазақстан Республикасы орталық атқарушы және өзге де мемлекеттiк органдардың нормативтiк құқықтық актiлерiнiң бюллетенiнде жарияланған, 2002 ж., N 19, 602-құжат)...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өзгерiстер мен толықтырулар енгiзу туралы" Қазақстан Республикасының 2001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w:t>
      </w:r>
      <w:r>
        <w:br/>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Қазақстан Республикасы Қаржы министрлiгiнiң кейбiр бұйрықтарына мынадай өзгерiстер мен толықтырулар енгiзiлсiн: 
</w:t>
      </w:r>
      <w:r>
        <w:br/>
      </w:r>
      <w:r>
        <w:rPr>
          <w:rFonts w:ascii="Times New Roman"/>
          <w:b w:val="false"/>
          <w:i w:val="false"/>
          <w:color w:val="000000"/>
          <w:sz w:val="28"/>
        </w:rPr>
        <w:t>
      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тармақшаның күші жойылды - ҚР Қаржы министрінің 2005 жылғы 3 маусымдағы N 211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тармақшаның күші жойылды - ҚР Қаржы министрінің 2004 жылғы 1 желтоқсандағы N 424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"Қазақстан Республикасы мемлекеттiк бюджетiнiң кассалық атқарылуы жөнiндегi нұсқаулықты бекiту туралы" Қазақстан Республикасы Қаржы министрiнiң 1999 жылғы 7 қыркүйектегi N 484 
</w:t>
      </w:r>
      <w:r>
        <w:rPr>
          <w:rFonts w:ascii="Times New Roman"/>
          <w:b w:val="false"/>
          <w:i w:val="false"/>
          <w:color w:val="000000"/>
          <w:sz w:val="28"/>
        </w:rPr>
        <w:t xml:space="preserve"> V990900_ </w:t>
      </w:r>
      <w:r>
        <w:rPr>
          <w:rFonts w:ascii="Times New Roman"/>
          <w:b w:val="false"/>
          <w:i w:val="false"/>
          <w:color w:val="000000"/>
          <w:sz w:val="28"/>
        </w:rPr>
        <w:t>
 бұйрығында: 
</w:t>
      </w:r>
      <w:r>
        <w:br/>
      </w:r>
      <w:r>
        <w:rPr>
          <w:rFonts w:ascii="Times New Roman"/>
          <w:b w:val="false"/>
          <w:i w:val="false"/>
          <w:color w:val="000000"/>
          <w:sz w:val="28"/>
        </w:rPr>
        <w:t>
      көрсетiлген бұйрықпен бекiтiлген Қазақстан Республикасы мемлекеттiк бюджетiнің кассалық атқарылуы жөнiндегi нұсқаулықта: 
</w:t>
      </w:r>
      <w:r>
        <w:br/>
      </w:r>
      <w:r>
        <w:rPr>
          <w:rFonts w:ascii="Times New Roman"/>
          <w:b w:val="false"/>
          <w:i w:val="false"/>
          <w:color w:val="000000"/>
          <w:sz w:val="28"/>
        </w:rPr>
        <w:t>
      бүкiл мәтiн бойынша және қосымшалардағы "шығыстардың жеке сметасы", "жеке смета", "смета", "сметалар", "шығыстар сметасы", "шығыстар сметасымен", "шығыстар сметасын", "шығыстар сметасында", "жиынтық смета" деген сөздер ауыстырылатын сөздердiң септеулерi мен жекеше және көпше түрлерiне тиiсiнше "қаржыландыру жоспары" деген сөздермен ауыстырылсын (1 "Ақылы қызмет көрсетулердi сатудан алынған қаражаттар" тарауының 10 "Ақылы қызмет көрсетулердi сатудан алынған, демеушiлiк және қайырымдылық көмектен және мемлекеттiк мекемелердiң депозиттiк сомаларынан алынған қаражаттардың есебiнiң атқарылуы" бөлiмiнен және N 45 "Ағымдағы шот" қосымшадан басқа); 
</w:t>
      </w:r>
      <w:r>
        <w:br/>
      </w:r>
      <w:r>
        <w:rPr>
          <w:rFonts w:ascii="Times New Roman"/>
          <w:b w:val="false"/>
          <w:i w:val="false"/>
          <w:color w:val="000000"/>
          <w:sz w:val="28"/>
        </w:rPr>
        <w:t>
      13-тармақта: 
</w:t>
      </w:r>
      <w:r>
        <w:br/>
      </w:r>
      <w:r>
        <w:rPr>
          <w:rFonts w:ascii="Times New Roman"/>
          <w:b w:val="false"/>
          <w:i w:val="false"/>
          <w:color w:val="000000"/>
          <w:sz w:val="28"/>
        </w:rPr>
        <w:t>
      он екiншi абзацтағы "кiрiстер" деген сөздердiң алдынан "Оракл" жүйесiнде жұмыс iстейтiн Қазынашылықтың аумақтық органдары үшiн" деген сөздермен толықтырылсын; 
</w:t>
      </w:r>
      <w:r>
        <w:br/>
      </w:r>
      <w:r>
        <w:rPr>
          <w:rFonts w:ascii="Times New Roman"/>
          <w:b w:val="false"/>
          <w:i w:val="false"/>
          <w:color w:val="000000"/>
          <w:sz w:val="28"/>
        </w:rPr>
        <w:t>
      мынадай мазмұндағы он үшiншi абзацпен толықтырылсын: 
</w:t>
      </w:r>
      <w:r>
        <w:br/>
      </w:r>
      <w:r>
        <w:rPr>
          <w:rFonts w:ascii="Times New Roman"/>
          <w:b w:val="false"/>
          <w:i w:val="false"/>
          <w:color w:val="000000"/>
          <w:sz w:val="28"/>
        </w:rPr>
        <w:t>
      "Баск-М" жүйесiнде жұмыс iстейтiн Қазынашылықтың аумақтық органдары үшiн республикалық бюджет шығыстарының функционалдық бюджеттiк сыныптама кодтарын Бюджеттiк сыныптама анықтамалығының шифрларына көшiру кестесi"; 
</w:t>
      </w:r>
      <w:r>
        <w:br/>
      </w:r>
      <w:r>
        <w:rPr>
          <w:rFonts w:ascii="Times New Roman"/>
          <w:b w:val="false"/>
          <w:i w:val="false"/>
          <w:color w:val="000000"/>
          <w:sz w:val="28"/>
        </w:rPr>
        <w:t>
      23-тармақта: 
</w:t>
      </w:r>
      <w:r>
        <w:br/>
      </w:r>
      <w:r>
        <w:rPr>
          <w:rFonts w:ascii="Times New Roman"/>
          <w:b w:val="false"/>
          <w:i w:val="false"/>
          <w:color w:val="000000"/>
          <w:sz w:val="28"/>
        </w:rPr>
        <w:t>
      сегiзiншi абзац: 
</w:t>
      </w:r>
      <w:r>
        <w:br/>
      </w:r>
      <w:r>
        <w:rPr>
          <w:rFonts w:ascii="Times New Roman"/>
          <w:b w:val="false"/>
          <w:i w:val="false"/>
          <w:color w:val="000000"/>
          <w:sz w:val="28"/>
        </w:rPr>
        <w:t>
      "мемлекеттiк мекемелер" деген сөздердің алдынан "жергiлiктi бюджеттен қаржыландырылатын" деген сөздермен толықтырылсын;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"Республикалық бюджеттен қаржыландырылатын, қазынашылықтың аумақтық органдарында қызмет көрсететiлетiн, "Баск-М" жүйесiнде жұмыс iстейтiн мемлекеттiк мекемелер бюджетке салықтарды және жинақтаушы зейнетақы қорларына мiндеттi зейнетақы төлемдерiн аударғанда, "Бюджеттiк сыныптама коды" төлем тапсырысының шеңберiнде 10 таңбалы шифр қояды"; 
</w:t>
      </w:r>
      <w:r>
        <w:br/>
      </w:r>
      <w:r>
        <w:rPr>
          <w:rFonts w:ascii="Times New Roman"/>
          <w:b w:val="false"/>
          <w:i w:val="false"/>
          <w:color w:val="000000"/>
          <w:sz w:val="28"/>
        </w:rPr>
        <w:t>
      мынадай мазмұндағы тоғызыншы абзацпен толықтырылсын: 
</w:t>
      </w:r>
      <w:r>
        <w:br/>
      </w:r>
      <w:r>
        <w:rPr>
          <w:rFonts w:ascii="Times New Roman"/>
          <w:b w:val="false"/>
          <w:i w:val="false"/>
          <w:color w:val="000000"/>
          <w:sz w:val="28"/>
        </w:rPr>
        <w:t>
      "Республикалық бюджеттен қаржыландырылатын, қазынашылықтың аумақтық органдарында қызмет көрсетiлетiн, "Оракл" жүйесiнде жұмыс iстейтiн мемлекеттiк мекемелер бюджетке салықтарды және жинақтаушы зейнетақы қорларына мiндеттi зейнетақы төлемдерiн аударғанда, "Бюджеттiк сыныптама коды" төлем тапсырысының шеңберiнде бюджеттiк сыныптама шығыстарының 12 таңбалы кодын қояды"; 
</w:t>
      </w:r>
      <w:r>
        <w:br/>
      </w:r>
      <w:r>
        <w:rPr>
          <w:rFonts w:ascii="Times New Roman"/>
          <w:b w:val="false"/>
          <w:i w:val="false"/>
          <w:color w:val="000000"/>
          <w:sz w:val="28"/>
        </w:rPr>
        <w:t>
      53-1-тармақта: 
</w:t>
      </w:r>
      <w:r>
        <w:br/>
      </w:r>
      <w:r>
        <w:rPr>
          <w:rFonts w:ascii="Times New Roman"/>
          <w:b w:val="false"/>
          <w:i w:val="false"/>
          <w:color w:val="000000"/>
          <w:sz w:val="28"/>
        </w:rPr>
        <w:t>
      "кiрiстерi мен шығыстарының тiзiмдемесі", "шығыстарының тiзiмдемесi", "кiрiстерi мен шығыстарының тiзiмдемесiн" деген сөздер ауыстырылатын сөздердiң септеулерi мен жекеше және көпше түрлерiне "қаржыландырудың жиынтық жоспары" деген сөздермен ауыстырылсын; 
</w:t>
      </w:r>
      <w:r>
        <w:br/>
      </w:r>
      <w:r>
        <w:rPr>
          <w:rFonts w:ascii="Times New Roman"/>
          <w:b w:val="false"/>
          <w:i w:val="false"/>
          <w:color w:val="000000"/>
          <w:sz w:val="28"/>
        </w:rPr>
        <w:t>
      61-тармақта: 
</w:t>
      </w:r>
      <w:r>
        <w:br/>
      </w:r>
      <w:r>
        <w:rPr>
          <w:rFonts w:ascii="Times New Roman"/>
          <w:b w:val="false"/>
          <w:i w:val="false"/>
          <w:color w:val="000000"/>
          <w:sz w:val="28"/>
        </w:rPr>
        <w:t>
      "мемлекеттiк мекемелер" деген сөздердің алдынан "жергiлiктi бюджеттен қаржыландырылатын" деген сөздермен толықтырылсын; 
</w:t>
      </w:r>
      <w:r>
        <w:br/>
      </w:r>
      <w:r>
        <w:rPr>
          <w:rFonts w:ascii="Times New Roman"/>
          <w:b w:val="false"/>
          <w:i w:val="false"/>
          <w:color w:val="000000"/>
          <w:sz w:val="28"/>
        </w:rPr>
        <w:t>
      "сыныптама шығыстарының" деген сөздерден кейiн "ал, республикалық бюджеттен қаржыландырылатын, қазынашылықтың аумақтық органдарында қызмет көрсетiлетiн, "Баск-М" жүйесiнде жұмыс iстейтiн мемлекеттiк мекемелердің бастапқы құжаты - 10 таңбалы шифр"; 
</w:t>
      </w:r>
      <w:r>
        <w:br/>
      </w:r>
      <w:r>
        <w:rPr>
          <w:rFonts w:ascii="Times New Roman"/>
          <w:b w:val="false"/>
          <w:i w:val="false"/>
          <w:color w:val="000000"/>
          <w:sz w:val="28"/>
        </w:rPr>
        <w:t>
      мынадай мазмұндағы екiншi абзацпен толықтырылсын: 
</w:t>
      </w:r>
      <w:r>
        <w:br/>
      </w:r>
      <w:r>
        <w:rPr>
          <w:rFonts w:ascii="Times New Roman"/>
          <w:b w:val="false"/>
          <w:i w:val="false"/>
          <w:color w:val="000000"/>
          <w:sz w:val="28"/>
        </w:rPr>
        <w:t>
      "Республикалық бюджеттен қаржыландырылатын, қазынашылықтың аумақтық органдарында қызмет көрсетiлетiн, "Оракл" жүйесiнде жұмыс iстейтiн мемлекеттiк мекемелердiң бастапқы құжаты бюджеттiк сыныптама шығыстарының 12 таңбалы кодын қамтуы тиiс"; 
</w:t>
      </w:r>
      <w:r>
        <w:br/>
      </w:r>
      <w:r>
        <w:rPr>
          <w:rFonts w:ascii="Times New Roman"/>
          <w:b w:val="false"/>
          <w:i w:val="false"/>
          <w:color w:val="000000"/>
          <w:sz w:val="28"/>
        </w:rPr>
        <w:t>
      73-тармақта: 
</w:t>
      </w:r>
      <w:r>
        <w:br/>
      </w:r>
      <w:r>
        <w:rPr>
          <w:rFonts w:ascii="Times New Roman"/>
          <w:b w:val="false"/>
          <w:i w:val="false"/>
          <w:color w:val="000000"/>
          <w:sz w:val="28"/>
        </w:rPr>
        <w:t>
      "10 мәндi код Бюджеттiк сыныптама коды" деген сөздер "10 мәндi шифр" деген сөздермен ауыстырылсын"; 
</w:t>
      </w:r>
      <w:r>
        <w:br/>
      </w:r>
      <w:r>
        <w:rPr>
          <w:rFonts w:ascii="Times New Roman"/>
          <w:b w:val="false"/>
          <w:i w:val="false"/>
          <w:color w:val="000000"/>
          <w:sz w:val="28"/>
        </w:rPr>
        <w:t>
      "лимиттердi иеленушi" деген сөздердің алдынан "қазынашылықтың аумақтық органдарында қызмет көрсетiлетiн, "Баск-М" жүйесiнде жұмыс iстейтiн" деген сөздермен толықтырылсын"; 
</w:t>
      </w:r>
      <w:r>
        <w:br/>
      </w:r>
      <w:r>
        <w:rPr>
          <w:rFonts w:ascii="Times New Roman"/>
          <w:b w:val="false"/>
          <w:i w:val="false"/>
          <w:color w:val="000000"/>
          <w:sz w:val="28"/>
        </w:rPr>
        <w:t>
      мынадай мазмұндағы екiншi абзацпен толықтырылсын: 
</w:t>
      </w:r>
      <w:r>
        <w:br/>
      </w:r>
      <w:r>
        <w:rPr>
          <w:rFonts w:ascii="Times New Roman"/>
          <w:b w:val="false"/>
          <w:i w:val="false"/>
          <w:color w:val="000000"/>
          <w:sz w:val="28"/>
        </w:rPr>
        <w:t>
      "қазынашылықтың аумақтық органдарында қызмет көрсетiлетiн, "Оракл" жүйесiнде жұмыс iстейтiн лимиттердi иеленушiлер "Бюджеттiк сыныптама коды" төлем тапсырысының шеңберiнде бюджеттiк сыныптама шығыстарының 12 мәндi кодын қояды"; 
</w:t>
      </w:r>
      <w:r>
        <w:br/>
      </w:r>
      <w:r>
        <w:rPr>
          <w:rFonts w:ascii="Times New Roman"/>
          <w:b w:val="false"/>
          <w:i w:val="false"/>
          <w:color w:val="000000"/>
          <w:sz w:val="28"/>
        </w:rPr>
        <w:t>
      75-тармақта: 
</w:t>
      </w:r>
      <w:r>
        <w:br/>
      </w:r>
      <w:r>
        <w:rPr>
          <w:rFonts w:ascii="Times New Roman"/>
          <w:b w:val="false"/>
          <w:i w:val="false"/>
          <w:color w:val="000000"/>
          <w:sz w:val="28"/>
        </w:rPr>
        <w:t>
      "мемлекеттiк мекемелер" деген сөздердiң алдынан "жергiлiктi бюджеттен қаржыландырылатын" деген сөздермен толықтырылсын; 
</w:t>
      </w:r>
      <w:r>
        <w:br/>
      </w:r>
      <w:r>
        <w:rPr>
          <w:rFonts w:ascii="Times New Roman"/>
          <w:b w:val="false"/>
          <w:i w:val="false"/>
          <w:color w:val="000000"/>
          <w:sz w:val="28"/>
        </w:rPr>
        <w:t>
      "сыныптама шығыстарының" деген сөздерден кейiн "ал, республикалық бюджеттен қаржыландырылатын, қазынашылықтың аумақтық органдарында қызмет көрсетiлетiн, "Баск-М" жүйесiнде жұмыс iстейтiн мемлекеттiк мекемелердің құжаттарында - 10 мәндi шифрiнің"; 
</w:t>
      </w:r>
      <w:r>
        <w:br/>
      </w:r>
      <w:r>
        <w:rPr>
          <w:rFonts w:ascii="Times New Roman"/>
          <w:b w:val="false"/>
          <w:i w:val="false"/>
          <w:color w:val="000000"/>
          <w:sz w:val="28"/>
        </w:rPr>
        <w:t>
      мынадай мазмұндағы екiншi абзацпен толықтырылсын: 
</w:t>
      </w:r>
      <w:r>
        <w:br/>
      </w:r>
      <w:r>
        <w:rPr>
          <w:rFonts w:ascii="Times New Roman"/>
          <w:b w:val="false"/>
          <w:i w:val="false"/>
          <w:color w:val="000000"/>
          <w:sz w:val="28"/>
        </w:rPr>
        <w:t>
      "Республикалық бюджеттен қаржыландырылатын, қазынашылықтың аумақтық органдарында қызмет көрсетiлетiн, "Оракл" жүйесiнде жұмыс iстейтiн мемлекеттiк мекемелердің шоттарына қолма-қол қаражатты аудару немесе беру жолымен кассалық шығыстарды қалпына келтiруде құжаттарда бюджеттiк сыныптама шығыстарының 12 таңбалы кодының бар болуы қажет"; 
</w:t>
      </w:r>
      <w:r>
        <w:br/>
      </w:r>
      <w:r>
        <w:rPr>
          <w:rFonts w:ascii="Times New Roman"/>
          <w:b w:val="false"/>
          <w:i w:val="false"/>
          <w:color w:val="000000"/>
          <w:sz w:val="28"/>
        </w:rPr>
        <w:t>
      93-тармақта: 
</w:t>
      </w:r>
      <w:r>
        <w:br/>
      </w:r>
      <w:r>
        <w:rPr>
          <w:rFonts w:ascii="Times New Roman"/>
          <w:b w:val="false"/>
          <w:i w:val="false"/>
          <w:color w:val="000000"/>
          <w:sz w:val="28"/>
        </w:rPr>
        <w:t>
      екiншi абзац мынадай мазмұндағы жаңа редакцияда жазылсын: 
</w:t>
      </w:r>
      <w:r>
        <w:br/>
      </w:r>
      <w:r>
        <w:rPr>
          <w:rFonts w:ascii="Times New Roman"/>
          <w:b w:val="false"/>
          <w:i w:val="false"/>
          <w:color w:val="000000"/>
          <w:sz w:val="28"/>
        </w:rPr>
        <w:t>
      "Ағымдағы (арнайы) шоттардағы шығыс операциялары бюджеттен қаржыландырылатын мемлекеттiк мекемелерде бюджет сыныптамасының 10 таңбалы төлем тапсырысы коды және республикалық бюджеттен қаржыландырылатын мемлекеттiк мекемелерде 10 таңбалы шифр және қазынашылықтың (қаржы басқармасының) жауапты органының рұқсат визасы болған жағдайда жүргiзiледi"; 
</w:t>
      </w:r>
      <w:r>
        <w:br/>
      </w:r>
      <w:r>
        <w:rPr>
          <w:rFonts w:ascii="Times New Roman"/>
          <w:b w:val="false"/>
          <w:i w:val="false"/>
          <w:color w:val="000000"/>
          <w:sz w:val="28"/>
        </w:rPr>
        <w:t>
      мынадай мазмұндағы үшiншi абзацпен толықтырылсын: 
</w:t>
      </w:r>
      <w:r>
        <w:br/>
      </w:r>
      <w:r>
        <w:rPr>
          <w:rFonts w:ascii="Times New Roman"/>
          <w:b w:val="false"/>
          <w:i w:val="false"/>
          <w:color w:val="000000"/>
          <w:sz w:val="28"/>
        </w:rPr>
        <w:t>
      "Республикалық бюджеттен қаржыландырылатын, қазынашылықтың аумақтық органдарында қызмет көрсетiлетiн, "Оракл" жүйесiнде жұмыс iстейтiн мемлекеттiк мекемелердi бiрлесiп қаржыландырудың ағымдағы (арнайы) шотынан шығыс операцияларын жүзеге асыру бюджеттiк сыныптама шығыстарының 12 таңбалы коды көрсетiле отырып жүргiзiледi"; 
</w:t>
      </w:r>
      <w:r>
        <w:br/>
      </w:r>
      <w:r>
        <w:rPr>
          <w:rFonts w:ascii="Times New Roman"/>
          <w:b w:val="false"/>
          <w:i w:val="false"/>
          <w:color w:val="000000"/>
          <w:sz w:val="28"/>
        </w:rPr>
        <w:t>
      153-тармақтың үшiншi абзацында "сметалық тағайындау" деген сөздер "жоспарлық тағайындаулар" деген сөздермен ауыстырылсын. 
</w:t>
      </w:r>
      <w:r>
        <w:br/>
      </w:r>
      <w:r>
        <w:rPr>
          <w:rFonts w:ascii="Times New Roman"/>
          <w:b w:val="false"/>
          <w:i w:val="false"/>
          <w:color w:val="000000"/>
          <w:sz w:val="28"/>
        </w:rPr>
        <w:t>
      218-тармақ мынадай мазмұндағы жаңа редакцияда жазылсын: 
</w:t>
      </w:r>
      <w:r>
        <w:br/>
      </w:r>
      <w:r>
        <w:rPr>
          <w:rFonts w:ascii="Times New Roman"/>
          <w:b w:val="false"/>
          <w:i w:val="false"/>
          <w:color w:val="000000"/>
          <w:sz w:val="28"/>
        </w:rPr>
        <w:t>
      "Қазынашылықтың автоматтандырылған жұмыс орнының жауапты атқарушысы жергiлiктi бюджеттен қаржыландырылатын мемлекеттiк мекемелердiң төлем тапсырысындағы шығыстардың бюджеттiк сыныптамасында көрсетiлген 10 таңбалы кодтың дұрыстығын, республикалық бюджеттен қаржыландырылатын, қазынашылықтың аумақтық органдарында қызмет көрсетiлетiн, "Баск-М" жүйесiнде жұмыс iстейтiн мемлекеттiк мекемелерде - 10 таңбалы шифрлық, шығыстардың осы ерекшелiгi бойынша қаражаттар лимиттерінің бар-жоғын тексередi, "рұқсат етілдi" деген штамп бедерiмен бекiтедi және қол қояды"; 
</w:t>
      </w:r>
      <w:r>
        <w:br/>
      </w:r>
      <w:r>
        <w:rPr>
          <w:rFonts w:ascii="Times New Roman"/>
          <w:b w:val="false"/>
          <w:i w:val="false"/>
          <w:color w:val="000000"/>
          <w:sz w:val="28"/>
        </w:rPr>
        <w:t>
      мынадай мазмұндағы екiншi абзацпен толықтырылсын: 
</w:t>
      </w:r>
      <w:r>
        <w:br/>
      </w:r>
      <w:r>
        <w:rPr>
          <w:rFonts w:ascii="Times New Roman"/>
          <w:b w:val="false"/>
          <w:i w:val="false"/>
          <w:color w:val="000000"/>
          <w:sz w:val="28"/>
        </w:rPr>
        <w:t>
      "Оракл" жүйесiнде жұмыс iстейтiн қазынашылықтың аумақтық органдарында жауапты атқарушы республикалық бюджеттен қаржыландырылатын мемлекеттiк мекемелердiң төлем тапсырысында көрсетiлген бюджеттiк сыныптама шығыстарының 12 таңбалы кодының дұрыстығын тексередi"; 
</w:t>
      </w:r>
      <w:r>
        <w:br/>
      </w:r>
      <w:r>
        <w:rPr>
          <w:rFonts w:ascii="Times New Roman"/>
          <w:b w:val="false"/>
          <w:i w:val="false"/>
          <w:color w:val="000000"/>
          <w:sz w:val="28"/>
        </w:rPr>
        <w:t>
      4) "Мемлекеттiк мекемелерде кассалық операциялар жүргiзудiң ережесiн бекiту туралы" Қазақстан Республикасы Қаржы министрлiгiнiң 2000 жылғы 25 сәуiрдегi N 195 
</w:t>
      </w:r>
      <w:r>
        <w:rPr>
          <w:rFonts w:ascii="Times New Roman"/>
          <w:b w:val="false"/>
          <w:i w:val="false"/>
          <w:color w:val="000000"/>
          <w:sz w:val="28"/>
        </w:rPr>
        <w:t xml:space="preserve"> бұйрығында </w:t>
      </w:r>
      <w:r>
        <w:rPr>
          <w:rFonts w:ascii="Times New Roman"/>
          <w:b w:val="false"/>
          <w:i w:val="false"/>
          <w:color w:val="000000"/>
          <w:sz w:val="28"/>
        </w:rPr>
        <w:t>
:
</w:t>
      </w:r>
      <w:r>
        <w:br/>
      </w:r>
      <w:r>
        <w:rPr>
          <w:rFonts w:ascii="Times New Roman"/>
          <w:b w:val="false"/>
          <w:i w:val="false"/>
          <w:color w:val="000000"/>
          <w:sz w:val="28"/>
        </w:rPr>
        <w:t>
      көрсетілген бұйрықпен бекітілген Мемлекеттік мекемелерде кассалық операциялар жүргізудің ережесінде:
</w:t>
      </w:r>
      <w:r>
        <w:br/>
      </w:r>
      <w:r>
        <w:rPr>
          <w:rFonts w:ascii="Times New Roman"/>
          <w:b w:val="false"/>
          <w:i w:val="false"/>
          <w:color w:val="000000"/>
          <w:sz w:val="28"/>
        </w:rPr>
        <w:t>
      Ереженің бүкіл мәтіні бойынша "шығыстардың сметасын", "шығыстардың сметасы", "шығыстардың сметасымен", "шығыстар сметасы" деген сөздер ауыстырылатын сөздердің септеулері мен жекеше және көпше түрлеріне тиісінше "қаржыландыру жоспары" деген сөздермен ауыстырылсын.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