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63d7" w14:textId="20c6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2001 жылғы 8 қазандағы N 113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2002 жылғы 28 наурыздағы N 42 бұйрығы.  Қазақстан Республикасы Әділет министрлігінде 2002 жылғы 28 наурызда тіркелді. Тіркеу N 1804. Күші жойылды - Қазақстан Республикасы Әділет министрлінің 2010 жылғы 12 наурыздағы № 82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Әділет министрлінің 2010.03.12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21 наурыздағы N 347 </w:t>
      </w:r>
      <w:r>
        <w:rPr>
          <w:rFonts w:ascii="Times New Roman"/>
          <w:b w:val="false"/>
          <w:i w:val="false"/>
          <w:color w:val="000000"/>
          <w:sz w:val="28"/>
        </w:rPr>
        <w:t>P020347_</w:t>
      </w:r>
      <w:r>
        <w:rPr>
          <w:rFonts w:ascii="Times New Roman"/>
          <w:b w:val="false"/>
          <w:i w:val="false"/>
          <w:color w:val="000000"/>
          <w:sz w:val="28"/>
        </w:rPr>
        <w:t>қаулысымен Қазақстан Республикасы Үкіметінің 2001 жылғы 25 қыркүйектегі N 1235 </w:t>
      </w:r>
      <w:r>
        <w:rPr>
          <w:rFonts w:ascii="Times New Roman"/>
          <w:b w:val="false"/>
          <w:i w:val="false"/>
          <w:color w:val="000000"/>
          <w:sz w:val="28"/>
        </w:rPr>
        <w:t>P011235_</w:t>
      </w:r>
      <w:r>
        <w:rPr>
          <w:rFonts w:ascii="Times New Roman"/>
          <w:b w:val="false"/>
          <w:i w:val="false"/>
          <w:color w:val="000000"/>
          <w:sz w:val="28"/>
        </w:rPr>
        <w:t>қаулысына өзгерістерді енгізуге байланысты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Әділет аттестациялық комиссиясының құрамы жөніндегі бұйрықтың қосымшасына </w:t>
      </w:r>
      <w:r>
        <w:rPr>
          <w:rFonts w:ascii="Times New Roman"/>
          <w:b w:val="false"/>
          <w:i w:val="false"/>
          <w:color w:val="000000"/>
          <w:sz w:val="28"/>
        </w:rPr>
        <w:t>V011652_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комиссияның құрамынан Қайролла Ғазизұлы Ескендіров және Зейнолла Мұхамединұлы Мақашев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Осы бұйрық мемлекеттік тіркеу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Икебаева Ә.Ж.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