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74d3f" w14:textId="f674d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"Бiрыңғай бюджеттiк сыныптаманы бекiту туралы" Қазақстан Республикасы Қаржы министрiнiң 1999 жылғы 30 желтоқсандағы N 715 бұйрығына N 66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министрінің 2002 жылғы 16 наурыздағы N 113 бұйрығы. Қазақстан Республикасы Әділет министрлігінде 2002 жылғы 5 сәуірде тіркелді. Тіркеу N 1815. Күші жойылды - ҚР Экономика және бюджеттік жоспарлау министрінің 2005 жылғы 2 маусымдағы N 75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-----------Бұйрықтан үзінді----------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"Нормативтiк құқықтық актiлер туралы" Қазақстан Республикасының 1998 жылғы 24 наурыздағы Заңының 27 бабына жәнe Қазақстан Республикасы Үкiметiнiң 2004 жылғы 24 желтоқсандағы N 1362 "Қазақстан Республикасының Бірыңғай бюджеттiк сыныптамасын бекiту туралы" қаулысының қабылдануына сәйкес БҰЙЫРАМЫН: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Осы бұйрыққа қосымшаға сәйкес Бiрыңғай бюджеттiк сыныптамасын бекiту бойынша бұйрықтардың күшi жойылды деп танылсын.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Осы бұйрық қол қойылған күнiнен бастап қолданысқа енгiзiледi және 2005 жылғы 1 қаңтардан бастап қатынастарға әрекет етедi.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Қазақстан Республикасы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Экономика және бюджеттік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жоспарлау Министрлігінің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2005 жылғы 2 маусымдағы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N 75 бұйрығына қосымша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Бiрыңғай бюджеттік сыныптамасын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бекiту бойынша бұйрық тізбесі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24. Қазақстан Республикасы Қаржы министрінің 2002 жылғы 16 наурыздағы N 113 (тіркелген N 1815) "Қазақстан Республикасы Қаржы министрінің 1999 жылғы 30 желтоқсандағы N 715 "Бірыңғай бюджеттік сыныптаманы бекіту туралы бұйрығына N 66 өзгеріс енгізу туралы" бұйрығы...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жүйесi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Z990357_ </w:t>
      </w:r>
      <w:r>
        <w:rPr>
          <w:rFonts w:ascii="Times New Roman"/>
          <w:b w:val="false"/>
          <w:i w:val="false"/>
          <w:color w:val="000000"/>
          <w:sz w:val="28"/>
        </w:rPr>
        <w:t>
 Қазақстан Республикасының 1999 жылғы 1 сәуiрдегi Заңына сәйкес БҰЙЫРАМЫН: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"Бiрыңғай бюджеттiк сыныптаманы бекiту туралы" Қазақстан Республикасы Қаржы министрiнiң 1999 жылғы 30 желтоқсандағы N 715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V991058_ </w:t>
      </w:r>
      <w:r>
        <w:rPr>
          <w:rFonts w:ascii="Times New Roman"/>
          <w:b w:val="false"/>
          <w:i w:val="false"/>
          <w:color w:val="000000"/>
          <w:sz w:val="28"/>
        </w:rPr>
        <w:t>
 бұйрығына мынадай өзгерiс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бұйрықпен бекiтiлген Қазақстан Республикасының Бiрыңғай бюджеттiк сыныптамасында: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шығыстарының экономикалық сыныптамасы осы бұйрықтың қосымшасына сәйкес жазылсын.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Заң қызметi департаментi (Қ. Әбдiқалықов) және Мемлекеттiк бюджет департаментi (Б. Сұлтанов) осы бұйрықтың Қазақстан Республикасының Әділет министрлiгiнде мемлекеттiк тiркелуiн қамтамасыз етсiн.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Қазақстан Республикасының Әдiлет министрлiгiнде мемлекеттiк тiркелген күнiнен бастап қолданысқа енгiзiледi және 2001 жылға арналған есептi кезеңде жүзеге асырылатын операцияларды қоспағанда, 2002 жылғы 1 қаңтардан бастап туындаған қатынастарға қолданылады.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Премьер-Министрдің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Қаржы министрі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"Бiрыңғай бюджеттiк сыныптаманы бекiту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туралы" Қазақстан Республикасы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министрінің 1999 жылғы 30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N 715 бұйрығына N 66 өзгерiс енгiзу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Қазақстан Республикасы Қаржы министрiнiң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2002 жылғы 16 наурыздағы N 113 бұйрығына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қосымша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"Бiрыңғай бюджеттiк сыныптаманы бекіту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туралы" Қазақстан Республикасы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министрiнiң 1999 жылғы 30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N 715 бұйрығымен бекiтiлген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Шығыстардың экономикалық сыныптамасы 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Сыныбы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Ішкі сыныбы                    Атауы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Ерекшелігі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Қолданылу мерзімінің аяқталуы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                   Ағымдағы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                   Тауарлар мен қызметтерге арналған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110              Жалақы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111          Негiзгi жалақы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112          Қосымша ақшалай төлемдер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113          Өтемақы төлемдерi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114          Әскери қызметшiлердiң, iшкi iстер органдары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қызметкерлерiнiң жинақтаушы зейнетақы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қорларына мiндеттi зейнетақы жарналары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120              Жұмыс берушiлердiң жарналары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121          Әлеуметтiк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125          Автокөлiк құралдарының иелерiн азаматтық-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құқықтық жауапкершiлiкке мiндеттi сақтан.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дыруға арналған жарналар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126          Мемлекеттiк мекемелердiң қызметкерлерiн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мемлекеттiк мiндеттi жеке сақтандыруға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арналған жарналар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130              Тауарлар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131          Азық-түлiк өнiмдерiн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132          Дәрi-дәрмектер мен медициналық мақсаттағы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өзге де құралдар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133 01.01.01 Ағымдағы шаруашылық мақсаттар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құрал-саймандар мен материалдар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134          Мүлiктiк заттарды, басқа да нысанды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арнаулы киiм-кешектер сатып алу тiгу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135          Ерекше жабдықтар мен материалдар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136          Ел iшiндегi iссапарлар мен қызметтiк сапарлар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137          Елден тыс жерлерге iссапарлар мен қызметтiк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сапарлар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138          Yй-жайды жалға алу төлемдерi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139          Басқа да тауарларды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140              Қызметтер мен жұмыстарды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141          Коммуналдық қызметтерге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142          Байланыс қызметтерiне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143          Көлiктiк қызметтерге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144          Электр энергиясы үшiн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145          Жылуға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146          Ғимараттарды, үй-жайларды, жабдықтарды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басқа да негiзгi құралдарды ұстау,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көрсету және ағымды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147 01.01.01 Қазақстан Республикасының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органдарына көлiктiк қызмет көрсету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қызметтiк жеңiл автомобильдердi пайдалану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149          Өзге де қызметтер мен жұмыстар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150              Басқа да ағымдағы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1  150 151 01.01.01 Жабдықтар мен мүкәммалды ұстау және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152          Ғимараттарды, үй-жайлар мен құрылыстарды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ағымдағы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153          Жалпыға бiрдей мiндеттi орта бiлiм қорының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шығындары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155          Атқару құжаттарының орындалуы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157          Ерекше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158 01.01.02 Кредиторлық берешектi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159          Өзге де ағымдағы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160     01.01.02 Мемлекеттiк тапсырыс шеңберiнде көрсетiлетiн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161 01.01.02 Заңды тұлғалар көрсететiн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162 01.01.01 Қаржы мекемелерi көрсететiн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163 01.01.02 Жеке тұлғалар көрсететiн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                   Сыйақылар (мүдделер) төлеу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210              Ішкi заемдар бойынша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211          Iшкi заемдар бойынша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212          Жергiлiктi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республикалық бюджеттен алынған заемдар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бойынша сыйақылар (мүдделер) төлеуi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220              Сыртқы заемдар бойынша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221          Сыртқы заемдар бойынша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3                   Ағымдағы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310              Заңды тұлғаларға берiлетiн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311          Залалдарын жабу үшiн заңды тұлғаларға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берiлетiн ағымдағы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312          Заңды тұлғаларға берiлетiн мақсатты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330              Жеке тұлғаларға берiлетiн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331 01.01.02 Жеке тұлғаларға мiндеттi әлеуметтiк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қамсыздандыруға арналған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332          Жеке тұлғаларға берiлетiн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333          Зейнетақылар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334          Стипендиялар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339 01.01.01 Өзге де ағымдағы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340              Мемлекеттiк басқарудың басқа деңгейлерiне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ағымдағы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341          Субвенциялар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342          Бюджеттiк алулар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349          Мемлекеттiк басқарудың басқа деңгейлерiне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өзге де ағымдағы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350              Шетелге ағымдағы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351          Шетелдегi ұйымдарға ағымдағы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360              Өзге де ағымдағы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369          Әр түрлi өзге де ағымдағы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                     Күрделі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                   Негiзгi капиталды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410              Негiзгi капиталды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411          Активтердi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412          Үйлер мен ғимараттар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419 01.01.01 Өзге де активтердi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420              Негiзгi капиталды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421          Yйлер мен ғимараттар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422          Жолдар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 4  420 429 01.01.01 Өзге де күрделi активтердi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430              Күрделi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431          Үйлердi, ғимараттарды күрделi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432          Жолдарды күрделi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439 01.01.01 Өзге де жөндеулер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440              Қор жинау үшiн тауарлар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441 01.01.01 Мемлекеттiк қор жинау үшiн тауарлар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450              Жер және материалдық активтер емес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451          Жер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452          Материалдық емес активтер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460              Ел iшiндегi күрделi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461          Заңды тұлғаларға берiлетiн күрделi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462 01.01.01 Қаржы мекемелерiне берiлетiн күрделi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463 01.01.02 Акционерлiк қоғамдарға берiлетін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464          Мемлекеттiк басқарудың басқа деңгейлерiне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берiлетiн күрделi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469          Өзге де күрделi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470              Шетелге берiлетiн күрделi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471          Халықаралық ұйымдар мен шетел мемлекеттерiнiң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үкiметтерiне берiлетiн күрделi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479          Шетелге берiлетiн өзге де күрделi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                     Несиелер беру, үлестік қатысу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5                   Несиелер беру және акционерлік капиталдағы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үлестік қатысу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510              Ішкi несиелер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511          Мемлекеттiк басқарудың басқа деңгейлерiне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берiлетiн несиелер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512          Заңды тұлғаларға берiлетiн несиелер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513 01.01.02 Қаржы мекемелерiн несиелендiру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514          Жеке тұлғаларға берiлетiн несиелер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519          Өзге де iшкi несиелер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520              Сыртқы несиелер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521          Әр түрлi сыртқы несиелер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530              Шетелдiк акционерлiк капиталдағы үлестiк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қатысу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531          Халықаралық ұйымдардың акцияларын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539          Өзге де шетелдiк ұйымдардың акцияларын сатып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540              Заңды тұлғаның акционерлiк капиталына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инвестицияны бiлдiретін басқару органдарының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төлемдерi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541 01.01.01 Қаржы емес мекемелердiң акцияларын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542 01.01.01 Қаржы мекемелерiнiң акцияларын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                     Қаржыландыру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6                   Борышты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610              Ішкi борышты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611          Мемлекеттiк басқарудың басқа деңгейлерiне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борышты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612          Ішкi рынокқа орналастырылған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бағалы қағаздар бойынша борышты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619          Өзге де iшкi борышты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620              Сыртқы борышты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621          Сыртқы борышты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 7                   Бағалы қағаздардың ұйымдастырылған рыногында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мемлекеттік эмиссиялық бағалы қағаздар сатып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710              Бағалы қағаздардың ұйымдастырылған рыногында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мемлекеттік эмиссиялық бағалы қағаздар сатып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711          Бағалы қағаздардың ұйымдастырылған рыногында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мемлекеттік эмиссиялық бағалы қағаздар сатып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