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ed74" w14:textId="9e6e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кәсіпкердің мемлекеттік тіркеу жөніндегі куәлік алуға өтініш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кіріс министрінің 2002 жылғы 21 наурыздағы N 379 бұйрығы. Қазақстан Республикасы Әділет министрлігінде 2002 жылғы 11 сәуірде тіркелді. Тіркеу N 1820. Күші жойылды - Қазақстан Республикасы Қаржы министрінің 2009 жылғы 9 қаңтардағы N 5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ҚР Қаржы министрінің 2009.01.09 N 5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-------------------- Бұйрықтан үзінді 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Осы бұйрыққа қосымшаға сәйкес кейбір нормативтік құқықтық актілердің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2.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3.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4. Осы бұйрық 2009 жылғы 1 қаңтардан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Министр                                        Б.Жәмішев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Қаржы Министрдің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2009 жылғы 9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№ 5 бұйрығына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Күші жойылған кейбір нормативтік құқықтық актілерінің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1. ....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7. "Жеке кәсіпкердің мемлекеттік тіркеу жөніндегі куәлік алуға өтініш нысанын бекіту туралы" Қазақстан Республикасы Мемлекеттік кіріс министрінің 2002 жылғы 21 наурыздағы № 379 бұйрығы (Нормативтік құқықтық актілерді мемлекеттік тіркеу тізілімінде № 1820 болып тіркелді, "Қазақстан Республикасы орталық атқарушы және өзге де мемлекеттік органдарының нормативтік құқықтық актілер бюллетені" журналында жарияланды, 2002 ж., № 21, 615-құжат).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.........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кәсіпкерлік туралы" Қазақстан Республикасының 1997 жылғы 19 шілдесіндегі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Жеке кәсіпкердің мемлекеттік тіркеу жөніндегі куәлік алуға өтініш нысаны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Өндірістік емес төлемдер департаменті (Ю.Тілеумұратов) осы бұйрықты Қазақстан Республикасының Әділет министрлігінде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кіріс Вице-Министрі С.Қанатовқа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Әділет министрлігінде мемлекеттік тіркелген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кіріс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21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379 бұйрығымен бекітілген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Жеке кәсіпкерді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тіркеу жөніндегі куәлік алуға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ӨТІНІШ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Ескерту: Өтінішке толықтыру енгізілді - ҚР Қаржы министрлігі Салық комитетінің 2004 жылғы 7 қаңтардағы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Салық төлеушінің атауы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СТН ************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Өтініш түрі (тиісті торкөзде Х  көрсетіңіз):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бастапқы *     2) деректерді өзгерткенде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Жеке кәсіпкердің (уәкілетті өкілдің) аты-жөні____________________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Жеке кәсіпкердің (уәкілетті өкілдің) жеке басын куәландыратын құжат: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сериясы _______ N №________________  берілген күні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құжатты берген органның атауы_______________________________________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Жеке кәсіпкердің (уәкілетті өкілдің) тұрақты орны________________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Кәсіпкерлігінің түрі (тиісті торкөзде Х көрсетіңіз):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жеке *     2) бірлескен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Бірлескен кәсіпкерлігінің нысаны (тиісті торкөзде Х көрсетіңіз):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1) ерлі-зайыптылар кәсіпкерлігі *  мүшелерінің саны ______(адам)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2) отбасылық кәсіпкерлік        *  мүшелерінің саны ______(адам)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3) жай серіктестік              *  мүшелерінің саны ______(адам)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Бірлескен кәсіпкерлікте әрбір мүшесі өтінішті осы өтінішке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қосымшаға сәйкес нысан бойынша толтырады.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Шаруа (фермер) қожалығы нысанындағы жеке кәсіпкерлікті тіркеу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                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кезінде |   | ұяшығында деп | х | көрсетіңіз.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 Ескерту: 8-тармаққа толықтыру енгізілді - ҚР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Салық комитетінің 2004 жылғы 7 қаңтардағы N 3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Қызмет түрі:_____________________________________________________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Қызметті жүзеге асыру орыны_____________________________________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Куәліктің қолданылу мерзімі (тиісті тор көзде Х көрсетіңіз):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мерзімсіз *       2) мерзімін көрсете отырып: 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200__ж."___" ___________ - 200__ ж. "____" ______________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Өтініште келтірілген мәліметтердің өзгерген жағдайда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төлеуші тіркеу органына жаңа өтініш тапсырады.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  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кәсіпкердің/уәкілетті тұлғаның аты-жөні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200_ж."__"__________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өтініш берген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 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 қабылдаған лауазымды тұлғаның аты-жөні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200_ж."__"____________________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өтінішті қабылдаған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М.О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Салық комитетінің коды ****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кәсіпкерлерді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туралы куәлік алуға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өтінішке 1 қосымша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Өтініш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Жеке кәсіпкердің аты-жөні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СТН ************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Жеке басын куәландыратын құжат: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сериясы _______ N№________________ берілген күні _________құжатты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берген органның атауы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Жеке кәсіпкердің тұрғылықты орны________________________________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  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кәсіпкердің/уәкілетті тұлғаның аты-жөні 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200_ж."__"___________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өтініш берген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  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 қабылдаған лауазымды тұлғаның аты-жөні (қолы)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200_ж."__"______________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өтінішті қабылдаған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М.О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Салық комитетінің коды ****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