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2848" w14:textId="6b12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Астықтың санды-сапалы есебiн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2002 жылғы 3 сәуірдегі N 104 бұйрығы. Қазақстан Республикасы Әділет министрлігінде 2002 жылғы 19 сәуірде тіркелді. Тіркеу N 1827. Күші жойылды - ҚР Ауыл шаруашылығы министрінің 2005 жылғы 11 наурыздағы N 195 (V053545)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2001 жылғы 7 маусымдағы "Астық туралы" Қазақстан Республикасының Заңын iске асыру жөнiндегi iс-шаралар жоспарын бекiту туралы" N 773 
</w:t>
      </w:r>
      <w:r>
        <w:rPr>
          <w:rFonts w:ascii="Times New Roman"/>
          <w:b w:val="false"/>
          <w:i w:val="false"/>
          <w:color w:val="000000"/>
          <w:sz w:val="28"/>
        </w:rPr>
        <w:t xml:space="preserve"> P010773_ </w:t>
      </w:r>
      <w:r>
        <w:rPr>
          <w:rFonts w:ascii="Times New Roman"/>
          <w:b w:val="false"/>
          <w:i w:val="false"/>
          <w:color w:val="000000"/>
          <w:sz w:val="28"/>
        </w:rPr>
        <w:t>
 қаулысының 9-тармағын орындау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берiлген астықтың санды-сапалы есебiн жүргiзу Ережесi бекiтiлсiн.
</w:t>
      </w:r>
      <w:r>
        <w:br/>
      </w:r>
      <w:r>
        <w:rPr>
          <w:rFonts w:ascii="Times New Roman"/>
          <w:b w:val="false"/>
          <w:i w:val="false"/>
          <w:color w:val="000000"/>
          <w:sz w:val="28"/>
        </w:rPr>
        <w:t>
     2. Астық департаментi белгiленген заңнама тәртiбiнде осы бұйрықты мемлекеттiк тiркеуiн қамтамасыз етсiн.
</w:t>
      </w:r>
      <w:r>
        <w:br/>
      </w:r>
      <w:r>
        <w:rPr>
          <w:rFonts w:ascii="Times New Roman"/>
          <w:b w:val="false"/>
          <w:i w:val="false"/>
          <w:color w:val="000000"/>
          <w:sz w:val="28"/>
        </w:rPr>
        <w:t>
     3. Осы бұйрықтың орындалуын бақылау Вице-Министр А.К. Күрiшбаевке жүктелсiн.
</w:t>
      </w:r>
      <w:r>
        <w:br/>
      </w:r>
      <w:r>
        <w:rPr>
          <w:rFonts w:ascii="Times New Roman"/>
          <w:b w:val="false"/>
          <w:i w:val="false"/>
          <w:color w:val="000000"/>
          <w:sz w:val="28"/>
        </w:rPr>
        <w:t>
     4. Осы бұйрық Қазақстан Республикасы Әдiлет министрлiгiнде мемлекеттiк тiркеу күнiнен бастап күшiне енедi.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Қазақстан Республикасы                    Қазақстан Республикасы
</w:t>
      </w:r>
      <w:r>
        <w:br/>
      </w:r>
      <w:r>
        <w:rPr>
          <w:rFonts w:ascii="Times New Roman"/>
          <w:b w:val="false"/>
          <w:i w:val="false"/>
          <w:color w:val="000000"/>
          <w:sz w:val="28"/>
        </w:rPr>
        <w:t>
     Экономика және сауда министрлiгiнің    Ауыл шаруашылығы министрiнiң
</w:t>
      </w:r>
      <w:r>
        <w:br/>
      </w:r>
      <w:r>
        <w:rPr>
          <w:rFonts w:ascii="Times New Roman"/>
          <w:b w:val="false"/>
          <w:i w:val="false"/>
          <w:color w:val="000000"/>
          <w:sz w:val="28"/>
        </w:rPr>
        <w:t>
     стандартизация, метрология                2002 жылғы 3 сәуiрдегi
</w:t>
      </w:r>
      <w:r>
        <w:br/>
      </w:r>
      <w:r>
        <w:rPr>
          <w:rFonts w:ascii="Times New Roman"/>
          <w:b w:val="false"/>
          <w:i w:val="false"/>
          <w:color w:val="000000"/>
          <w:sz w:val="28"/>
        </w:rPr>
        <w:t>
     және сертификаттау жөніндегі           N 104 бұйрығымен бекітілген
</w:t>
      </w:r>
      <w:r>
        <w:br/>
      </w:r>
      <w:r>
        <w:rPr>
          <w:rFonts w:ascii="Times New Roman"/>
          <w:b w:val="false"/>
          <w:i w:val="false"/>
          <w:color w:val="000000"/>
          <w:sz w:val="28"/>
        </w:rPr>
        <w:t>
     комитет төрағасы міндетін атқарушы     
</w:t>
      </w:r>
      <w:r>
        <w:br/>
      </w:r>
      <w:r>
        <w:rPr>
          <w:rFonts w:ascii="Times New Roman"/>
          <w:b w:val="false"/>
          <w:i w:val="false"/>
          <w:color w:val="000000"/>
          <w:sz w:val="28"/>
        </w:rPr>
        <w:t>
     келiсiлген
</w:t>
      </w:r>
      <w:r>
        <w:br/>
      </w:r>
      <w:r>
        <w:rPr>
          <w:rFonts w:ascii="Times New Roman"/>
          <w:b w:val="false"/>
          <w:i w:val="false"/>
          <w:color w:val="000000"/>
          <w:sz w:val="28"/>
        </w:rPr>
        <w:t>
     2002 жылы 2 сәуiрдегi N 11-1-2/694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Астықтың санды-сапалы есебін жүргізу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Астықтың санды-сапалы есебiн жүргiзу осы Ережесi (бұдан әрi - Ережесi) астықты қабылдау және бiрiншi есепке алу, өңдеу, сақтау, астықты жiберу, астықты бiлiктiлiк операцияларын ресiмдеу тәртiбiн Қазақстан Республикасында реттейдi және Қазақстан Республикасы 2001 жылғы 19 қаңтардағы "Астық туралы"  
</w:t>
      </w:r>
      <w:r>
        <w:rPr>
          <w:rFonts w:ascii="Times New Roman"/>
          <w:b w:val="false"/>
          <w:i w:val="false"/>
          <w:color w:val="000000"/>
          <w:sz w:val="28"/>
        </w:rPr>
        <w:t xml:space="preserve"> Z010143_ </w:t>
      </w:r>
      <w:r>
        <w:rPr>
          <w:rFonts w:ascii="Times New Roman"/>
          <w:b w:val="false"/>
          <w:i w:val="false"/>
          <w:color w:val="000000"/>
          <w:sz w:val="28"/>
        </w:rPr>
        <w:t>
  Заңының 6 бап 1-тармақ, 11-тармақшасына сәйкес әзiрленген.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пайдаланатын келесi негiзгi ұғымдар:
</w:t>
      </w:r>
      <w:r>
        <w:br/>
      </w:r>
      <w:r>
        <w:rPr>
          <w:rFonts w:ascii="Times New Roman"/>
          <w:b w:val="false"/>
          <w:i w:val="false"/>
          <w:color w:val="000000"/>
          <w:sz w:val="28"/>
        </w:rPr>
        <w:t>
      1) агент - жүз пайызды мемлекеттiң қатысуы бар, Қазақстан Республикасы Үкiметiнiң шешiмiмен құралатын ұйым және өзiнiң компетенция шегiнде астықтың мемлекеттiк ресурстарын басқаруын жүзеге асырады; 
</w:t>
      </w:r>
      <w:r>
        <w:br/>
      </w:r>
      <w:r>
        <w:rPr>
          <w:rFonts w:ascii="Times New Roman"/>
          <w:b w:val="false"/>
          <w:i w:val="false"/>
          <w:color w:val="000000"/>
          <w:sz w:val="28"/>
        </w:rPr>
        <w:t>
      2) тазарту актiсi - белгiленген тәртiпте астық қоймасын және басқа сақтау орындарын тазалау кезiнде құрылатын құжат; 
</w:t>
      </w:r>
      <w:r>
        <w:br/>
      </w:r>
      <w:r>
        <w:rPr>
          <w:rFonts w:ascii="Times New Roman"/>
          <w:b w:val="false"/>
          <w:i w:val="false"/>
          <w:color w:val="000000"/>
          <w:sz w:val="28"/>
        </w:rPr>
        <w:t>
      астықтың базистiк нормасы - қолданылатын мемлекеттiк стандартқа сәйкес қабылдау кезiнде есеп жүргiзетiн астық сапасының көрсеткiш нормасы; 
</w:t>
      </w:r>
      <w:r>
        <w:br/>
      </w:r>
      <w:r>
        <w:rPr>
          <w:rFonts w:ascii="Times New Roman"/>
          <w:b w:val="false"/>
          <w:i w:val="false"/>
          <w:color w:val="000000"/>
          <w:sz w:val="28"/>
        </w:rPr>
        <w:t>
      3) астықтың мемлекеттiк ресурс түрлерi: азық-түлiк астығының мемлекеттiк резервi, жем-шөп астығының мемлекеттiк ресурсы, тұқым астығының мемлекеттiк ресурсы, астықтың мемлекеттiк сату ресурсы; 
</w:t>
      </w:r>
      <w:r>
        <w:br/>
      </w:r>
      <w:r>
        <w:rPr>
          <w:rFonts w:ascii="Times New Roman"/>
          <w:b w:val="false"/>
          <w:i w:val="false"/>
          <w:color w:val="000000"/>
          <w:sz w:val="28"/>
        </w:rPr>
        <w:t>
      4) астық иесi - астық қабылдау кәсiпорнына астығын сақтауға берген заңды немесе жеке тұлға; 
</w:t>
      </w:r>
      <w:r>
        <w:br/>
      </w:r>
      <w:r>
        <w:rPr>
          <w:rFonts w:ascii="Times New Roman"/>
          <w:b w:val="false"/>
          <w:i w:val="false"/>
          <w:color w:val="000000"/>
          <w:sz w:val="28"/>
        </w:rPr>
        <w:t>
      5) тереңдiк астық қабылдау кәсiпорны - темiр жол немесе кеме жәй су (теңiз) бухгалтерлi дербес есеп беру қатынасы жоқ астық қабылдау кәсiпорны; 
</w:t>
      </w:r>
      <w:r>
        <w:br/>
      </w:r>
      <w:r>
        <w:rPr>
          <w:rFonts w:ascii="Times New Roman"/>
          <w:b w:val="false"/>
          <w:i w:val="false"/>
          <w:color w:val="000000"/>
          <w:sz w:val="28"/>
        </w:rPr>
        <w:t>
      6) астықтың мемлекеттiк ресурсы - азық-түлiк қауiпсiздiгiн және мемлекеттiк мiндеттемелерiн орындауын қамтамасыз ету мақсатында, және де астық нарығын қорғау және реттеу үшін құрылған мемлекеттік астық қоры; 
</w:t>
      </w:r>
      <w:r>
        <w:br/>
      </w:r>
      <w:r>
        <w:rPr>
          <w:rFonts w:ascii="Times New Roman"/>
          <w:b w:val="false"/>
          <w:i w:val="false"/>
          <w:color w:val="000000"/>
          <w:sz w:val="28"/>
        </w:rPr>
        <w:t>
      7) астық қолхатының иесi - меншiктенушi және (немесе) астық қолхатының атаулы иесi; 
</w:t>
      </w:r>
      <w:r>
        <w:br/>
      </w:r>
      <w:r>
        <w:rPr>
          <w:rFonts w:ascii="Times New Roman"/>
          <w:b w:val="false"/>
          <w:i w:val="false"/>
          <w:color w:val="000000"/>
          <w:sz w:val="28"/>
        </w:rPr>
        <w:t>
      8) астықтың шығындалған партиясын тазалау - сақтаушымен немесе басқа уәкiлеттi органмен жүзеге асырылатын сақтауға қабылданған ақталған немесе ақталмаған жетiспеушiлiк немесе артықшылық астық санының анықтау мақсатында, астықтың санды-сапалы есебiн жүргiзуiн дұрыстығын тексеру; 
</w:t>
      </w:r>
      <w:r>
        <w:br/>
      </w:r>
      <w:r>
        <w:rPr>
          <w:rFonts w:ascii="Times New Roman"/>
          <w:b w:val="false"/>
          <w:i w:val="false"/>
          <w:color w:val="000000"/>
          <w:sz w:val="28"/>
        </w:rPr>
        <w:t>
      9) нақтылы есепке алынған салмақ - астық иесi мен астық қабылдау кәсiпорны арасында шартпен анықталған ылғалдығы мен залалды қоспасы бойынша нормаға келтiрiлген және астықтың сақталуын қамтамасыз ететiн астықтың нақтылы салмағы; 
</w:t>
      </w:r>
      <w:r>
        <w:br/>
      </w:r>
      <w:r>
        <w:rPr>
          <w:rFonts w:ascii="Times New Roman"/>
          <w:b w:val="false"/>
          <w:i w:val="false"/>
          <w:color w:val="000000"/>
          <w:sz w:val="28"/>
        </w:rPr>
        <w:t>
      10) астық - тамақ, тұқым, жемдiк және техникалық мақсатта қолданылатын астық тұқымдастар, астық бұршақтық және майлы дақылдардың жемiсi; 
</w:t>
      </w:r>
      <w:r>
        <w:br/>
      </w:r>
      <w:r>
        <w:rPr>
          <w:rFonts w:ascii="Times New Roman"/>
          <w:b w:val="false"/>
          <w:i w:val="false"/>
          <w:color w:val="000000"/>
          <w:sz w:val="28"/>
        </w:rPr>
        <w:t>
      11) астық қолхаты - астық қабылдау орнының беретiн астық иесiнен астықты сақтауға қабылдағаны туралы растайтын екiлi қойма куәлiгi; 
</w:t>
      </w:r>
      <w:r>
        <w:br/>
      </w:r>
      <w:r>
        <w:rPr>
          <w:rFonts w:ascii="Times New Roman"/>
          <w:b w:val="false"/>
          <w:i w:val="false"/>
          <w:color w:val="000000"/>
          <w:sz w:val="28"/>
        </w:rPr>
        <w:t>
      12) астық қоймасы (элеватор, астық қабылдау орны) - астықты сақтау үшiн арнайы техникалық құрылыс; 
</w:t>
      </w:r>
      <w:r>
        <w:br/>
      </w:r>
      <w:r>
        <w:rPr>
          <w:rFonts w:ascii="Times New Roman"/>
          <w:b w:val="false"/>
          <w:i w:val="false"/>
          <w:color w:val="000000"/>
          <w:sz w:val="28"/>
        </w:rPr>
        <w:t>
      13) астық инспекторы - өзiнiң өкiлеттiгiн белгiленген заңнама тәртiбiнде жүзеге асыратын Қазақстан Республикасы Ауыл шаруашылығы министрлiгiнiң аумақтық басқармасының инспекторы; 
</w:t>
      </w:r>
      <w:r>
        <w:br/>
      </w:r>
      <w:r>
        <w:rPr>
          <w:rFonts w:ascii="Times New Roman"/>
          <w:b w:val="false"/>
          <w:i w:val="false"/>
          <w:color w:val="000000"/>
          <w:sz w:val="28"/>
        </w:rPr>
        <w:t>
      14) шығындалған астық партиясы - сәйкес құжаттармен расталған және осы партияның нақтылы шығындалуы туралы куәландыратын сақталу үдерiсiнде өндiру, орналастыру және жөнелту технологиялық операцияларының жүргiзiлген, астықтың сапасы бойынша бiр түрдегi ерекше партиясы; 
</w:t>
      </w:r>
      <w:r>
        <w:br/>
      </w:r>
      <w:r>
        <w:rPr>
          <w:rFonts w:ascii="Times New Roman"/>
          <w:b w:val="false"/>
          <w:i w:val="false"/>
          <w:color w:val="000000"/>
          <w:sz w:val="28"/>
        </w:rPr>
        <w:t>
      15) түгендеу - нақты астықтың барлығын және оның сапасын есеп мәлiметiне сәйкестiгiн тексеруге бағытталған жалпы шаралар; 
</w:t>
      </w:r>
      <w:r>
        <w:br/>
      </w:r>
      <w:r>
        <w:rPr>
          <w:rFonts w:ascii="Times New Roman"/>
          <w:b w:val="false"/>
          <w:i w:val="false"/>
          <w:color w:val="000000"/>
          <w:sz w:val="28"/>
        </w:rPr>
        <w:t>
      16) астық сапасы - мемлекеттiк стандарт талабына, техникалық шараларына, санитарлық және ветеринар-санитарлық ережелерi мен нормаларына, тазалық нормативтерi мен басқа нормативтi құжаттарға сәйкес астықтың тұтынушы қасиетiнiң жиынтығы; 
</w:t>
      </w:r>
      <w:r>
        <w:br/>
      </w:r>
      <w:r>
        <w:rPr>
          <w:rFonts w:ascii="Times New Roman"/>
          <w:b w:val="false"/>
          <w:i w:val="false"/>
          <w:color w:val="000000"/>
          <w:sz w:val="28"/>
        </w:rPr>
        <w:t>
      17) астықтың санды-сапалы есебi - астықтың нақтылы есепке алынған салмағын есепке алу, және де астық қоймаларында оның саны мен сапасының сақталуын бақылау iс-шаралар жиынтығы; 
</w:t>
      </w:r>
      <w:r>
        <w:br/>
      </w:r>
      <w:r>
        <w:rPr>
          <w:rFonts w:ascii="Times New Roman"/>
          <w:b w:val="false"/>
          <w:i w:val="false"/>
          <w:color w:val="000000"/>
          <w:sz w:val="28"/>
        </w:rPr>
        <w:t>
      18) желiлiк астық қабылдау кәсiпорны - темiр жол немесе кеме жәй су (теңiз) қатынасы бар, дербес бухгалтер есептемесi бар астық қабылдау кәсiпорны; 
</w:t>
      </w:r>
      <w:r>
        <w:br/>
      </w:r>
      <w:r>
        <w:rPr>
          <w:rFonts w:ascii="Times New Roman"/>
          <w:b w:val="false"/>
          <w:i w:val="false"/>
          <w:color w:val="000000"/>
          <w:sz w:val="28"/>
        </w:rPr>
        <w:t>
      19) материалды жауапты тұлға - сақтауға қабылданған астықтың санды сапалы сақталуына жауапты және өзiнiң мiндеттерiн қолданатын заңнамаға сәйкес жүзеге асыратын астық қабылдау кәсiпорнының лауазымды тұлғасы; 
</w:t>
      </w:r>
      <w:r>
        <w:br/>
      </w:r>
      <w:r>
        <w:rPr>
          <w:rFonts w:ascii="Times New Roman"/>
          <w:b w:val="false"/>
          <w:i w:val="false"/>
          <w:color w:val="000000"/>
          <w:sz w:val="28"/>
        </w:rPr>
        <w:t>
      20) ақталған жетiспеушiлiк - астықтың сапасының жақсаруы кезiнде пайда болатын, астықты сақтау үдерiсiнде пайда болған және лауазымды тұлғаның жауапкершiлiгi шығарып тасталынған жетiспеушiлiгi; 
</w:t>
      </w:r>
      <w:r>
        <w:br/>
      </w:r>
      <w:r>
        <w:rPr>
          <w:rFonts w:ascii="Times New Roman"/>
          <w:b w:val="false"/>
          <w:i w:val="false"/>
          <w:color w:val="000000"/>
          <w:sz w:val="28"/>
        </w:rPr>
        <w:t>
      21) оперативтiк есеп - астықтың нақтылы салмақтағы есебi; 
</w:t>
      </w:r>
      <w:r>
        <w:br/>
      </w:r>
      <w:r>
        <w:rPr>
          <w:rFonts w:ascii="Times New Roman"/>
          <w:b w:val="false"/>
          <w:i w:val="false"/>
          <w:color w:val="000000"/>
          <w:sz w:val="28"/>
        </w:rPr>
        <w:t>
      22) астықты тазалау - астықтағы қоспаларды бөлу үшiн технологиялық операциялардың жиынтығы; 
</w:t>
      </w:r>
      <w:r>
        <w:br/>
      </w:r>
      <w:r>
        <w:rPr>
          <w:rFonts w:ascii="Times New Roman"/>
          <w:b w:val="false"/>
          <w:i w:val="false"/>
          <w:color w:val="000000"/>
          <w:sz w:val="28"/>
        </w:rPr>
        <w:t>
      23) астық партиясы - сапасы туралы құжаттармен ресiмделiнген, бiр уақыттағы қабылдауға, жөнелту және сақтауға тағайындалған сапасы бойынша бiр түрдегi астық саны; 
</w:t>
      </w:r>
      <w:r>
        <w:br/>
      </w:r>
      <w:r>
        <w:rPr>
          <w:rFonts w:ascii="Times New Roman"/>
          <w:b w:val="false"/>
          <w:i w:val="false"/>
          <w:color w:val="000000"/>
          <w:sz w:val="28"/>
        </w:rPr>
        <w:t>
      24) астықты өңдеу - сақтауға қабылданған астықтың сапалық көрсеткiштерiн жақсартуға және сақтау шартының жүргiзу бойы оның сақталуын қамтамасыз ету бағытталған астықты кептiру технологиялық операцияларының жиынтығы; 
</w:t>
      </w:r>
      <w:r>
        <w:br/>
      </w:r>
      <w:r>
        <w:rPr>
          <w:rFonts w:ascii="Times New Roman"/>
          <w:b w:val="false"/>
          <w:i w:val="false"/>
          <w:color w:val="000000"/>
          <w:sz w:val="28"/>
        </w:rPr>
        <w:t>
      25) астық қабылдау - қабылдаған кезде астықтың саны мен сапасын анықтау, оның тиiмдi орналасуы және сақталуын қамтамасыз ету, және де астық иелерiнiң есебiн жүргiзу шаралары; 
</w:t>
      </w:r>
      <w:r>
        <w:br/>
      </w:r>
      <w:r>
        <w:rPr>
          <w:rFonts w:ascii="Times New Roman"/>
          <w:b w:val="false"/>
          <w:i w:val="false"/>
          <w:color w:val="000000"/>
          <w:sz w:val="28"/>
        </w:rPr>
        <w:t>
      26) астықты кептiру - астық ылғалдығын төмендетуге бағытталған технологиялық операциялар жиынтығы; 
</w:t>
      </w:r>
      <w:r>
        <w:br/>
      </w:r>
      <w:r>
        <w:rPr>
          <w:rFonts w:ascii="Times New Roman"/>
          <w:b w:val="false"/>
          <w:i w:val="false"/>
          <w:color w:val="000000"/>
          <w:sz w:val="28"/>
        </w:rPr>
        <w:t>
      27) астық қабылдау кәсiпорыны - астық сақтаудың айрықша түрдегi қызмет құқығын жүзеге асыратын меншікті құқығында астық қоймалары (элеватор, астық қабылдау пунктi) бар заңды тұлға; 
</w:t>
      </w:r>
      <w:r>
        <w:br/>
      </w:r>
      <w:r>
        <w:rPr>
          <w:rFonts w:ascii="Times New Roman"/>
          <w:b w:val="false"/>
          <w:i w:val="false"/>
          <w:color w:val="000000"/>
          <w:sz w:val="28"/>
        </w:rPr>
        <w:t>
      28) астықты сақтау - қабылдау, өңдеу, сақтау және астықты жөнелтуiмен қоса астық қоймаларымен жүзеге асырылатын технологиялық жалпы шаралар; 
</w:t>
      </w:r>
      <w:r>
        <w:br/>
      </w:r>
      <w:r>
        <w:rPr>
          <w:rFonts w:ascii="Times New Roman"/>
          <w:b w:val="false"/>
          <w:i w:val="false"/>
          <w:color w:val="000000"/>
          <w:sz w:val="28"/>
        </w:rPr>
        <w:t>
      29) астықтың нақтылы салмағы - таразыда өлшену жолымен анықталған келiп түсетiн, сақталатын және жөнелтiлетiн астық нақты көлемi; 
</w:t>
      </w:r>
      <w:r>
        <w:br/>
      </w:r>
      <w:r>
        <w:rPr>
          <w:rFonts w:ascii="Times New Roman"/>
          <w:b w:val="false"/>
          <w:i w:val="false"/>
          <w:color w:val="000000"/>
          <w:sz w:val="28"/>
        </w:rPr>
        <w:t>
      30) табиғи үстемақы - ылғалдығы және арам шөп қоспасы бойынша ылғалдығы және арам шөп қоспаның әрбiр пайызына 1 пайыз мөлшерiнде астықтың нақтылы салмағының ауытқу мөлшерi астықты сақтауға типтi көпшiлiк шарт қарастырғаннан бөлек жоғары; 
</w:t>
      </w:r>
      <w:r>
        <w:br/>
      </w:r>
      <w:r>
        <w:rPr>
          <w:rFonts w:ascii="Times New Roman"/>
          <w:b w:val="false"/>
          <w:i w:val="false"/>
          <w:color w:val="000000"/>
          <w:sz w:val="28"/>
        </w:rPr>
        <w:t>
      31) табиғи бағасын кемiту - ылғалдығы және арам шөп қоспасы бойынша ылғалдығы және арам шөп қоспаның әрбiр пайызына 1 пайыз мөлшерiнде астықтың нақтылы салмағының ауытқу мөлшерi астықты сақтауға типтi көпшiлiк шарт қарастырғаннан бөлек төмен; 
</w:t>
      </w:r>
      <w:r>
        <w:br/>
      </w:r>
      <w:r>
        <w:rPr>
          <w:rFonts w:ascii="Times New Roman"/>
          <w:b w:val="false"/>
          <w:i w:val="false"/>
          <w:color w:val="000000"/>
          <w:sz w:val="28"/>
        </w:rPr>
        <w:t>
      32) ақталған жетiспеушiлiк - тазалау актiсімен расталған астық жетiспеушiлiгi; 
</w:t>
      </w:r>
      <w:r>
        <w:br/>
      </w:r>
      <w:r>
        <w:rPr>
          <w:rFonts w:ascii="Times New Roman"/>
          <w:b w:val="false"/>
          <w:i w:val="false"/>
          <w:color w:val="000000"/>
          <w:sz w:val="28"/>
        </w:rPr>
        <w:t>
      33) ақталмаған жетiспеушiлiк - тазалау актi материалдарымен расталмаған астық жетiспеушiлiгi. 
</w:t>
      </w:r>
      <w:r>
        <w:br/>
      </w:r>
      <w:r>
        <w:rPr>
          <w:rFonts w:ascii="Times New Roman"/>
          <w:b w:val="false"/>
          <w:i w:val="false"/>
          <w:color w:val="000000"/>
          <w:sz w:val="28"/>
        </w:rPr>
        <w:t>
      2. Астық қабылдау кәсiпорындарында астықпен операцияларды ресiмдеу және оның есебi осы Ережелерге сәйкес жүзеге асырылады. 
</w:t>
      </w:r>
      <w:r>
        <w:br/>
      </w:r>
      <w:r>
        <w:rPr>
          <w:rFonts w:ascii="Times New Roman"/>
          <w:b w:val="false"/>
          <w:i w:val="false"/>
          <w:color w:val="000000"/>
          <w:sz w:val="28"/>
        </w:rPr>
        <w:t>
      3. Астықпен санды есеп және ресiмдеу барлық операциялары бiр килограмға дейiн туралықта нақтылы салмақта жүргiзiледi. 
</w:t>
      </w:r>
      <w:r>
        <w:br/>
      </w:r>
      <w:r>
        <w:rPr>
          <w:rFonts w:ascii="Times New Roman"/>
          <w:b w:val="false"/>
          <w:i w:val="false"/>
          <w:color w:val="000000"/>
          <w:sz w:val="28"/>
        </w:rPr>
        <w:t>
      4. Астық қабылдау кәсiпорнының басшысы қабылданған астықтың санды және сапалы сақталуын материалды жауапкершiлiгiн жүргiзетiн астық қабылдау кәсiпорнының қызмет тұлғаларының қызмет мiндеттемелерiн iшкi бекiтiлген нұсқаулар мен ережелермен қарастырылған бөлу жолымен дербес анықтайды.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Астықтың түсiмiн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Астық қабылдау кәсiпорнына иелерiнен келiп түсетiн астық астық қабылдау кәсiпорындарымен жөнделген, белгiленген тәртiпте тексерiлген автокөлiктi немесе темiр жол таразыларында өлшенгеннен кейiн қабылданады. Өлшену астық иесiнiң немесе астық иесiнiң сенiмiмен астықты алып келген тұлғаның қатысуымен жүргiзiледi. Қабылданған астық саны туралы мәлiмет таразы журналына (1, 2 қосымша) жазылады. 
</w:t>
      </w:r>
      <w:r>
        <w:br/>
      </w:r>
      <w:r>
        <w:rPr>
          <w:rFonts w:ascii="Times New Roman"/>
          <w:b w:val="false"/>
          <w:i w:val="false"/>
          <w:color w:val="000000"/>
          <w:sz w:val="28"/>
        </w:rPr>
        <w:t>
      Сонымен қатар, әрбiр келiп түскен астық партияларынан астық қабылдау кәсiпорнының лаборатория жұмысшысымен қолданылатын стандарттарға сәйкес астықтың сапасын анықтау үшiн нұсқа алынады. 
</w:t>
      </w:r>
      <w:r>
        <w:br/>
      </w:r>
      <w:r>
        <w:rPr>
          <w:rFonts w:ascii="Times New Roman"/>
          <w:b w:val="false"/>
          <w:i w:val="false"/>
          <w:color w:val="000000"/>
          <w:sz w:val="28"/>
        </w:rPr>
        <w:t>
      6. Астықтың автокөлiк транспортымен түскен кезде тауар көлiк жүкқұжатында көлiктiң келуi мен кету уақыты белгiленуi астық қабылдау кәсiпорнының жұмысшысымен жүргiзiледi. 
</w:t>
      </w:r>
      <w:r>
        <w:br/>
      </w:r>
      <w:r>
        <w:rPr>
          <w:rFonts w:ascii="Times New Roman"/>
          <w:b w:val="false"/>
          <w:i w:val="false"/>
          <w:color w:val="000000"/>
          <w:sz w:val="28"/>
        </w:rPr>
        <w:t>
      Астықтың темiр жол, өзен, iшкi су көлiктерiмен түскен кезде түсiру құралдарының берiлу және оның аяқталуы құжаттары белгiленген заңнама тәртібінде бекітілген сәйкес түрдегi көліктердің жүкті тасу ережелерiне сәйкес ресiмделiнедi. 
</w:t>
      </w:r>
      <w:r>
        <w:br/>
      </w:r>
      <w:r>
        <w:rPr>
          <w:rFonts w:ascii="Times New Roman"/>
          <w:b w:val="false"/>
          <w:i w:val="false"/>
          <w:color w:val="000000"/>
          <w:sz w:val="28"/>
        </w:rPr>
        <w:t>
      7. Астықтың сапасын анықтау белгiленген тәртiпте бiлiктiлiгi тексерiлген астық қабылдау кәсiпорын лаборатория мамандарымен мемлекеттiк стандарттар және күшi бар заңнама белгiлегендей әдiстер мен көрсеткiштерге сәйкес жүргiзiледi. 
</w:t>
      </w:r>
      <w:r>
        <w:br/>
      </w:r>
      <w:r>
        <w:rPr>
          <w:rFonts w:ascii="Times New Roman"/>
          <w:b w:val="false"/>
          <w:i w:val="false"/>
          <w:color w:val="000000"/>
          <w:sz w:val="28"/>
        </w:rPr>
        <w:t>
      Сынама талдау нәтижелерi: 
</w:t>
      </w:r>
      <w:r>
        <w:br/>
      </w:r>
      <w:r>
        <w:rPr>
          <w:rFonts w:ascii="Times New Roman"/>
          <w:b w:val="false"/>
          <w:i w:val="false"/>
          <w:color w:val="000000"/>
          <w:sz w:val="28"/>
        </w:rPr>
        <w:t>
      1) астықпен барлық операциялары толтырылатын, талдау карточкасында залалды және астық қоспалары фракциялар бойынша ажыратылады, үлгiнiң талдау нәтижесi талдау карточкасында (3 қосымша) жазылады; 
</w:t>
      </w:r>
      <w:r>
        <w:br/>
      </w:r>
      <w:r>
        <w:rPr>
          <w:rFonts w:ascii="Times New Roman"/>
          <w:b w:val="false"/>
          <w:i w:val="false"/>
          <w:color w:val="000000"/>
          <w:sz w:val="28"/>
        </w:rPr>
        <w:t>
      2) зертхана талдауларының нәтижесiн тiркеу журналында (4 қосымша) тiркелiнедi; 
</w:t>
      </w:r>
      <w:r>
        <w:br/>
      </w:r>
      <w:r>
        <w:rPr>
          <w:rFonts w:ascii="Times New Roman"/>
          <w:b w:val="false"/>
          <w:i w:val="false"/>
          <w:color w:val="000000"/>
          <w:sz w:val="28"/>
        </w:rPr>
        <w:t>
      3) қабылданған астық жүк құжаттарына (5 қосымша) жазылады. 
</w:t>
      </w:r>
      <w:r>
        <w:br/>
      </w:r>
      <w:r>
        <w:rPr>
          <w:rFonts w:ascii="Times New Roman"/>
          <w:b w:val="false"/>
          <w:i w:val="false"/>
          <w:color w:val="000000"/>
          <w:sz w:val="28"/>
        </w:rPr>
        <w:t>
      Астық қабылдау кәсiпорнында астықтың сапасының талдау барлық көрсеткiштерi зертхана талдауларының нәтижесiн тiркеу журналында (4 қосымша) жазылады. Көрсетiлген журналдар нөмiрленген, бауланған және басшы қолымен және астық қабылдау кәсiпорны мөрiмен толықтырылуы қажет. 
</w:t>
      </w:r>
      <w:r>
        <w:br/>
      </w:r>
      <w:r>
        <w:rPr>
          <w:rFonts w:ascii="Times New Roman"/>
          <w:b w:val="false"/>
          <w:i w:val="false"/>
          <w:color w:val="000000"/>
          <w:sz w:val="28"/>
        </w:rPr>
        <w:t>
      Лаборатория жүргiзiлген талдау көрсеткiштерiмен астық иесi (оның өкiлi) немесе заттай жауапты тұлға келiспеген жағдайда, олардың қатысуымен қайта талдау жүргізiлу қажет, егер де қайта талдаумен келіспеген жағдайда үлгi белгiленген тәртiпте мөрленедi және астық қабылдау кәсiпорын лабораториясының талдау карточкасымен және өтiнiммен үш тәулiк мерзiмiнде белгiленген тәртiпте тәуелсiз аккредиттелген, сынау лабораториясына жiберiледi. 
</w:t>
      </w:r>
      <w:r>
        <w:br/>
      </w:r>
      <w:r>
        <w:rPr>
          <w:rFonts w:ascii="Times New Roman"/>
          <w:b w:val="false"/>
          <w:i w:val="false"/>
          <w:color w:val="000000"/>
          <w:sz w:val="28"/>
        </w:rPr>
        <w:t>
      8. Астық қабылдау кәсiпорны басшысы және заттай жауапты тұлға мерзiмде таразының дұрыстығын және таразышылардың астықтың өлшеу дұрыстығын тексередi, таразы журналында белгiлеумен сәйкес бақылау қайта өлшеуi жүргiзiледi. 
</w:t>
      </w:r>
      <w:r>
        <w:br/>
      </w:r>
      <w:r>
        <w:rPr>
          <w:rFonts w:ascii="Times New Roman"/>
          <w:b w:val="false"/>
          <w:i w:val="false"/>
          <w:color w:val="000000"/>
          <w:sz w:val="28"/>
        </w:rPr>
        <w:t>
      Астық қабылдау кәсiпорны таразы шаруашылығының техникалық жағдайы белгiленген тәртiпте метрологиялық қызметпен бақыланады. 
</w:t>
      </w:r>
      <w:r>
        <w:br/>
      </w:r>
      <w:r>
        <w:rPr>
          <w:rFonts w:ascii="Times New Roman"/>
          <w:b w:val="false"/>
          <w:i w:val="false"/>
          <w:color w:val="000000"/>
          <w:sz w:val="28"/>
        </w:rPr>
        <w:t>
      9. Астық партиялары кез-келген түрдегi көлiкпен тасымалдауға арналған жүктердi тасымалдау ережесiне сәйкес көрсетiлген көлiк түрiнде төмендегi құжаттармен жөнелтiледi: 
</w:t>
      </w:r>
      <w:r>
        <w:br/>
      </w:r>
      <w:r>
        <w:rPr>
          <w:rFonts w:ascii="Times New Roman"/>
          <w:b w:val="false"/>
          <w:i w:val="false"/>
          <w:color w:val="000000"/>
          <w:sz w:val="28"/>
        </w:rPr>
        <w:t>
      1) азық-түлiктiк және жем-шөп астығы - сапа сертификатымен; 
</w:t>
      </w:r>
      <w:r>
        <w:br/>
      </w:r>
      <w:r>
        <w:rPr>
          <w:rFonts w:ascii="Times New Roman"/>
          <w:b w:val="false"/>
          <w:i w:val="false"/>
          <w:color w:val="000000"/>
          <w:sz w:val="28"/>
        </w:rPr>
        <w:t>
      2) бiрiншi және келесi репродукция тұқымы - тұқым куәлiгiмен; 
</w:t>
      </w:r>
      <w:r>
        <w:br/>
      </w:r>
      <w:r>
        <w:rPr>
          <w:rFonts w:ascii="Times New Roman"/>
          <w:b w:val="false"/>
          <w:i w:val="false"/>
          <w:color w:val="000000"/>
          <w:sz w:val="28"/>
        </w:rPr>
        <w:t>
      3) элиттi тұқымдар - тұқымға аттестатпен. 
</w:t>
      </w:r>
      <w:r>
        <w:br/>
      </w:r>
      <w:r>
        <w:rPr>
          <w:rFonts w:ascii="Times New Roman"/>
          <w:b w:val="false"/>
          <w:i w:val="false"/>
          <w:color w:val="000000"/>
          <w:sz w:val="28"/>
        </w:rPr>
        <w:t>
      Астықты астық қабылдау кәсiпорнына автокөлiкпен тасыған кезде тауар көлiк жүкқұжаты үлгiлi нысанымен жөнелтiледi. 
</w:t>
      </w:r>
      <w:r>
        <w:br/>
      </w:r>
      <w:r>
        <w:rPr>
          <w:rFonts w:ascii="Times New Roman"/>
          <w:b w:val="false"/>
          <w:i w:val="false"/>
          <w:color w:val="000000"/>
          <w:sz w:val="28"/>
        </w:rPr>
        <w:t>
      Тауар көлiк жүкқұжаттары әрбiр автокөлiк партиясына (бөлек автокөлiк немесе тiркеме автокөлiк (трактор), автопоезға) жазылады. 
</w:t>
      </w:r>
      <w:r>
        <w:br/>
      </w:r>
      <w:r>
        <w:rPr>
          <w:rFonts w:ascii="Times New Roman"/>
          <w:b w:val="false"/>
          <w:i w:val="false"/>
          <w:color w:val="000000"/>
          <w:sz w:val="28"/>
        </w:rPr>
        <w:t>
      Астықты астық иесiнiң көлiгiмен тасығанда тауар көлiк жүкқұжаты 3 данада жазылады. Бiрiншi дана астық қабылдау кәсiпорнында қалады, ал екiншi және үшiншi даналар астық қабылдау кәсiпорнының астықтың салмағының нақты санының қабылдауы белгiсiмен астық иесiне қайтарылады. 
</w:t>
      </w:r>
      <w:r>
        <w:br/>
      </w:r>
      <w:r>
        <w:rPr>
          <w:rFonts w:ascii="Times New Roman"/>
          <w:b w:val="false"/>
          <w:i w:val="false"/>
          <w:color w:val="000000"/>
          <w:sz w:val="28"/>
        </w:rPr>
        <w:t>
      Астықты басқа көлiкпен тасыған кезде, астық иесi тасушыға тауар көлiк жүкқұжатын 4 данада жазып бередi. Бiрiншi дана астық қабылдау кәсiпорнында қалады, басқа даналар астық иесiне қайтарылады. Сонымен қатар екiншi және сонан кейiнгi даналарда астық қабылдау кәсiпорны астық иесiнен қабылданған нақты салмағы туралы сәйкес белгi жасайды. 
</w:t>
      </w:r>
      <w:r>
        <w:br/>
      </w:r>
      <w:r>
        <w:rPr>
          <w:rFonts w:ascii="Times New Roman"/>
          <w:b w:val="false"/>
          <w:i w:val="false"/>
          <w:color w:val="000000"/>
          <w:sz w:val="28"/>
        </w:rPr>
        <w:t>
      Астық қабылдау кәсiпорнына астықтың әкелiнген кезде тауар көлiк жүкқұжаттарынсыз немесе басқа үлгiдегi тауар көлiк жүкқұжаттарымен, ал тұқымды астықты жөнелту жүкқұжаттарынсыз кезiнде астық қабылдау кәсiпорны иесiнiң (оның өкiлi) қатысуымен акт жасалынады. Актiде келесi көрсеткiштер көрсетiледi: астық иесiнiң аты жөнi; автокөлiктiң нөмiрi және оның иесiнiң аты жөнi; астықтың дақылы; жеткiзудiң ара қашықтығы; жол қағазшасы бойынша жүктiң салмағы және өткiзу түрi. Акт 3 немесе 4 данаға сәйкес жасалынады. 
</w:t>
      </w:r>
      <w:r>
        <w:br/>
      </w:r>
      <w:r>
        <w:rPr>
          <w:rFonts w:ascii="Times New Roman"/>
          <w:b w:val="false"/>
          <w:i w:val="false"/>
          <w:color w:val="000000"/>
          <w:sz w:val="28"/>
        </w:rPr>
        <w:t>
      10. Тәулiк бойы бiр өткiзушiден келiп түсетiн, сапасы бойынша бiртектi астық партиясын қабылдау, қабылданған астық орта тәулiктi үлгiнiң талдау мәлiметтерi көрсетiлетiн жүкқұжатын (5 қосымша) құрап ресiмделiнедi. Жүкқұжат негiзiнде астық иесiнiң дербес шотында астықтың санды-сапалы есебi кiтапшасында (6 және 7 қосымша) келесi астық қолхатының жаздыруымен жазу жасалынады. 
</w:t>
      </w:r>
      <w:r>
        <w:br/>
      </w:r>
      <w:r>
        <w:rPr>
          <w:rFonts w:ascii="Times New Roman"/>
          <w:b w:val="false"/>
          <w:i w:val="false"/>
          <w:color w:val="000000"/>
          <w:sz w:val="28"/>
        </w:rPr>
        <w:t>
      11. Келiп түскен астық партиясының ылғалдығы және залалдануының бар болуы анықтағаннан кейiн қызметтi тұлға астық тауар көлiк жүкқұжатының келесi бетiнде ылғалдық және залалдану көрсеткiштерiн және астықтың орналасуы тиiс қойма нөмiрi көрсетiледi және бұл көрсеткiштерді өзiнiң қолымен растайды және көлiктi көлiк таразысына жiбередi. 
</w:t>
      </w:r>
      <w:r>
        <w:br/>
      </w:r>
      <w:r>
        <w:rPr>
          <w:rFonts w:ascii="Times New Roman"/>
          <w:b w:val="false"/>
          <w:i w:val="false"/>
          <w:color w:val="000000"/>
          <w:sz w:val="28"/>
        </w:rPr>
        <w:t>
      12. Егер де астық астық қабылдау кәсiпорнына талапты көрсеткiштердi қажет етпейтiн басқа үлгiдегi тауар көлiк жүкқұжаттарымен әкелiнген жағдайда өндiрiстiк-технологиялық лаборатория қызметкерi жүкқұжаттарының бiрiншi дананың келесi бетiне ылғалдық көрсеткiшi, залалдануы, осы астық партиясы орналасқан қойма нөмiрi толтырылады. 
</w:t>
      </w:r>
      <w:r>
        <w:br/>
      </w:r>
      <w:r>
        <w:rPr>
          <w:rFonts w:ascii="Times New Roman"/>
          <w:b w:val="false"/>
          <w:i w:val="false"/>
          <w:color w:val="000000"/>
          <w:sz w:val="28"/>
        </w:rPr>
        <w:t>
      13. Астықты сәйкес қоймаға жiберу үшiн экспресс әдiсiмен анықталған ылғалдық көрсеткiшi астық қабылдау кәсiпорнында қалатын жүкқұжаттарының тек бiрiншi данасында көрсетiледi. 
</w:t>
      </w:r>
      <w:r>
        <w:br/>
      </w:r>
      <w:r>
        <w:rPr>
          <w:rFonts w:ascii="Times New Roman"/>
          <w:b w:val="false"/>
          <w:i w:val="false"/>
          <w:color w:val="000000"/>
          <w:sz w:val="28"/>
        </w:rPr>
        <w:t>
      14. Астық қабылдау кәсiпорнының лауазымды тұлғасы автокөлiк таразысына келiп түскен астықты өлшеуiн жүзеге асыратын, ал оның болмаған жағдайда, материалды жауапты тұлға астық иесiнен немесе оның өкілінен (жүргiзушiден) жүкқұжаттардың барлық 3 немесе 4 данасын алады және астықты автокөлікпен өлшегеннен кейін жүктерді қайта өлшеу журналына (1 қосымша) автокөлiк таразысында келесi көрсеткiштер жазылады: жүкқұжат нөмiрi, астық иесiнiң аты жөнi, автокөлiк және тiркеме нөмiрi, дақылдың аты және брутто салмағы. Осымен қатар бiр уақытта ол жүкқұжаттың бiрiншi данадасында таразы журналдағы (1 қосымша) жазба нөмiрiн және брутто салмағын, осы көрсеткiштердi өз қолымен белгiлеп көрсетедi. 
</w:t>
      </w:r>
      <w:r>
        <w:br/>
      </w:r>
      <w:r>
        <w:rPr>
          <w:rFonts w:ascii="Times New Roman"/>
          <w:b w:val="false"/>
          <w:i w:val="false"/>
          <w:color w:val="000000"/>
          <w:sz w:val="28"/>
        </w:rPr>
        <w:t>
      15. Астықпен тиелген автокөлiктi өлшеу, және де оларды түсiру, жүргiзушiсiз жүргiзiледi. 
</w:t>
      </w:r>
      <w:r>
        <w:br/>
      </w:r>
      <w:r>
        <w:rPr>
          <w:rFonts w:ascii="Times New Roman"/>
          <w:b w:val="false"/>
          <w:i w:val="false"/>
          <w:color w:val="000000"/>
          <w:sz w:val="28"/>
        </w:rPr>
        <w:t>
      Астық қабылдау кәсiпорнында 3 және одан да көп автокөлiк таразысы болған кезде таразышы жүкқұжаттың бiрiншi данасында журналда (1 қосымша) жазбасының нөмiрi бөлшекте көрсетiледi: алымында - автотаразының нөмiрi, бөлiмiнде - журналдағы жазбаның тәртiптi нөмiрi. 
</w:t>
      </w:r>
      <w:r>
        <w:br/>
      </w:r>
      <w:r>
        <w:rPr>
          <w:rFonts w:ascii="Times New Roman"/>
          <w:b w:val="false"/>
          <w:i w:val="false"/>
          <w:color w:val="000000"/>
          <w:sz w:val="28"/>
        </w:rPr>
        <w:t>
      Егер де астық иесiнiң жүкқұжатында автокөлiк нөмiрi және астықты алып келген автокөлiк иесiнiң аты көрсетiлмеген жағдайда, таразышы мiндеттi түрде бұл көрсеткiштердi жүкқұжатта басылған штамптiң текстiнде жол қағазша негiзiнде көрсетедi. 
</w:t>
      </w:r>
      <w:r>
        <w:br/>
      </w:r>
      <w:r>
        <w:rPr>
          <w:rFonts w:ascii="Times New Roman"/>
          <w:b w:val="false"/>
          <w:i w:val="false"/>
          <w:color w:val="000000"/>
          <w:sz w:val="28"/>
        </w:rPr>
        <w:t>
      16. Брутто салмағын анықтағаннан және жүкқұжаттың бiрiншi данасын ресiмдегеннен кейiн автокөлiк түсiрiлуi үшiн сәйкес астық қоймаларына жiберiледi, жүргiзушiге немесе астық иесiне жүкқұжаттың бiрiншi данасы берiледi, ал қалған даналар автокөлiк таразысының таразышында көлiктi түсiргенге дейiн қалады. Кәсiпорында екi автокөлiк таразысы (кiретiн және шығатын) болған жағдайда астық иесiне немесе астықты алып келген жүргiзушiге жүкқұжаттың барлық даналары тапсырылады және ол автокөлiктi түсiрiп болғаннан кейiн шығатын таразының таразышына оларды тапсырады. 
</w:t>
      </w:r>
      <w:r>
        <w:br/>
      </w:r>
      <w:r>
        <w:rPr>
          <w:rFonts w:ascii="Times New Roman"/>
          <w:b w:val="false"/>
          <w:i w:val="false"/>
          <w:color w:val="000000"/>
          <w:sz w:val="28"/>
        </w:rPr>
        <w:t>
      Астық қабылдау кәсiпорнында бiр автокөлiк таразысы болған жағдайда (1 қосымша) журналда брутто салмағы және тара салмағы жазылады. Жүкқұжаттың бiрiншi данасының артқы бетiнде таразышы барлық үш таразы көрсеткiштерiн (брутто, тара, нетто) көрсетедi. 
</w:t>
      </w:r>
      <w:r>
        <w:br/>
      </w:r>
      <w:r>
        <w:rPr>
          <w:rFonts w:ascii="Times New Roman"/>
          <w:b w:val="false"/>
          <w:i w:val="false"/>
          <w:color w:val="000000"/>
          <w:sz w:val="28"/>
        </w:rPr>
        <w:t>
      Кәсiпорындарда екi (қосылған) автокөлiк таразысы бар бiр таразышы қызмет көрсететiн бiр журналы (1 қосымша) тақты және тақсыз күндерде бөлек жүргiзiледi. 
</w:t>
      </w:r>
      <w:r>
        <w:br/>
      </w:r>
      <w:r>
        <w:rPr>
          <w:rFonts w:ascii="Times New Roman"/>
          <w:b w:val="false"/>
          <w:i w:val="false"/>
          <w:color w:val="000000"/>
          <w:sz w:val="28"/>
        </w:rPr>
        <w:t>
      Бөлек кiретiн және шығатын автокөлiк таразысы бар, бөлек таразышылармен қызмет көрсететiн астық қабылдау кәсiпорындарында, кiретiн таразыда брутто салмағын, ал шығатын таразыда тара салмағын анықтайды. Бұл жағдайда әрбiр автокөлiк таразысына бөлек (1 қосымша) журнал жүргiзiледi. Шығатын таразының журналында жазбаның реттi нөмiрi алдын ала төгiлген автокөлiк тара салмағын анықтаған кезде, журналда жазба сол реттi нөмiрде жүргiзiлiп көрсетiледi, осы автокөлiктiң барлық көрсеткiштерi кiретiн автокөлiк таразысының (1 қосымша) журналында жазылып көрсетiлгендей. 
</w:t>
      </w:r>
      <w:r>
        <w:br/>
      </w:r>
      <w:r>
        <w:rPr>
          <w:rFonts w:ascii="Times New Roman"/>
          <w:b w:val="false"/>
          <w:i w:val="false"/>
          <w:color w:val="000000"/>
          <w:sz w:val="28"/>
        </w:rPr>
        <w:t>
      17. Затты жауапты тұлға немесе автокөтергiш операторы көлiктi түсiрiп болғаннан кейiн жүкқұжаттың бiрiншi данасының артында астықты қабылдаған қойманың нөмiрi көрсетiледi, астықтың қабылдауына қол қояды және көлiктi таразыға тарасын өлшеу үшiн жiберiледi. 
</w:t>
      </w:r>
      <w:r>
        <w:br/>
      </w:r>
      <w:r>
        <w:rPr>
          <w:rFonts w:ascii="Times New Roman"/>
          <w:b w:val="false"/>
          <w:i w:val="false"/>
          <w:color w:val="000000"/>
          <w:sz w:val="28"/>
        </w:rPr>
        <w:t>
      18. Шығарылатын автокөлiк таразысының лауазымды тұлғасы бос автокөлiктi өлшегеннен кейiн өзiнiң (1 қосымша) журналында, реттi нөмiрiмен жүкқұжаттың бiрiншi данасының артқы жағында белгiленген келесi жазбалар: жүкқұжат N, өткiзушiнiң аты және тараның салмағы жазылынады. 
</w:t>
      </w:r>
      <w:r>
        <w:br/>
      </w:r>
      <w:r>
        <w:rPr>
          <w:rFonts w:ascii="Times New Roman"/>
          <w:b w:val="false"/>
          <w:i w:val="false"/>
          <w:color w:val="000000"/>
          <w:sz w:val="28"/>
        </w:rPr>
        <w:t>
      Yш және одан да көп автокөлiк таразысы бар астық қабылдау кәсiпорындары шығатын таразысының журналында жазбаның реттi нөмiрi көрсетiлмейдi, таразышының жүкқұжаттың бiрiншi данасында көрсетiлген шығарылатын таразының жазбасының нөмiрi көрсетiледi. Журналға жазылу құжаттардың түсу барысында жасалынады. 
</w:t>
      </w:r>
      <w:r>
        <w:br/>
      </w:r>
      <w:r>
        <w:rPr>
          <w:rFonts w:ascii="Times New Roman"/>
          <w:b w:val="false"/>
          <w:i w:val="false"/>
          <w:color w:val="000000"/>
          <w:sz w:val="28"/>
        </w:rPr>
        <w:t>
      19. Бiр уақытта келiп түсетiн астықтың өлшеуiн жүзеге асыратын астық қабылдау кәсiпорны лауазымды адамы жүкқұжаттың бiрiншi данасының келесi бетiнде тара салмағы мен нетто салмағын көрсетедi, осы көрсеткiштердi өзiнiң қолымен куәландырады. 
</w:t>
      </w:r>
      <w:r>
        <w:br/>
      </w:r>
      <w:r>
        <w:rPr>
          <w:rFonts w:ascii="Times New Roman"/>
          <w:b w:val="false"/>
          <w:i w:val="false"/>
          <w:color w:val="000000"/>
          <w:sz w:val="28"/>
        </w:rPr>
        <w:t>
      Бұдан кейiн онымен тауар көлiктi жүкқұжаттың қалған 3 данасында астық қабылданған қойма нөмiрi, нетто салмағы толтырады және осы көрсеткiштердi өз қолымен бекiтедi. 
</w:t>
      </w:r>
      <w:r>
        <w:br/>
      </w:r>
      <w:r>
        <w:rPr>
          <w:rFonts w:ascii="Times New Roman"/>
          <w:b w:val="false"/>
          <w:i w:val="false"/>
          <w:color w:val="000000"/>
          <w:sz w:val="28"/>
        </w:rPr>
        <w:t>
      Тауар көлiк жүкқұжаттың бiрiншi данасын таразышы астық қабылдау кәсiпорнының қабылданған астықтың орташа тәулiктi үлгiсiмен (5 қосымша) жүкқұжат құрайтын есептi жұмысшысына бередi. 
</w:t>
      </w:r>
      <w:r>
        <w:br/>
      </w:r>
      <w:r>
        <w:rPr>
          <w:rFonts w:ascii="Times New Roman"/>
          <w:b w:val="false"/>
          <w:i w:val="false"/>
          <w:color w:val="000000"/>
          <w:sz w:val="28"/>
        </w:rPr>
        <w:t>
      20. Астықты қабылдау және жiберу, сонымен қоса ІІІ категориялы қалдықтарын (жемдiк емес) жоюға тасып шығару, сол (1 қосымша) автокөлiк таразысында астықты өлшеу журналында тiзбектi тәртiпте тiркеледi. 
</w:t>
      </w:r>
      <w:r>
        <w:br/>
      </w:r>
      <w:r>
        <w:rPr>
          <w:rFonts w:ascii="Times New Roman"/>
          <w:b w:val="false"/>
          <w:i w:val="false"/>
          <w:color w:val="000000"/>
          <w:sz w:val="28"/>
        </w:rPr>
        <w:t>
      21. Операциялық күннiң соңында есепшi жұмысшы 1 бөлiмде барлық жүкқұжаттарды нақтылы салмақ қорытындысын есептейдi. Автокөлiк таразысында астық қабылдау кәсiпорны лауазымды адамы сол мерзiмде таразы журналында (1 қосымша) өткен операциялық тәулiкте әрбiр дақылдардың астық қабылдау қорытындысын брутто және тара графасы бойынша есептеуге және астық қабылдау кәсiпорны есепшi жұмысшысына журналды тапсыруға мiндеттi. Бұдан кейiн есепшi жұмысшы таразы көрсеткіштерiн (1 қосымша) журналында брутто салмағы мен тара салмағы арасындағы айырмашылығы қабылданған астық барлық жүкқұжаттарда (5 қосымша) қорытындыларының көрсетiлген нетто салмағының тең болуын тексеру жүргiзедi. 
</w:t>
      </w:r>
      <w:r>
        <w:br/>
      </w:r>
      <w:r>
        <w:rPr>
          <w:rFonts w:ascii="Times New Roman"/>
          <w:b w:val="false"/>
          <w:i w:val="false"/>
          <w:color w:val="000000"/>
          <w:sz w:val="28"/>
        </w:rPr>
        <w:t>
      22. Әрбiр дақылдың нақтылы салмағын тексергеннен кейiн қабылданған астық жүкқұжаттары (5 қосымша) лаборатория меңгерушiсi немесе басқа лаборатория қызметкерiмен орташа тәулiктi лаборатория талдау көрсеткiшiн толтырып, оларды өз қолымен куәландырып, лабораториялық талдау тiркеу журналында (4 қосымша) тiркелiнедi. Қабылданған астық жүкқұжаттары (5 қосымша) астық қабылдау кәсiпорнына келiп түскен астықтың жалпы есебiн жүзеге асыратын лауазымды адамға қайтарылады. 
</w:t>
      </w:r>
      <w:r>
        <w:br/>
      </w:r>
      <w:r>
        <w:rPr>
          <w:rFonts w:ascii="Times New Roman"/>
          <w:b w:val="false"/>
          <w:i w:val="false"/>
          <w:color w:val="000000"/>
          <w:sz w:val="28"/>
        </w:rPr>
        <w:t>
      23. Астық қабылдау кәсiпорнына келiп түскен қабылданған астық жүкқұжатына лаборатория талдау нәтижелерін толтырып және салмағын тексергеннен кейін астықтың жалпы есебін жүзеге асыратын лауазымды адам қабылданған астық барлық жүкқұжаттарын орта тәулікті сынама (4 қосымша) бойынша сапасын анықтап, оған қосымша тауар көлік құжаттарымен бірге астық қабылдау кәсіпорны материалды жауапты тұлғаға сәйкес қабылданған астық жүкқұжатына (5 қосымша) тауар көлік құжатының қосылуының дұрыстығын және қабылданған астық нетто салмағын дәлдігін анықтап тексеру үшін береді. 
</w:t>
      </w:r>
      <w:r>
        <w:br/>
      </w:r>
      <w:r>
        <w:rPr>
          <w:rFonts w:ascii="Times New Roman"/>
          <w:b w:val="false"/>
          <w:i w:val="false"/>
          <w:color w:val="000000"/>
          <w:sz w:val="28"/>
        </w:rPr>
        <w:t>
      24. Тексерiс бiткеннен кейiн затты жауапты тұлға қабылданған астық жүкқұжаттарына (5 қосымша) қол қояды және бiр уақытта астық иесiнiң тауар көлiктi жүкқұжаттар (8 қосымша) тiзбесiне нетто салмағын жазады, ал қабылданған астықтың жүкқұжаттары (5 қосымша) астық қабылдау кәсiпорнына астықтың жалпы есебiн жүзеге асыратын лауазымды адамға қайтарады. 
</w:t>
      </w:r>
      <w:r>
        <w:br/>
      </w:r>
      <w:r>
        <w:rPr>
          <w:rFonts w:ascii="Times New Roman"/>
          <w:b w:val="false"/>
          <w:i w:val="false"/>
          <w:color w:val="000000"/>
          <w:sz w:val="28"/>
        </w:rPr>
        <w:t>
      Затты жауапты тұлға тауаркөлiк жүкқұжаттар (8 қосымша) тiзбелерiн астық қоймаларында астық пен тараның қозғалысы туралы (9 қосымша) есеп беруiне қоса тiркейдi. 
</w:t>
      </w:r>
      <w:r>
        <w:br/>
      </w:r>
      <w:r>
        <w:rPr>
          <w:rFonts w:ascii="Times New Roman"/>
          <w:b w:val="false"/>
          <w:i w:val="false"/>
          <w:color w:val="000000"/>
          <w:sz w:val="28"/>
        </w:rPr>
        <w:t>
      25. Астық қабылдау кәсiпорны бухгалтерия жұмысшысы тексерiлген лаборатория талдауының нақтылы салмақ және басқа мәлiметтердiң көрсеткiш негiзiнде есепке алынған салмаққа (нақтылы есепке алынған) есеп жүргiзедi және қабылданған астық жүкқұжаттарын (5 қосымша) тексеру және астық қабылдау кәсiпорны бас бухгалтерінің немесе бұл мақсатта арнайы қарастырылған тұлға қол қою үшiн бередi.
</w:t>
      </w:r>
      <w:r>
        <w:br/>
      </w:r>
      <w:r>
        <w:rPr>
          <w:rFonts w:ascii="Times New Roman"/>
          <w:b w:val="false"/>
          <w:i w:val="false"/>
          <w:color w:val="000000"/>
          <w:sz w:val="28"/>
        </w:rPr>
        <w:t>
      26. Астықтың нақтылы есепке алынған салмағы үш кезеңде анықталынады:
</w:t>
      </w:r>
      <w:r>
        <w:br/>
      </w:r>
      <w:r>
        <w:rPr>
          <w:rFonts w:ascii="Times New Roman"/>
          <w:b w:val="false"/>
          <w:i w:val="false"/>
          <w:color w:val="000000"/>
          <w:sz w:val="28"/>
        </w:rPr>
        <w:t>
      1) нақтылы шегерiм немесе үстеме пайызы сапалы көрсеткiштердiң ауытқушылығы жиынтығының ылғалдығы мен залалды қоспалары бойынша 
</w:t>
      </w:r>
      <w:r>
        <w:br/>
      </w:r>
      <w:r>
        <w:rPr>
          <w:rFonts w:ascii="Times New Roman"/>
          <w:b w:val="false"/>
          <w:i w:val="false"/>
          <w:color w:val="000000"/>
          <w:sz w:val="28"/>
        </w:rPr>
        <w:t>
есептелiнедi;
</w:t>
      </w:r>
      <w:r>
        <w:br/>
      </w:r>
      <w:r>
        <w:rPr>
          <w:rFonts w:ascii="Times New Roman"/>
          <w:b w:val="false"/>
          <w:i w:val="false"/>
          <w:color w:val="000000"/>
          <w:sz w:val="28"/>
        </w:rPr>
        <w:t>
      2) сонан кейiн, ылғалдығы және залалды қоспа бойынша заттай шегерiм немесе үстеме салмағы формуласымен есептелiнедi:
</w:t>
      </w:r>
    </w:p>
    <w:p>
      <w:pPr>
        <w:spacing w:after="0"/>
        <w:ind w:left="0"/>
        <w:jc w:val="both"/>
      </w:pPr>
      <w:r>
        <w:rPr>
          <w:rFonts w:ascii="Times New Roman"/>
          <w:b w:val="false"/>
          <w:i w:val="false"/>
          <w:color w:val="000000"/>
          <w:sz w:val="28"/>
        </w:rPr>
        <w:t>
        нақтылы салмақ х шегерiм немесе үстеме пайызы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100%
</w:t>
      </w:r>
    </w:p>
    <w:p>
      <w:pPr>
        <w:spacing w:after="0"/>
        <w:ind w:left="0"/>
        <w:jc w:val="both"/>
      </w:pPr>
      <w:r>
        <w:rPr>
          <w:rFonts w:ascii="Times New Roman"/>
          <w:b w:val="false"/>
          <w:i w:val="false"/>
          <w:color w:val="000000"/>
          <w:sz w:val="28"/>
        </w:rPr>
        <w:t>
      3) сонан кейiн нақтылы салмақтан ылғалдығы және залалды қоспа бойынша әрбiр ылғалдығы және залалды қоспаның пайызына шартпен белгiленген нормадан төмен 1 пайыз көлемiнде заттай шегерiм салмағы шегерiледi, немесе нақтылы салмаққа ылғалдығы және залалды қоспа бойынша әрбiр ылғалдығы және залалды қоспаның пайызына шартпен белгiленген нормадан жоғары 1 пайыз көлемiнде заттай шегерiм қосылады. Заттай шегерiм және үстеме 0,1 пайызға дейiн дәлдiкпен есептелiнедi. 
</w:t>
      </w:r>
      <w:r>
        <w:br/>
      </w:r>
      <w:r>
        <w:rPr>
          <w:rFonts w:ascii="Times New Roman"/>
          <w:b w:val="false"/>
          <w:i w:val="false"/>
          <w:color w:val="000000"/>
          <w:sz w:val="28"/>
        </w:rPr>
        <w:t>
      Собықты жүгерiден басқа, заттай шегерiм немесе үстеме көлемiне үлкейтiлген немесе кемiтiлген астықтың нақтылы салмағы, есепке алынған нақтылы салмақ болып табылады. 
</w:t>
      </w:r>
      <w:r>
        <w:br/>
      </w:r>
      <w:r>
        <w:rPr>
          <w:rFonts w:ascii="Times New Roman"/>
          <w:b w:val="false"/>
          <w:i w:val="false"/>
          <w:color w:val="000000"/>
          <w:sz w:val="28"/>
        </w:rPr>
        <w:t>
      Астық қабылдау кәсiпорны үшiн астық қолхатында қойылған астықтың есепке алынған нақтылы салмағы, астық қабылдау кәсiпорны мен астық иесi арасында шарты бойынша анықталған нормасы бойынша жөнелтiлгенде, жiберiлгенде нақтылы салмаққа тең болады. 
</w:t>
      </w:r>
      <w:r>
        <w:br/>
      </w:r>
      <w:r>
        <w:rPr>
          <w:rFonts w:ascii="Times New Roman"/>
          <w:b w:val="false"/>
          <w:i w:val="false"/>
          <w:color w:val="000000"/>
          <w:sz w:val="28"/>
        </w:rPr>
        <w:t>
      27. Сапаның көрсеткiшiнiң шартта белгiленген нормалардан ылғалдығы және залалды қоспа бойынша ауытқыған кезде, астықты астық қолхаты бойынша жiберген кезде заттай шегерiм және үстеме қолданылады. Нақтылы салмақтан ылғалдығы және залалды қоспа бойынша заттай шегерiм салмағы әрбiр ылғалдығы және залалды қоспаның шартта белгiленген нормадан төмен пайызына 1% көлемiнде есептен шығарылады, немесе шартта белгiленген нормадан жоғары ылғалдығы және залалды қоспаның әрбiр пайызына ылғалдығы және залалды қоспа бойынша 1% көлемiнде заттай үстеме нақтылы салмаққа қосылады. 
</w:t>
      </w:r>
      <w:r>
        <w:br/>
      </w:r>
      <w:r>
        <w:rPr>
          <w:rFonts w:ascii="Times New Roman"/>
          <w:b w:val="false"/>
          <w:i w:val="false"/>
          <w:color w:val="000000"/>
          <w:sz w:val="28"/>
        </w:rPr>
        <w:t>
      28. Астық қабылдау кәсiпорнына собықпен келiп түскен жүгерi дәнiнiң есепке алынған нақтылы салмағы келесi тәртiпте анықталады: 
</w:t>
      </w:r>
      <w:r>
        <w:br/>
      </w:r>
      <w:r>
        <w:rPr>
          <w:rFonts w:ascii="Times New Roman"/>
          <w:b w:val="false"/>
          <w:i w:val="false"/>
          <w:color w:val="000000"/>
          <w:sz w:val="28"/>
        </w:rPr>
        <w:t>
      1) собықтың нақтылы салмағы және дәннiң нақты шығу пайызына байланысты жүгерi дәнiнiң нақтылы салмағы анықталынады; 
</w:t>
      </w:r>
      <w:r>
        <w:br/>
      </w:r>
      <w:r>
        <w:rPr>
          <w:rFonts w:ascii="Times New Roman"/>
          <w:b w:val="false"/>
          <w:i w:val="false"/>
          <w:color w:val="000000"/>
          <w:sz w:val="28"/>
        </w:rPr>
        <w:t>
      2) сонан-соң жүгерi дәнiнiң есепке алынған нақты салмағы заттай шегерiм салмағына кемiткен немесе заттай үстем салмағына көбейтiлген, шартта белгiленген нормадан сәйкес сапаның ылғалдығы және залалды қоспа бойынша ауытқуы, дәннiң нақты салмағынан шыға есептелiнедi; 
</w:t>
      </w:r>
      <w:r>
        <w:br/>
      </w:r>
      <w:r>
        <w:rPr>
          <w:rFonts w:ascii="Times New Roman"/>
          <w:b w:val="false"/>
          <w:i w:val="false"/>
          <w:color w:val="000000"/>
          <w:sz w:val="28"/>
        </w:rPr>
        <w:t>
      3) собықты жүгерiнi дәнге ауыстыру астық қабылдау кәсiпорын зертханасымен анықталған орта тәулiктi үлгiнi бастыру жолымен собықтан дәннiң нақты шығуы бойынша жүргiзiледi. 
</w:t>
      </w:r>
      <w:r>
        <w:br/>
      </w:r>
      <w:r>
        <w:rPr>
          <w:rFonts w:ascii="Times New Roman"/>
          <w:b w:val="false"/>
          <w:i w:val="false"/>
          <w:color w:val="000000"/>
          <w:sz w:val="28"/>
        </w:rPr>
        <w:t>
      29. Астық қабылдау кәсiпорнына сапасы бiр тектi емес астық келіп түскенде оның орта тәулiктi үлгiсiмен қабылдау рұқсат етiлмейдi. 
</w:t>
      </w:r>
      <w:r>
        <w:br/>
      </w:r>
      <w:r>
        <w:rPr>
          <w:rFonts w:ascii="Times New Roman"/>
          <w:b w:val="false"/>
          <w:i w:val="false"/>
          <w:color w:val="000000"/>
          <w:sz w:val="28"/>
        </w:rPr>
        <w:t>
      Осындай астықтың сапасын астық қабылдау кәсiпорын лабораториясы әрбiр келiп түскен партияларды (автокөлiкпен) бөлек анықтайды. 
</w:t>
      </w:r>
      <w:r>
        <w:br/>
      </w:r>
      <w:r>
        <w:rPr>
          <w:rFonts w:ascii="Times New Roman"/>
          <w:b w:val="false"/>
          <w:i w:val="false"/>
          <w:color w:val="000000"/>
          <w:sz w:val="28"/>
        </w:rPr>
        <w:t>
      30. Келiп түскен астық партиясының сапасын анықтағаннан кейiн лаборатория қызметкерi тауар көлiк жүкқұжатының келесi бетiнде барлық талап ететiн сапа көрсеткiштерiн және астық жiберiлетiн қойма нөмiрiн көрсетедi. Жүкқұжатының келесi бетiнде астық сапасының көрсеткiштерi жоқ болса қолмен жазылынады. 
</w:t>
      </w:r>
      <w:r>
        <w:br/>
      </w:r>
      <w:r>
        <w:rPr>
          <w:rFonts w:ascii="Times New Roman"/>
          <w:b w:val="false"/>
          <w:i w:val="false"/>
          <w:color w:val="000000"/>
          <w:sz w:val="28"/>
        </w:rPr>
        <w:t>
      Егер астық қабылдау кәсiпорнына астық талапты көрсеткiштерi жоқ басқа үлгiдегi жүкқұжаттарымен әкелiнген жағдайда, аға ауыспалы лаборант жүкқұжат бiрiншi данасының келесi бетiнде төменгi үлгiде көрсетiлгендей штамп қояды және мұнда барлық талапты сапа көрсеткiштерi және астық жiберiлетiн қойма нөмiрi толтырылынады. 
</w:t>
      </w:r>
      <w:r>
        <w:br/>
      </w:r>
      <w:r>
        <w:rPr>
          <w:rFonts w:ascii="Times New Roman"/>
          <w:b w:val="false"/>
          <w:i w:val="false"/>
          <w:color w:val="000000"/>
          <w:sz w:val="28"/>
        </w:rPr>
        <w:t>
      31. Тауар көлiк жүкқұжатының бiрiншi данасының негiзiнде астық қабылдау кәсiпорнының есеп қызметкерi қабылданған астықтың орташа есептегi сапа көрсеткiш қорытындылары немесе жүгерi собығынан орташа өлшемдегi дәннiң нақты шығуын анықтайтын бiр түрдегi қабылданған астық жүкқұжаты (5 қосымша) құрылады. 
</w:t>
      </w:r>
      <w:r>
        <w:br/>
      </w:r>
      <w:r>
        <w:rPr>
          <w:rFonts w:ascii="Times New Roman"/>
          <w:b w:val="false"/>
          <w:i w:val="false"/>
          <w:color w:val="000000"/>
          <w:sz w:val="28"/>
        </w:rPr>
        <w:t>
      32. Қабылданған астық жүкқұжаты (5 қосымша) негiзiнде астық сандық сапалық есеп журналына (6 және 7 қосымша) жазу жасалынады, сонан кейiн астық иесi келiсiмiмен астық қолхаты жаздырылады. 
</w:t>
      </w:r>
      <w:r>
        <w:br/>
      </w:r>
      <w:r>
        <w:rPr>
          <w:rFonts w:ascii="Times New Roman"/>
          <w:b w:val="false"/>
          <w:i w:val="false"/>
          <w:color w:val="000000"/>
          <w:sz w:val="28"/>
        </w:rPr>
        <w:t>
      33. Басқа астық қабылдау кәсiпорнынан темiр жол және су көлiгiмен астық келiп түскен кезде, келiп түскен партияның салмағын материалды жауапты тұлға немесе астық қабылдау кәсiпорын - қабылдаушы темiр жол станциясының таразышысы немесе кемежай қабылдау өткiзушiмен бiрге анықтайды, ал автокөлiкпен жеткiзiлгенде - жүктi алып келген және оның сақталуына жауапты тұлғаның қатысуымен. 
</w:t>
      </w:r>
      <w:r>
        <w:br/>
      </w:r>
      <w:r>
        <w:rPr>
          <w:rFonts w:ascii="Times New Roman"/>
          <w:b w:val="false"/>
          <w:i w:val="false"/>
          <w:color w:val="000000"/>
          <w:sz w:val="28"/>
        </w:rPr>
        <w:t>
      Жүктiң өлшену нәтижелерi өлшенген астықты тiркеу таразы журналдарына (1 және 2 қосымша) сәйкес тiркелiнедi. 
</w:t>
      </w:r>
      <w:r>
        <w:br/>
      </w:r>
      <w:r>
        <w:rPr>
          <w:rFonts w:ascii="Times New Roman"/>
          <w:b w:val="false"/>
          <w:i w:val="false"/>
          <w:color w:val="000000"/>
          <w:sz w:val="28"/>
        </w:rPr>
        <w:t>
      34. Жол жөнекей станцияның вагонды таразысында астық жүктерiн өлшеу, аз жүккөтергiш таразысында вагондарды ағытпай (екi қабылдауда) және үлкен жүктi вагондарды өлшеу рұқсат етiлмейдi. 
</w:t>
      </w:r>
      <w:r>
        <w:br/>
      </w:r>
      <w:r>
        <w:rPr>
          <w:rFonts w:ascii="Times New Roman"/>
          <w:b w:val="false"/>
          <w:i w:val="false"/>
          <w:color w:val="000000"/>
          <w:sz w:val="28"/>
        </w:rPr>
        <w:t>
      35. Қалыпты салмақты мөшекте қапталған өнiмдi қабылдау өлшенусiз жүргiзiледi, ал келiп түскен партияның салмағы орын санымен және қалыпты салмақпен орын санының тексергенде темiр жол немесе су көлiгiнiң қабылдау өткiзушiсi қатысуымен анықталынады. 
</w:t>
      </w:r>
      <w:r>
        <w:br/>
      </w:r>
      <w:r>
        <w:rPr>
          <w:rFonts w:ascii="Times New Roman"/>
          <w:b w:val="false"/>
          <w:i w:val="false"/>
          <w:color w:val="000000"/>
          <w:sz w:val="28"/>
        </w:rPr>
        <w:t>
      Вагондар мен кемелерден жүк түсiрген кезде бөлек мөшектер жыртылған (өңi кетiп қалған, тiгiсi ашылған және т.б.) болса, мұндай мөшектегi өнiмдер нақты салмағымен темiр жол және су көлiгiнiң коммерциялық актiсiнде белгiленiп өлшенiледi және кiрiстiрiлiнедi. Вагонда (кемеде) өнiмнiң төгiлгенi болған кезде, жүкқабылдаушымен төгiлген жиналынады, өлшенiлiнедi және кiрiстiрiлiнедi. 
</w:t>
      </w:r>
      <w:r>
        <w:br/>
      </w:r>
      <w:r>
        <w:rPr>
          <w:rFonts w:ascii="Times New Roman"/>
          <w:b w:val="false"/>
          <w:i w:val="false"/>
          <w:color w:val="000000"/>
          <w:sz w:val="28"/>
        </w:rPr>
        <w:t>
      Темiр жол және су көлiгiмен келiп түскен астық қабылдау (10 қосымша) көп вагонды (баржалық) астық өнiмдерiнiң келiп түсуi қабылдау актiсiмен немесе (11 қосымша) бiр вагонды (баржалық) келiп түсу қабылдау актiсiмен материалды жауапты тұлғамен ресiмделiнедi. Темiр жол немесе су жүкқұжаттары бухгалтерияға берiледi. 
</w:t>
      </w:r>
      <w:r>
        <w:br/>
      </w:r>
      <w:r>
        <w:rPr>
          <w:rFonts w:ascii="Times New Roman"/>
          <w:b w:val="false"/>
          <w:i w:val="false"/>
          <w:color w:val="000000"/>
          <w:sz w:val="28"/>
        </w:rPr>
        <w:t>
      36. Басқа адреске жiберу тәртiбiмен астықты қабылдаған астық қабылдау кәсiпорны бұл туралы дереу жүк жiберушiге және бастапқы адресатқа хабарлайды. 
</w:t>
      </w:r>
      <w:r>
        <w:br/>
      </w:r>
      <w:r>
        <w:rPr>
          <w:rFonts w:ascii="Times New Roman"/>
          <w:b w:val="false"/>
          <w:i w:val="false"/>
          <w:color w:val="000000"/>
          <w:sz w:val="28"/>
        </w:rPr>
        <w:t>
      37. Басқа астық қабылдау кәсiпорнынан келiп түскен астық және өнiмдер материалды жауапты тұлғаның өзiнiң қойма есебiмен қабылдау пунктiнде қайта өлшегенде нақты салмағы санымен және Ереженiң 33-тармағында көрсетiлген тәртiпте кiрiстiрiлiнедi. 
</w:t>
      </w:r>
      <w:r>
        <w:br/>
      </w:r>
      <w:r>
        <w:rPr>
          <w:rFonts w:ascii="Times New Roman"/>
          <w:b w:val="false"/>
          <w:i w:val="false"/>
          <w:color w:val="000000"/>
          <w:sz w:val="28"/>
        </w:rPr>
        <w:t>
      Салмақтың (орынның саны) станция (кемежәй, порт, кәсiпорын) жүкқұжатына қарсы айырмашылығында жiберiлу ресiмделiнедi: 
</w:t>
      </w:r>
      <w:r>
        <w:br/>
      </w:r>
      <w:r>
        <w:rPr>
          <w:rFonts w:ascii="Times New Roman"/>
          <w:b w:val="false"/>
          <w:i w:val="false"/>
          <w:color w:val="000000"/>
          <w:sz w:val="28"/>
        </w:rPr>
        <w:t>
      1) жүкпен бiрге iлесетiн астық иесiнiң (оның өкiлi) қоса жiберiлетiн жүкқұжаттарының қолхатымен және астықты автокөлiкпен қабылдаған материалды жауапты тұлғамен; 
</w:t>
      </w:r>
      <w:r>
        <w:br/>
      </w:r>
      <w:r>
        <w:rPr>
          <w:rFonts w:ascii="Times New Roman"/>
          <w:b w:val="false"/>
          <w:i w:val="false"/>
          <w:color w:val="000000"/>
          <w:sz w:val="28"/>
        </w:rPr>
        <w:t>
      2) жүкқұжаттың келесi бетiнде станция (кемежәй, порт) бастығының, оның көмекшiсi немесе олардың тапсырысымен жүк ауласының меңгерушiсiнiң қолымен белгiленген, тағайындалған станцияның штемпелiмен таразының көрсеткiштерi - 0,1% алшақтау нормасының есебiмен темiр жол және су тасымалдауында табиғи кемудiң нормасынан аспайтын астық салмағының жетiспеушiлiгi расталғаны; 
</w:t>
      </w:r>
      <w:r>
        <w:br/>
      </w:r>
      <w:r>
        <w:rPr>
          <w:rFonts w:ascii="Times New Roman"/>
          <w:b w:val="false"/>
          <w:i w:val="false"/>
          <w:color w:val="000000"/>
          <w:sz w:val="28"/>
        </w:rPr>
        <w:t>
      3) темiр жол және су тасымалдауында табиғи кемудiң нормасынан аспайтын және таразының көрсеткiштерiнде алшақтау нормасының астықтың салмағының жетiспеушiлiгiнде тағайындалған, және де стандартты салмақпен мөшекте қапталған ұн, жарма және жүгерi тұқымын орындарын жетiспеушiлiгiн темiр жол станциясымен (кемежәй, порт) құрастырылған коммерциялық актiмен ресiмделiнедi. 
</w:t>
      </w:r>
      <w:r>
        <w:br/>
      </w:r>
      <w:r>
        <w:rPr>
          <w:rFonts w:ascii="Times New Roman"/>
          <w:b w:val="false"/>
          <w:i w:val="false"/>
          <w:color w:val="000000"/>
          <w:sz w:val="28"/>
        </w:rPr>
        <w:t>
      Коммерциялық акт станция бастығымен (оның орынбасары), жүк аумағының меңгерушiсiмен (немесе оның орнын басатын тұлға) және станция қабылдау өткiзушiмен және де егер ол тексеруге қатысса, жүк қабылдаушымен қол қойылады. 
</w:t>
      </w:r>
      <w:r>
        <w:br/>
      </w:r>
      <w:r>
        <w:rPr>
          <w:rFonts w:ascii="Times New Roman"/>
          <w:b w:val="false"/>
          <w:i w:val="false"/>
          <w:color w:val="000000"/>
          <w:sz w:val="28"/>
        </w:rPr>
        <w:t>
      Темiр жол көлiгiмен төгiлген күйде немесе қапта (мөшекте) тасымалданатын астық, астық бұршақты, майлы дақылдардың тұқымдарын вагонды, тұтқалы, циферблатты, мойнақты таразыда дәл өлшеудiң нормасы белгiленген қолданылатын мемлекеттiк стандартқа сәйкес болуы тиiс. 
</w:t>
      </w:r>
      <w:r>
        <w:br/>
      </w:r>
      <w:r>
        <w:rPr>
          <w:rFonts w:ascii="Times New Roman"/>
          <w:b w:val="false"/>
          <w:i w:val="false"/>
          <w:color w:val="000000"/>
          <w:sz w:val="28"/>
        </w:rPr>
        <w:t>
      38. Астық қабылдау кәсiпорнына темiр жол немесе су көлiгiмен астықтың келiп түскен кезде қабылдаушы астық қабылдау кәсiпорын лабораториясымен түсiру мезгiлiнде сынама алынады және белгiленген мемлекеттiк стандарт тәртiбiнде талдау жүргiзiледi. 
</w:t>
      </w:r>
      <w:r>
        <w:br/>
      </w:r>
      <w:r>
        <w:rPr>
          <w:rFonts w:ascii="Times New Roman"/>
          <w:b w:val="false"/>
          <w:i w:val="false"/>
          <w:color w:val="000000"/>
          <w:sz w:val="28"/>
        </w:rPr>
        <w:t>
      39. Кәсiпорын - қабылдаушы лабораториясымен келiп түскен астық өнiмдерiн талдау жүргiзген кезде астық сапасы жөнелтушiнiң сертификатта көрсетiлген ұйғарымды алшақтау нормасынан жоғары сапасынан алшақтығы белгiленсе, астық өнiмдерiнiң тиелiп жiберiлген орында берiлген сертификат келесi тәртiпте айырбасталынады: 
</w:t>
      </w:r>
      <w:r>
        <w:br/>
      </w:r>
      <w:r>
        <w:rPr>
          <w:rFonts w:ascii="Times New Roman"/>
          <w:b w:val="false"/>
          <w:i w:val="false"/>
          <w:color w:val="000000"/>
          <w:sz w:val="28"/>
        </w:rPr>
        <w:t>
      1) жүк жөнелтушi уәкiлi телеграммамен шақырылады; 
</w:t>
      </w:r>
      <w:r>
        <w:br/>
      </w:r>
      <w:r>
        <w:rPr>
          <w:rFonts w:ascii="Times New Roman"/>
          <w:b w:val="false"/>
          <w:i w:val="false"/>
          <w:color w:val="000000"/>
          <w:sz w:val="28"/>
        </w:rPr>
        <w:t>
      2) даулы астық партиясы бос қоймаға түсiрiледi және басқа астық партияларымен араластырылмайды; 
</w:t>
      </w:r>
      <w:r>
        <w:br/>
      </w:r>
      <w:r>
        <w:rPr>
          <w:rFonts w:ascii="Times New Roman"/>
          <w:b w:val="false"/>
          <w:i w:val="false"/>
          <w:color w:val="000000"/>
          <w:sz w:val="28"/>
        </w:rPr>
        <w:t>
      3) үлгi алу жөнелтушi уәкiлi (астық иесi), қабылдаушы және Ауыл шаруашылығы министрлiгiнiң аумақтық басқармасының астық инспекторының қатысуымен жүргiзiледi және алу актiсi ресiмделiнедi, сапа сертификаты ұсынылады. 
</w:t>
      </w:r>
      <w:r>
        <w:br/>
      </w:r>
      <w:r>
        <w:rPr>
          <w:rFonts w:ascii="Times New Roman"/>
          <w:b w:val="false"/>
          <w:i w:val="false"/>
          <w:color w:val="000000"/>
          <w:sz w:val="28"/>
        </w:rPr>
        <w:t>
      Егер де даулы астық партиясынан үлгiнi алу мүмкiндiгi және де оларды түсiрген кейiн сапасының өзгерiстер болмағанын растайтын шындық мәлiметтердiң болмаған жағдайда, онда сапа сертификатына қабылдаушының кiнәрат-талаптары қабылданбайды. 
</w:t>
      </w:r>
      <w:r>
        <w:br/>
      </w:r>
      <w:r>
        <w:rPr>
          <w:rFonts w:ascii="Times New Roman"/>
          <w:b w:val="false"/>
          <w:i w:val="false"/>
          <w:color w:val="000000"/>
          <w:sz w:val="28"/>
        </w:rPr>
        <w:t>
      Екi килограмнан кем емес салмақта алынған үлгi, астықты тиеп жiберiлген жерден берiлген сапа сертификаты мен қабылдаушының лабораториясының талдау карточкасының алу актiсiмен iлестiрiп, белгiленген тәртiпте сапасын тәуелсiздiк бағалау үшiн аккредиттелген сынау лабораториясына ұсынылады. 
</w:t>
      </w:r>
      <w:r>
        <w:br/>
      </w:r>
      <w:r>
        <w:rPr>
          <w:rFonts w:ascii="Times New Roman"/>
          <w:b w:val="false"/>
          <w:i w:val="false"/>
          <w:color w:val="000000"/>
          <w:sz w:val="28"/>
        </w:rPr>
        <w:t>
      Сапаның барлық көрсеткiшiне немесе бiр дау көрсеткiшiне жүргiзiлген осы астыққа қарастырылған стандартпен сынау негiзiнде, сынау лабораториясы сынау протоколын бередi, осының негiзiнде Қазақстан Республикасы Ауыл шаруашылығы министрлiгiнiң облыстық аумақтық басқармасы астықты тиеп жiберiлген жерден берiлген сертификатты мойындауы туралы немесе ауыстыруын шешiм қабылдайды. 
</w:t>
      </w:r>
      <w:r>
        <w:br/>
      </w:r>
      <w:r>
        <w:rPr>
          <w:rFonts w:ascii="Times New Roman"/>
          <w:b w:val="false"/>
          <w:i w:val="false"/>
          <w:color w:val="000000"/>
          <w:sz w:val="28"/>
        </w:rPr>
        <w:t>
      Егер де астық сапасын сынау лабораториясында алынған талдау деректерiмен наразылық бiлдiрген сертификат сапа көрсеткiштерi арасында сапалардың айырмашылығы стандартты нормалық ұйғарымнан аспайтын болса, осы сертификаттың дұрыстығы сынау протоколымен және сертификаттың келесi бетiнде жазылуымен расталады. 
</w:t>
      </w:r>
      <w:r>
        <w:br/>
      </w:r>
      <w:r>
        <w:rPr>
          <w:rFonts w:ascii="Times New Roman"/>
          <w:b w:val="false"/>
          <w:i w:val="false"/>
          <w:color w:val="000000"/>
          <w:sz w:val="28"/>
        </w:rPr>
        <w:t>
      Жазба белгiленген тәртiпте аккредиттелген сынау лабораториясы басшысының қолы мен мөрiмен расталынады. 
</w:t>
      </w:r>
      <w:r>
        <w:br/>
      </w:r>
      <w:r>
        <w:rPr>
          <w:rFonts w:ascii="Times New Roman"/>
          <w:b w:val="false"/>
          <w:i w:val="false"/>
          <w:color w:val="000000"/>
          <w:sz w:val="28"/>
        </w:rPr>
        <w:t>
      Егер де алынған талдау деректерiмен және наразылық бiлдiрген сертификаттың сапа көрсеткiштерi арасындағы сапа айырмашылығы стандартты нормалық ұйғарымнан асатын болса, жiберiлген жерден берiлген сертификат жаңаға айырбасталынады; мұндай жағдайда жаңа сертификаттың жоғарғы оң жағында: "___ 200_ ж. N____ сертификатқа айырбас", көрсетiледi, келесi бетiнде белгiлеуiмен сәйкес қайта берiлген сертификат немесе жiберiлген жерден берiлген сертификат, астық қабылдаушыға астықтың сапасын сынау лабораториясы сынау протокол жөнелтпесiмен жiберiледi. Сертификаттың көрсеткiшi бойынша нақты сапасының сәйкес еместiгi туралы айырбасталған сертификатты берген ұйым басшысы хабарландырылады. 
</w:t>
      </w:r>
      <w:r>
        <w:br/>
      </w:r>
      <w:r>
        <w:rPr>
          <w:rFonts w:ascii="Times New Roman"/>
          <w:b w:val="false"/>
          <w:i w:val="false"/>
          <w:color w:val="000000"/>
          <w:sz w:val="28"/>
        </w:rPr>
        <w:t>
      Керектi жағдайда жiберушi немесе қабылдаушы сынау лаборатория қорытындысымен келiспегенде, талас сот тәртiбiнде шешiледi. 
</w:t>
      </w:r>
      <w:r>
        <w:br/>
      </w:r>
      <w:r>
        <w:rPr>
          <w:rFonts w:ascii="Times New Roman"/>
          <w:b w:val="false"/>
          <w:i w:val="false"/>
          <w:color w:val="000000"/>
          <w:sz w:val="28"/>
        </w:rPr>
        <w:t>
      Жақын және алыс шет елдерден келiп түсетiн астық сапасының айырмашылығындағы кiнәрат талаптар заңнамада белгiлеген тәртiпте ресiмделiнедi және ұсынылады. 
</w:t>
      </w:r>
      <w:r>
        <w:br/>
      </w:r>
      <w:r>
        <w:rPr>
          <w:rFonts w:ascii="Times New Roman"/>
          <w:b w:val="false"/>
          <w:i w:val="false"/>
          <w:color w:val="000000"/>
          <w:sz w:val="28"/>
        </w:rPr>
        <w:t>
      Астық қабылдау кәсiпорны акт-шағым құрайды (12 қосымша) және бiр ай мерзiмде кiнәрат талаптарды акт-шағымымен қосып, сапа сертификатымен жiбередi. Акт-шағымының екiншi данасы астық жiберілген жерiне жiберiледi. Қабылданған акт-шағымдарын астық жiберушi - ұйым арнайы журналға (13 қосымша) тiркейдi және екi апта iшiнде барлық қажеттi құжаттардың келiп түсуiмен кiнәрат талаптар қарастырылады. 
</w:t>
      </w:r>
      <w:r>
        <w:br/>
      </w:r>
      <w:r>
        <w:rPr>
          <w:rFonts w:ascii="Times New Roman"/>
          <w:b w:val="false"/>
          <w:i w:val="false"/>
          <w:color w:val="000000"/>
          <w:sz w:val="28"/>
        </w:rPr>
        <w:t>
      Егер де сапасының төмендеуi немесе астықтың бүлiнуi жол жүру барысында болған жағдайда, коммерциялық акт құрастырылады, ал шығынды өтеу жөнiндегi кiнәрат талаптар автокөлiк ұйымына белгiленген заңнама тәртiбiнде ұсынылады. 
</w:t>
      </w:r>
      <w:r>
        <w:br/>
      </w:r>
      <w:r>
        <w:rPr>
          <w:rFonts w:ascii="Times New Roman"/>
          <w:b w:val="false"/>
          <w:i w:val="false"/>
          <w:color w:val="000000"/>
          <w:sz w:val="28"/>
        </w:rPr>
        <w:t>
      Егер де астықтың сапасының төмендеуi немесе бүлiнуi жол жүру барысында жөнелтушi кiнәсiмен болған жағдайда, коммерциялық акт негiзiнде кiнәрат талаптар жөнелтушiге белгiленген заңнама тәртiбiнде ұсынылады. 
</w:t>
      </w:r>
      <w:r>
        <w:br/>
      </w:r>
      <w:r>
        <w:rPr>
          <w:rFonts w:ascii="Times New Roman"/>
          <w:b w:val="false"/>
          <w:i w:val="false"/>
          <w:color w:val="000000"/>
          <w:sz w:val="28"/>
        </w:rPr>
        <w:t>
      Қабылданған акт-шағымдар астықтың санды-сапалы есеп кiтапшасында сапаның түзетуiн тексеру үшiн астық инспекторларына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Астықтың жiберуiн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Астықтың әрбiр партиясы астық қабылдау кәсiпорны материалды жауапты тұлғамен, басшы мен бас бухгалтер немесе уәкiлеттi тұлғамен қол қойылған (14 қосымша) бұйрығы негiзiнде, өлшеу жолымен анықталынатын саны бойынша және астық қабылдау кәсiпорны лабораториясы анықтайтын сапасы бойынша жiберiледi (тиелiнiп жiберiлiнедi). Жүк жөнелтушiнiң вагон немесе элеватор таразысы болмаған жағдайда салмағын анықтау жөнелту станциясы вагон таразысында жүк жөнелтушiмен бiрге темiр жол таразышымен жүргiзiледi және олардың қолдарымен жол құжаттары куәландырылады. Орында жiберiлген кезде салмақ қабылдаушы қатысуымен анықталынады. Астық партияларын өлшеу нәтижелерi лабораториялық талдауды тiркеу журналына (4 қосымша), таразы журналына (1, 2 қосымша) жазылады. Партия бойынша, көлiк тiркеумен бiрге тасымалданатын лабораториялық талдауды тiркеу журналына да (4 қосымша) көлiк және тiркеменiң нөмiрi көрсетiледi. 
</w:t>
      </w:r>
      <w:r>
        <w:br/>
      </w:r>
      <w:r>
        <w:rPr>
          <w:rFonts w:ascii="Times New Roman"/>
          <w:b w:val="false"/>
          <w:i w:val="false"/>
          <w:color w:val="000000"/>
          <w:sz w:val="28"/>
        </w:rPr>
        <w:t>
      Жiберiлгенде (тиелiнiп жiберiлгенде) астықтың сапасы мемлекеттiк стандарт белгiленген тәсiлмен анықталынады және талдау нәтижелерi сапа туралы құжатта жазылынады және журналда (4 қосымша) тiркелiнедi. 
</w:t>
      </w:r>
      <w:r>
        <w:br/>
      </w:r>
      <w:r>
        <w:rPr>
          <w:rFonts w:ascii="Times New Roman"/>
          <w:b w:val="false"/>
          <w:i w:val="false"/>
          <w:color w:val="000000"/>
          <w:sz w:val="28"/>
        </w:rPr>
        <w:t>
      Мемлекеттiк ресурстың астығын сақтайтын астық қабылдау кәсiпорны осы астықтың әрбiр партиясының Агенттiң наряды бойынша заңнама тәртiбiнде белгiленгендей жiберу жүргiзiледi. 
</w:t>
      </w:r>
      <w:r>
        <w:br/>
      </w:r>
      <w:r>
        <w:rPr>
          <w:rFonts w:ascii="Times New Roman"/>
          <w:b w:val="false"/>
          <w:i w:val="false"/>
          <w:color w:val="000000"/>
          <w:sz w:val="28"/>
        </w:rPr>
        <w:t>
      41. Астық қабылдау кәсiпорнынан астық қолхаты бойынша астықты жiберу Қазақстан Республикасы Ауыл шаруашылығы министрлiгiнiң 2001 жылғы 31 қазандағы N 323 
</w:t>
      </w:r>
      <w:r>
        <w:rPr>
          <w:rFonts w:ascii="Times New Roman"/>
          <w:b w:val="false"/>
          <w:i w:val="false"/>
          <w:color w:val="000000"/>
          <w:sz w:val="28"/>
        </w:rPr>
        <w:t xml:space="preserve"> V011664_ </w:t>
      </w:r>
      <w:r>
        <w:rPr>
          <w:rFonts w:ascii="Times New Roman"/>
          <w:b w:val="false"/>
          <w:i w:val="false"/>
          <w:color w:val="000000"/>
          <w:sz w:val="28"/>
        </w:rPr>
        <w:t>
 бұйрығымен бекiтiлген жiберу Ережелерiмен, астық қолхатын айналымы және өтеуiмен реттемеленедi. 
</w:t>
      </w:r>
      <w:r>
        <w:br/>
      </w:r>
      <w:r>
        <w:rPr>
          <w:rFonts w:ascii="Times New Roman"/>
          <w:b w:val="false"/>
          <w:i w:val="false"/>
          <w:color w:val="000000"/>
          <w:sz w:val="28"/>
        </w:rPr>
        <w:t>
      Қойма бойынша бұйрық бес тәулiк бойы қолдану күшi бар, сонымен қатар тұтынушы осы көрсетiлген күндердiң бiреуiнде астықты қоймадан тасымалдауын жүргiзу тиiс. Тасымалдау басталғаннан кейiнгi бұйрық келесi күнi қолдану күшi жойылады және тасымалданбай қалған астық санына жаңа бұйрық жазылады. 
</w:t>
      </w:r>
      <w:r>
        <w:br/>
      </w:r>
      <w:r>
        <w:rPr>
          <w:rFonts w:ascii="Times New Roman"/>
          <w:b w:val="false"/>
          <w:i w:val="false"/>
          <w:color w:val="000000"/>
          <w:sz w:val="28"/>
        </w:rPr>
        <w:t>
      Астықты қабылдаушының сенiм хатсыз, белгiленбеген нысанды бұйрығымен, бұйрықта көрсетiлген саннан асып түсетiн немесе бұйрықтың мерзiмi өтiп кеткен астықты жiберу және жөнелту астық қабылдау кәсiпорын жауапты тұлғалары қолданылатын заңнамаға сәйкес жауапты болады. 
</w:t>
      </w:r>
      <w:r>
        <w:br/>
      </w:r>
      <w:r>
        <w:rPr>
          <w:rFonts w:ascii="Times New Roman"/>
          <w:b w:val="false"/>
          <w:i w:val="false"/>
          <w:color w:val="000000"/>
          <w:sz w:val="28"/>
        </w:rPr>
        <w:t>
      Астықты жiберу және жөнелту құжаттарында: көлiк жүк құжаттарында, фактураларда, және де астық қабылдау кәсiпорындары жазып беретiн есепшоттарында астық қолхатының нөмiрi көрсетiлуi қажет. 
</w:t>
      </w:r>
      <w:r>
        <w:br/>
      </w:r>
      <w:r>
        <w:rPr>
          <w:rFonts w:ascii="Times New Roman"/>
          <w:b w:val="false"/>
          <w:i w:val="false"/>
          <w:color w:val="000000"/>
          <w:sz w:val="28"/>
        </w:rPr>
        <w:t>
      42. Астық қабылдау кәсiпорындарынан астықты жiберу барлық бұйрықтар, астықты жiберу жөнiндегi қабылданған бұйрықтардың есеп журналын жүргiзетiн астық қабылдау кәсiпорын есеп жұмысшысына берiледi. 
</w:t>
      </w:r>
      <w:r>
        <w:br/>
      </w:r>
      <w:r>
        <w:rPr>
          <w:rFonts w:ascii="Times New Roman"/>
          <w:b w:val="false"/>
          <w:i w:val="false"/>
          <w:color w:val="000000"/>
          <w:sz w:val="28"/>
        </w:rPr>
        <w:t>
      Өтелген астық қолхатының есебi астық қолхаты реестрiнде жүргiзiледi. 
</w:t>
      </w:r>
      <w:r>
        <w:br/>
      </w:r>
      <w:r>
        <w:rPr>
          <w:rFonts w:ascii="Times New Roman"/>
          <w:b w:val="false"/>
          <w:i w:val="false"/>
          <w:color w:val="000000"/>
          <w:sz w:val="28"/>
        </w:rPr>
        <w:t>
      43. Астықты астық қабылдау кәсiпорын iшiнде ауыстыру - астық қабылдау кәсiпорны басшысы немесе оның орынбасары және материалды - жауапты тұлғаның қол қойылуымен астықты астық қабылдау кәсiпорын iшiнде ауыстыру жүкқұжатымен (15 қосымша) ресiмделiнедi. Астық қабылдау кәсiпорны ауласы шегiнде астықтың қоймадан қоймаға ауысуы кезiнде салмақ бiр рет осы қойманың материалды-жауапты тұлғалардың қатысуымен анықталынады. 
</w:t>
      </w:r>
      <w:r>
        <w:br/>
      </w:r>
      <w:r>
        <w:rPr>
          <w:rFonts w:ascii="Times New Roman"/>
          <w:b w:val="false"/>
          <w:i w:val="false"/>
          <w:color w:val="000000"/>
          <w:sz w:val="28"/>
        </w:rPr>
        <w:t>
      Астық қабылдау кәсiпорны iшiнде ауысатын астықтың сапасы осы кәсiпорын лабораториясымен анықталынады, ал сапа көрсеткiштерi кәсiпорны iшiнде ауысатын астықтың жүкқұжатында көрсетiледi. 
</w:t>
      </w:r>
      <w:r>
        <w:br/>
      </w:r>
      <w:r>
        <w:rPr>
          <w:rFonts w:ascii="Times New Roman"/>
          <w:b w:val="false"/>
          <w:i w:val="false"/>
          <w:color w:val="000000"/>
          <w:sz w:val="28"/>
        </w:rPr>
        <w:t>
      44. Тиелiнетiн немесе жөнелтiлетiн тұқымның әрбiр партиясы келесi жүкқұжаттармен бiрге жөнелтiлiнуi тиiс: 
</w:t>
      </w:r>
      <w:r>
        <w:br/>
      </w:r>
      <w:r>
        <w:rPr>
          <w:rFonts w:ascii="Times New Roman"/>
          <w:b w:val="false"/>
          <w:i w:val="false"/>
          <w:color w:val="000000"/>
          <w:sz w:val="28"/>
        </w:rPr>
        <w:t>
      1) барлық дақылдардың элита және супер элита тұқымы, және де өздiгiнен желiлiк жүгерi тұқымы - тұқымға аттестат, сапа сертификатымен; 
</w:t>
      </w:r>
      <w:r>
        <w:br/>
      </w:r>
      <w:r>
        <w:rPr>
          <w:rFonts w:ascii="Times New Roman"/>
          <w:b w:val="false"/>
          <w:i w:val="false"/>
          <w:color w:val="000000"/>
          <w:sz w:val="28"/>
        </w:rPr>
        <w:t>
      2) барлық қалған репродукция тұқымдары - тұқымға куәлiк, сапа сертификатымен; 
</w:t>
      </w:r>
      <w:r>
        <w:br/>
      </w:r>
      <w:r>
        <w:rPr>
          <w:rFonts w:ascii="Times New Roman"/>
          <w:b w:val="false"/>
          <w:i w:val="false"/>
          <w:color w:val="000000"/>
          <w:sz w:val="28"/>
        </w:rPr>
        <w:t>
      3) жүгерiнiң гибридтi тұқымдары - жүгерiнiң гибридтi тұқымдарына куәлiк, сапа сертификатымен. 
</w:t>
      </w:r>
      <w:r>
        <w:br/>
      </w:r>
      <w:r>
        <w:rPr>
          <w:rFonts w:ascii="Times New Roman"/>
          <w:b w:val="false"/>
          <w:i w:val="false"/>
          <w:color w:val="000000"/>
          <w:sz w:val="28"/>
        </w:rPr>
        <w:t>
      Бұл құжаттарда сортты сапалар өткiзушiнiң сортты құжаттары негiзiнде, ал егiс сапасы - аккредиттi лаборатория беретiн "тұқымның кондициясы туралы куәлiгi" негiзiнде көрсетiледi. Тұқым ылғалдығы тұқымды тиеп жiберген немесе жiберiлетiн күнi жүргiзiлген кәсiпорын лаборатория талдауының негiзiнде көрсетiледi. 
</w:t>
      </w:r>
      <w:r>
        <w:br/>
      </w:r>
      <w:r>
        <w:rPr>
          <w:rFonts w:ascii="Times New Roman"/>
          <w:b w:val="false"/>
          <w:i w:val="false"/>
          <w:color w:val="000000"/>
          <w:sz w:val="28"/>
        </w:rPr>
        <w:t>
      Тұқымға аттестат және тұқымға куәлiк астық қабылдау кәсiпорын басшысы немесе оның орынбасары, лаборатория меңгерушiсiмен және материалды-жауапты тұлғамен қол қойылады. 
</w:t>
      </w:r>
      <w:r>
        <w:br/>
      </w:r>
      <w:r>
        <w:rPr>
          <w:rFonts w:ascii="Times New Roman"/>
          <w:b w:val="false"/>
          <w:i w:val="false"/>
          <w:color w:val="000000"/>
          <w:sz w:val="28"/>
        </w:rPr>
        <w:t>
      Сортты тұқымды темiр жол немесе су көлiгiмен жөнелткен кезде көлiк жүк құжаттарда осы партияға сортты тұқымға берiлген қосымша аттестат немесе тұқымға куәлiк туралы белгi жасалынады, осы құжаттың нөмiрi және құжатты берген кәсiпорын аты көрсетiледi. Бұл аттестат немесе куәлiк темiр жол немесе су жүкқұжатына тiркелiнедi. Аттестат немесе куәлiктiң екiншi данасы тұқым иесiне берiледi, үшiншi дана лаборатория iс қағазында қалады. 
</w:t>
      </w:r>
      <w:r>
        <w:br/>
      </w:r>
      <w:r>
        <w:rPr>
          <w:rFonts w:ascii="Times New Roman"/>
          <w:b w:val="false"/>
          <w:i w:val="false"/>
          <w:color w:val="000000"/>
          <w:sz w:val="28"/>
        </w:rPr>
        <w:t>
      Сортты тұқымды темiр жол немесе су көлiгiмен тиеп жiберген кезде, есептеу және санды-сапалы есептеу үшiн талап ететiн ылғалдық және тауарды талдау бойынша залалды қоспалардың болу көрсеткiштерi аттестат және тұқым куәлiктерiнде қосымша бөлек жолда көрсетiледi. 
</w:t>
      </w:r>
      <w:r>
        <w:br/>
      </w:r>
      <w:r>
        <w:rPr>
          <w:rFonts w:ascii="Times New Roman"/>
          <w:b w:val="false"/>
          <w:i w:val="false"/>
          <w:color w:val="000000"/>
          <w:sz w:val="28"/>
        </w:rPr>
        <w:t>
      Тұқымды астықты темiр жол немесе су көлiгiмен жөнелткен кезде тұқым куәлiгiнде сонымен қатар клейковинаның сапасы мен мөлшерi, шынылығы, натурасы, бұл үшiн "егiстiк" сөзiн сызып тастап "егiс сапасы туралы қосымша мәлiмет" жолдарын қолданып көрсету қажет. Тұқымды пошта немесе тауар қол жүкпен жөнелтiлген кезде аттестат немесе куәлiк жөнелтiлу ораманың iшiне салынады. 
</w:t>
      </w:r>
      <w:r>
        <w:br/>
      </w:r>
      <w:r>
        <w:rPr>
          <w:rFonts w:ascii="Times New Roman"/>
          <w:b w:val="false"/>
          <w:i w:val="false"/>
          <w:color w:val="000000"/>
          <w:sz w:val="28"/>
        </w:rPr>
        <w:t>
      Тұқымды орында жiберiлген кезде аттестат немесе куәлiк 2 данада жазылады, оның iшiнде бiреуi тұқым алушыға берiледi, ал екiншiсi лаборатория iс қағаздарында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Тереңдiктен желiлi астық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кәсiпорнына астықты тасымалдауын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Тереңдiктегi астық қабылдау кәсiпорнынан желiлi астық қабылдау кәсiпорнына астықты тасымалдау астық иесiмен осы кәсiпорынмен астық иесi арасы шартына сәйкес жүргiзiледi. 
</w:t>
      </w:r>
      <w:r>
        <w:br/>
      </w:r>
      <w:r>
        <w:rPr>
          <w:rFonts w:ascii="Times New Roman"/>
          <w:b w:val="false"/>
          <w:i w:val="false"/>
          <w:color w:val="000000"/>
          <w:sz w:val="28"/>
        </w:rPr>
        <w:t>
      Тереңдiк астық қабылдау кәсiпорындардан астықты тасымалдау тауар көлiктi жүкқұжатпен 3 данада жазылып, ресiмделiнедi. Тауар көлiктi жүкқұжаттың жыртылмалы талоны бар 2 данасы жүргiзушiге берiледi, ал 3 дана тереңдiк астық қабылдау кәсiпорында қалады. 
</w:t>
      </w:r>
      <w:r>
        <w:br/>
      </w:r>
      <w:r>
        <w:rPr>
          <w:rFonts w:ascii="Times New Roman"/>
          <w:b w:val="false"/>
          <w:i w:val="false"/>
          <w:color w:val="000000"/>
          <w:sz w:val="28"/>
        </w:rPr>
        <w:t>
      46. Тереңдiк астық қабылдау кәсiпорыннан алып келген астықты қабылдаған желiлi астық қабылдау кәсiпорын, жүкқұжаттың бiрiншi данасы өзiнде қалады, екiншi дана астық қабылдауы қолхатымен терең астық қабылдау кәсiпорнына қайтарылынады, жыртылма талондар астықты алып келген жүргiзушi арқылы астықты жеткiзгенi үшiн және автокөлiк жұмысының есебi үшiн есеп шотқа қосымша автокөлiк кәсiпорнына жiберiледi. 
</w:t>
      </w:r>
      <w:r>
        <w:br/>
      </w:r>
      <w:r>
        <w:rPr>
          <w:rFonts w:ascii="Times New Roman"/>
          <w:b w:val="false"/>
          <w:i w:val="false"/>
          <w:color w:val="000000"/>
          <w:sz w:val="28"/>
        </w:rPr>
        <w:t>
      47. Тереңдiк астық қабылдау кәсiпорны меңгерушiсiмен (таразышымен) автокөлiк немесе тауар таразысында көлiк жүргiзушiсi қатысуымен астықты өлшеу жүргiзiледi. Жүргiзушiсi жүктi тасымалдауды тауар көлiк жүкқұжатында қол қоюымен қабылдайды және астықты тағайындалған жерге сондай-ақ салмақпен өткiзедi. 
</w:t>
      </w:r>
      <w:r>
        <w:br/>
      </w:r>
      <w:r>
        <w:rPr>
          <w:rFonts w:ascii="Times New Roman"/>
          <w:b w:val="false"/>
          <w:i w:val="false"/>
          <w:color w:val="000000"/>
          <w:sz w:val="28"/>
        </w:rPr>
        <w:t>
      48. Тереңдiк астық қабылдау кәсiпорнынан жiберiлетiн астықтың сапасы осы кәсiпорын лабораториясымен анықталынады және тауар көлiк жүкқұжатында көрсетiледi. Сонымен қатар тасымалданатын астыққа астық сертификациясы жазылады. 
</w:t>
      </w:r>
      <w:r>
        <w:br/>
      </w:r>
      <w:r>
        <w:rPr>
          <w:rFonts w:ascii="Times New Roman"/>
          <w:b w:val="false"/>
          <w:i w:val="false"/>
          <w:color w:val="000000"/>
          <w:sz w:val="28"/>
        </w:rPr>
        <w:t>
      49. Тереңдiк астық қабылдау кәсiпорнынан алып келiнген астықтың сапасын желiлi астық қабылдау кәсiпорны лабораториясымен сертификатта көрсетiлген астық сапасына сәйкестiгi анықталынады. 
</w:t>
      </w:r>
      <w:r>
        <w:br/>
      </w:r>
      <w:r>
        <w:rPr>
          <w:rFonts w:ascii="Times New Roman"/>
          <w:b w:val="false"/>
          <w:i w:val="false"/>
          <w:color w:val="000000"/>
          <w:sz w:val="28"/>
        </w:rPr>
        <w:t>
      Астықтың сапасын дәлiрек анықтау және желiлi астық қабылдау кәсiпорнында көлiк кiдiрiсiн жою мақсатында, бұл ұйымдарға сапасы бойынша бiр түрдегi астық партиясының орта тәулiктi үлгiде астық иесi астықты қабылдау үшiн белгiленген тәртiпте қабылдау жүргiзуге рұқсат етiледi. 
</w:t>
      </w:r>
      <w:r>
        <w:br/>
      </w:r>
      <w:r>
        <w:rPr>
          <w:rFonts w:ascii="Times New Roman"/>
          <w:b w:val="false"/>
          <w:i w:val="false"/>
          <w:color w:val="000000"/>
          <w:sz w:val="28"/>
        </w:rPr>
        <w:t>
      50. Орта тәулiктi үлгiлер астық қабылдау кәсiпорны лабораториясымен әрбiр бөлек есептелiнетiн астықты желiлi астық қабылдау кәсiпорнына тиеп жiберген құқықты немесе нақтылы тұлғамен құрылады. 
</w:t>
      </w:r>
      <w:r>
        <w:br/>
      </w:r>
      <w:r>
        <w:rPr>
          <w:rFonts w:ascii="Times New Roman"/>
          <w:b w:val="false"/>
          <w:i w:val="false"/>
          <w:color w:val="000000"/>
          <w:sz w:val="28"/>
        </w:rPr>
        <w:t>
      51. Бiрнеше материалды жауапты тұлғасы бар тереңдiк астық қабылдау кәсiпорнынан астықты тиеп жiберген кезде, тауар көлiктi жөнелтпе жүкқұжатында қойма нөмiрi және астықты тиеп жiберген материалды жауапты тұлғаның фамилиясы көрсетiледi. 
</w:t>
      </w:r>
      <w:r>
        <w:br/>
      </w:r>
      <w:r>
        <w:rPr>
          <w:rFonts w:ascii="Times New Roman"/>
          <w:b w:val="false"/>
          <w:i w:val="false"/>
          <w:color w:val="000000"/>
          <w:sz w:val="28"/>
        </w:rPr>
        <w:t>
      52. Желiлi астық қабылдау кәсiпорнымен орта тәулiктi үлгiлi сапасы бойынша бiр түрдегi астық партиясының қабылдаған кезде желiлi астық қабылдау кәсiпорны лабораториясымен анықталған кәсiпорын - жөнелтушi орта өлшенген астық сапасы сапа сертификаты бойынша салыстырылады. 
</w:t>
      </w:r>
      <w:r>
        <w:br/>
      </w:r>
      <w:r>
        <w:rPr>
          <w:rFonts w:ascii="Times New Roman"/>
          <w:b w:val="false"/>
          <w:i w:val="false"/>
          <w:color w:val="000000"/>
          <w:sz w:val="28"/>
        </w:rPr>
        <w:t>
      53. Алып келiнген астықтың сапасында ұйғарымды алшақтау нормасынан жоғары айырмашылығын тапқан кезде және желiлi және тереңдiктi астық қабылдау кәсiпорын лаборатория арасындағы келiспеушiлiк пайда болғанда, сапасы бойынша кiнәрат талаптар осы ереженiң 27-тармағында белгiленген астықтың сапасында айырмашылық болу кiнәрат талаптарды ұсыну тәртiбiне сәйкес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Астықты өңдеудi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Астық қабылдау кәсiпорнында астықты тазалау және өңдеудiң басқа түрлерi тек қана, кәсiпорын басшысы (басшы орынбасары) және лаборатория меңгерушiсi қол қойылған өкiмiмен - астықты тазалау, кептiру актiсiмен (16 қосымша) жүргiзiледi. 
</w:t>
      </w:r>
      <w:r>
        <w:br/>
      </w:r>
      <w:r>
        <w:rPr>
          <w:rFonts w:ascii="Times New Roman"/>
          <w:b w:val="false"/>
          <w:i w:val="false"/>
          <w:color w:val="000000"/>
          <w:sz w:val="28"/>
        </w:rPr>
        <w:t>
      55. Өкiмде астық иесi, тазалауға арналған астықтың саны мен сапасы, мақсаты және оны жүргiзу әдiсi, әрбiр сапа көрсеткiштерiн қандай кондицияға оларды жеткiзу керектiгiн және жұмыстың бiту мерзiмi көрсетiледi. 
</w:t>
      </w:r>
      <w:r>
        <w:br/>
      </w:r>
      <w:r>
        <w:rPr>
          <w:rFonts w:ascii="Times New Roman"/>
          <w:b w:val="false"/>
          <w:i w:val="false"/>
          <w:color w:val="000000"/>
          <w:sz w:val="28"/>
        </w:rPr>
        <w:t>
      56. Материалды-жауапты тұлға оған тапсырылған жұмысты орындауын және жұмыс бiткеннен кейiн келесi күнге жеткiзбей нәтижелерiн (16 қосымша) астықты тазалау, кептiру актiсiмен ресiмдеуiн қамтамасыз ету мiндеттi. 
</w:t>
      </w:r>
      <w:r>
        <w:br/>
      </w:r>
      <w:r>
        <w:rPr>
          <w:rFonts w:ascii="Times New Roman"/>
          <w:b w:val="false"/>
          <w:i w:val="false"/>
          <w:color w:val="000000"/>
          <w:sz w:val="28"/>
        </w:rPr>
        <w:t>
      Астықтың үлкен партиялары өңделген жағдайда астықты тазалау, кептiру актiсi бiр айда бiр рет кем емес астықты тазалау, кептiру туралы есеп беруде өндiрiстiк жұмысты уақытында көрсетуiн қамтамасыз ету үшiн құрастырылуы мiндеттi. 
</w:t>
      </w:r>
      <w:r>
        <w:br/>
      </w:r>
      <w:r>
        <w:rPr>
          <w:rFonts w:ascii="Times New Roman"/>
          <w:b w:val="false"/>
          <w:i w:val="false"/>
          <w:color w:val="000000"/>
          <w:sz w:val="28"/>
        </w:rPr>
        <w:t>
      Актiде өңдеудiң алдында және соңында астықтың саны мен сапасы, алынған жанама өнiмдер және қалдықтардың саны мен сапасы көрсетiледi. Акт материалды-жауапты тұлға, лаборатория меңгерушiсiмен қол қойылуы, есеп жұмысшысымен тексерiлуi және астық қабылдау кәсiпорын басшысымен бекiтiлуi тиiс. 
</w:t>
      </w:r>
      <w:r>
        <w:br/>
      </w:r>
      <w:r>
        <w:rPr>
          <w:rFonts w:ascii="Times New Roman"/>
          <w:b w:val="false"/>
          <w:i w:val="false"/>
          <w:color w:val="000000"/>
          <w:sz w:val="28"/>
        </w:rPr>
        <w:t>
      57. Астық тазалау машиналарында қоймаларда сақталынатын, барлық бөлек есептелiнген астық партияларын тазалаған кезде, тазалауға арналған астық саны бухгалтер есебi көрсеткiштерiмен анықталынады. Егер де тазалау тек қоймада сақталынатын астықтың бiр бөлiгi ғана жасалынса, өңдеудiң алдындағы саны өлшеу жолымен немесе барлық партиялардың өңдеудiң бiтуiне дейiн өлшеу жолымен анықталынады. Өңдеудiң алдында астық санын анықтау әдiсi, астықты тазалау, кептiру акт-өкiмiнде көрсетiледi. 
</w:t>
      </w:r>
      <w:r>
        <w:br/>
      </w:r>
      <w:r>
        <w:rPr>
          <w:rFonts w:ascii="Times New Roman"/>
          <w:b w:val="false"/>
          <w:i w:val="false"/>
          <w:color w:val="000000"/>
          <w:sz w:val="28"/>
        </w:rPr>
        <w:t>
      58. Стационарды таразымен жабдықталған элеваторларда, кептiру-тазалау мұнараларында және механикалындырылған қоймаларда, өңдеу үшiн жiберiлетiн астық саны, өлшеу жолымен анықталынады. 
</w:t>
      </w:r>
      <w:r>
        <w:br/>
      </w:r>
      <w:r>
        <w:rPr>
          <w:rFonts w:ascii="Times New Roman"/>
          <w:b w:val="false"/>
          <w:i w:val="false"/>
          <w:color w:val="000000"/>
          <w:sz w:val="28"/>
        </w:rPr>
        <w:t>
      59. Астықты тазалау және механизация ауыстырылу кезiнде алынған жанама өнiмдер және қалдықтар, әрбiр өндiрiлген астық партиясы мен өнiмнiң бөлек анықталынатын салмағы мен сапасы бойынша қалдық цехына берiледi. Жанама өнiмдер және қалдықтар өлшенiмi өңдеу актiсiне тiркелiнедi. 
</w:t>
      </w:r>
      <w:r>
        <w:br/>
      </w:r>
      <w:r>
        <w:rPr>
          <w:rFonts w:ascii="Times New Roman"/>
          <w:b w:val="false"/>
          <w:i w:val="false"/>
          <w:color w:val="000000"/>
          <w:sz w:val="28"/>
        </w:rPr>
        <w:t>
      Астықты тазалау актiсiн құрастырған кезде қалдықтарда залалды немесе астық қоспаларына жатқызу сәйкес дақылға мемлекет стандарттары бойынша, залалды қоспа құрамында дақылды өсiмдiктiң дәнiн (майлы дақылдардың тұқымы және шөптерден бөлек) шығарып, жүргiзiледi. 
</w:t>
      </w:r>
      <w:r>
        <w:br/>
      </w:r>
      <w:r>
        <w:rPr>
          <w:rFonts w:ascii="Times New Roman"/>
          <w:b w:val="false"/>
          <w:i w:val="false"/>
          <w:color w:val="000000"/>
          <w:sz w:val="28"/>
        </w:rPr>
        <w:t>
      60. Астықты тазалау және кептiру барысында ресiмдеген кезде, тазалау және кептiру алдындағы актідегi салмағы, осы барысы желiсiнде астықты қабылдау көрсеткiштерi байланысты, санды-сапалы есебiнiң дербес шоттарына байланысты көрсету қажет. 
</w:t>
      </w:r>
      <w:r>
        <w:br/>
      </w:r>
      <w:r>
        <w:rPr>
          <w:rFonts w:ascii="Times New Roman"/>
          <w:b w:val="false"/>
          <w:i w:val="false"/>
          <w:color w:val="000000"/>
          <w:sz w:val="28"/>
        </w:rPr>
        <w:t>
      Астықты тазалау және кептiру актiлерiнде: 
</w:t>
      </w:r>
      <w:r>
        <w:br/>
      </w:r>
      <w:r>
        <w:rPr>
          <w:rFonts w:ascii="Times New Roman"/>
          <w:b w:val="false"/>
          <w:i w:val="false"/>
          <w:color w:val="000000"/>
          <w:sz w:val="28"/>
        </w:rPr>
        <w:t>
      1) тазалау алдында саны мен сапасы - қабылданған астық реестрiнiң көрсеткiштерiнiң негiзiнде; 
</w:t>
      </w:r>
      <w:r>
        <w:br/>
      </w:r>
      <w:r>
        <w:rPr>
          <w:rFonts w:ascii="Times New Roman"/>
          <w:b w:val="false"/>
          <w:i w:val="false"/>
          <w:color w:val="000000"/>
          <w:sz w:val="28"/>
        </w:rPr>
        <w:t>
      2) жанама өнiмдер мен қалдықтардың астықты тазалағаннан кейiн алынған саны мен сапасы; 
</w:t>
      </w:r>
      <w:r>
        <w:br/>
      </w:r>
      <w:r>
        <w:rPr>
          <w:rFonts w:ascii="Times New Roman"/>
          <w:b w:val="false"/>
          <w:i w:val="false"/>
          <w:color w:val="000000"/>
          <w:sz w:val="28"/>
        </w:rPr>
        <w:t>
      3) кептiрiлуге жiберiлген (астық қалдықтарын тазалауға алынған салмағынан бөлек, егер олар астықты кетiруден бұрын бөлiнсе) астық саны, және де астықтың кептiргенге дейiн және кептiргеннен кейiн ылғалдығы; 
</w:t>
      </w:r>
      <w:r>
        <w:br/>
      </w:r>
      <w:r>
        <w:rPr>
          <w:rFonts w:ascii="Times New Roman"/>
          <w:b w:val="false"/>
          <w:i w:val="false"/>
          <w:color w:val="000000"/>
          <w:sz w:val="28"/>
        </w:rPr>
        <w:t>
      4) лаборатория талдауының негiзiнде формуламен анықталынған, кептiргенде салмағының кемуi көрсетiледi. 
</w:t>
      </w:r>
      <w:r>
        <w:br/>
      </w:r>
      <w:r>
        <w:rPr>
          <w:rFonts w:ascii="Times New Roman"/>
          <w:b w:val="false"/>
          <w:i w:val="false"/>
          <w:color w:val="000000"/>
          <w:sz w:val="28"/>
        </w:rPr>
        <w:t>
      61. Астықты тазалау кезiнде алынған жанама өнiмдер мен қалдықтарды салмағы бойынша қалдық цехiне (қоймаға) берiледi, негiзi дақылдардың есебiнен есептен шығарылады және сақтау жерiне кiрiстiрiледi. Жанама өнiм мен қалдықтар өлшенiм тiзiмдемесi астықты тазалау актiсiне тiркелiнедi. 
</w:t>
      </w:r>
      <w:r>
        <w:br/>
      </w:r>
      <w:r>
        <w:rPr>
          <w:rFonts w:ascii="Times New Roman"/>
          <w:b w:val="false"/>
          <w:i w:val="false"/>
          <w:color w:val="000000"/>
          <w:sz w:val="28"/>
        </w:rPr>
        <w:t>
      Тазалау және кептiруден кейiн астық сапасы және жанама өнiмдер мен қалдықтардың сапасы астық қабылдау кәсiпорын лабораториясымен анықталынады. 
</w:t>
      </w:r>
      <w:r>
        <w:br/>
      </w:r>
      <w:r>
        <w:rPr>
          <w:rFonts w:ascii="Times New Roman"/>
          <w:b w:val="false"/>
          <w:i w:val="false"/>
          <w:color w:val="000000"/>
          <w:sz w:val="28"/>
        </w:rPr>
        <w:t>
      Астықты кептiру кезiнде кему осы Ереженiң 70-тармағымен белгiленген тәртiпте көрсетiледi. 
</w:t>
      </w:r>
      <w:r>
        <w:br/>
      </w:r>
      <w:r>
        <w:rPr>
          <w:rFonts w:ascii="Times New Roman"/>
          <w:b w:val="false"/>
          <w:i w:val="false"/>
          <w:color w:val="000000"/>
          <w:sz w:val="28"/>
        </w:rPr>
        <w:t>
      62. Астық шөмелесiнiң бетiнде астық қоймаларында, оның өзiнен-өзi орналастырған кезде сұрыпталуы нәтижесiнде, және де механизмдер ауыстырылуымен астықтың желдетуiмен пайда болатын, жеңiл органикалық қоспа астық шөмелесiнiң бетiнен алып тасталынуы тиiс. Астық шөмелесiн сыпырғаннан алынған қоспадан қалыпты астық алу үшiн өңдеу жүргiзiлiнедi. Осы қоспаның өңделуi актiмен ресiмделiнедi. I және II категориялы жанама өнiмдер мен қалдықтар қалыпты астық алынғаннан кейiн өлшенiледi, олардың сапасы анықталынады, сонан кейiн олар қалдық цехiне (қоймасына) берiледi, ал III категориялы қалдықтар (жемдiк емес) өлшенiледi және белгiленген тәртiпте жойылады. Қалдық цехiне (қоймасына) берiлген I және II категориялы жанама өнiмдер мен қалдықтар, және де жойылған III категориялы (жемдiк емес) қалдықтар олардан алынған негiзгi дақылдың есебiнен есептен шығарылады. 
</w:t>
      </w:r>
      <w:r>
        <w:br/>
      </w:r>
      <w:r>
        <w:rPr>
          <w:rFonts w:ascii="Times New Roman"/>
          <w:b w:val="false"/>
          <w:i w:val="false"/>
          <w:color w:val="000000"/>
          <w:sz w:val="28"/>
        </w:rPr>
        <w:t>
      Транспортермен (аспалы тормен) астықтың ауыстырылуы жағдайында пайда болатын қалдықтар, мұндай тазалау өңдеу актiсiмен ресiмделiнедi, осының негiзiнде қалдықтар негiзгi дақылдан есептен шығарылып тасталынады және сәйкес сақтау орнымен кiрiстiрiлiнедi. 
</w:t>
      </w:r>
      <w:r>
        <w:br/>
      </w:r>
      <w:r>
        <w:rPr>
          <w:rFonts w:ascii="Times New Roman"/>
          <w:b w:val="false"/>
          <w:i w:val="false"/>
          <w:color w:val="000000"/>
          <w:sz w:val="28"/>
        </w:rPr>
        <w:t>
      63. Қолдануға жарамайтын қалдықтар астық қабылдау кәсiпорын ауласынан шығарылып тасталуы және жойылуы қажет (17 қосымша). 
</w:t>
      </w:r>
      <w:r>
        <w:br/>
      </w:r>
      <w:r>
        <w:rPr>
          <w:rFonts w:ascii="Times New Roman"/>
          <w:b w:val="false"/>
          <w:i w:val="false"/>
          <w:color w:val="000000"/>
          <w:sz w:val="28"/>
        </w:rPr>
        <w:t>
      64. Кептiрiлген астықтың санын есептеу салмақ бойынша жүргiзiледi, сол үшiн астық кептiру алдында және кейiн өлшенуi тиiс. 
</w:t>
      </w:r>
      <w:r>
        <w:br/>
      </w:r>
      <w:r>
        <w:rPr>
          <w:rFonts w:ascii="Times New Roman"/>
          <w:b w:val="false"/>
          <w:i w:val="false"/>
          <w:color w:val="000000"/>
          <w:sz w:val="28"/>
        </w:rPr>
        <w:t>
      Мұндай жағдайда, кептiргенде ылғалдығының төмендеуiнен астық салмағының кемуi осы Ереженiң 84-тармағында көрсетiлгендей, формуламен есептелiнген, астықты тазалау және кептiру актiсiне байланысты, қоймалы және жедел есеп беру бойынша бар астықтан шартты есептен шығарылады. 
</w:t>
      </w:r>
      <w:r>
        <w:br/>
      </w:r>
      <w:r>
        <w:rPr>
          <w:rFonts w:ascii="Times New Roman"/>
          <w:b w:val="false"/>
          <w:i w:val="false"/>
          <w:color w:val="000000"/>
          <w:sz w:val="28"/>
        </w:rPr>
        <w:t>
      65. Астық кептiргiш жұмысын оперативтi бақылау үшiн астық кептiргiш жұмысын есептеу журналы, ал таразылармен жабдықталған астық кептiргiштерде, сонымен қатар, ылғал және кептiрiлген астықтың артық өлшену таразы журналдары жүргiзiлiнедi.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Собықтағы жүгерiнi бастыру және талдауын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Собықтағы жүгерiнi бастыру және талдауын астық қабылдау кәсiпорны басшысы (оның орынбасары) және лаборатория меңгерушiсi қол қойылуымен жүргiзiледi. 
</w:t>
      </w:r>
      <w:r>
        <w:br/>
      </w:r>
      <w:r>
        <w:rPr>
          <w:rFonts w:ascii="Times New Roman"/>
          <w:b w:val="false"/>
          <w:i w:val="false"/>
          <w:color w:val="000000"/>
          <w:sz w:val="28"/>
        </w:rPr>
        <w:t>
      Жүгерiнi бастыру алынған дән, жанама өнiмдер және I және II категориялы қалдықтар (өзектен бөлек) қоймаға сақталу үшiн бағытталынады және материалды-жауапкерлi тұлғамен мiндеттi түрде өлшенiп және астық қабылдау кәсiпорын лабораториясымен сапасын анықтап қабылданылады. 
</w:t>
      </w:r>
      <w:r>
        <w:br/>
      </w:r>
      <w:r>
        <w:rPr>
          <w:rFonts w:ascii="Times New Roman"/>
          <w:b w:val="false"/>
          <w:i w:val="false"/>
          <w:color w:val="000000"/>
          <w:sz w:val="28"/>
        </w:rPr>
        <w:t>
      Жүгерi өзегiн бастырудан алынған салмақ автокөлiк немесе басқа таразыларда өлшеу жолымен анықталынады. Бастырылмаған дән өзектiң 1,2% асқан салмақта болса, қайта бастырылу жүргiзiледi. 
</w:t>
      </w:r>
      <w:r>
        <w:br/>
      </w:r>
      <w:r>
        <w:rPr>
          <w:rFonts w:ascii="Times New Roman"/>
          <w:b w:val="false"/>
          <w:i w:val="false"/>
          <w:color w:val="000000"/>
          <w:sz w:val="28"/>
        </w:rPr>
        <w:t>
      Жүгерiнiң бастырылуы өкiммен жүгерiнiң бастырылу актiмен ресiмделiнедi. Акт әрбiр бөлек есептелiнетiн собықты жүгерiнiң партиясын бастырылуына, құрастырылады. 
</w:t>
      </w:r>
      <w:r>
        <w:br/>
      </w:r>
      <w:r>
        <w:rPr>
          <w:rFonts w:ascii="Times New Roman"/>
          <w:b w:val="false"/>
          <w:i w:val="false"/>
          <w:color w:val="000000"/>
          <w:sz w:val="28"/>
        </w:rPr>
        <w:t>
      Бастырылуға берiлген собықты жүгерiнiң салмағы, жүгерi дәнiнiң, жанама өнiмнiң, қалдықтардың және өзектердi бастырылуынан алынған салмақтың сомасы ретiнде анықталынады. Жүгерi собығының бастырылу сапасы (орташа өлшенген ылғалдық және собықтан шыққан дән), және де дәндi, жанама өнiмдi, қалдықтарды және өзектердi бастырудан алынған сапа және кәсiпорын лабораториясы өзекте бастырылмаған дәннiң барын анықтайды. Өлшенiм және талдау карточкасы тiркелiнедi. 
</w:t>
      </w:r>
      <w:r>
        <w:br/>
      </w:r>
      <w:r>
        <w:rPr>
          <w:rFonts w:ascii="Times New Roman"/>
          <w:b w:val="false"/>
          <w:i w:val="false"/>
          <w:color w:val="000000"/>
          <w:sz w:val="28"/>
        </w:rPr>
        <w:t>
      Собықты жүгерiнiң бастырылуы кезiнде дәндi, қалдықты және өзектi өлшеу үшiн таразыларды қондыру мүмкiн болмаған жағдайда, олардың салмағы сатылу кезiнде құжаттар бойынша анықталынады. 
</w:t>
      </w:r>
      <w:r>
        <w:br/>
      </w:r>
      <w:r>
        <w:rPr>
          <w:rFonts w:ascii="Times New Roman"/>
          <w:b w:val="false"/>
          <w:i w:val="false"/>
          <w:color w:val="000000"/>
          <w:sz w:val="28"/>
        </w:rPr>
        <w:t>
      67. Собықты жүгерiнi талдау кезiнде және сақталу орнын тазалаған кезде, собықтың өзiнен-өзi тазалану нәтижесiнде жиналынған дән, өлшену жолымен белгiленген дән салмағы және лаборатория анықтаған оның ылғалдығы және залал қоспасы көрсетiлген акт бойынша кiрiстiрiледi. Актiге талдау карточкасы тiркелiнедi. Собықты жүгерiнiң есеп шотынан таза дәннiң салмағы (бөтен қоспасыз) есептен шығарылады, ал дәндегi жүгерi есебiне қоспа салмағын қосатын нақтылы салмақ кiрiстiрiледi. 
</w:t>
      </w:r>
      <w:r>
        <w:br/>
      </w:r>
      <w:r>
        <w:rPr>
          <w:rFonts w:ascii="Times New Roman"/>
          <w:b w:val="false"/>
          <w:i w:val="false"/>
          <w:color w:val="000000"/>
          <w:sz w:val="28"/>
        </w:rPr>
        <w:t>
      Собықты жүгерiнi талдау кезiнде алынған қалдықтар (собықтың, өзектiң, гүлдес, орама және басқа ауруымен зақымданған) собықты жүгерiден қалдықтың нақтылы салмағы көрсетiлетiн және лабораториямен анықталған сапа және дәннiң нақтылы шығу процентi талдау актiсi бойынша есептен шығарылады. Есептен шығару дән, өзек және қалдықтың орташа өлшенген ылғалдығы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Астықтың сандық-сапалық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 Астық сақталуы мен салмағы кемуiнiң заңдылығын анықтауды бақылау үшiн (белгiленген тәртiпте метрологиялық бiлiктiлiгiн өткен) астық қабылдау кәсiпорындары әрбiр астық иелерi бойынша сандық-сапалық есебiн жүргiзедi. Астық, майлы дақылдардың, шөптердiң тұқымдары, жанама өнiмдер, I, II және III санаттағы қалдықтар, стандартты салмағы бар қаптарда буып-түйiлгеннен басқа өнiм астық, майлы дақылдардың, шөптердiң тұқымдары, жанама өнiмдер, I, II және III санаттағы қалдықтар бойынша салмағы, ылғалдылығы мен арамшөп қоспалары; собықтағы жүгерi бойынша - салмағы және собықтардың орта өлшемдiк ылғалдылығы, ал стандарттан тыс буып-түйiлген өнiм бойынша - орындардың саны, салмағы мен ылғалдылығы көрсетiлiп сандық-сапалық есеп кiтаптарында есепке алынады (6 және 7 қосымша). 
</w:t>
      </w:r>
      <w:r>
        <w:br/>
      </w:r>
      <w:r>
        <w:rPr>
          <w:rFonts w:ascii="Times New Roman"/>
          <w:b w:val="false"/>
          <w:i w:val="false"/>
          <w:color w:val="000000"/>
          <w:sz w:val="28"/>
        </w:rPr>
        <w:t>
      Сандық-сапалық есептiң негiзiне астықты қабылдау кезiнде - талдау карточкасының, тиеу, босату кезiнде - сапа сертификатының сапалық көрсеткiштерi қабылданады. 
</w:t>
      </w:r>
      <w:r>
        <w:br/>
      </w:r>
      <w:r>
        <w:rPr>
          <w:rFonts w:ascii="Times New Roman"/>
          <w:b w:val="false"/>
          <w:i w:val="false"/>
          <w:color w:val="000000"/>
          <w:sz w:val="28"/>
        </w:rPr>
        <w:t>
      69. Сандық-сапалық есеп кiтаптарында астық иесiнiң әрқайсысына, ал иелерi бойынша - сапасы бойынша бiрыңғай астықтың әрбiр партиясына жеке бет есептерi жүргiзiледi. Егер кластар бойынша келiп түскен астықты жеке сақтау келiсiм-шартта көзделсе кластар бойынша астық жеке бет есептерi бойынша жеке есепке алынады. 
</w:t>
      </w:r>
      <w:r>
        <w:br/>
      </w:r>
      <w:r>
        <w:rPr>
          <w:rFonts w:ascii="Times New Roman"/>
          <w:b w:val="false"/>
          <w:i w:val="false"/>
          <w:color w:val="000000"/>
          <w:sz w:val="28"/>
        </w:rPr>
        <w:t>
      Жанама өнiмдер сандық-сапалық есеп кiтаптарында мынадай түрлер бойынша есепке алынады: 
</w:t>
      </w:r>
      <w:r>
        <w:br/>
      </w:r>
      <w:r>
        <w:rPr>
          <w:rFonts w:ascii="Times New Roman"/>
          <w:b w:val="false"/>
          <w:i w:val="false"/>
          <w:color w:val="000000"/>
          <w:sz w:val="28"/>
        </w:rPr>
        <w:t>
      1) құрамында 50%-дан 70%-ға дейiн астық бар, бастапқы өңдеудiң астық қоспасы; 
</w:t>
      </w:r>
      <w:r>
        <w:br/>
      </w:r>
      <w:r>
        <w:rPr>
          <w:rFonts w:ascii="Times New Roman"/>
          <w:b w:val="false"/>
          <w:i w:val="false"/>
          <w:color w:val="000000"/>
          <w:sz w:val="28"/>
        </w:rPr>
        <w:t>
      2) құрамында 70%-дан 85%-ға дейiн астық бар, бастапқы өңдеудiң астық қоспасы; 
</w:t>
      </w:r>
      <w:r>
        <w:br/>
      </w:r>
      <w:r>
        <w:rPr>
          <w:rFonts w:ascii="Times New Roman"/>
          <w:b w:val="false"/>
          <w:i w:val="false"/>
          <w:color w:val="000000"/>
          <w:sz w:val="28"/>
        </w:rPr>
        <w:t>
      Бастапқы өңдеудiң астық қоспасы қоймаларға орналастырылуы және осы астық қоспасы алынған астық дақылына байланысты бөлек есепке алынуы тиiс. 
</w:t>
      </w:r>
      <w:r>
        <w:br/>
      </w:r>
      <w:r>
        <w:rPr>
          <w:rFonts w:ascii="Times New Roman"/>
          <w:b w:val="false"/>
          <w:i w:val="false"/>
          <w:color w:val="000000"/>
          <w:sz w:val="28"/>
        </w:rPr>
        <w:t>
      I санаттағы қалдықтар мынадай түрлер бойынша есепке алынады: 
</w:t>
      </w:r>
      <w:r>
        <w:br/>
      </w:r>
      <w:r>
        <w:rPr>
          <w:rFonts w:ascii="Times New Roman"/>
          <w:b w:val="false"/>
          <w:i w:val="false"/>
          <w:color w:val="000000"/>
          <w:sz w:val="28"/>
        </w:rPr>
        <w:t>
      3) құрамында 30%-дан 50%-ға дейiн астық бар астық қалдықтарын қоса, астық және майлы дақылдардан бөлек; 
</w:t>
      </w:r>
      <w:r>
        <w:br/>
      </w:r>
      <w:r>
        <w:rPr>
          <w:rFonts w:ascii="Times New Roman"/>
          <w:b w:val="false"/>
          <w:i w:val="false"/>
          <w:color w:val="000000"/>
          <w:sz w:val="28"/>
        </w:rPr>
        <w:t>
      4) құрамында 10%-дан 30%-ға дейiн астық бар астық қалдықтарын қоса, астық және майлы дақылдардан бөлек. 
</w:t>
      </w:r>
      <w:r>
        <w:br/>
      </w:r>
      <w:r>
        <w:rPr>
          <w:rFonts w:ascii="Times New Roman"/>
          <w:b w:val="false"/>
          <w:i w:val="false"/>
          <w:color w:val="000000"/>
          <w:sz w:val="28"/>
        </w:rPr>
        <w:t>
      Собықтағы жүгерiнiң сандық-сапалық есебiн жүргiзуге материалдық-жауапты әрбiр адам бойынша: тауарлық жүгерi бойынша - сақталатын орындарға бөлiнбей, ал сорттық және будандық жүгерi бойынша - сорттар мен будандардың жеке қалыптасатын партиялары бойынша рұқсат етiледi. 
</w:t>
      </w:r>
      <w:r>
        <w:br/>
      </w:r>
      <w:r>
        <w:rPr>
          <w:rFonts w:ascii="Times New Roman"/>
          <w:b w:val="false"/>
          <w:i w:val="false"/>
          <w:color w:val="000000"/>
          <w:sz w:val="28"/>
        </w:rPr>
        <w:t>
      Қабылданатын әртүрлi деңгейдегi ақаулы астық қалыпты астықтан бөлек есептелiнедi. 
</w:t>
      </w:r>
      <w:r>
        <w:br/>
      </w:r>
      <w:r>
        <w:rPr>
          <w:rFonts w:ascii="Times New Roman"/>
          <w:b w:val="false"/>
          <w:i w:val="false"/>
          <w:color w:val="000000"/>
          <w:sz w:val="28"/>
        </w:rPr>
        <w:t>
      70. Сандық-сапалық есеп жүргiзу кәсiпорынның басшысымен анықталған, мiндет жүктелген лауазымды тұлғамен жүзеге асырылады: 
</w:t>
      </w:r>
      <w:r>
        <w:br/>
      </w:r>
      <w:r>
        <w:rPr>
          <w:rFonts w:ascii="Times New Roman"/>
          <w:b w:val="false"/>
          <w:i w:val="false"/>
          <w:color w:val="000000"/>
          <w:sz w:val="28"/>
        </w:rPr>
        <w:t>
      1) сандық-сапалық есеп кiтаптары бойынша мәлiметтердi материалдық-жауапты адамдардың қоймалық мәлiметтерiмен күн сайын салыстырып тексеру; 
</w:t>
      </w:r>
      <w:r>
        <w:br/>
      </w:r>
      <w:r>
        <w:rPr>
          <w:rFonts w:ascii="Times New Roman"/>
          <w:b w:val="false"/>
          <w:i w:val="false"/>
          <w:color w:val="000000"/>
          <w:sz w:val="28"/>
        </w:rPr>
        <w:t>
      2) астықты есептеу үшiн барлық қажеттi материалдарды дайындау. 
</w:t>
      </w:r>
      <w:r>
        <w:br/>
      </w:r>
      <w:r>
        <w:rPr>
          <w:rFonts w:ascii="Times New Roman"/>
          <w:b w:val="false"/>
          <w:i w:val="false"/>
          <w:color w:val="000000"/>
          <w:sz w:val="28"/>
        </w:rPr>
        <w:t>
      Сандық-сапалық есеп кiтаптарында жазылғанды ешқандай өшiруге және түзетуге рұқсат берiлмейдi. Қате жазуларды түзету тек қана сиямен, жасалған түзетулерге мiндеттi түрде сiлтеме жасап, түзеткен адамның қолы қойылып жасалады. 
</w:t>
      </w:r>
      <w:r>
        <w:br/>
      </w:r>
      <w:r>
        <w:rPr>
          <w:rFonts w:ascii="Times New Roman"/>
          <w:b w:val="false"/>
          <w:i w:val="false"/>
          <w:color w:val="000000"/>
          <w:sz w:val="28"/>
        </w:rPr>
        <w:t>
      Бөлiнген есепшi қызметкерге берiлген барлық кiтаптар реттiк нөмiрлермен нөмiрленедi. Кiтаптың мұқабасында мыналар көрсетiлуi тиiс: астық қабылдау кәсiпорынның атауы, кiтаптың мүкәммалдық нөмiрi, қойманың түрі және нөмірі, кітап жүргізілетін астықтың иесі, материалдық-жауапты адамның тегi және аты-жөнi. 
</w:t>
      </w:r>
      <w:r>
        <w:br/>
      </w:r>
      <w:r>
        <w:rPr>
          <w:rFonts w:ascii="Times New Roman"/>
          <w:b w:val="false"/>
          <w:i w:val="false"/>
          <w:color w:val="000000"/>
          <w:sz w:val="28"/>
        </w:rPr>
        <w:t>
      Жеке есеп беттерiндегi барлық жазулар кiрiс және шығыс операцияларын ресiмдейтiн, дұрыс жасалынған және қол қойылған құжаттардың, сондай-ақ сапа туралы құжаттардың негiзiнде жасалады. 
</w:t>
      </w:r>
      <w:r>
        <w:br/>
      </w:r>
      <w:r>
        <w:rPr>
          <w:rFonts w:ascii="Times New Roman"/>
          <w:b w:val="false"/>
          <w:i w:val="false"/>
          <w:color w:val="000000"/>
          <w:sz w:val="28"/>
        </w:rPr>
        <w:t>
      Сандық-сапалық есеп кiтабындағы (6 және 7 қосымша) кiрiс және шығыс жөнiндегi жазулар бiр күн бойында қорытынды мәлiметтермен мынадай құжаттардан жасалуы мүмкiн: 
</w:t>
      </w:r>
      <w:r>
        <w:br/>
      </w:r>
      <w:r>
        <w:rPr>
          <w:rFonts w:ascii="Times New Roman"/>
          <w:b w:val="false"/>
          <w:i w:val="false"/>
          <w:color w:val="000000"/>
          <w:sz w:val="28"/>
        </w:rPr>
        <w:t>
      қабылданған астыққа арналған жүкқұжаттардың тiзбесi, көп вагонды (баржалы) астық келуiне арналған қабылдау актiсi; 
</w:t>
      </w:r>
      <w:r>
        <w:br/>
      </w:r>
      <w:r>
        <w:rPr>
          <w:rFonts w:ascii="Times New Roman"/>
          <w:b w:val="false"/>
          <w:i w:val="false"/>
          <w:color w:val="000000"/>
          <w:sz w:val="28"/>
        </w:rPr>
        <w:t>
      астықты тиеуге арналған темiржол және су жүкқұжаттарының тiзiмi. 
</w:t>
      </w:r>
      <w:r>
        <w:br/>
      </w:r>
      <w:r>
        <w:rPr>
          <w:rFonts w:ascii="Times New Roman"/>
          <w:b w:val="false"/>
          <w:i w:val="false"/>
          <w:color w:val="000000"/>
          <w:sz w:val="28"/>
        </w:rPr>
        <w:t>
      Жүк алушылардың талаптары бойынша астықты кем тиеудi және артық тиеудi материалдық есеп бойынша қалпына келтiретiн жазбалар сандық-сапалық есеп кiтабының шығыс бөлiгiне жазылады: артық тиеулер қара жазумен шығысты ұлғайтуға, ал кем тиеулер қызыл жазумен шығысты азайтуға. 
</w:t>
      </w:r>
      <w:r>
        <w:br/>
      </w:r>
      <w:r>
        <w:rPr>
          <w:rFonts w:ascii="Times New Roman"/>
          <w:b w:val="false"/>
          <w:i w:val="false"/>
          <w:color w:val="000000"/>
          <w:sz w:val="28"/>
        </w:rPr>
        <w:t>
      Сандық-сапалық есеп кiтапшасында жазулар операция күнiнен кейiнгi кешiктiрмей келесi күн сайын жазу жүргiзiледi. 
</w:t>
      </w:r>
      <w:r>
        <w:br/>
      </w:r>
      <w:r>
        <w:rPr>
          <w:rFonts w:ascii="Times New Roman"/>
          <w:b w:val="false"/>
          <w:i w:val="false"/>
          <w:color w:val="000000"/>
          <w:sz w:val="28"/>
        </w:rPr>
        <w:t>
      Центнер-пайыздар бүтiн бiрлiктермен қойылады. 0,5-тен аз үлестер алынып тасталады, ал 0,5-тен және жоғары бiрлiк деп қабылданады. 
</w:t>
      </w:r>
      <w:r>
        <w:br/>
      </w:r>
      <w:r>
        <w:rPr>
          <w:rFonts w:ascii="Times New Roman"/>
          <w:b w:val="false"/>
          <w:i w:val="false"/>
          <w:color w:val="000000"/>
          <w:sz w:val="28"/>
        </w:rPr>
        <w:t>
      Центнер-пайыздар ылғалдылығы мен қоқым қоспасы бойынша орташа өлшемдi сапасын анықтау мақсатында белгiлi бiр уақыт кезеңiнде центнер-пайыздардың қосындысын астықтың салмағына бөлу арқылы есептелiнедi. Орташа өлшемдi сапа 0,01%-ға дейiнгi дәлдiкпен анықталады. 
</w:t>
      </w:r>
      <w:r>
        <w:br/>
      </w:r>
      <w:r>
        <w:rPr>
          <w:rFonts w:ascii="Times New Roman"/>
          <w:b w:val="false"/>
          <w:i w:val="false"/>
          <w:color w:val="000000"/>
          <w:sz w:val="28"/>
        </w:rPr>
        <w:t>
      Кiрiс және шығыс, центнер пайыз бойынша қорытындыларды күн сайын және ай бойы шығару керек. Қалдық алдындағы қалдықты кiрiсiмен қосып одан шығынды алып тастау арқылы шығарылады. Қалдық күн сайын егер күнi бойы кiрiс немесе шығыс операциялары болса, шығарылады. 
</w:t>
      </w:r>
      <w:r>
        <w:br/>
      </w:r>
      <w:r>
        <w:rPr>
          <w:rFonts w:ascii="Times New Roman"/>
          <w:b w:val="false"/>
          <w:i w:val="false"/>
          <w:color w:val="000000"/>
          <w:sz w:val="28"/>
        </w:rPr>
        <w:t>
      Кептiру кезiнде ылғалдылықтың азаюынан алдын ала есептен шығарылған шығыс анықтамалы түрде көрсетiлуi тиiс (қалдықтан кейiн): "Сонымен бiрге кептiру кезiнде алдын ала есептен шығарылған шығыс...... кг". 
</w:t>
      </w:r>
      <w:r>
        <w:br/>
      </w:r>
      <w:r>
        <w:rPr>
          <w:rFonts w:ascii="Times New Roman"/>
          <w:b w:val="false"/>
          <w:i w:val="false"/>
          <w:color w:val="000000"/>
          <w:sz w:val="28"/>
        </w:rPr>
        <w:t>
      Материалдық-жауапты адам тоқсан сайын (шалғайдағы астық қабылдау ұйымдарында ай сайын) жазылған қалдықтардың дұрыстығын өзiнiң қолын қойып куәландырады. 
</w:t>
      </w:r>
      <w:r>
        <w:br/>
      </w:r>
      <w:r>
        <w:rPr>
          <w:rFonts w:ascii="Times New Roman"/>
          <w:b w:val="false"/>
          <w:i w:val="false"/>
          <w:color w:val="000000"/>
          <w:sz w:val="28"/>
        </w:rPr>
        <w:t>
      Астық қабылдау кәсiпорнының бас бухгалтерi, басшысының орынбасары, лабораторияның меңгерушiсi сандық-сапалық есеп кiтабындағы жазбалардың дұрыстығын ай сайын тексередi: бiрiншiсi - центнер-пайыз және қалдықтар бөлiгiнде, ал екiншiсi мен үшiншiсi - сапа көрсеткiштерi бөлiгiнде. Жүргiзiлген тексеру туралы кiтаптың жеке бет есептерiнде белгi қойылады. 
</w:t>
      </w:r>
      <w:r>
        <w:br/>
      </w:r>
      <w:r>
        <w:rPr>
          <w:rFonts w:ascii="Times New Roman"/>
          <w:b w:val="false"/>
          <w:i w:val="false"/>
          <w:color w:val="000000"/>
          <w:sz w:val="28"/>
        </w:rPr>
        <w:t>
      Тiгiлген, нөмiрленген және мөр басылған сандық-сапалық есеп кiтапшаларында барлық жазбалар сиямен немесе электронды түрде компьютерде күн сайынғы шығарылған зертхана меңгерушiнiң, бас бухгалтердiң, материалды жауапты тұлға қол қоюымен жүргiзiледi. 
</w:t>
      </w:r>
      <w:r>
        <w:br/>
      </w:r>
      <w:r>
        <w:rPr>
          <w:rFonts w:ascii="Times New Roman"/>
          <w:b w:val="false"/>
          <w:i w:val="false"/>
          <w:color w:val="000000"/>
          <w:sz w:val="28"/>
        </w:rPr>
        <w:t>
      Жүгерiнiң будандық және сорттық тұқымдарын өңдеу жөнiндегi зауыттарда собықтағы жүгерiнiң сандық-сапалық есебi сандық-сапалық есеп кiтаптарында жүргiзiледi (7 қосымша). 
</w:t>
      </w:r>
      <w:r>
        <w:br/>
      </w:r>
      <w:r>
        <w:rPr>
          <w:rFonts w:ascii="Times New Roman"/>
          <w:b w:val="false"/>
          <w:i w:val="false"/>
          <w:color w:val="000000"/>
          <w:sz w:val="28"/>
        </w:rPr>
        <w:t>
      71. Материалдық-жауапты адамдар астық қабылдау кәсiпорынның бухгалтериясына барлық кiрiс және шығыс құжаттарын қоса берiп астықтың қозғалысы туралы есептер бередi. Есептерде ешқандай өшiруге және түзетуге рұқсат берiлмейдi. Есептерде қате жазбалар байқалғанда есептер қайта жасалады. 
</w:t>
      </w:r>
      <w:r>
        <w:br/>
      </w:r>
      <w:r>
        <w:rPr>
          <w:rFonts w:ascii="Times New Roman"/>
          <w:b w:val="false"/>
          <w:i w:val="false"/>
          <w:color w:val="000000"/>
          <w:sz w:val="28"/>
        </w:rPr>
        <w:t>
      Есептердегi шамалы түзетулердi материалдық-жауапты адам қосымша түсiнiк берiп және түзетулердiң белгiленген тәртiбiн сақтап жеке өзi енгiзе алады. 
</w:t>
      </w:r>
      <w:r>
        <w:br/>
      </w:r>
      <w:r>
        <w:rPr>
          <w:rFonts w:ascii="Times New Roman"/>
          <w:b w:val="false"/>
          <w:i w:val="false"/>
          <w:color w:val="000000"/>
          <w:sz w:val="28"/>
        </w:rPr>
        <w:t>
      72. Басқа кәсiпорындардан астық келiп түскенде материалдық-жауапты адам қайта өлшеу кезiнде нақты болған астықтың санын өзiнiң (9 қосымша) есебiнде көрсетедi. 
</w:t>
      </w:r>
      <w:r>
        <w:br/>
      </w:r>
      <w:r>
        <w:rPr>
          <w:rFonts w:ascii="Times New Roman"/>
          <w:b w:val="false"/>
          <w:i w:val="false"/>
          <w:color w:val="000000"/>
          <w:sz w:val="28"/>
        </w:rPr>
        <w:t>
      Сандық-сапалық есеп кiтаптарында (6 және 7 қосымша) қайта өлшеу кезiнде нақты болған астықтың саны кiрiске алынады. 
</w:t>
      </w:r>
      <w:r>
        <w:br/>
      </w:r>
      <w:r>
        <w:rPr>
          <w:rFonts w:ascii="Times New Roman"/>
          <w:b w:val="false"/>
          <w:i w:val="false"/>
          <w:color w:val="000000"/>
          <w:sz w:val="28"/>
        </w:rPr>
        <w:t>
      73. Басқа астық қабылдау кәсiпорындардан келiп түскен астықтың сапасы сандық-сапалық есеп кiтаптарында: 
</w:t>
      </w:r>
      <w:r>
        <w:br/>
      </w:r>
      <w:r>
        <w:rPr>
          <w:rFonts w:ascii="Times New Roman"/>
          <w:b w:val="false"/>
          <w:i w:val="false"/>
          <w:color w:val="000000"/>
          <w:sz w:val="28"/>
        </w:rPr>
        <w:t>
      1) талдау кезiнде нәтижелерi ауытқу нормасының мүмкiндiгiнен аспайтын жөнелтушiнiң сапа сертификатымен; 
</w:t>
      </w:r>
      <w:r>
        <w:br/>
      </w:r>
      <w:r>
        <w:rPr>
          <w:rFonts w:ascii="Times New Roman"/>
          <w:b w:val="false"/>
          <w:i w:val="false"/>
          <w:color w:val="000000"/>
          <w:sz w:val="28"/>
        </w:rPr>
        <w:t>
      2) белгiленген тәртiпте сапа сертификатына айырбас астықты жөнелту орны берген сапа сертификатына, сапасында айырмашылық ауытқу нормасы мүмкiндiгiнен асып түскен жағдайда және жөнелтушiге сапасында айырмашылығы туралы наразылық-актiлерi жiберiлген; 
</w:t>
      </w:r>
      <w:r>
        <w:br/>
      </w:r>
      <w:r>
        <w:rPr>
          <w:rFonts w:ascii="Times New Roman"/>
          <w:b w:val="false"/>
          <w:i w:val="false"/>
          <w:color w:val="000000"/>
          <w:sz w:val="28"/>
        </w:rPr>
        <w:t>
      3) жөнелтушiмен берiлген сапа сертификатымен, ауытқу нормасының жоғарғы мүмкiндiгiнен асып түскен сапа айырмашылығы наразылық-актiлерi ресiмделiнбеген мәлiметтерi бойынша жазылады. 
</w:t>
      </w:r>
      <w:r>
        <w:br/>
      </w:r>
      <w:r>
        <w:rPr>
          <w:rFonts w:ascii="Times New Roman"/>
          <w:b w:val="false"/>
          <w:i w:val="false"/>
          <w:color w:val="000000"/>
          <w:sz w:val="28"/>
        </w:rPr>
        <w:t>
      Ылғалдылық пен қоқым қоспасының көрсеткiштерi сандық-сапалық есеп кiтаптарына 0,1%-ға дейiнгi дәлдiкпен жазылады. 
</w:t>
      </w:r>
      <w:r>
        <w:br/>
      </w:r>
      <w:r>
        <w:rPr>
          <w:rFonts w:ascii="Times New Roman"/>
          <w:b w:val="false"/>
          <w:i w:val="false"/>
          <w:color w:val="000000"/>
          <w:sz w:val="28"/>
        </w:rPr>
        <w:t>
      74. Тиелген (босатылған) астықтың әрбiр партиясы сандық-сапалық есеп кiтаптары бойынша мынадай шығыс құжаттарының негiзiнде есептен шығарылады: орнын ауыстырудың фактуралары, жүкқұжаттары, темiр жол және су тiзiмдерi, тауарлық-тасымалдық жүкқұжаттары, тиелген және босатылған астықтың сапасын куәландыратын басқа құжаттар (сапа сертификаты, талдау карточкасы және т.б.). 
</w:t>
      </w:r>
      <w:r>
        <w:br/>
      </w:r>
      <w:r>
        <w:rPr>
          <w:rFonts w:ascii="Times New Roman"/>
          <w:b w:val="false"/>
          <w:i w:val="false"/>
          <w:color w:val="000000"/>
          <w:sz w:val="28"/>
        </w:rPr>
        <w:t>
      75. Кәсiпорынның бiр немесе әртүрлi аумақтарында орналасқан қоймадан басқа қоймаға астықты ауыстырғанда сандық-сапалық есеп кiтаптары бойынша астық қабылдау кәсiпорында сол сан, және де астық қабылдау кәсiпорын лабораториясы анықтаған сол астықтың сапа көрсеткiшi шығынға есептен шығарылады және кiрiстiрiледi. 
</w:t>
      </w:r>
      <w:r>
        <w:br/>
      </w:r>
      <w:r>
        <w:rPr>
          <w:rFonts w:ascii="Times New Roman"/>
          <w:b w:val="false"/>
          <w:i w:val="false"/>
          <w:color w:val="000000"/>
          <w:sz w:val="28"/>
        </w:rPr>
        <w:t>
      76. Тазалау және өңдеу актiсi негiзiнде қалдықтар санды-сапалы кiтапшасында нақты салмағы мен сапасы бойынша астықтың есебiнен шығарылады және олардың сақталатын орындарында кiрiске алынады. 
</w:t>
      </w:r>
      <w:r>
        <w:br/>
      </w:r>
      <w:r>
        <w:rPr>
          <w:rFonts w:ascii="Times New Roman"/>
          <w:b w:val="false"/>
          <w:i w:val="false"/>
          <w:color w:val="000000"/>
          <w:sz w:val="28"/>
        </w:rPr>
        <w:t>
      Егер қалдықтардың ылғалдылығын лаборатория анықтамаса, сандық-сапалық есеп кiтабында (6 және 7 қосымша) қалдықтар астықты тазартуға арналған актiде көрсетiлген өңдеуге дейiнгi астықтың ылғалдылығымен қалдықтар негiзгi дақылдың есебiнен шығарылады. 
</w:t>
      </w:r>
      <w:r>
        <w:br/>
      </w:r>
      <w:r>
        <w:rPr>
          <w:rFonts w:ascii="Times New Roman"/>
          <w:b w:val="false"/>
          <w:i w:val="false"/>
          <w:color w:val="000000"/>
          <w:sz w:val="28"/>
        </w:rPr>
        <w:t>
      77. Астықтың, жанама өнiмдердiң, қалдықтардың әрбiр жеке есепке алынатын партиясы толық жұмсалған күнi немесе астықтың қалдықтары шамалы болғанда (қондырғы таразылармен жабдықталған механикаландырылған қоймаларда - 200 т. аз; механикаландырылмаған - 70 т. аз және шалғайдағы кәсiпорынның қоймаларында - 15 т. аз) астық қабылдау кәсiпорнының материалдық-жауапты адамы мен есепшi қызметкерi бұл туралы кәсiпорынның басшысына жазбаша хабарлайды. Бұл жағдайда астық қабылдау кәсiпорынның басшысы тазарту жөнiндегi комиссияға тазартудың толықтығын тексерудi тапсыруға және партияның тазартылуы ресiмделуiн ұйымдастыруға немесе осы Ережемен белгiленген тәртiппен тазарту актiсiн жасап қалдықтардың қайта өлшенуiн қамтамасыз етуге мiндеттi. 
</w:t>
      </w:r>
      <w:r>
        <w:br/>
      </w:r>
      <w:r>
        <w:rPr>
          <w:rFonts w:ascii="Times New Roman"/>
          <w:b w:val="false"/>
          <w:i w:val="false"/>
          <w:color w:val="000000"/>
          <w:sz w:val="28"/>
        </w:rPr>
        <w:t>
      Астықтың партиясын тазарту актiсi жасалғаннан кейiн астық қабылдау кәсiпорынның басшысы астықтың толығымен жұмсалғандығы туралы астық иесiне хабарлайды және оған астық қабылдау кәсiпорнының комиссиясы жасап бекiткен тазарту актiсiн жолдайды. Қажет болған жағдайда астық иесi берiлген тазарту актiсiн тексеру және бекiту үшiн астықты сертификаттау жөнiндегi органға өтiнiш бередi. 
</w:t>
      </w:r>
      <w:r>
        <w:br/>
      </w:r>
      <w:r>
        <w:rPr>
          <w:rFonts w:ascii="Times New Roman"/>
          <w:b w:val="false"/>
          <w:i w:val="false"/>
          <w:color w:val="000000"/>
          <w:sz w:val="28"/>
        </w:rPr>
        <w:t>
      Дәндi, бұршақ тұқымдас және майлы дақылдардың сорттық тұқымдарын қайта өлшеу олардың жекелеген партияларының қалдықтары 10 тонна аз болған жағдайларда жүргiзiледi. 
</w:t>
      </w:r>
      <w:r>
        <w:br/>
      </w:r>
      <w:r>
        <w:rPr>
          <w:rFonts w:ascii="Times New Roman"/>
          <w:b w:val="false"/>
          <w:i w:val="false"/>
          <w:color w:val="000000"/>
          <w:sz w:val="28"/>
        </w:rPr>
        <w:t>
      78. Шамалы қалдықтарды қайтадан тексеру алдағы тексеру күнiнен кейiн алты айдан кешiктiрмей жүргiзiлуi тиiс. 
</w:t>
      </w:r>
      <w:r>
        <w:br/>
      </w:r>
      <w:r>
        <w:rPr>
          <w:rFonts w:ascii="Times New Roman"/>
          <w:b w:val="false"/>
          <w:i w:val="false"/>
          <w:color w:val="000000"/>
          <w:sz w:val="28"/>
        </w:rPr>
        <w:t>
      Астықтың қалдықтары материалдық-жауапты адамның және астық қабылдау кәсiпорын басшысы тағайындаған комиссияның қатысуымен өлшенуi тиiс. 
</w:t>
      </w:r>
      <w:r>
        <w:br/>
      </w:r>
      <w:r>
        <w:rPr>
          <w:rFonts w:ascii="Times New Roman"/>
          <w:b w:val="false"/>
          <w:i w:val="false"/>
          <w:color w:val="000000"/>
          <w:sz w:val="28"/>
        </w:rPr>
        <w:t>
      Сонымен бiрге, жаңа егiннiң астығын дайындау басталғанға дейiн, егер қалдығы 200 т. аз астық пен майлы дақылдардың бүкiл партиясын қайта өлшеу соңғы алты айдың iшiнде жүргiзiлмесе олар қайта өлшенуi және нәтижелерi тазарту актiлерiмен ресiмделуi тиiс. 
</w:t>
      </w:r>
      <w:r>
        <w:br/>
      </w:r>
      <w:r>
        <w:rPr>
          <w:rFonts w:ascii="Times New Roman"/>
          <w:b w:val="false"/>
          <w:i w:val="false"/>
          <w:color w:val="000000"/>
          <w:sz w:val="28"/>
        </w:rPr>
        <w:t>
      Жеке бет есептерiн бiрiктiруге және жаңа егiннiң астығы мен бұрынғы жылдардың егiндерiнiң астығын араластыруға тыйым салынады. 
</w:t>
      </w:r>
      <w:r>
        <w:br/>
      </w:r>
      <w:r>
        <w:rPr>
          <w:rFonts w:ascii="Times New Roman"/>
          <w:b w:val="false"/>
          <w:i w:val="false"/>
          <w:color w:val="000000"/>
          <w:sz w:val="28"/>
        </w:rPr>
        <w:t>
      79. Сандық-сапалық есеп кiтаптарында (6 және 7 қосымша) егер астық иесi партияны тазалаудан бас тартса, астық иесiнiң есеп шоты астық қабылдау кәсiпорын есепшi қызметкерi жабады, бұл жағдайда астық иесiнiң есеп шоты салмақта кему пайызын есепке алмай, ылғалдығының төмендеу пайызын есепке ала отырып жабылады. 
</w:t>
      </w:r>
      <w:r>
        <w:br/>
      </w:r>
      <w:r>
        <w:rPr>
          <w:rFonts w:ascii="Times New Roman"/>
          <w:b w:val="false"/>
          <w:i w:val="false"/>
          <w:color w:val="000000"/>
          <w:sz w:val="28"/>
        </w:rPr>
        <w:t>
      Ылғалдығы бойынша салмақтағы кемудi алдын ала есептен шығару тек қана тазалау актiлерiн құрғанда есептен шығарылады. 
</w:t>
      </w:r>
      <w:r>
        <w:br/>
      </w:r>
      <w:r>
        <w:rPr>
          <w:rFonts w:ascii="Times New Roman"/>
          <w:b w:val="false"/>
          <w:i w:val="false"/>
          <w:color w:val="000000"/>
          <w:sz w:val="28"/>
        </w:rPr>
        <w:t>
      Тазаланған және тексерiлген астық партиялары астық қабылдау кәсiпорын есепшi қызметкерiмен астық қабылдау кәсiпорын комиссиясының тазалау актiсiн қарастырғаннан кейiн жабады. 
</w:t>
      </w:r>
      <w:r>
        <w:br/>
      </w:r>
      <w:r>
        <w:rPr>
          <w:rFonts w:ascii="Times New Roman"/>
          <w:b w:val="false"/>
          <w:i w:val="false"/>
          <w:color w:val="000000"/>
          <w:sz w:val="28"/>
        </w:rPr>
        <w:t>
      Қайта өлшенген партиялардың жаңа шоттары қайта өлшеу кезiнде анықталған нақты қалдықты және лаборатория анықтаған нақты сапаны негiзге алып тазарту актiсiн жасау бойынша дереу ашылады. 
</w:t>
      </w:r>
      <w:r>
        <w:br/>
      </w:r>
      <w:r>
        <w:rPr>
          <w:rFonts w:ascii="Times New Roman"/>
          <w:b w:val="false"/>
          <w:i w:val="false"/>
          <w:color w:val="000000"/>
          <w:sz w:val="28"/>
        </w:rPr>
        <w:t>
      Тазартуға дейiн немесе түгендеуге дейiн тиелген, сондай-ақ түгендеу комиссиясының қатысуымен тиелген астықтың кем тиелгенi және артық тиелгенi үшiн жүк алушылардан келiп түскен дәлелденген наразылықтар осы дақылдың бұрынғы дербес шоты бойынша сандық-сапалық есеп кiтабында (6 және 7 қосымша) жазылады және осыған байланысты тазарту актiсi қайта жасалады. Қайта жасалған актiде "200__ж.____________ қайта өлшеу бойынша қалдық" жолы бойынша саны өзгермейдi; "200__ж.________ 200__ж.__________ дейiнгi шығыс" жолы бойынша кем тиелудiң санына азаяды немесе артық тиелудiң санына көбейедi. Қайта жасалынған акт әдеттегi тәртiппен қарау және бекiту үшiн астық инспекциясына берiледi. 
</w:t>
      </w:r>
      <w:r>
        <w:br/>
      </w:r>
      <w:r>
        <w:rPr>
          <w:rFonts w:ascii="Times New Roman"/>
          <w:b w:val="false"/>
          <w:i w:val="false"/>
          <w:color w:val="000000"/>
          <w:sz w:val="28"/>
        </w:rPr>
        <w:t>
      80. Астықтың сандық-сапалық есеп кiтабында (6 және 7 қосымша) компьютерде электронды түрде жүргiзiлуi мүмкiн. 
</w:t>
      </w:r>
      <w:r>
        <w:br/>
      </w:r>
      <w:r>
        <w:rPr>
          <w:rFonts w:ascii="Times New Roman"/>
          <w:b w:val="false"/>
          <w:i w:val="false"/>
          <w:color w:val="000000"/>
          <w:sz w:val="28"/>
        </w:rPr>
        <w:t>
      Операциялық күн аяқталғаннан кейiн астық дербес шот бойынша орын ауыстырған жағдайда (9 қосымша) қойма есебiнiң есеп беру мәлiметтерiмен қорытынды тексерiледi. Астықтың күнi бойы орын ауыстыруы жазылған парақ (парақтар) басып шығарылады, есепшi қызметкер мен материалдық жауапты адамның қолдары қойылады, нөмiрленедi және iске тiгiледi. Файл сақталады және партияны дайындаудың басынан бастап ұлғайтыла жүргiзiледi. 
</w:t>
      </w:r>
      <w:r>
        <w:br/>
      </w:r>
      <w:r>
        <w:rPr>
          <w:rFonts w:ascii="Times New Roman"/>
          <w:b w:val="false"/>
          <w:i w:val="false"/>
          <w:color w:val="000000"/>
          <w:sz w:val="28"/>
        </w:rPr>
        <w:t>
      Астықтың әрбiр партиясы бойынша операциялар аяқталғаннан кейiн және тазарту актiлерi жасалынғаннан кейiн журналдар жеке кiтаптар болып түптеледi де жалпы негiзде сақталады.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Астық қоймаларды тазартуын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Астық қабылдау кәсiпорнында қоймаларды және басқа астық сақталатын орындарды тазартуды құрамында астық қабылдау кәсiпорынның басшысы немесе оның орынбасары, лаборатория меңгерушiсi және кәсiпорынның бас бухгалтерi бар комиссия материалдық-жауапты адамның қатысуымен жүргiзедi. Сақтау орындарын тазарту (18 қосымша) тазарту актiсi құралып ресiмделiнедi. 
</w:t>
      </w:r>
      <w:r>
        <w:br/>
      </w:r>
      <w:r>
        <w:rPr>
          <w:rFonts w:ascii="Times New Roman"/>
          <w:b w:val="false"/>
          <w:i w:val="false"/>
          <w:color w:val="000000"/>
          <w:sz w:val="28"/>
        </w:rPr>
        <w:t>
      Астық партиясы толық жұмсалған жағдайда немесе қайта өлшеу арқылы артығы мен кемi бар екендiгi тексерiлгенде олар болмаса және қоқым қоспасының ылғалдануы немесе ұлғаюы жоқ болса, сондай-ақ қоқым қоспасының ылғалдануы немесе ұлғаюы комиссияның түсiнiгi бойынша астықтың салмағы ұлғаюына әкеп соқпайтын болса, тазарту актiлерi жасалмайды. 
</w:t>
      </w:r>
      <w:r>
        <w:br/>
      </w:r>
      <w:r>
        <w:rPr>
          <w:rFonts w:ascii="Times New Roman"/>
          <w:b w:val="false"/>
          <w:i w:val="false"/>
          <w:color w:val="000000"/>
          <w:sz w:val="28"/>
        </w:rPr>
        <w:t>
      Астық қоймаларында тазалау жүргiзу үшiн тазалау туралы комиссия (бұдан әрi - Комиссия) тағайындалады, құрамына астық қабылдау кәсiпорын лауазымды тұлғалар, уәкiлеттi органның астық инспекторы кiредi, ал егер де мемлекеттiк ресурс астығы сақталынған астық қоймалары тазаланған жағдайда Агент өкiлi құрамына кiредi. 
</w:t>
      </w:r>
      <w:r>
        <w:br/>
      </w:r>
      <w:r>
        <w:rPr>
          <w:rFonts w:ascii="Times New Roman"/>
          <w:b w:val="false"/>
          <w:i w:val="false"/>
          <w:color w:val="000000"/>
          <w:sz w:val="28"/>
        </w:rPr>
        <w:t>
      Комиссия бастапқы құжаттар мен сандық-сапалық есеп кiтабында (6 және 7 қосымша) есептеу бойынша сандық және сапалық көрсеткiштердiң дұрыстығын тексередi және мұндай тексерiстiң нәтижесiн осы партияның дербес шотына жазады. 
</w:t>
      </w:r>
      <w:r>
        <w:br/>
      </w:r>
      <w:r>
        <w:rPr>
          <w:rFonts w:ascii="Times New Roman"/>
          <w:b w:val="false"/>
          <w:i w:val="false"/>
          <w:color w:val="000000"/>
          <w:sz w:val="28"/>
        </w:rPr>
        <w:t>
      82. Комиссияның тапсырмасы бойынша астық қабылдау кәсiпорнының есепшi қызметкерi астық партиясын тазарту актiсiн жасайды және оны барлық қажеттi құжаттармен бiрге комиссия мүшелерiне бередi. 
</w:t>
      </w:r>
      <w:r>
        <w:br/>
      </w:r>
      <w:r>
        <w:rPr>
          <w:rFonts w:ascii="Times New Roman"/>
          <w:b w:val="false"/>
          <w:i w:val="false"/>
          <w:color w:val="000000"/>
          <w:sz w:val="28"/>
        </w:rPr>
        <w:t>
      Тазарту актiсiн алғаннан кейiн бес күн мерзiмде қоймаларды тазарту жөнiндегi комиссия мынадай кiтаптар мен бастапқы құжаттардың негiзiнде операциялардың нәтижелерiн белгiлейдi: 
</w:t>
      </w:r>
      <w:r>
        <w:br/>
      </w:r>
      <w:r>
        <w:rPr>
          <w:rFonts w:ascii="Times New Roman"/>
          <w:b w:val="false"/>
          <w:i w:val="false"/>
          <w:color w:val="000000"/>
          <w:sz w:val="28"/>
        </w:rPr>
        <w:t>
      1) бастапқы құжаттар бойынша сандық және сапалық, сондай-ақ салмақ есептеудiң дұрыстығы мен орташа өлшемдi ылғалдылық пен қоқым қоспасы жөнiндегi көрсеткiштер тұрғысынан тексерiлген сандық-сапалық есеп кiтаптары (6 және 7 қосымша); 
</w:t>
      </w:r>
      <w:r>
        <w:br/>
      </w:r>
      <w:r>
        <w:rPr>
          <w:rFonts w:ascii="Times New Roman"/>
          <w:b w:val="false"/>
          <w:i w:val="false"/>
          <w:color w:val="000000"/>
          <w:sz w:val="28"/>
        </w:rPr>
        <w:t>
      2) қойма есептерi мен бастапқы кiрiс-шығыс құжаттары: қабылданған астыққа жүкқұжаттар, жүкқұжаттар тiзiлiмдерi, тауар көлiк жүкқұжаттары, жергiлiктi жiберу бұйрықтары, орын ауыстырудың темiр жол және су жүкқұжаттарының, астықты қайта өңдеуге арналған актiлердiң, жарамсыз қалдықтарды жоюға арналған актiлердiң және т.б.; 
</w:t>
      </w:r>
      <w:r>
        <w:br/>
      </w:r>
      <w:r>
        <w:rPr>
          <w:rFonts w:ascii="Times New Roman"/>
          <w:b w:val="false"/>
          <w:i w:val="false"/>
          <w:color w:val="000000"/>
          <w:sz w:val="28"/>
        </w:rPr>
        <w:t>
      3) коммерциялық актiлер мен салмақ және сапа айырмашылығына арналған акт-рекламациялар; 
</w:t>
      </w:r>
      <w:r>
        <w:br/>
      </w:r>
      <w:r>
        <w:rPr>
          <w:rFonts w:ascii="Times New Roman"/>
          <w:b w:val="false"/>
          <w:i w:val="false"/>
          <w:color w:val="000000"/>
          <w:sz w:val="28"/>
        </w:rPr>
        <w:t>
      4) сапа сертификаттарындағы, талдау карточкаларындағы және лабораториялық талдауларды тiркеу журналдарындағы жазбалар. 
</w:t>
      </w:r>
      <w:r>
        <w:br/>
      </w:r>
      <w:r>
        <w:rPr>
          <w:rFonts w:ascii="Times New Roman"/>
          <w:b w:val="false"/>
          <w:i w:val="false"/>
          <w:color w:val="000000"/>
          <w:sz w:val="28"/>
        </w:rPr>
        <w:t>
      Тазарту актiлерi жасалуына орай, астық сақтау кәсiпорынның басшысы астық иесiн хабардар етедi және оған Комиссия қараған актiлердi жолдайды. 
</w:t>
      </w:r>
      <w:r>
        <w:br/>
      </w:r>
      <w:r>
        <w:rPr>
          <w:rFonts w:ascii="Times New Roman"/>
          <w:b w:val="false"/>
          <w:i w:val="false"/>
          <w:color w:val="000000"/>
          <w:sz w:val="28"/>
        </w:rPr>
        <w:t>
      83. Астықтың жетiспеуiнiң көлемi сандық-сапалық есеп бойынша астықтың кiрiсi мен шығыс арасындағы айырмашылық ретiнде анықталады. Астықтың сақталу процесiнде астықтың сапасы өзгеруiн талдаудың негiзiнде жетiспеушiлiк ақталған және ақталмаған болып бөлiнедi. 
</w:t>
      </w:r>
      <w:r>
        <w:br/>
      </w:r>
      <w:r>
        <w:rPr>
          <w:rFonts w:ascii="Times New Roman"/>
          <w:b w:val="false"/>
          <w:i w:val="false"/>
          <w:color w:val="000000"/>
          <w:sz w:val="28"/>
        </w:rPr>
        <w:t>
      Шығынның дәлелдiлiгi сақталу және өңделу кезiндегi қол жеткен сапаның жақсаруына, яғни ылғалдылығы мен қоқым қоспасының азаюына және сақталу кезiндегi табиғи шығын нормаларына дәл сәйкестiкпен белгiленедi. Астықты өңдеу жөнiнде жүргiзiлген операция белгiленген нысандағы актiлермен бекiтiлуi тиiс (16 қосымша).
</w:t>
      </w:r>
      <w:r>
        <w:br/>
      </w:r>
      <w:r>
        <w:rPr>
          <w:rFonts w:ascii="Times New Roman"/>
          <w:b w:val="false"/>
          <w:i w:val="false"/>
          <w:color w:val="000000"/>
          <w:sz w:val="28"/>
        </w:rPr>
        <w:t>
      84. Астықтың сапасы өзгеруiне сәйкес оның салмағы өзгеруiнiң дәлелдiлiгiн анықтау үшiн тазарту жөнiндегi комиссия мынаны басшылыққа алады:
</w:t>
      </w:r>
      <w:r>
        <w:br/>
      </w:r>
      <w:r>
        <w:rPr>
          <w:rFonts w:ascii="Times New Roman"/>
          <w:b w:val="false"/>
          <w:i w:val="false"/>
          <w:color w:val="000000"/>
          <w:sz w:val="28"/>
        </w:rPr>
        <w:t>
      1) ылғалдылықтың азаюынан астықтың салмағы кемуiнiң көлемi мынадай формула бойынша қайта есептелген, астықтың кiрiсi мен шығысы бойынша ылғалдылық көрсеткiштерiн салыстыру кезiнде алынған айырмашылықтан аспауы тиiс:
</w:t>
      </w:r>
      <w:r>
        <w:br/>
      </w:r>
      <w:r>
        <w:rPr>
          <w:rFonts w:ascii="Times New Roman"/>
          <w:b w:val="false"/>
          <w:i w:val="false"/>
          <w:color w:val="000000"/>
          <w:sz w:val="28"/>
        </w:rPr>
        <w:t>
                             100 х (а - б)
</w:t>
      </w:r>
      <w:r>
        <w:br/>
      </w:r>
      <w:r>
        <w:rPr>
          <w:rFonts w:ascii="Times New Roman"/>
          <w:b w:val="false"/>
          <w:i w:val="false"/>
          <w:color w:val="000000"/>
          <w:sz w:val="28"/>
        </w:rPr>
        <w:t>
                         Х = ---------------
</w:t>
      </w:r>
      <w:r>
        <w:br/>
      </w:r>
      <w:r>
        <w:rPr>
          <w:rFonts w:ascii="Times New Roman"/>
          <w:b w:val="false"/>
          <w:i w:val="false"/>
          <w:color w:val="000000"/>
          <w:sz w:val="28"/>
        </w:rPr>
        <w:t>
                               100 - б
</w:t>
      </w:r>
    </w:p>
    <w:p>
      <w:pPr>
        <w:spacing w:after="0"/>
        <w:ind w:left="0"/>
        <w:jc w:val="both"/>
      </w:pPr>
      <w:r>
        <w:rPr>
          <w:rFonts w:ascii="Times New Roman"/>
          <w:b w:val="false"/>
          <w:i w:val="false"/>
          <w:color w:val="000000"/>
          <w:sz w:val="28"/>
        </w:rPr>
        <w:t>
     Бұл жерде Х - салмақтағы кемуiнiң iзделiп отырған пайызы;
</w:t>
      </w:r>
      <w:r>
        <w:br/>
      </w:r>
      <w:r>
        <w:rPr>
          <w:rFonts w:ascii="Times New Roman"/>
          <w:b w:val="false"/>
          <w:i w:val="false"/>
          <w:color w:val="000000"/>
          <w:sz w:val="28"/>
        </w:rPr>
        <w:t>
     а - кiрiс бойынша ылғалдылық көрсеткiшi, %;
</w:t>
      </w:r>
      <w:r>
        <w:br/>
      </w:r>
      <w:r>
        <w:rPr>
          <w:rFonts w:ascii="Times New Roman"/>
          <w:b w:val="false"/>
          <w:i w:val="false"/>
          <w:color w:val="000000"/>
          <w:sz w:val="28"/>
        </w:rPr>
        <w:t>
     б - шығыс бойынша ылғалдылық көрсеткiшi, %;
</w:t>
      </w:r>
      <w:r>
        <w:br/>
      </w:r>
      <w:r>
        <w:rPr>
          <w:rFonts w:ascii="Times New Roman"/>
          <w:b w:val="false"/>
          <w:i w:val="false"/>
          <w:color w:val="000000"/>
          <w:sz w:val="28"/>
        </w:rPr>
        <w:t>
     2) жарамды және жарамсыз қалдықтарды өңдеу актiлерi бойынша есептен шығарылғаннан тыс, арамшөп қоспаларының төмендеуiнен астық салмағының кемуi 
</w:t>
      </w:r>
    </w:p>
    <w:p>
      <w:pPr>
        <w:spacing w:after="0"/>
        <w:ind w:left="0"/>
        <w:jc w:val="both"/>
      </w:pPr>
      <w:r>
        <w:rPr>
          <w:rFonts w:ascii="Times New Roman"/>
          <w:b w:val="false"/>
          <w:i w:val="false"/>
          <w:color w:val="000000"/>
          <w:sz w:val="28"/>
        </w:rPr>
        <w:t>
                           (в - г) х (100 - д)
</w:t>
      </w:r>
      <w:r>
        <w:br/>
      </w:r>
      <w:r>
        <w:rPr>
          <w:rFonts w:ascii="Times New Roman"/>
          <w:b w:val="false"/>
          <w:i w:val="false"/>
          <w:color w:val="000000"/>
          <w:sz w:val="28"/>
        </w:rPr>
        <w:t>
                        Х = -------------------
</w:t>
      </w:r>
      <w:r>
        <w:br/>
      </w:r>
      <w:r>
        <w:rPr>
          <w:rFonts w:ascii="Times New Roman"/>
          <w:b w:val="false"/>
          <w:i w:val="false"/>
          <w:color w:val="000000"/>
          <w:sz w:val="28"/>
        </w:rPr>
        <w:t>
                              100 - г
</w:t>
      </w:r>
      <w:r>
        <w:br/>
      </w:r>
      <w:r>
        <w:rPr>
          <w:rFonts w:ascii="Times New Roman"/>
          <w:b w:val="false"/>
          <w:i w:val="false"/>
          <w:color w:val="000000"/>
          <w:sz w:val="28"/>
        </w:rPr>
        <w:t>
формуласы бойынша қайта есептеумен астықтың кiрiсi мен шығыны бойынша арамшөп қоспаларының көрсеткiштерiн салғастыру арқылы алынатын айырмашылықтарды арттыруға тиiстi емес, 
</w:t>
      </w:r>
      <w:r>
        <w:br/>
      </w:r>
      <w:r>
        <w:rPr>
          <w:rFonts w:ascii="Times New Roman"/>
          <w:b w:val="false"/>
          <w:i w:val="false"/>
          <w:color w:val="000000"/>
          <w:sz w:val="28"/>
        </w:rPr>
        <w:t>
      Бұл жерде Х - салмақтағы кемуiнiң iзделiп отырған пайызы; 
</w:t>
      </w:r>
      <w:r>
        <w:br/>
      </w:r>
      <w:r>
        <w:rPr>
          <w:rFonts w:ascii="Times New Roman"/>
          <w:b w:val="false"/>
          <w:i w:val="false"/>
          <w:color w:val="000000"/>
          <w:sz w:val="28"/>
        </w:rPr>
        <w:t>
      б - кiрiс бойынша арамшөп қоспасы, %; 
</w:t>
      </w:r>
      <w:r>
        <w:br/>
      </w:r>
      <w:r>
        <w:rPr>
          <w:rFonts w:ascii="Times New Roman"/>
          <w:b w:val="false"/>
          <w:i w:val="false"/>
          <w:color w:val="000000"/>
          <w:sz w:val="28"/>
        </w:rPr>
        <w:t>
      г - шығыс бойынша арамшөп қоспасы, %; 
</w:t>
      </w:r>
      <w:r>
        <w:br/>
      </w:r>
      <w:r>
        <w:rPr>
          <w:rFonts w:ascii="Times New Roman"/>
          <w:b w:val="false"/>
          <w:i w:val="false"/>
          <w:color w:val="000000"/>
          <w:sz w:val="28"/>
        </w:rPr>
        <w:t>
      д - ылғалдықтың төмендеуiнен кемудiң мөлшерi "1" тармақшада келтiрiлген формула бойынша % есептелiнген. 
</w:t>
      </w:r>
      <w:r>
        <w:br/>
      </w:r>
      <w:r>
        <w:rPr>
          <w:rFonts w:ascii="Times New Roman"/>
          <w:b w:val="false"/>
          <w:i w:val="false"/>
          <w:color w:val="000000"/>
          <w:sz w:val="28"/>
        </w:rPr>
        <w:t>
      Алайда осы формула бойынша кемудi есептен шығару тек 0,2% көп емес мөлшерде жасалуы мүмкiн. 0,2% тыс кемудi есептен шығару тек астық сақтау кәсiпорын басшысының негiздi қолдаухаты бойынша әрбiр жекелеген жағдайда Қазақстан Республикасы Ауыл шаруашылығы министрлiгiнiң аумақтық басқармалары басшыларының рұқсатымен және орнында астық инспекторы осы қолдаухаттың негiздiлiгiн алдын ала тексергеннен кейiн ғана жасалуы мүмкiн. Өңдеуге немесе сақтау процесiнде механизмдердiң орын ауыстыруға тартылмаған астық партиялары бойынша есептен шығаруға арамшөп қоспаларын төмендету есебiнен рұқсат етiлмейдi; 
</w:t>
      </w:r>
      <w:r>
        <w:br/>
      </w:r>
      <w:r>
        <w:rPr>
          <w:rFonts w:ascii="Times New Roman"/>
          <w:b w:val="false"/>
          <w:i w:val="false"/>
          <w:color w:val="000000"/>
          <w:sz w:val="28"/>
        </w:rPr>
        <w:t>
      3) сақтау кезiнде астықтың табиғи кемуi (пайызда) мынадай нормалардан 20 қосымшаға сәйкес аспауы тиiс. 
</w:t>
      </w:r>
      <w:r>
        <w:br/>
      </w:r>
      <w:r>
        <w:rPr>
          <w:rFonts w:ascii="Times New Roman"/>
          <w:b w:val="false"/>
          <w:i w:val="false"/>
          <w:color w:val="000000"/>
          <w:sz w:val="28"/>
        </w:rPr>
        <w:t>
      Табиғи кемудiң көрсетiлген нормалары бақылау және шектi ретiнде тек қана жасанды кептiрiлген, астық қабылдау кәсiпорында сақталған астық партиясының нақты бар түгендеу немесе тексеру кезiнде, оның сапасының өзгеруi болмай салмағының төмендеуi белгiлi болған жағдайда қолданылады. 
</w:t>
      </w:r>
      <w:r>
        <w:br/>
      </w:r>
      <w:r>
        <w:rPr>
          <w:rFonts w:ascii="Times New Roman"/>
          <w:b w:val="false"/>
          <w:i w:val="false"/>
          <w:color w:val="000000"/>
          <w:sz w:val="28"/>
        </w:rPr>
        <w:t>
      Астықты майлы дақылдар тұқымын 3 айға дейiн сақтаған кезде табиғи кему нормалары сақталған күн нақты саны есебiнен қолданылады, ал 6 айға және бiр жылға дейiн сақтаған кезде - сақталу айдың нақтылы саны есебiнде. 
</w:t>
      </w:r>
      <w:r>
        <w:br/>
      </w:r>
      <w:r>
        <w:rPr>
          <w:rFonts w:ascii="Times New Roman"/>
          <w:b w:val="false"/>
          <w:i w:val="false"/>
          <w:color w:val="000000"/>
          <w:sz w:val="28"/>
        </w:rPr>
        <w:t>
      Астықты бiр жылдан артық сақтаған кезде әрбiр келесi сақталған жылға табиғи кему нормалары 0,04 пайыз көлемiнде сақталу айдың нақтылы саны есебiнде қолданылады.
</w:t>
      </w:r>
      <w:r>
        <w:br/>
      </w:r>
      <w:r>
        <w:rPr>
          <w:rFonts w:ascii="Times New Roman"/>
          <w:b w:val="false"/>
          <w:i w:val="false"/>
          <w:color w:val="000000"/>
          <w:sz w:val="28"/>
        </w:rPr>
        <w:t>
     Аралас астық үшiн кему нормалары қоспада бар негiзгi дақылдар бойынша белгiленедi.
</w:t>
      </w:r>
      <w:r>
        <w:br/>
      </w:r>
      <w:r>
        <w:rPr>
          <w:rFonts w:ascii="Times New Roman"/>
          <w:b w:val="false"/>
          <w:i w:val="false"/>
          <w:color w:val="000000"/>
          <w:sz w:val="28"/>
        </w:rPr>
        <w:t>
     Электормагниттi машиналарда тазаланған шөп тұқымдары бойынша табиғи кему нормалары 15 пайызға жоғарылайды.
</w:t>
      </w:r>
      <w:r>
        <w:br/>
      </w:r>
      <w:r>
        <w:rPr>
          <w:rFonts w:ascii="Times New Roman"/>
          <w:b w:val="false"/>
          <w:i w:val="false"/>
          <w:color w:val="000000"/>
          <w:sz w:val="28"/>
        </w:rPr>
        <w:t>
     Барлық дақылдар үшiн табиғи кему нормалары мына формула бойынша есептелiнедi:
</w:t>
      </w:r>
      <w:r>
        <w:br/>
      </w:r>
      <w:r>
        <w:rPr>
          <w:rFonts w:ascii="Times New Roman"/>
          <w:b w:val="false"/>
          <w:i w:val="false"/>
          <w:color w:val="000000"/>
          <w:sz w:val="28"/>
        </w:rPr>
        <w:t>
                   а х б,  %              б х в, %           
</w:t>
      </w:r>
      <w:r>
        <w:br/>
      </w:r>
      <w:r>
        <w:rPr>
          <w:rFonts w:ascii="Times New Roman"/>
          <w:b w:val="false"/>
          <w:i w:val="false"/>
          <w:color w:val="000000"/>
          <w:sz w:val="28"/>
        </w:rPr>
        <w:t>
              Х = ---------       Х = а +  --------  
</w:t>
      </w:r>
      <w:r>
        <w:br/>
      </w:r>
      <w:r>
        <w:rPr>
          <w:rFonts w:ascii="Times New Roman"/>
          <w:b w:val="false"/>
          <w:i w:val="false"/>
          <w:color w:val="000000"/>
          <w:sz w:val="28"/>
        </w:rPr>
        <w:t>
                    г                          г
</w:t>
      </w:r>
      <w:r>
        <w:br/>
      </w:r>
      <w:r>
        <w:rPr>
          <w:rFonts w:ascii="Times New Roman"/>
          <w:b w:val="false"/>
          <w:i w:val="false"/>
          <w:color w:val="000000"/>
          <w:sz w:val="28"/>
        </w:rPr>
        <w:t>
      85. Кейбiр жағдайда, астық партиялары бойынша қоқымның ылғалдылығын жоғарлауы немесе санының ұлғайтуы белгiленсе, тазарту жөнiндегi Комиссия сапаның өзгеру себептерiн әбден тексередi, сапаның төмендеуiне және жарамды артығының жоқтығына материалды жауапты тұлғаның жазықтылығы туралы тұжырым бередi.
</w:t>
      </w:r>
      <w:r>
        <w:br/>
      </w:r>
      <w:r>
        <w:rPr>
          <w:rFonts w:ascii="Times New Roman"/>
          <w:b w:val="false"/>
          <w:i w:val="false"/>
          <w:color w:val="000000"/>
          <w:sz w:val="28"/>
        </w:rPr>
        <w:t>
     Артығы жоқ болған кезде немесе, егер ол астықтың сапасының төмендеуiнiң нәтижесiнде болуға тиiстiден кем болса, салмағындағы айырмашылықтарды есептеу, негiз бар деп санағанда шығарылады.
</w:t>
      </w:r>
      <w:r>
        <w:br/>
      </w:r>
      <w:r>
        <w:rPr>
          <w:rFonts w:ascii="Times New Roman"/>
          <w:b w:val="false"/>
          <w:i w:val="false"/>
          <w:color w:val="000000"/>
          <w:sz w:val="28"/>
        </w:rPr>
        <w:t>
     Сапаның төмендеуi ылғалдандыру немесе бөтен қоқымды немесе басқа дақылдардың дәндерiн астыққа араластырып илеу есебiнен салмақтың ұлғаюына алып келу керек едi, арам шөп қоспаларына мемлекеттiк стандарт бойынша қатысты.
</w:t>
      </w:r>
    </w:p>
    <w:p>
      <w:pPr>
        <w:spacing w:after="0"/>
        <w:ind w:left="0"/>
        <w:jc w:val="both"/>
      </w:pPr>
      <w:r>
        <w:rPr>
          <w:rFonts w:ascii="Times New Roman"/>
          <w:b w:val="false"/>
          <w:i w:val="false"/>
          <w:color w:val="000000"/>
          <w:sz w:val="28"/>
        </w:rPr>
        <w:t>
                                                   100 х (б - а)
</w:t>
      </w:r>
      <w:r>
        <w:br/>
      </w:r>
      <w:r>
        <w:rPr>
          <w:rFonts w:ascii="Times New Roman"/>
          <w:b w:val="false"/>
          <w:i w:val="false"/>
          <w:color w:val="000000"/>
          <w:sz w:val="28"/>
        </w:rPr>
        <w:t>
     Салмағындағы айырмашылықтарды есептеу  Х = - -------------- формуласы
</w:t>
      </w:r>
      <w:r>
        <w:br/>
      </w:r>
      <w:r>
        <w:rPr>
          <w:rFonts w:ascii="Times New Roman"/>
          <w:b w:val="false"/>
          <w:i w:val="false"/>
          <w:color w:val="000000"/>
          <w:sz w:val="28"/>
        </w:rPr>
        <w:t>
                                                       100 - б
</w:t>
      </w:r>
      <w:r>
        <w:br/>
      </w:r>
      <w:r>
        <w:rPr>
          <w:rFonts w:ascii="Times New Roman"/>
          <w:b w:val="false"/>
          <w:i w:val="false"/>
          <w:color w:val="000000"/>
          <w:sz w:val="28"/>
        </w:rPr>
        <w:t>
бойынша шығарылады.
</w:t>
      </w:r>
      <w:r>
        <w:br/>
      </w:r>
      <w:r>
        <w:rPr>
          <w:rFonts w:ascii="Times New Roman"/>
          <w:b w:val="false"/>
          <w:i w:val="false"/>
          <w:color w:val="000000"/>
          <w:sz w:val="28"/>
        </w:rPr>
        <w:t>
     Бұл жерде Х - салмақты ұлғайтудың iзделiп отырған пайызы;
</w:t>
      </w:r>
      <w:r>
        <w:br/>
      </w:r>
      <w:r>
        <w:rPr>
          <w:rFonts w:ascii="Times New Roman"/>
          <w:b w:val="false"/>
          <w:i w:val="false"/>
          <w:color w:val="000000"/>
          <w:sz w:val="28"/>
        </w:rPr>
        <w:t>
     а - кiрiс және қалдық бойынша ылғалдықтың немесе арамшөп қоспаларының көрсеткiшi, %;
</w:t>
      </w:r>
      <w:r>
        <w:br/>
      </w:r>
      <w:r>
        <w:rPr>
          <w:rFonts w:ascii="Times New Roman"/>
          <w:b w:val="false"/>
          <w:i w:val="false"/>
          <w:color w:val="000000"/>
          <w:sz w:val="28"/>
        </w:rPr>
        <w:t>
     б - шығыс және қалдық бойынша ылғалдықтың немесе арамшөп қоспаларының көрсеткiшi, %.
</w:t>
      </w:r>
      <w:r>
        <w:br/>
      </w:r>
      <w:r>
        <w:rPr>
          <w:rFonts w:ascii="Times New Roman"/>
          <w:b w:val="false"/>
          <w:i w:val="false"/>
          <w:color w:val="000000"/>
          <w:sz w:val="28"/>
        </w:rPr>
        <w:t>
     Мысалы, кiрiс 157183 килограмм, ылғалдығы 14,34%, шығыс 157183 килограмм, ылғалдығы 15,20%.
</w:t>
      </w:r>
      <w:r>
        <w:br/>
      </w:r>
      <w:r>
        <w:rPr>
          <w:rFonts w:ascii="Times New Roman"/>
          <w:b w:val="false"/>
          <w:i w:val="false"/>
          <w:color w:val="000000"/>
          <w:sz w:val="28"/>
        </w:rPr>
        <w:t>
                  100 Х (15,20 - 14,34)       86
</w:t>
      </w:r>
      <w:r>
        <w:br/>
      </w:r>
      <w:r>
        <w:rPr>
          <w:rFonts w:ascii="Times New Roman"/>
          <w:b w:val="false"/>
          <w:i w:val="false"/>
          <w:color w:val="000000"/>
          <w:sz w:val="28"/>
        </w:rPr>
        <w:t>
            Х = - - - - - - - - - - - - - = - - - - - = 1,01%
</w:t>
      </w:r>
      <w:r>
        <w:br/>
      </w:r>
      <w:r>
        <w:rPr>
          <w:rFonts w:ascii="Times New Roman"/>
          <w:b w:val="false"/>
          <w:i w:val="false"/>
          <w:color w:val="000000"/>
          <w:sz w:val="28"/>
        </w:rPr>
        <w:t>
                   100 - 15,20              84,89
</w:t>
      </w:r>
    </w:p>
    <w:p>
      <w:pPr>
        <w:spacing w:after="0"/>
        <w:ind w:left="0"/>
        <w:jc w:val="both"/>
      </w:pPr>
      <w:r>
        <w:rPr>
          <w:rFonts w:ascii="Times New Roman"/>
          <w:b w:val="false"/>
          <w:i w:val="false"/>
          <w:color w:val="000000"/>
          <w:sz w:val="28"/>
        </w:rPr>
        <w:t>
есеп құрайтыны:
</w:t>
      </w:r>
      <w:r>
        <w:br/>
      </w:r>
      <w:r>
        <w:rPr>
          <w:rFonts w:ascii="Times New Roman"/>
          <w:b w:val="false"/>
          <w:i w:val="false"/>
          <w:color w:val="000000"/>
          <w:sz w:val="28"/>
        </w:rPr>
        <w:t>
                        157183 Х 1,01
</w:t>
      </w:r>
      <w:r>
        <w:br/>
      </w:r>
      <w:r>
        <w:rPr>
          <w:rFonts w:ascii="Times New Roman"/>
          <w:b w:val="false"/>
          <w:i w:val="false"/>
          <w:color w:val="000000"/>
          <w:sz w:val="28"/>
        </w:rPr>
        <w:t>
                       --------------- = 1588 кг.
</w:t>
      </w:r>
      <w:r>
        <w:br/>
      </w:r>
      <w:r>
        <w:rPr>
          <w:rFonts w:ascii="Times New Roman"/>
          <w:b w:val="false"/>
          <w:i w:val="false"/>
          <w:color w:val="000000"/>
          <w:sz w:val="28"/>
        </w:rPr>
        <w:t>
                            100
</w:t>
      </w:r>
      <w:r>
        <w:br/>
      </w:r>
      <w:r>
        <w:rPr>
          <w:rFonts w:ascii="Times New Roman"/>
          <w:b w:val="false"/>
          <w:i w:val="false"/>
          <w:color w:val="000000"/>
          <w:sz w:val="28"/>
        </w:rPr>
        <w:t>
      Тазартылған немесе түгенделiп болғаннан кейiнгi астық партияларында ылғалдықтың көтерiлуi және арамшөп қоспалары белгiлi болған жағдайда, астықты қабылдау немесе босату кезiнде немесе қандай болса да себептермен сапасына дәл анықтамаудың нәтижесi деп түсiндiрiледi, ол астықтың салмағын ұлғайтуға алып келуi тиiс емес, астық инспекторы салмақтағы айырмашылықтарды есептеу үшiн негiздiң бар болуы немесе жоқ болуы туралы өз тұжырымын астық санды-сапалы есеп кiтапшасында (6 және 7 қосымша) жазады, астық партияларын тазартудың нәтижелерi туралы шешiм қабылдау үшiн Қазақстан Республикасы Ауыл шаруашылығы министрлiгiнiң аумақтық басқармасының бастығына хабарлайды. 
</w:t>
      </w:r>
      <w:r>
        <w:br/>
      </w:r>
      <w:r>
        <w:rPr>
          <w:rFonts w:ascii="Times New Roman"/>
          <w:b w:val="false"/>
          <w:i w:val="false"/>
          <w:color w:val="000000"/>
          <w:sz w:val="28"/>
        </w:rPr>
        <w:t>
      Тазалау актiсiне сәйкес астықты есептен шығару тек нақтылы салмақтан ғана жүргiзiледi. Астықтың есепке алынған нақты салмағынан есептен шығару жүргiзiлмейдi. 
</w:t>
      </w:r>
      <w:r>
        <w:br/>
      </w:r>
      <w:r>
        <w:rPr>
          <w:rFonts w:ascii="Times New Roman"/>
          <w:b w:val="false"/>
          <w:i w:val="false"/>
          <w:color w:val="000000"/>
          <w:sz w:val="28"/>
        </w:rPr>
        <w:t>
      86. Бастапқы құжаттар бойынша сандық және сапалық көрсеткiштер мен сандық-сапалық есеп жүргiзу кiтабындағы есептеулердiң дұрыстығын тексергеннен кейiн, комиссия тазарту актiсiн үш данада жасайды және оларды астықтың иесiне жiбередi. Астықтың иесi қажет кезiнде тазарту актiсiн бекiту үшiн ҚР АШМ аумақтық басқармасына өтiнiшпен барады. Тазарту актiсiн ҚР АШМ облыстық аумақтық басқармасына лауазымды тұлғамен бекiтiледi. 
</w:t>
      </w:r>
      <w:r>
        <w:br/>
      </w:r>
      <w:r>
        <w:rPr>
          <w:rFonts w:ascii="Times New Roman"/>
          <w:b w:val="false"/>
          <w:i w:val="false"/>
          <w:color w:val="000000"/>
          <w:sz w:val="28"/>
        </w:rPr>
        <w:t>
      87. Тазарту актiлерi сиямен немесе компьютерде тазартусыз, түзетусiз және оңдаусыз толтырылады. Тазарту актiлерiне түзетулер қажет болған жағдайда жаңадан қайта жасалады. 
</w:t>
      </w:r>
      <w:r>
        <w:br/>
      </w:r>
      <w:r>
        <w:rPr>
          <w:rFonts w:ascii="Times New Roman"/>
          <w:b w:val="false"/>
          <w:i w:val="false"/>
          <w:color w:val="000000"/>
          <w:sz w:val="28"/>
        </w:rPr>
        <w:t>
      Астықтың мөлшерi тазарту актiлерiнде килограммен, 0,01% дейiнгi дәлдiкпен ылғалдылық пен арамшөп қоспаларының өлшенген орташа көрсеткiштерi килограммен көрсетiледi. 0,04% дейiнгi бөлшек үлестер қоса лақтырылады, ал 0,005 және көбiрегi 0,01% орнына қабылданады. 
</w:t>
      </w:r>
      <w:r>
        <w:br/>
      </w:r>
      <w:r>
        <w:rPr>
          <w:rFonts w:ascii="Times New Roman"/>
          <w:b w:val="false"/>
          <w:i w:val="false"/>
          <w:color w:val="000000"/>
          <w:sz w:val="28"/>
        </w:rPr>
        <w:t>
      Тазарту актiлерiне ағымдағы жылдың 1 қаңтарынан бастап және 31 желтоқсанға дейiн бiр жылдың iшiнде тiркеуге сәйкес реттiк нөмiрлер берiледi. Комиссияның оған қол қойған күнi тазарту актiсiнiң датасы болып табылады. Тазарту материалды жауапты тұлғаның қатысуынсыз жүргiзiлген жағдайда, комиссия бұл туралы тазарту актiсiнде себептерiн түсiндiрiп көрсетiледi. 
</w:t>
      </w:r>
      <w:r>
        <w:br/>
      </w:r>
      <w:r>
        <w:rPr>
          <w:rFonts w:ascii="Times New Roman"/>
          <w:b w:val="false"/>
          <w:i w:val="false"/>
          <w:color w:val="000000"/>
          <w:sz w:val="28"/>
        </w:rPr>
        <w:t>
      Тазарту актiлерiнде сандық-сапалық есеп жүргiзу кiтабындағы жазбаларға сәйкес астық дақылдарының толық атауы, сондай-ақ материалды жауапты тұлғаның тегi мен аты жөнi, қойманың нөмiрi, атауы көрсетiледi. Тазалау актiсiнiң 1 және 7 тармақшаларда (18 қосымша): 
</w:t>
      </w:r>
      <w:r>
        <w:br/>
      </w:r>
      <w:r>
        <w:rPr>
          <w:rFonts w:ascii="Times New Roman"/>
          <w:b w:val="false"/>
          <w:i w:val="false"/>
          <w:color w:val="000000"/>
          <w:sz w:val="28"/>
        </w:rPr>
        <w:t>
      1) түгендеу немесе тексеру кезiнде ведомстволармен ресiмделген өлшенiмдер мен актiлердiң азғантай қалдықтарын қайта өлшеу арқылы қолда бар мөлшерi; 
</w:t>
      </w:r>
      <w:r>
        <w:br/>
      </w:r>
      <w:r>
        <w:rPr>
          <w:rFonts w:ascii="Times New Roman"/>
          <w:b w:val="false"/>
          <w:i w:val="false"/>
          <w:color w:val="000000"/>
          <w:sz w:val="28"/>
        </w:rPr>
        <w:t>
      2) қайта өлшеу кезiнде таңдап алынған үлгiлердiң зертханалық талдаудың деректерi бойынша ылғалдылық пен арамшөп қоспасының сапасы көрсетiледi. 
</w:t>
      </w:r>
      <w:r>
        <w:br/>
      </w:r>
      <w:r>
        <w:rPr>
          <w:rFonts w:ascii="Times New Roman"/>
          <w:b w:val="false"/>
          <w:i w:val="false"/>
          <w:color w:val="000000"/>
          <w:sz w:val="28"/>
        </w:rPr>
        <w:t>
      2 және 4 тармақтарда қабылданған және босатылған астықтың салмағы, қабылдау және босатудың басталу және аяқталу мерзiмi, сондай-ақ ылғалдылық пен арамшөп қоспалары бойынша сапаның өлшенген орташа көрсеткiштерi сандық сапалық есеп жүргiзу кiтабының деректерi бойынша көрсетiледi. 
</w:t>
      </w:r>
      <w:r>
        <w:br/>
      </w:r>
      <w:r>
        <w:rPr>
          <w:rFonts w:ascii="Times New Roman"/>
          <w:b w:val="false"/>
          <w:i w:val="false"/>
          <w:color w:val="000000"/>
          <w:sz w:val="28"/>
        </w:rPr>
        <w:t>
      5 және 6 тармақтарда машиналарда тазарту және тетiктермен астықтың орнын ауыстыру кезiнде алынған, I, II және III санаттағы жанама өнiмдер мен қалдықтарды өңдеуге арналған актiлерге сәйкес шығыс бойынша есептен шығарылған ылғалдылық пен арамшөп қоспалары бойынша жалпы мөлшерi мен өлшенген орташа сапасы көрсетiледi. 
</w:t>
      </w:r>
      <w:r>
        <w:br/>
      </w:r>
      <w:r>
        <w:rPr>
          <w:rFonts w:ascii="Times New Roman"/>
          <w:b w:val="false"/>
          <w:i w:val="false"/>
          <w:color w:val="000000"/>
          <w:sz w:val="28"/>
        </w:rPr>
        <w:t>
      10 тармақта ылғалдылық пен арамшөп қоспаларының көтерiлуiне байланысты есептелген салмақтағы айырма көрсетiледi. Сапаның төмендеуiнен туындайтын салмақтағы айырмашылықтарды есептеу үшін негiздiгi бар болуы немесе жоқ болуы туралы тұжырымды тазарту жөнiндегi комиссия 17 тармаққа немесе тазарту актiсiне арнайы қосымшадан беруге мiндеттi. 
</w:t>
      </w:r>
      <w:r>
        <w:br/>
      </w:r>
      <w:r>
        <w:rPr>
          <w:rFonts w:ascii="Times New Roman"/>
          <w:b w:val="false"/>
          <w:i w:val="false"/>
          <w:color w:val="000000"/>
          <w:sz w:val="28"/>
        </w:rPr>
        <w:t>
      12 тармақта өңдеу кезiнде алынған жанама өнiмдер мен қалдықтардың мөлшерi, өңдеуге босатылған астықтың салмағы, өңдеу түрi, тексерiлген партиялар бойынша өңдеуге арналған барлық актiлердiң нөмiрлерi мен даталары. Мұнда қабылдау, босату, тиеу және сақтау үдерiсiнде тетiктермен ауыстырылған астықтың дұрыс мөлшерi көрсетiледi. 
</w:t>
      </w:r>
      <w:r>
        <w:br/>
      </w:r>
      <w:r>
        <w:rPr>
          <w:rFonts w:ascii="Times New Roman"/>
          <w:b w:val="false"/>
          <w:i w:val="false"/>
          <w:color w:val="000000"/>
          <w:sz w:val="28"/>
        </w:rPr>
        <w:t>
      Егер жол саны өңдеуге арналған барлық актiлердi есептеу үшiн жеткiлiксiз болса, тазарту актiсiне өңдеу актiлерiнiң тiзбесi қоса берiледi, ал 12 тармақта "Өңдеуге арналған актiлердiң тiзбесi қоса берiледi" деп көрсетiледi. Қоса берiлген актiлердiң тiзбесiне тазарту жөнiндегi комиссияның барлық мүшелерi мен материалды жауапты тұлға қол қояды. 
</w:t>
      </w:r>
      <w:r>
        <w:br/>
      </w:r>
      <w:r>
        <w:rPr>
          <w:rFonts w:ascii="Times New Roman"/>
          <w:b w:val="false"/>
          <w:i w:val="false"/>
          <w:color w:val="000000"/>
          <w:sz w:val="28"/>
        </w:rPr>
        <w:t>
      13 тармақта осы Ереженiң 78-тармағында 3-тармақшада қарастырылған тәртiппен есептелiнген айлар мен күндер аралық орта сақтау мерзiмi көрсетiледi. 
</w:t>
      </w:r>
      <w:r>
        <w:br/>
      </w:r>
      <w:r>
        <w:rPr>
          <w:rFonts w:ascii="Times New Roman"/>
          <w:b w:val="false"/>
          <w:i w:val="false"/>
          <w:color w:val="000000"/>
          <w:sz w:val="28"/>
        </w:rPr>
        <w:t>
      14 тармақтың "а", "б" және "в" тармақшаларында ылғалдылықтың төмендеуiнен және арамшөп қоспаларынан, кейiн бекiтiлген норма бойынша есептелген мөлшерде, сақтау кезiнде табиғи кемуден астықтың салмағындағы кему көрсетiледi. 
</w:t>
      </w:r>
      <w:r>
        <w:br/>
      </w:r>
      <w:r>
        <w:rPr>
          <w:rFonts w:ascii="Times New Roman"/>
          <w:b w:val="false"/>
          <w:i w:val="false"/>
          <w:color w:val="000000"/>
          <w:sz w:val="28"/>
        </w:rPr>
        <w:t>
      14 тармақтың "г" тармақшасында салмақта кему сыпырынды есебiнен көрсетiледi. Есептен шығаруға тиiстi жетiспеушiлiк мөлшерi осы Ереженiң 82-тармағында белгiленген тәртiппен анықталады. 
</w:t>
      </w:r>
      <w:r>
        <w:br/>
      </w:r>
      <w:r>
        <w:rPr>
          <w:rFonts w:ascii="Times New Roman"/>
          <w:b w:val="false"/>
          <w:i w:val="false"/>
          <w:color w:val="000000"/>
          <w:sz w:val="28"/>
        </w:rPr>
        <w:t>
      Егер 14-тармақта есептелген кему 11-тармақта көрсетiлген жетiспеушiлiктен жоғары болса, онда 14-тармақта нақты кему көрсетiледi. Бұл ретте жетiспеушiлiк алдымен сақтау кезiндегi табиғи кему нормалары, ал кейiн ылғалдылық және арамшөп қоспалары бойынша сапаның жақсаруы есебiнен есептен шығарылады. 
</w:t>
      </w:r>
      <w:r>
        <w:br/>
      </w:r>
      <w:r>
        <w:rPr>
          <w:rFonts w:ascii="Times New Roman"/>
          <w:b w:val="false"/>
          <w:i w:val="false"/>
          <w:color w:val="000000"/>
          <w:sz w:val="28"/>
        </w:rPr>
        <w:t>
      15-тармақта сақтау кезiнде табиғи кему нормасының сапасының жақсаруымен ақталмайтын жетiспеушiлiктiң сол бөлiгiнiң немесе 11-тармақта көрсетiлген нақты артығы көрсетiледi. 
</w:t>
      </w:r>
      <w:r>
        <w:br/>
      </w:r>
      <w:r>
        <w:rPr>
          <w:rFonts w:ascii="Times New Roman"/>
          <w:b w:val="false"/>
          <w:i w:val="false"/>
          <w:color w:val="000000"/>
          <w:sz w:val="28"/>
        </w:rPr>
        <w:t>
      Комиссия сақтау кезiнде табиғи кему нормаларымен, сапасының жақсаруымен ақталмаған, артылған немесе жетiспеушiлiк себептерiн мұқият тексергеннен кейiн баяндайды. 
</w:t>
      </w:r>
      <w:r>
        <w:br/>
      </w:r>
      <w:r>
        <w:rPr>
          <w:rFonts w:ascii="Times New Roman"/>
          <w:b w:val="false"/>
          <w:i w:val="false"/>
          <w:color w:val="000000"/>
          <w:sz w:val="28"/>
        </w:rPr>
        <w:t>
      Тазарту актiсiне тазалау жөнiндегi комиссияның құрамына кiретiн барлық лауазымды тұлғалар мен материалды-жауапты тұлғалар қол қояды. 
</w:t>
      </w:r>
      <w:r>
        <w:br/>
      </w:r>
      <w:r>
        <w:rPr>
          <w:rFonts w:ascii="Times New Roman"/>
          <w:b w:val="false"/>
          <w:i w:val="false"/>
          <w:color w:val="000000"/>
          <w:sz w:val="28"/>
        </w:rPr>
        <w:t>
      I, II және III санаттардың қалдығы бойынша тек сандық есепке алу жүргiзiледi. Оларды сақтаудың нәтижелерi түгендеу актiлерiмен ресiмделiнедi, материалдық құндылықтар үшiн белгiленген тәртiппен қаралады және бекiтiледi. 
</w:t>
      </w:r>
      <w:r>
        <w:br/>
      </w:r>
      <w:r>
        <w:rPr>
          <w:rFonts w:ascii="Times New Roman"/>
          <w:b w:val="false"/>
          <w:i w:val="false"/>
          <w:color w:val="000000"/>
          <w:sz w:val="28"/>
        </w:rPr>
        <w:t>
      Егер тазарту кезiнде астықтың немесе өнiмдердiң артылғаны бiлiнсе, осы артылғанын тазалау актiсiн қарауды күтпей-ақ кәсiпорынның бухгалтериясы дереу кiрiске алу керек. 
</w:t>
      </w:r>
      <w:r>
        <w:br/>
      </w:r>
      <w:r>
        <w:rPr>
          <w:rFonts w:ascii="Times New Roman"/>
          <w:b w:val="false"/>
          <w:i w:val="false"/>
          <w:color w:val="000000"/>
          <w:sz w:val="28"/>
        </w:rPr>
        <w:t>
      88. Жүгерi өңдейтiн зауыттарда өндiрiс бастығы қабылдаған әрбiр жеке есепке алынған жүгерi партияларын өңдеу аяқталғаннан кейiн мiндеттi тәртiппен осы жүгерi партияларының сақталатын жерiне және зауыттың өндiрiстiк корпусына толық тазарту жүргiзiледi. 
</w:t>
      </w:r>
      <w:r>
        <w:br/>
      </w:r>
      <w:r>
        <w:rPr>
          <w:rFonts w:ascii="Times New Roman"/>
          <w:b w:val="false"/>
          <w:i w:val="false"/>
          <w:color w:val="000000"/>
          <w:sz w:val="28"/>
        </w:rPr>
        <w:t>
      Тазарту құрамында өндiрiс бастығының қатысуымен астық қабылдау кәсiпорынның басшысы немесе оның орынбасары, бас инженерi, лаборатория меңгерушiсi және бас бухгалтерi бар комиссия жүргiзедi. 
</w:t>
      </w:r>
      <w:r>
        <w:br/>
      </w:r>
      <w:r>
        <w:rPr>
          <w:rFonts w:ascii="Times New Roman"/>
          <w:b w:val="false"/>
          <w:i w:val="false"/>
          <w:color w:val="000000"/>
          <w:sz w:val="28"/>
        </w:rPr>
        <w:t>
      Тазарту жөнiндегi комиссия астықтың қозғалысы туралы бастапқы құжаттар мен қоймалық есептер бойынша сан мен сапа жөнiнде тексерiлген сандық-сапалық есепке алу кiтабы бойынша операциялардың нәтижелерiн, сондай-ақ ылғалдылық бойынша есептiң дұрыстығын және өлшенген орташа көрсеткiштердi белгiлейдi. 
</w:t>
      </w:r>
      <w:r>
        <w:br/>
      </w:r>
      <w:r>
        <w:rPr>
          <w:rFonts w:ascii="Times New Roman"/>
          <w:b w:val="false"/>
          <w:i w:val="false"/>
          <w:color w:val="000000"/>
          <w:sz w:val="28"/>
        </w:rPr>
        <w:t>
      Жүгерi өңдейтiн зауыттарда өндiрiске босатылған собықтағы жүгерiнiң салмағы өндiрiс бастығының жауапкершiлiгiндегi сақтау орындарын тазалау, кептiргiш камераларға салынған жүгерiнi өлшеу бойынша есептеледi және нәтижелердi анықтау кiрiс бойынша - олардың өлшенген орташа ылғалдығы және қалдықтар мен өзектердi, дән күйiнде тұрған жүгерiнi өңдеуден алынған мөлшерiмен салыстыру арқылы шығарылады. 
</w:t>
      </w:r>
      <w:r>
        <w:br/>
      </w:r>
      <w:r>
        <w:rPr>
          <w:rFonts w:ascii="Times New Roman"/>
          <w:b w:val="false"/>
          <w:i w:val="false"/>
          <w:color w:val="000000"/>
          <w:sz w:val="28"/>
        </w:rPr>
        <w:t>
      Бұл жағдайда тазарту актiлерi (19 қосымша) есептелетiн жүгерi партияларының әрбiрiне жеке жасалады. 
</w:t>
      </w:r>
      <w:r>
        <w:br/>
      </w:r>
      <w:r>
        <w:rPr>
          <w:rFonts w:ascii="Times New Roman"/>
          <w:b w:val="false"/>
          <w:i w:val="false"/>
          <w:color w:val="000000"/>
          <w:sz w:val="28"/>
        </w:rPr>
        <w:t>
      Жүгерi өңдейтiн зауыттар мен цехтарда технологиялық сұлба бойынша жүгерi өңдеуден алынған қалдықтарды, әрбiр сорт пен буданды ұсақтау мүмкiн болып көрiнбейдi, оларды сорттары мен будандары бойынша бөлу осы немесе басқа сортты және буданды собықтағы жүгерiнi бастыруға жiберiлген салмағына үйлесiмдi жүргiзiледi. 
</w:t>
      </w:r>
      <w:r>
        <w:br/>
      </w:r>
      <w:r>
        <w:rPr>
          <w:rFonts w:ascii="Times New Roman"/>
          <w:b w:val="false"/>
          <w:i w:val="false"/>
          <w:color w:val="000000"/>
          <w:sz w:val="28"/>
        </w:rPr>
        <w:t>
      Тазарту актiлерiн (19 қосымша) жасағанда: 
</w:t>
      </w:r>
      <w:r>
        <w:br/>
      </w:r>
      <w:r>
        <w:rPr>
          <w:rFonts w:ascii="Times New Roman"/>
          <w:b w:val="false"/>
          <w:i w:val="false"/>
          <w:color w:val="000000"/>
          <w:sz w:val="28"/>
        </w:rPr>
        <w:t>
      1) Кiрiс бойынша - собықтағы жүгерiнiң сандық-сапалық есеп кiтабының мәлiметтерi (7 қосымша); 
</w:t>
      </w:r>
      <w:r>
        <w:br/>
      </w:r>
      <w:r>
        <w:rPr>
          <w:rFonts w:ascii="Times New Roman"/>
          <w:b w:val="false"/>
          <w:i w:val="false"/>
          <w:color w:val="000000"/>
          <w:sz w:val="28"/>
        </w:rPr>
        <w:t>
      2) Шығыс бойынша - жүгерiнiң тұқымдары мен өндiрiстен алынған жарамсыз жүгері, ұсақ дәндi жүгерi, өзектер мен қалдықтардың сандық-сапалық есеп кiтабының (7 қосымша) мәлiметтерi пайдаланылады. Бұл ретте жарамсыз жүгерiнiң кәсiпорынға қайтарылған мөлшерiн ескеру қажет, ал тазарту актiсi 5 жол бойынша көрсетiледi. 
</w:t>
      </w:r>
      <w:r>
        <w:br/>
      </w:r>
      <w:r>
        <w:rPr>
          <w:rFonts w:ascii="Times New Roman"/>
          <w:b w:val="false"/>
          <w:i w:val="false"/>
          <w:color w:val="000000"/>
          <w:sz w:val="28"/>
        </w:rPr>
        <w:t>
      Өңдеу үдерiсiнде жүгерiнiң механикалық шығындары өндiрiске берiлген жүгерiнiң салмағының 0,2% шегiнде тазарту актiсi бойынша есептен шығаруға қабылдануы мүмкiн. 
</w:t>
      </w:r>
      <w:r>
        <w:br/>
      </w:r>
      <w:r>
        <w:rPr>
          <w:rFonts w:ascii="Times New Roman"/>
          <w:b w:val="false"/>
          <w:i w:val="false"/>
          <w:color w:val="000000"/>
          <w:sz w:val="28"/>
        </w:rPr>
        <w:t>
      Сапасын жақсарту және белгiленген нормалардың шегiнде кемуден тыс жүгерiнiң артылғаны және жетiспеушiлiк болса, өндiрiстiң бастығы өзiнiң түсiнiгiн бередi, ал тазарту жөнiндегi комиссия олардың пайда болуы себептерiн мұқият тексеруге және тиiстi түсiнiктi тазарту актiсiне жазуға мiндеттi. 
</w:t>
      </w:r>
      <w:r>
        <w:br/>
      </w:r>
      <w:r>
        <w:rPr>
          <w:rFonts w:ascii="Times New Roman"/>
          <w:b w:val="false"/>
          <w:i w:val="false"/>
          <w:color w:val="000000"/>
          <w:sz w:val="28"/>
        </w:rPr>
        <w:t>
      Ылғалдығы мен залалды қоспаның төмендеу есебiнде ақталатын астық жетiспеушiлiгi, және де сақталу кезiнде кему нормасы 20 қосымшаға сәйкес есептелiнедi. 
</w:t>
      </w:r>
      <w:r>
        <w:br/>
      </w:r>
      <w:r>
        <w:rPr>
          <w:rFonts w:ascii="Times New Roman"/>
          <w:b w:val="false"/>
          <w:i w:val="false"/>
          <w:color w:val="000000"/>
          <w:sz w:val="28"/>
        </w:rPr>
        <w:t>
      89. Ұйымдарда астықтың бұзылғаны бiлiнген жағдайда әрбiр бүлiнген дерек мұқият тексерiледi және кiнәлiлер жауапкершiлiкке тартылады. Бұзылған астықтың мөлшерi, астық инспекторының тұжырымы бойынша онда ақаулықтың төртiншi дәрежесi болады және техникалық мақсаттарға пайдаланылуы мүмкiн емес, есепте және есептiлiкте ақталмаған жетiспеушiлiк ретiнде байқалады. 
</w:t>
      </w:r>
      <w:r>
        <w:br/>
      </w:r>
      <w:r>
        <w:rPr>
          <w:rFonts w:ascii="Times New Roman"/>
          <w:b w:val="false"/>
          <w:i w:val="false"/>
          <w:color w:val="000000"/>
          <w:sz w:val="28"/>
        </w:rPr>
        <w:t>
      Бұзылған астықты жою тек қана ҚР АШМ аумақтық басқарма басшысы рұқсатымен және астық иесiнiң келiсiмi бойынша жүргiзiлуi мүмкiн. 
</w:t>
      </w:r>
      <w:r>
        <w:br/>
      </w:r>
      <w:r>
        <w:rPr>
          <w:rFonts w:ascii="Times New Roman"/>
          <w:b w:val="false"/>
          <w:i w:val="false"/>
          <w:color w:val="000000"/>
          <w:sz w:val="28"/>
        </w:rPr>
        <w:t>
      90. Iске қосылатын астық қабылдау кәсiпорын зертхананы байқау кезiнде сапасы төмендетiлген астық қолданылады. 
</w:t>
      </w:r>
      <w:r>
        <w:br/>
      </w:r>
      <w:r>
        <w:rPr>
          <w:rFonts w:ascii="Times New Roman"/>
          <w:b w:val="false"/>
          <w:i w:val="false"/>
          <w:color w:val="000000"/>
          <w:sz w:val="28"/>
        </w:rPr>
        <w:t>
      91. Кәсiпорын басшысы астық қабылдау кәсiпорында сақтаудағы барлық қолда бар астықты жаппай қайта есептеу арқылы түгендеу жүргiзуге рұқсат беруге құқылы. 
</w:t>
      </w:r>
      <w:r>
        <w:br/>
      </w:r>
      <w:r>
        <w:rPr>
          <w:rFonts w:ascii="Times New Roman"/>
          <w:b w:val="false"/>
          <w:i w:val="false"/>
          <w:color w:val="000000"/>
          <w:sz w:val="28"/>
        </w:rPr>
        <w:t>
      92. Қазақстан Республикасы Ауыл шаруашылығы министрінің 2001 жылғы 16 тамыздағы N 254 бұйрығымен бекітілген ҚР АШМ облыс аумақтық басқармасы Астық инспекторы туралы және ҚР АШМ аудан аумақтық басқармасы Астық инспекторы туралы Ережелерімен көзделген тәртіпте ҚР АШМ аумақтық басқармасының астық инспекторы астық қабылдау кәсiпорнын тексеру жүргізгенде астықтың сапасын, қалдықтарды анықтауда дұрыстығы бөлігінде және оның құжаттарда бейнелеу, сандық-сапалық есептi жүргiзу, тазарту актiлерiнiң уақытылы жасалуының, санитарлық жәй-күйi сақталуын және басқа мәселелердiң дұрыстығына тексерiс жүргiзгенде, астық бақылау кәсiпорны астық инспекторына оларға қажет барлық есеп беру мәлiметтерiн, бастапқы құжаттарды, журналдар мен тексерiс мәселесi жөнiндегi басқа да құжаттарды беруге мiндеттi. 
</w:t>
      </w:r>
      <w:r>
        <w:br/>
      </w:r>
      <w:r>
        <w:rPr>
          <w:rFonts w:ascii="Times New Roman"/>
          <w:b w:val="false"/>
          <w:i w:val="false"/>
          <w:color w:val="000000"/>
          <w:sz w:val="28"/>
        </w:rPr>
        <w:t>
      Астық сақтауда, олардың сапасын анықтауда, сандық-сапалық есеп жүргiзуде тәртiп бұзушылық немесе басқа да жөнсiздiктер бiлiнген жағдайда астық инспекторы бiлiнген кемшiлiктер мен жөнсiздiктердi жою туралы нұсқама бередi, ал басшы, бас инженер, ӨТЛ-ның бастығы және кәсiпорынның бас бухгалтерi нұсқаманы астық инспекторы белгiлеген мерзiмде орындауға мiндеттi. 
</w:t>
      </w:r>
      <w:r>
        <w:br/>
      </w:r>
      <w:r>
        <w:rPr>
          <w:rFonts w:ascii="Times New Roman"/>
          <w:b w:val="false"/>
          <w:i w:val="false"/>
          <w:color w:val="000000"/>
          <w:sz w:val="28"/>
        </w:rPr>
        <w:t>
      93. Астық инспекторы тазарту актiлерiн қарағанда: 
</w:t>
      </w:r>
      <w:r>
        <w:br/>
      </w:r>
      <w:r>
        <w:rPr>
          <w:rFonts w:ascii="Times New Roman"/>
          <w:b w:val="false"/>
          <w:i w:val="false"/>
          <w:color w:val="000000"/>
          <w:sz w:val="28"/>
        </w:rPr>
        <w:t>
      1) тазарту актiсiнде барлық көзделген көрсеткiштер мен тиiстi қолдардың болуын тексеруге; 
</w:t>
      </w:r>
      <w:r>
        <w:br/>
      </w:r>
      <w:r>
        <w:rPr>
          <w:rFonts w:ascii="Times New Roman"/>
          <w:b w:val="false"/>
          <w:i w:val="false"/>
          <w:color w:val="000000"/>
          <w:sz w:val="28"/>
        </w:rPr>
        <w:t>
      2) есеп және бастапқы құжаттар жөнiндегi тазарту актiсiнiң сандық және сапалық көрсеткiштерiн тексеруге мiндеттi. 
</w:t>
      </w:r>
      <w:r>
        <w:br/>
      </w:r>
      <w:r>
        <w:rPr>
          <w:rFonts w:ascii="Times New Roman"/>
          <w:b w:val="false"/>
          <w:i w:val="false"/>
          <w:color w:val="000000"/>
          <w:sz w:val="28"/>
        </w:rPr>
        <w:t>
      Есепте қателер табылғанда есеп комиссиясының қызметкерлерi астық инспекторының қатысуымен: 
</w:t>
      </w:r>
      <w:r>
        <w:br/>
      </w:r>
      <w:r>
        <w:rPr>
          <w:rFonts w:ascii="Times New Roman"/>
          <w:b w:val="false"/>
          <w:i w:val="false"/>
          <w:color w:val="000000"/>
          <w:sz w:val="28"/>
        </w:rPr>
        <w:t>
      3) өңдеу актiсi мен жарамсыз қалдықты жою актiсiн, астық есебiнен қалдықтарды дұрыс шығарып тастауды тексерудi, сандық-сапалық есеп жөнiндегi бет сайынғы жиынтықты iрiктеп тексередi; 
</w:t>
      </w:r>
      <w:r>
        <w:br/>
      </w:r>
      <w:r>
        <w:rPr>
          <w:rFonts w:ascii="Times New Roman"/>
          <w:b w:val="false"/>
          <w:i w:val="false"/>
          <w:color w:val="000000"/>
          <w:sz w:val="28"/>
        </w:rPr>
        <w:t>
      4) сапаны жақсарту есебiнен және сақтағанда табиғи нормалар есебiнен салмағындағы кемудi есептен шығару жөнiндегi комиссия ұсынысының дұрыстығын тексередi; 
</w:t>
      </w:r>
      <w:r>
        <w:br/>
      </w:r>
      <w:r>
        <w:rPr>
          <w:rFonts w:ascii="Times New Roman"/>
          <w:b w:val="false"/>
          <w:i w:val="false"/>
          <w:color w:val="000000"/>
          <w:sz w:val="28"/>
        </w:rPr>
        <w:t>
      5) материалды-жауапты тұлғаның түсiндiруi мен қойманы тазарту жөнiндегi тұжырымды қарайды. 
</w:t>
      </w:r>
      <w:r>
        <w:br/>
      </w:r>
      <w:r>
        <w:rPr>
          <w:rFonts w:ascii="Times New Roman"/>
          <w:b w:val="false"/>
          <w:i w:val="false"/>
          <w:color w:val="000000"/>
          <w:sz w:val="28"/>
        </w:rPr>
        <w:t>
      94. Тексеру нәтижелерi мен тазарту актiсi жөнiндегi өзiнiң қорытындысын астық инспекторы: 
</w:t>
      </w:r>
      <w:r>
        <w:br/>
      </w:r>
      <w:r>
        <w:rPr>
          <w:rFonts w:ascii="Times New Roman"/>
          <w:b w:val="false"/>
          <w:i w:val="false"/>
          <w:color w:val="000000"/>
          <w:sz w:val="28"/>
        </w:rPr>
        <w:t>
      1) тазарту актiсiнiң сандық-сапалық көрсеткiштерiнiң кiрiс және шығыс құжаттары жөнiндегi сандық-сапалық есеп кiтабындағы жазуға сәйкестiгiн; 
</w:t>
      </w:r>
      <w:r>
        <w:br/>
      </w:r>
      <w:r>
        <w:rPr>
          <w:rFonts w:ascii="Times New Roman"/>
          <w:b w:val="false"/>
          <w:i w:val="false"/>
          <w:color w:val="000000"/>
          <w:sz w:val="28"/>
        </w:rPr>
        <w:t>
      2) ылғалдығын, шөп-шалаң қалдығын кемiту және сақтағанда табиғи кему нормалары есебiнен есептен шығаруға жатқызылған астық салмағының кемуiн көрсетiп, толық жазады. 
</w:t>
      </w:r>
      <w:r>
        <w:br/>
      </w:r>
      <w:r>
        <w:rPr>
          <w:rFonts w:ascii="Times New Roman"/>
          <w:b w:val="false"/>
          <w:i w:val="false"/>
          <w:color w:val="000000"/>
          <w:sz w:val="28"/>
        </w:rPr>
        <w:t>
      Астықтың сақталған кезде ұрлаған немесе бұзылған партиялары, ұрланған немесе бұзылуына байланысты жойылған астық есептен шығарылуға жатпайды, ол жетiспеушiлiк ретiнде қаралуға тиiс. 
</w:t>
      </w:r>
      <w:r>
        <w:br/>
      </w:r>
      <w:r>
        <w:rPr>
          <w:rFonts w:ascii="Times New Roman"/>
          <w:b w:val="false"/>
          <w:i w:val="false"/>
          <w:color w:val="000000"/>
          <w:sz w:val="28"/>
        </w:rPr>
        <w:t>
      Астық инспекторы тазарту актiлерi бойынша қорытындылар жасағанда осы Ереженi басшылыққа алады. 
</w:t>
      </w:r>
      <w:r>
        <w:br/>
      </w:r>
      <w:r>
        <w:rPr>
          <w:rFonts w:ascii="Times New Roman"/>
          <w:b w:val="false"/>
          <w:i w:val="false"/>
          <w:color w:val="000000"/>
          <w:sz w:val="28"/>
        </w:rPr>
        <w:t>
      Тазарту актiсiнiң бiр данасы астық қабылдайтын кәсiпорынның шот қызметкерiнде сақталады, екеуi ҚР АШМ аумақтық басқарма басшысына жiберiледi, бекiтiлгеннен кейiн бiр данасы кәсiпорынға қайтарылады. 
</w:t>
      </w:r>
      <w:r>
        <w:br/>
      </w:r>
      <w:r>
        <w:rPr>
          <w:rFonts w:ascii="Times New Roman"/>
          <w:b w:val="false"/>
          <w:i w:val="false"/>
          <w:color w:val="000000"/>
          <w:sz w:val="28"/>
        </w:rPr>
        <w:t>
      ҚР АШМ аумақтық басқармасының басшысы тазарту актiсiн қарауға және акт пен астық сарапшысының сараптық қорытындысын алғаннан кейiн он күн мерзiмнен кешiктiрмей ол бойынша шешiм қабылдауға мiндеттi. 
</w:t>
      </w:r>
      <w:r>
        <w:br/>
      </w:r>
      <w:r>
        <w:rPr>
          <w:rFonts w:ascii="Times New Roman"/>
          <w:b w:val="false"/>
          <w:i w:val="false"/>
          <w:color w:val="000000"/>
          <w:sz w:val="28"/>
        </w:rPr>
        <w:t>
      95. Тазарту актiсi жөнiндегi дұрыс жасалмаған қорытынды үшiн астық инспекторларына заңнамаға сәйкес жауап бередi. 
</w:t>
      </w:r>
      <w:r>
        <w:br/>
      </w:r>
      <w:r>
        <w:rPr>
          <w:rFonts w:ascii="Times New Roman"/>
          <w:b w:val="false"/>
          <w:i w:val="false"/>
          <w:color w:val="000000"/>
          <w:sz w:val="28"/>
        </w:rPr>
        <w:t>
      Астық инспекторының қорытындысы бойынша қарсылық болғанда, кәсiпорын басшысы мен материалды-жауапты тұлға астық инспекторына қарсылықтарын жазбаша түрде ҚР АШМ аумақтық басқармасының басшысына жiберiлетiн актiлерге қоса беруге мiндеттi. 
</w:t>
      </w:r>
      <w:r>
        <w:br/>
      </w:r>
      <w:r>
        <w:rPr>
          <w:rFonts w:ascii="Times New Roman"/>
          <w:b w:val="false"/>
          <w:i w:val="false"/>
          <w:color w:val="000000"/>
          <w:sz w:val="28"/>
        </w:rPr>
        <w:t>
      Кәсiпорынның бас бухгалтерi тазарту актiсi жөнiндегi астық инспекторының қорытындысымен және ҚР АШМ аумақтық басқармасы басшысының шешiмiмен материалды-жауапты тұлғаны таныстыруға және олардан ол туралы жазбаша растау алуға мiндеттi. 
</w:t>
      </w:r>
      <w:r>
        <w:br/>
      </w:r>
      <w:r>
        <w:rPr>
          <w:rFonts w:ascii="Times New Roman"/>
          <w:b w:val="false"/>
          <w:i w:val="false"/>
          <w:color w:val="000000"/>
          <w:sz w:val="28"/>
        </w:rPr>
        <w:t>
      96. Астық қабылдайтын кәсiпорынның негiзделген өтiнiшi бойынша және астық инспекторының қорытындысы бойынша астықтың жетiспейтiнiн жабу үшiн ҚР АШМ аумақтық басқармасы басшысының артық астықты есепке алуға құқығы бар. 
</w:t>
      </w:r>
      <w:r>
        <w:br/>
      </w:r>
      <w:r>
        <w:rPr>
          <w:rFonts w:ascii="Times New Roman"/>
          <w:b w:val="false"/>
          <w:i w:val="false"/>
          <w:color w:val="000000"/>
          <w:sz w:val="28"/>
        </w:rPr>
        <w:t>
      Жетiспейтiн немесе артық астықтың партиялары арасында байланыс болғанда ғана, тазарту актiсi бойынша табылған жетiспеушiлiктердi бiр кәсiпорында, бiр немесе әртүрлi материалды-жауапты тұлғада сақталатын астықтың бiр немесе басқа түрлерiнiң артығымен жабуға рұқсат етiледi. 
</w:t>
      </w:r>
      <w:r>
        <w:br/>
      </w:r>
      <w:r>
        <w:rPr>
          <w:rFonts w:ascii="Times New Roman"/>
          <w:b w:val="false"/>
          <w:i w:val="false"/>
          <w:color w:val="000000"/>
          <w:sz w:val="28"/>
        </w:rPr>
        <w:t>
      ҚР АШМ аумақтық басқармасының басшысы кәсiпорында, бiр немесе әртүрлi материалды-жауапты тұлғада сақталатын, астықтың партиялары өзара байланысты болғанда ғана, астық қабылдайтын кәсiпорынның негiзделген өтiнiшi бойынша және астық инспекторының қорытындысы бойынша астықтың бiр немесе бiрнеше партиясына бiр тазарту актiсiн жасауға құқылы, бұл операциялар бұрынғы түгендеуде өткiзiлген және бекiтiлген айналымдарды қозғамай, бiр мерзiмде ескерiлуге тиiс. 
</w:t>
      </w:r>
      <w:r>
        <w:br/>
      </w:r>
      <w:r>
        <w:rPr>
          <w:rFonts w:ascii="Times New Roman"/>
          <w:b w:val="false"/>
          <w:i w:val="false"/>
          <w:color w:val="000000"/>
          <w:sz w:val="28"/>
        </w:rPr>
        <w:t>
      ҚР АШМ аумақтық басқарманың бастығы жетпейтiн астықты артық астықпен жабу жөнiндегi өтiнiштер бойынша немесе өтiнiш алғаннан кейiн жиырма күн iшiнде астықтың бiрнеше партиясына бiр тазарту актiсiн жасау жөнiндегi шешiмдi қарауға және қабылдауға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Астықтың шығынын есепке алу мен есептен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шығару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97. Тиiстi тәртiппен ресiмделген және комиссия қол қойған тазарту актiсi бойынша алдын ала табылған кемудi материалды-жауапты тұлға өзiнiң қоймалық есептерi бойынша, тазарту актiсiн қарау мен бекiтудi күтпей есептен шығарады. 
</w:t>
      </w:r>
      <w:r>
        <w:br/>
      </w:r>
      <w:r>
        <w:rPr>
          <w:rFonts w:ascii="Times New Roman"/>
          <w:b w:val="false"/>
          <w:i w:val="false"/>
          <w:color w:val="000000"/>
          <w:sz w:val="28"/>
        </w:rPr>
        <w:t>
      98. Тазарту актiлерi бойынша табылған салмақтағы кемудi иесi "Қаралмаған және бекiтiлмеген актiлер бойынша жетiспей алынған дайындалған тауарлар" деген жеке шотқа ауыстырады, сол шотта ол ҚР АШМ аумақтық басқармасының басшысы тазарту актiлерiн бекiткенге дейiн тұрады. 
</w:t>
      </w:r>
      <w:r>
        <w:br/>
      </w:r>
      <w:r>
        <w:rPr>
          <w:rFonts w:ascii="Times New Roman"/>
          <w:b w:val="false"/>
          <w:i w:val="false"/>
          <w:color w:val="000000"/>
          <w:sz w:val="28"/>
        </w:rPr>
        <w:t>
      Егер, ҚР АШМ аумақтық басқармасының басшысы бекiткен тазарту актiлерi бойынша салмақтағы кемудi артықшылықпен жабу туралы немесе астықтың бiрнеше партиясына бiр тазарту актiсiн жасау туралы өтiнiш қаралса, осындай тазарту актiлерi бойынша салмақтағы кему "Қаралмаған және бекiтiлмеген актiлер бойынша жетiспей алынған дайындалған тауарлар" деген шотта ҚР АШМ аумақтық басқармасы басшысының қаралатын өтiнiш жөнiндегi шешiмiн ұйым алғанға дейiн болады. 
</w:t>
      </w:r>
      <w:r>
        <w:br/>
      </w:r>
      <w:r>
        <w:rPr>
          <w:rFonts w:ascii="Times New Roman"/>
          <w:b w:val="false"/>
          <w:i w:val="false"/>
          <w:color w:val="000000"/>
          <w:sz w:val="28"/>
        </w:rPr>
        <w:t>
      Жетiспеушiлiктi артықшылықпен жабу туралы және астықтың бiрнеше партиясына бiр тазарту актiсiн жасау туралы өтiнiштердi астық қабылдайтын кәсiпорынның басшысы ҚР АШМ аумақтық басқармасының басшысы қаралатын өтiнiш жөнiндегi соңғы актiнi бекiткеннен кейiн, жиырма күннен кешiктiрмей қарайды. 
</w:t>
      </w:r>
      <w:r>
        <w:br/>
      </w:r>
      <w:r>
        <w:rPr>
          <w:rFonts w:ascii="Times New Roman"/>
          <w:b w:val="false"/>
          <w:i w:val="false"/>
          <w:color w:val="000000"/>
          <w:sz w:val="28"/>
        </w:rPr>
        <w:t>
      "Қаралмаған және бекiтiлмеген актiлер бойынша жетiспей алынған дайындалған тауарлар" деген шоттағы есептен шығаруды, астықты өңдегенде және сақтағанда сапасын нақты қол жеткiзу арқылы жақсарту есебiнен, сондай-ақ сақтағанда белгiленген нормалардың шегiндегi табиғи кемудi иесi ҚР АШМ аумақтық басқармасының басшысы бекiткен тазарту актiлерiнiң негiзiнде ғана жүргiзедi. 
</w:t>
      </w:r>
      <w:r>
        <w:br/>
      </w:r>
      <w:r>
        <w:rPr>
          <w:rFonts w:ascii="Times New Roman"/>
          <w:b w:val="false"/>
          <w:i w:val="false"/>
          <w:color w:val="000000"/>
          <w:sz w:val="28"/>
        </w:rPr>
        <w:t>
      Астықты өңдегенде және сақтағанда нақты қол жеткiзу арқылы сапасын жақсарту есебiнен, сондай-ақ сақталғанда белгiленген нормалардың шегiнде салмағындағы кемудiң тазарту актiсi бекiтiлгеннен кейiн жоғарыда аталған шоттан ауыл шаруашылығы өнiмдерi жөнiндегi рефакция мен бонификация шоттарының, айналыс шығындары мен өндiрiстiк шығындар есебiнен шығарылады, ал кемудiң нормадан жоғары жетiспеушiлiгi кiнәлiлердiң дербес шоттарына жатқызылады және олардан өндiрiп алынады. 
</w:t>
      </w:r>
      <w:r>
        <w:br/>
      </w:r>
      <w:r>
        <w:rPr>
          <w:rFonts w:ascii="Times New Roman"/>
          <w:b w:val="false"/>
          <w:i w:val="false"/>
          <w:color w:val="000000"/>
          <w:sz w:val="28"/>
        </w:rPr>
        <w:t>
      99. Темiр жол, су және автомобиль-көлiк арқылы тасымалдағанда пайда болған жетiспеушiлiктi иесi табиғи кему нормаларының шегiнде "Шикiзат, негiзгi материалдар мен сатып алынатын жартылай фабрикаттар" деген айналыс шығыны шотының есебiне жатқызады. 
</w:t>
      </w:r>
      <w:r>
        <w:br/>
      </w:r>
      <w:r>
        <w:rPr>
          <w:rFonts w:ascii="Times New Roman"/>
          <w:b w:val="false"/>
          <w:i w:val="false"/>
          <w:color w:val="000000"/>
          <w:sz w:val="28"/>
        </w:rPr>
        <w:t>
      100. Көлiк органдары темiр жол және су жолдары арқылы тиеп жiберген және баратын жерiне жетпеген астық алатын ұйымның "Дайындау тауарлары мен жолдағы ыдыс" деген шотында ескерiледi және астықты iздеу және астық қабылдайтын кәсiпорынға қайтару шаралары қолданылады. 
</w:t>
      </w:r>
      <w:r>
        <w:br/>
      </w:r>
      <w:r>
        <w:rPr>
          <w:rFonts w:ascii="Times New Roman"/>
          <w:b w:val="false"/>
          <w:i w:val="false"/>
          <w:color w:val="000000"/>
          <w:sz w:val="28"/>
        </w:rPr>
        <w:t>
      Жүктi жеткiзу мерзiмi өткенде астық қабылдайтын кәсiпорын немесе жүк жiберушi көлiк органдарына дереу талап қоюға мiндеттi. Тасымалдаушының жүктi басқа кәсiпорынға беру жөнiндегi дәлелдi талабы қабылданбаған және соңғы талап қанағаттанусыз қалған жағдайда, тасымалдаушы мен жүктi алатын кәсiпорынға талап бiрдей қойылады.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Астық қабылдайтын кәсiпорындарда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астық тазартылғанда және жүгерi iрiктелгенде алынатын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өнiмдердi топтастыру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Ұйымдарда астық тазартылғанда және жүгерi iрiктелгенде алынатын астық, азық-түлiк және қалдық мыналарға бөлiнедi: 
</w:t>
      </w:r>
      <w:r>
        <w:br/>
      </w:r>
      <w:r>
        <w:rPr>
          <w:rFonts w:ascii="Times New Roman"/>
          <w:b w:val="false"/>
          <w:i w:val="false"/>
          <w:color w:val="000000"/>
          <w:sz w:val="28"/>
        </w:rPr>
        <w:t>
      1) "Негiзгi өнiмдер" (әртүрлi дақылдар астығының табиғи қоспасын қоса алғанда азық-түлiктiк, жемдiк және тұқымдық астық); 
</w:t>
      </w:r>
      <w:r>
        <w:br/>
      </w:r>
      <w:r>
        <w:rPr>
          <w:rFonts w:ascii="Times New Roman"/>
          <w:b w:val="false"/>
          <w:i w:val="false"/>
          <w:color w:val="000000"/>
          <w:sz w:val="28"/>
        </w:rPr>
        <w:t>
      2) "Жанама өнiмдер": 
</w:t>
      </w:r>
      <w:r>
        <w:br/>
      </w:r>
      <w:r>
        <w:rPr>
          <w:rFonts w:ascii="Times New Roman"/>
          <w:b w:val="false"/>
          <w:i w:val="false"/>
          <w:color w:val="000000"/>
          <w:sz w:val="28"/>
        </w:rPr>
        <w:t>
      бiрiншi өңдеуден түскен 50%-дан 70%-ға дейiн азық-түлiктiк (жарманы қоса алғанда), жемдiк дәндерден және бұршақ дақылдардан тұратын, стандарт бойынша негiзгi астыққа немесе астық қалдығына жататын астық қалдығы; 
</w:t>
      </w:r>
      <w:r>
        <w:br/>
      </w:r>
      <w:r>
        <w:rPr>
          <w:rFonts w:ascii="Times New Roman"/>
          <w:b w:val="false"/>
          <w:i w:val="false"/>
          <w:color w:val="000000"/>
          <w:sz w:val="28"/>
        </w:rPr>
        <w:t>
      бiрiншi өңдеуден түскен 70%-дан 85%-ға дейiн азық-түлiктiк (жарманы қоса алғанда), жемдiк дәндерден және бұршақ дақылдардан тұратын, стандарт бойынша негiзгi астыққа немесе астық қалдығына жататын астық қалдығы; 
</w:t>
      </w:r>
      <w:r>
        <w:br/>
      </w:r>
      <w:r>
        <w:rPr>
          <w:rFonts w:ascii="Times New Roman"/>
          <w:b w:val="false"/>
          <w:i w:val="false"/>
          <w:color w:val="000000"/>
          <w:sz w:val="28"/>
        </w:rPr>
        <w:t>
      азықтық дән сағы - саңылауының диаметрi 2,5 мм. електен өткiзiлген жүгерiнiң ұнтақталған дәнi; 
</w:t>
      </w:r>
      <w:r>
        <w:br/>
      </w:r>
      <w:r>
        <w:rPr>
          <w:rFonts w:ascii="Times New Roman"/>
          <w:b w:val="false"/>
          <w:i w:val="false"/>
          <w:color w:val="000000"/>
          <w:sz w:val="28"/>
        </w:rPr>
        <w:t>
      3) "Қалдықтар": 
</w:t>
      </w:r>
      <w:r>
        <w:br/>
      </w:r>
      <w:r>
        <w:rPr>
          <w:rFonts w:ascii="Times New Roman"/>
          <w:b w:val="false"/>
          <w:i w:val="false"/>
          <w:color w:val="000000"/>
          <w:sz w:val="28"/>
        </w:rPr>
        <w:t>
      бiрiншi категория: құрамында 30-дан жоғары 50% дейiн (қоса алғанда) дән болатын астық қалдығы; құрамында 10-нан жоғары 30% дейiн (қоса алғанда) дән болатын астық қалдығы; 
</w:t>
      </w:r>
      <w:r>
        <w:br/>
      </w:r>
      <w:r>
        <w:rPr>
          <w:rFonts w:ascii="Times New Roman"/>
          <w:b w:val="false"/>
          <w:i w:val="false"/>
          <w:color w:val="000000"/>
          <w:sz w:val="28"/>
        </w:rPr>
        <w:t>
      екiншi категория: құрамында 2-ден жоғары 10% дейiн дән болатын астық қалдығы; жүгерi собығының өзегi, жүгерiнiң қауызы, топан; 
</w:t>
      </w:r>
      <w:r>
        <w:br/>
      </w:r>
      <w:r>
        <w:rPr>
          <w:rFonts w:ascii="Times New Roman"/>
          <w:b w:val="false"/>
          <w:i w:val="false"/>
          <w:color w:val="000000"/>
          <w:sz w:val="28"/>
        </w:rPr>
        <w:t>
      үшiншi категория: құрамында ең кемiнде 2% сабан бөлiктерi болатын, астық тазартылғанда (сепаратордың қабылдайтын елегiнен түсу, төменгi елегiнен өту) алынған қалдық; жүгерiнiң қабы. 
</w:t>
      </w:r>
      <w:r>
        <w:br/>
      </w:r>
      <w:r>
        <w:rPr>
          <w:rFonts w:ascii="Times New Roman"/>
          <w:b w:val="false"/>
          <w:i w:val="false"/>
          <w:color w:val="000000"/>
          <w:sz w:val="28"/>
        </w:rPr>
        <w:t>
      102. Бiрiншi өңдеуден алынған астық қалдығы болатын, сондай-ақ қалдықта стандарт бойынша осы дақылдарға жатқызылған 10%-дан жоғары бидайдың немесе қара бидайдың немесе 20% басқа дақылдардың дәнi болатын жанама өнiм, аталған астық қалдығы мен қалдықтар олардан негiзгi дәндi алу мақсатымен қосымша өңделуге жатады. 
</w:t>
      </w:r>
      <w:r>
        <w:br/>
      </w:r>
      <w:r>
        <w:rPr>
          <w:rFonts w:ascii="Times New Roman"/>
          <w:b w:val="false"/>
          <w:i w:val="false"/>
          <w:color w:val="000000"/>
          <w:sz w:val="28"/>
        </w:rPr>
        <w:t>
      Осы топтастыруда көзделген негiзгi және жанама өнiмдер сапа бойынша қолданыстағы мемлекеттiк стандарттардың талаптарына, техникалық жағдайларға немесе техникалық талаптарға сәйкес келуге тиiс.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 Қосымша
</w:t>
      </w:r>
      <w:r>
        <w:br/>
      </w: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______ жылғы автокөлiк таразыларында 
</w:t>
      </w:r>
      <w:r>
        <w:br/>
      </w:r>
      <w:r>
        <w:rPr>
          <w:rFonts w:ascii="Times New Roman"/>
          <w:b w:val="false"/>
          <w:i w:val="false"/>
          <w:color w:val="000000"/>
          <w:sz w:val="28"/>
        </w:rPr>
        <w:t>
                         жүктiң өлшенуiн тiркеу
</w:t>
      </w:r>
      <w:r>
        <w:br/>
      </w:r>
      <w:r>
        <w:rPr>
          <w:rFonts w:ascii="Times New Roman"/>
          <w:b w:val="false"/>
          <w:i w:val="false"/>
          <w:color w:val="000000"/>
          <w:sz w:val="28"/>
        </w:rPr>
        <w:t>
                                 журналы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Жүк    Астық    Авто   Астық      Салмағы, кг             қойма
</w:t>
      </w:r>
      <w:r>
        <w:br/>
      </w:r>
      <w:r>
        <w:rPr>
          <w:rFonts w:ascii="Times New Roman"/>
          <w:b w:val="false"/>
          <w:i w:val="false"/>
          <w:color w:val="000000"/>
          <w:sz w:val="28"/>
        </w:rPr>
        <w:t>
Күні   құжат   иесі     көлік   түрі  ________________________      N
</w:t>
      </w:r>
      <w:r>
        <w:br/>
      </w:r>
      <w:r>
        <w:rPr>
          <w:rFonts w:ascii="Times New Roman"/>
          <w:b w:val="false"/>
          <w:i w:val="false"/>
          <w:color w:val="000000"/>
          <w:sz w:val="28"/>
        </w:rPr>
        <w:t>
         N                N            брутто   тара   нетто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2       3        4      5       6        7      8          9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______ жылғы келіп түсетін және жөнелтілетін 
</w:t>
      </w:r>
      <w:r>
        <w:br/>
      </w:r>
      <w:r>
        <w:rPr>
          <w:rFonts w:ascii="Times New Roman"/>
          <w:b w:val="false"/>
          <w:i w:val="false"/>
          <w:color w:val="000000"/>
          <w:sz w:val="28"/>
        </w:rPr>
        <w:t>
                        жүктердің вагонды таразыларында
</w:t>
      </w:r>
      <w:r>
        <w:br/>
      </w:r>
      <w:r>
        <w:rPr>
          <w:rFonts w:ascii="Times New Roman"/>
          <w:b w:val="false"/>
          <w:i w:val="false"/>
          <w:color w:val="000000"/>
          <w:sz w:val="28"/>
        </w:rPr>
        <w:t>
                            жүктің өлшенуін тіркеу
</w:t>
      </w:r>
      <w:r>
        <w:br/>
      </w:r>
      <w:r>
        <w:rPr>
          <w:rFonts w:ascii="Times New Roman"/>
          <w:b w:val="false"/>
          <w:i w:val="false"/>
          <w:color w:val="000000"/>
          <w:sz w:val="28"/>
        </w:rPr>
        <w:t>
                                   журналы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Рет|Күні|Жөнел.|Жөнел.|Дақыл|Жүк|Ва. | Темір жол жүкқұжаты|   Орын саны
</w:t>
      </w:r>
      <w:r>
        <w:br/>
      </w:r>
      <w:r>
        <w:rPr>
          <w:rFonts w:ascii="Times New Roman"/>
          <w:b w:val="false"/>
          <w:i w:val="false"/>
          <w:color w:val="000000"/>
          <w:sz w:val="28"/>
        </w:rPr>
        <w:t>
 N |    | ту   |туші  | аты |құ.|гон |бойынша (қабылдаған |
</w:t>
      </w:r>
      <w:r>
        <w:br/>
      </w:r>
      <w:r>
        <w:rPr>
          <w:rFonts w:ascii="Times New Roman"/>
          <w:b w:val="false"/>
          <w:i w:val="false"/>
          <w:color w:val="000000"/>
          <w:sz w:val="28"/>
        </w:rPr>
        <w:t>
   |    |(та.  |(қа.  |     |жат| N  |       кезде)       |
</w:t>
      </w:r>
      <w:r>
        <w:br/>
      </w:r>
      <w:r>
        <w:rPr>
          <w:rFonts w:ascii="Times New Roman"/>
          <w:b w:val="false"/>
          <w:i w:val="false"/>
          <w:color w:val="000000"/>
          <w:sz w:val="28"/>
        </w:rPr>
        <w:t>
   |    |ғайын.|был.  |     | N |    |____________________|_______________
</w:t>
      </w:r>
      <w:r>
        <w:br/>
      </w:r>
      <w:r>
        <w:rPr>
          <w:rFonts w:ascii="Times New Roman"/>
          <w:b w:val="false"/>
          <w:i w:val="false"/>
          <w:color w:val="000000"/>
          <w:sz w:val="28"/>
        </w:rPr>
        <w:t>
   |    |дау)  |дау.  |     |   |    |брутто |тара| нетто | Жүк   |нақты  
</w:t>
      </w:r>
      <w:r>
        <w:br/>
      </w:r>
      <w:r>
        <w:rPr>
          <w:rFonts w:ascii="Times New Roman"/>
          <w:b w:val="false"/>
          <w:i w:val="false"/>
          <w:color w:val="000000"/>
          <w:sz w:val="28"/>
        </w:rPr>
        <w:t>
   |    |стан. |шы)   |     |   |    |       |    |       | құжат |
</w:t>
      </w:r>
      <w:r>
        <w:br/>
      </w:r>
      <w:r>
        <w:rPr>
          <w:rFonts w:ascii="Times New Roman"/>
          <w:b w:val="false"/>
          <w:i w:val="false"/>
          <w:color w:val="000000"/>
          <w:sz w:val="28"/>
        </w:rPr>
        <w:t>
   |    |циясы |коды  |     |   |    |       |    |       | бойын.|
</w:t>
      </w:r>
      <w:r>
        <w:br/>
      </w:r>
      <w:r>
        <w:rPr>
          <w:rFonts w:ascii="Times New Roman"/>
          <w:b w:val="false"/>
          <w:i w:val="false"/>
          <w:color w:val="000000"/>
          <w:sz w:val="28"/>
        </w:rPr>
        <w:t>
   |    |      |      |     |   |    |       |    |       |  ша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2     3     4       5    6   7     8       9     10      11     12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
</w:t>
      </w:r>
      <w:r>
        <w:br/>
      </w:r>
      <w:r>
        <w:rPr>
          <w:rFonts w:ascii="Times New Roman"/>
          <w:b w:val="false"/>
          <w:i w:val="false"/>
          <w:color w:val="000000"/>
          <w:sz w:val="28"/>
        </w:rPr>
        <w:t>
     Өлшену       |Таразы. |
</w:t>
      </w:r>
      <w:r>
        <w:br/>
      </w:r>
      <w:r>
        <w:rPr>
          <w:rFonts w:ascii="Times New Roman"/>
          <w:b w:val="false"/>
          <w:i w:val="false"/>
          <w:color w:val="000000"/>
          <w:sz w:val="28"/>
        </w:rPr>
        <w:t>
   нәтижесі, кг   |шы қолы | 
</w:t>
      </w:r>
      <w:r>
        <w:br/>
      </w:r>
      <w:r>
        <w:rPr>
          <w:rFonts w:ascii="Times New Roman"/>
          <w:b w:val="false"/>
          <w:i w:val="false"/>
          <w:color w:val="000000"/>
          <w:sz w:val="28"/>
        </w:rPr>
        <w:t>
__________________|        |
</w:t>
      </w:r>
      <w:r>
        <w:br/>
      </w:r>
      <w:r>
        <w:rPr>
          <w:rFonts w:ascii="Times New Roman"/>
          <w:b w:val="false"/>
          <w:i w:val="false"/>
          <w:color w:val="000000"/>
          <w:sz w:val="28"/>
        </w:rPr>
        <w:t>
брутто|тара|нетто |        |
</w:t>
      </w:r>
      <w:r>
        <w:br/>
      </w:r>
      <w:r>
        <w:rPr>
          <w:rFonts w:ascii="Times New Roman"/>
          <w:b w:val="false"/>
          <w:i w:val="false"/>
          <w:color w:val="000000"/>
          <w:sz w:val="28"/>
        </w:rPr>
        <w:t>
______|____|______|________|
</w:t>
      </w:r>
      <w:r>
        <w:br/>
      </w:r>
      <w:r>
        <w:rPr>
          <w:rFonts w:ascii="Times New Roman"/>
          <w:b w:val="false"/>
          <w:i w:val="false"/>
          <w:color w:val="000000"/>
          <w:sz w:val="28"/>
        </w:rPr>
        <w:t>
  13    14    15      16
</w:t>
      </w:r>
      <w:r>
        <w:br/>
      </w:r>
      <w:r>
        <w:rPr>
          <w:rFonts w:ascii="Times New Roman"/>
          <w:b w:val="false"/>
          <w:i w:val="false"/>
          <w:color w:val="000000"/>
          <w:sz w:val="28"/>
        </w:rPr>
        <w:t>
___________________________
</w:t>
      </w:r>
      <w:r>
        <w:br/>
      </w:r>
      <w:r>
        <w:rPr>
          <w:rFonts w:ascii="Times New Roman"/>
          <w:b w:val="false"/>
          <w:i w:val="false"/>
          <w:color w:val="000000"/>
          <w:sz w:val="28"/>
        </w:rPr>
        <w:t>
___________________________
</w:t>
      </w:r>
      <w:r>
        <w:br/>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АСТЫҚТЫ N___ "___" __________ 200_ж. 
</w:t>
      </w:r>
      <w:r>
        <w:br/>
      </w:r>
      <w:r>
        <w:rPr>
          <w:rFonts w:ascii="Times New Roman"/>
          <w:b w:val="false"/>
          <w:i w:val="false"/>
          <w:color w:val="000000"/>
          <w:sz w:val="28"/>
        </w:rPr>
        <w:t>
                          ТАЛДАУ КАРТОЧКАСЫ
</w:t>
      </w:r>
    </w:p>
    <w:p>
      <w:pPr>
        <w:spacing w:after="0"/>
        <w:ind w:left="0"/>
        <w:jc w:val="both"/>
      </w:pPr>
      <w:r>
        <w:rPr>
          <w:rFonts w:ascii="Times New Roman"/>
          <w:b w:val="false"/>
          <w:i w:val="false"/>
          <w:color w:val="000000"/>
          <w:sz w:val="28"/>
        </w:rPr>
        <w:t>
Дақыл ________________________  Өнiм жылы 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Астық иесi_____________________________________________________________
</w:t>
      </w:r>
      <w:r>
        <w:br/>
      </w:r>
      <w:r>
        <w:rPr>
          <w:rFonts w:ascii="Times New Roman"/>
          <w:b w:val="false"/>
          <w:i w:val="false"/>
          <w:color w:val="000000"/>
          <w:sz w:val="28"/>
        </w:rPr>
        <w:t>
Тиеу түсiру пунктi
</w:t>
      </w:r>
      <w:r>
        <w:br/>
      </w:r>
      <w:r>
        <w:rPr>
          <w:rFonts w:ascii="Times New Roman"/>
          <w:b w:val="false"/>
          <w:i w:val="false"/>
          <w:color w:val="000000"/>
          <w:sz w:val="28"/>
        </w:rPr>
        <w:t>
Жөнелтушi______________________________________________________________
</w:t>
      </w:r>
      <w:r>
        <w:br/>
      </w:r>
      <w:r>
        <w:rPr>
          <w:rFonts w:ascii="Times New Roman"/>
          <w:b w:val="false"/>
          <w:i w:val="false"/>
          <w:color w:val="000000"/>
          <w:sz w:val="28"/>
        </w:rPr>
        <w:t>
Қабылдаушы_____________________________________________________________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вагон, автокөлiк N, кеме, баржа аты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партия салмағы, кг_____________________ Қойма, сүрлем N _______________
</w:t>
      </w:r>
      <w:r>
        <w:br/>
      </w:r>
      <w:r>
        <w:rPr>
          <w:rFonts w:ascii="Times New Roman"/>
          <w:b w:val="false"/>
          <w:i w:val="false"/>
          <w:color w:val="000000"/>
          <w:sz w:val="28"/>
        </w:rPr>
        <w:t>
Сынама N__________________ Сынама салмағы, кг__________________________ 
</w:t>
      </w:r>
      <w:r>
        <w:br/>
      </w:r>
      <w:r>
        <w:rPr>
          <w:rFonts w:ascii="Times New Roman"/>
          <w:b w:val="false"/>
          <w:i w:val="false"/>
          <w:color w:val="000000"/>
          <w:sz w:val="28"/>
        </w:rPr>
        <w:t>
Ерекше белгiлер________________________________________________________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Сынама алынды ________ ____________  Күні ____________
</w:t>
      </w:r>
      <w:r>
        <w:br/>
      </w:r>
      <w:r>
        <w:rPr>
          <w:rFonts w:ascii="Times New Roman"/>
          <w:b w:val="false"/>
          <w:i w:val="false"/>
          <w:color w:val="000000"/>
          <w:sz w:val="28"/>
        </w:rPr>
        <w:t>
                     қолы    фамилиясы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3 Қосымшаның жалғасы
</w:t>
      </w:r>
      <w:r>
        <w:br/>
      </w:r>
      <w:r>
        <w:rPr>
          <w:rFonts w:ascii="Times New Roman"/>
          <w:b w:val="false"/>
          <w:i w:val="false"/>
          <w:color w:val="000000"/>
          <w:sz w:val="28"/>
        </w:rPr>
        <w:t>
                                     (талдау карточкасының келесі жағы)
</w:t>
      </w:r>
    </w:p>
    <w:p>
      <w:pPr>
        <w:spacing w:after="0"/>
        <w:ind w:left="0"/>
        <w:jc w:val="both"/>
      </w:pPr>
      <w:r>
        <w:rPr>
          <w:rFonts w:ascii="Times New Roman"/>
          <w:b w:val="false"/>
          <w:i w:val="false"/>
          <w:color w:val="000000"/>
          <w:sz w:val="28"/>
        </w:rPr>
        <w:t>
Дақыл___________________________ МеСТ_________________________________
</w:t>
      </w:r>
      <w:r>
        <w:br/>
      </w:r>
      <w:r>
        <w:rPr>
          <w:rFonts w:ascii="Times New Roman"/>
          <w:b w:val="false"/>
          <w:i w:val="false"/>
          <w:color w:val="000000"/>
          <w:sz w:val="28"/>
        </w:rPr>
        <w:t>
Сорт____________________________ Шығу тегi____________________________
</w:t>
      </w:r>
      <w:r>
        <w:br/>
      </w:r>
      <w:r>
        <w:rPr>
          <w:rFonts w:ascii="Times New Roman"/>
          <w:b w:val="false"/>
          <w:i w:val="false"/>
          <w:color w:val="000000"/>
          <w:sz w:val="28"/>
        </w:rPr>
        <w:t>
Yлгi____________ Үлгіше _________________ Класс_______________________  
</w:t>
      </w:r>
      <w:r>
        <w:br/>
      </w:r>
      <w:r>
        <w:rPr>
          <w:rFonts w:ascii="Times New Roman"/>
          <w:b w:val="false"/>
          <w:i w:val="false"/>
          <w:color w:val="000000"/>
          <w:sz w:val="28"/>
        </w:rPr>
        <w:t>
Ылғалдығы, %_________________________ Түсі ___________________________
</w:t>
      </w:r>
      <w:r>
        <w:br/>
      </w:r>
      <w:r>
        <w:rPr>
          <w:rFonts w:ascii="Times New Roman"/>
          <w:b w:val="false"/>
          <w:i w:val="false"/>
          <w:color w:val="000000"/>
          <w:sz w:val="28"/>
        </w:rPr>
        <w:t>
Табиғи болмыс, г/л ______________________ Иісі________________________
</w:t>
      </w:r>
      <w:r>
        <w:br/>
      </w:r>
      <w:r>
        <w:rPr>
          <w:rFonts w:ascii="Times New Roman"/>
          <w:b w:val="false"/>
          <w:i w:val="false"/>
          <w:color w:val="000000"/>
          <w:sz w:val="28"/>
        </w:rPr>
        <w:t>
Жалпы стекловидность, % ______________________________________________
</w:t>
      </w:r>
      <w:r>
        <w:br/>
      </w:r>
      <w:r>
        <w:rPr>
          <w:rFonts w:ascii="Times New Roman"/>
          <w:b w:val="false"/>
          <w:i w:val="false"/>
          <w:color w:val="000000"/>
          <w:sz w:val="28"/>
        </w:rPr>
        <w:t>
Сонымен қатар толық дән стекл., % ____________________________________
</w:t>
      </w:r>
      <w:r>
        <w:br/>
      </w:r>
      <w:r>
        <w:rPr>
          <w:rFonts w:ascii="Times New Roman"/>
          <w:b w:val="false"/>
          <w:i w:val="false"/>
          <w:color w:val="000000"/>
          <w:sz w:val="28"/>
        </w:rPr>
        <w:t>
Анықтау әдiсi_________________________________________________________
</w:t>
      </w:r>
      <w:r>
        <w:br/>
      </w:r>
      <w:r>
        <w:rPr>
          <w:rFonts w:ascii="Times New Roman"/>
          <w:b w:val="false"/>
          <w:i w:val="false"/>
          <w:color w:val="000000"/>
          <w:sz w:val="28"/>
        </w:rPr>
        <w:t>
Клейковина: саны, г., %_______________________________________________
</w:t>
      </w:r>
      <w:r>
        <w:br/>
      </w:r>
      <w:r>
        <w:rPr>
          <w:rFonts w:ascii="Times New Roman"/>
          <w:b w:val="false"/>
          <w:i w:val="false"/>
          <w:color w:val="000000"/>
          <w:sz w:val="28"/>
        </w:rPr>
        <w:t>
Сапасы, ед.прибора ИДК-1 приборының_________________ Группа___________ 
</w:t>
      </w:r>
      <w:r>
        <w:br/>
      </w:r>
      <w:r>
        <w:rPr>
          <w:rFonts w:ascii="Times New Roman"/>
          <w:b w:val="false"/>
          <w:i w:val="false"/>
          <w:color w:val="000000"/>
          <w:sz w:val="28"/>
        </w:rPr>
        <w:t>
Залал қоспасы, %_______________ Астық қоспасы, % _____________________
</w:t>
      </w:r>
    </w:p>
    <w:p>
      <w:pPr>
        <w:spacing w:after="0"/>
        <w:ind w:left="0"/>
        <w:jc w:val="both"/>
      </w:pPr>
      <w:r>
        <w:rPr>
          <w:rFonts w:ascii="Times New Roman"/>
          <w:b w:val="false"/>
          <w:i w:val="false"/>
          <w:color w:val="000000"/>
          <w:sz w:val="28"/>
        </w:rPr>
        <w:t>
           Сонымен қатар                         Сонымен қатар 
</w:t>
      </w:r>
      <w:r>
        <w:br/>
      </w:r>
      <w:r>
        <w:rPr>
          <w:rFonts w:ascii="Times New Roman"/>
          <w:b w:val="false"/>
          <w:i w:val="false"/>
          <w:color w:val="000000"/>
          <w:sz w:val="28"/>
        </w:rPr>
        <w:t>
_________________________________    _________________________________
</w:t>
      </w:r>
      <w:r>
        <w:br/>
      </w:r>
      <w:r>
        <w:rPr>
          <w:rFonts w:ascii="Times New Roman"/>
          <w:b w:val="false"/>
          <w:i w:val="false"/>
          <w:color w:val="000000"/>
          <w:sz w:val="28"/>
        </w:rPr>
        <w:t>
      Фракциялар, грамм, %                     Фракциялар, грамм, %
</w:t>
      </w:r>
      <w:r>
        <w:br/>
      </w:r>
      <w:r>
        <w:rPr>
          <w:rFonts w:ascii="Times New Roman"/>
          <w:b w:val="false"/>
          <w:i w:val="false"/>
          <w:color w:val="000000"/>
          <w:sz w:val="28"/>
        </w:rPr>
        <w:t>
_________________________________    _________________________________
</w:t>
      </w:r>
      <w:r>
        <w:br/>
      </w:r>
      <w:r>
        <w:rPr>
          <w:rFonts w:ascii="Times New Roman"/>
          <w:b w:val="false"/>
          <w:i w:val="false"/>
          <w:color w:val="000000"/>
          <w:sz w:val="28"/>
        </w:rPr>
        <w:t>
_________________________________    _________________________________
</w:t>
      </w:r>
      <w:r>
        <w:br/>
      </w:r>
      <w:r>
        <w:rPr>
          <w:rFonts w:ascii="Times New Roman"/>
          <w:b w:val="false"/>
          <w:i w:val="false"/>
          <w:color w:val="000000"/>
          <w:sz w:val="28"/>
        </w:rPr>
        <w:t>
_________________________________    _________________________________
</w:t>
      </w:r>
      <w:r>
        <w:br/>
      </w:r>
      <w:r>
        <w:rPr>
          <w:rFonts w:ascii="Times New Roman"/>
          <w:b w:val="false"/>
          <w:i w:val="false"/>
          <w:color w:val="000000"/>
          <w:sz w:val="28"/>
        </w:rPr>
        <w:t>
_________________________________    _________________________________
</w:t>
      </w:r>
      <w:r>
        <w:br/>
      </w:r>
      <w:r>
        <w:rPr>
          <w:rFonts w:ascii="Times New Roman"/>
          <w:b w:val="false"/>
          <w:i w:val="false"/>
          <w:color w:val="000000"/>
          <w:sz w:val="28"/>
        </w:rPr>
        <w:t>
_________________________________    _________________________________
</w:t>
      </w:r>
      <w:r>
        <w:br/>
      </w:r>
      <w:r>
        <w:rPr>
          <w:rFonts w:ascii="Times New Roman"/>
          <w:b w:val="false"/>
          <w:i w:val="false"/>
          <w:color w:val="000000"/>
          <w:sz w:val="28"/>
        </w:rPr>
        <w:t>
Сито өтетiн жерi N _________________________________  
</w:t>
      </w:r>
      <w:r>
        <w:br/>
      </w:r>
      <w:r>
        <w:rPr>
          <w:rFonts w:ascii="Times New Roman"/>
          <w:b w:val="false"/>
          <w:i w:val="false"/>
          <w:color w:val="000000"/>
          <w:sz w:val="28"/>
        </w:rPr>
        <w:t>
Зақымдалуы: зиянкестердiң аты _________________________________
</w:t>
      </w:r>
      <w:r>
        <w:br/>
      </w:r>
      <w:r>
        <w:rPr>
          <w:rFonts w:ascii="Times New Roman"/>
          <w:b w:val="false"/>
          <w:i w:val="false"/>
          <w:color w:val="000000"/>
          <w:sz w:val="28"/>
        </w:rPr>
        <w:t>
Экземплярлар саны, дана _______________________, дәреже_______________
</w:t>
      </w:r>
    </w:p>
    <w:p>
      <w:pPr>
        <w:spacing w:after="0"/>
        <w:ind w:left="0"/>
        <w:jc w:val="both"/>
      </w:pPr>
      <w:r>
        <w:rPr>
          <w:rFonts w:ascii="Times New Roman"/>
          <w:b w:val="false"/>
          <w:i w:val="false"/>
          <w:color w:val="000000"/>
          <w:sz w:val="28"/>
        </w:rPr>
        <w:t>
Лаборант ___________        __________________
</w:t>
      </w:r>
      <w:r>
        <w:br/>
      </w:r>
      <w:r>
        <w:rPr>
          <w:rFonts w:ascii="Times New Roman"/>
          <w:b w:val="false"/>
          <w:i w:val="false"/>
          <w:color w:val="000000"/>
          <w:sz w:val="28"/>
        </w:rPr>
        <w:t>
            қолы                 фамилиясы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Зертхана талдауларының нәтижелерін тіркеу 
</w:t>
      </w:r>
      <w:r>
        <w:br/>
      </w:r>
      <w:r>
        <w:rPr>
          <w:rFonts w:ascii="Times New Roman"/>
          <w:b w:val="false"/>
          <w:i w:val="false"/>
          <w:color w:val="000000"/>
          <w:sz w:val="28"/>
        </w:rPr>
        <w:t>
                               журналы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Күн|Талдау карточка|Шаруа. |Дақыл|Партия  |Сор.|Типі|Класы | %  |Нату.|   
</w:t>
      </w:r>
      <w:r>
        <w:br/>
      </w:r>
      <w:r>
        <w:rPr>
          <w:rFonts w:ascii="Times New Roman"/>
          <w:b w:val="false"/>
          <w:i w:val="false"/>
          <w:color w:val="000000"/>
          <w:sz w:val="28"/>
        </w:rPr>
        <w:t>
   | N (орта тәулік|шылық  |     |салмағы,| ты |тип.|      |ыл. |расы |___
</w:t>
      </w:r>
      <w:r>
        <w:br/>
      </w:r>
      <w:r>
        <w:rPr>
          <w:rFonts w:ascii="Times New Roman"/>
          <w:b w:val="false"/>
          <w:i w:val="false"/>
          <w:color w:val="000000"/>
          <w:sz w:val="28"/>
        </w:rPr>
        <w:t>
   |сынамы), талдау|(аудан)|     |  кг    |    |ше  |      |ғал.|     |Бар
</w:t>
      </w:r>
      <w:r>
        <w:br/>
      </w:r>
      <w:r>
        <w:rPr>
          <w:rFonts w:ascii="Times New Roman"/>
          <w:b w:val="false"/>
          <w:i w:val="false"/>
          <w:color w:val="000000"/>
          <w:sz w:val="28"/>
        </w:rPr>
        <w:t>
   |               | аты   |     |        |    |    |      |дығы|     |лығы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2           3      4      5      6    7     8     9     10   11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Залалды қоспа          |Астық (майлы) қоспа,%|   Клейковина    | 
</w:t>
      </w:r>
      <w:r>
        <w:br/>
      </w:r>
      <w:r>
        <w:rPr>
          <w:rFonts w:ascii="Times New Roman"/>
          <w:b w:val="false"/>
          <w:i w:val="false"/>
          <w:color w:val="000000"/>
          <w:sz w:val="28"/>
        </w:rPr>
        <w:t>
_________________________|_____________________|_________________| Жалпы
</w:t>
      </w:r>
      <w:r>
        <w:br/>
      </w:r>
      <w:r>
        <w:rPr>
          <w:rFonts w:ascii="Times New Roman"/>
          <w:b w:val="false"/>
          <w:i w:val="false"/>
          <w:color w:val="000000"/>
          <w:sz w:val="28"/>
        </w:rPr>
        <w:t>
      сонымен қатар      |    |                |    |            | жылтыр.
</w:t>
      </w:r>
      <w:r>
        <w:br/>
      </w:r>
      <w:r>
        <w:rPr>
          <w:rFonts w:ascii="Times New Roman"/>
          <w:b w:val="false"/>
          <w:i w:val="false"/>
          <w:color w:val="000000"/>
          <w:sz w:val="28"/>
        </w:rPr>
        <w:t>
_________________________|    |                |    |            |  лық,
</w:t>
      </w:r>
      <w:r>
        <w:br/>
      </w:r>
      <w:r>
        <w:rPr>
          <w:rFonts w:ascii="Times New Roman"/>
          <w:b w:val="false"/>
          <w:i w:val="false"/>
          <w:color w:val="000000"/>
          <w:sz w:val="28"/>
        </w:rPr>
        <w:t>
               | Зиянды  |Бар.| сонымен қатар  | %  | сапа       |   % 
</w:t>
      </w:r>
      <w:r>
        <w:br/>
      </w:r>
      <w:r>
        <w:rPr>
          <w:rFonts w:ascii="Times New Roman"/>
          <w:b w:val="false"/>
          <w:i w:val="false"/>
          <w:color w:val="000000"/>
          <w:sz w:val="28"/>
        </w:rPr>
        <w:t>
_______________|_________|лығы|________________|саны|____________|
</w:t>
      </w:r>
      <w:r>
        <w:br/>
      </w:r>
      <w:r>
        <w:rPr>
          <w:rFonts w:ascii="Times New Roman"/>
          <w:b w:val="false"/>
          <w:i w:val="false"/>
          <w:color w:val="000000"/>
          <w:sz w:val="28"/>
        </w:rPr>
        <w:t>
Мине.|    |    |Бар.|с.қ.|    |Өн.  |   |      |    |ИДК-1  |тобы|
</w:t>
      </w:r>
      <w:r>
        <w:br/>
      </w:r>
      <w:r>
        <w:rPr>
          <w:rFonts w:ascii="Times New Roman"/>
          <w:b w:val="false"/>
          <w:i w:val="false"/>
          <w:color w:val="000000"/>
          <w:sz w:val="28"/>
        </w:rPr>
        <w:t>
ралды|    |    |лығы|____|    |гені |   |      |    |прибор.|    |
</w:t>
      </w:r>
      <w:r>
        <w:br/>
      </w:r>
      <w:r>
        <w:rPr>
          <w:rFonts w:ascii="Times New Roman"/>
          <w:b w:val="false"/>
          <w:i w:val="false"/>
          <w:color w:val="000000"/>
          <w:sz w:val="28"/>
        </w:rPr>
        <w:t>
     |    |    |    |    |    |     |   |      |    |бірлігі|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12    13   14   15   16   17   18    19   20    21    22     23     24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соңы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Түсі | Иісі |      |       |      |       | Орналасу |Ерекше | Лаборант
</w:t>
      </w:r>
      <w:r>
        <w:br/>
      </w:r>
      <w:r>
        <w:rPr>
          <w:rFonts w:ascii="Times New Roman"/>
          <w:b w:val="false"/>
          <w:i w:val="false"/>
          <w:color w:val="000000"/>
          <w:sz w:val="28"/>
        </w:rPr>
        <w:t>
     |      |      |       |      |       |   орны   |белгі. |   қолы
</w:t>
      </w:r>
      <w:r>
        <w:br/>
      </w:r>
      <w:r>
        <w:rPr>
          <w:rFonts w:ascii="Times New Roman"/>
          <w:b w:val="false"/>
          <w:i w:val="false"/>
          <w:color w:val="000000"/>
          <w:sz w:val="28"/>
        </w:rPr>
        <w:t>
     |      |      |       |      |       |  (қойма, | лер   |
</w:t>
      </w:r>
      <w:r>
        <w:br/>
      </w:r>
      <w:r>
        <w:rPr>
          <w:rFonts w:ascii="Times New Roman"/>
          <w:b w:val="false"/>
          <w:i w:val="false"/>
          <w:color w:val="000000"/>
          <w:sz w:val="28"/>
        </w:rPr>
        <w:t>
     |      |      |       |      |       |  сүрлем, |       |
</w:t>
      </w:r>
      <w:r>
        <w:br/>
      </w:r>
      <w:r>
        <w:rPr>
          <w:rFonts w:ascii="Times New Roman"/>
          <w:b w:val="false"/>
          <w:i w:val="false"/>
          <w:color w:val="000000"/>
          <w:sz w:val="28"/>
        </w:rPr>
        <w:t>
     |      |      |       |      |       |   қойма  |       | 
</w:t>
      </w:r>
      <w:r>
        <w:br/>
      </w:r>
      <w:r>
        <w:rPr>
          <w:rFonts w:ascii="Times New Roman"/>
          <w:b w:val="false"/>
          <w:i w:val="false"/>
          <w:color w:val="000000"/>
          <w:sz w:val="28"/>
        </w:rPr>
        <w:t>
     |      |      |       |      |       |     N)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25     26     27     28      29      30       31        32        33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5 Қосымша
</w:t>
      </w:r>
      <w:r>
        <w:br/>
      </w: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200_ жылғы "___" __________ 
</w:t>
      </w:r>
    </w:p>
    <w:p>
      <w:pPr>
        <w:spacing w:after="0"/>
        <w:ind w:left="0"/>
        <w:jc w:val="both"/>
      </w:pPr>
      <w:r>
        <w:rPr>
          <w:rFonts w:ascii="Times New Roman"/>
          <w:b w:val="false"/>
          <w:i w:val="false"/>
          <w:color w:val="000000"/>
          <w:sz w:val="28"/>
        </w:rPr>
        <w:t>
     орта тәулiктi сынақ бойынша сапасын анықтап қабылданған астық
</w:t>
      </w:r>
      <w:r>
        <w:br/>
      </w:r>
      <w:r>
        <w:rPr>
          <w:rFonts w:ascii="Times New Roman"/>
          <w:b w:val="false"/>
          <w:i w:val="false"/>
          <w:color w:val="000000"/>
          <w:sz w:val="28"/>
        </w:rPr>
        <w:t>
                              N___  ЖҮКҚҰЖАТЫ
</w:t>
      </w:r>
    </w:p>
    <w:p>
      <w:pPr>
        <w:spacing w:after="0"/>
        <w:ind w:left="0"/>
        <w:jc w:val="both"/>
      </w:pPr>
      <w:r>
        <w:rPr>
          <w:rFonts w:ascii="Times New Roman"/>
          <w:b w:val="false"/>
          <w:i w:val="false"/>
          <w:color w:val="000000"/>
          <w:sz w:val="28"/>
        </w:rPr>
        <w:t>
                                  І бөлім
</w:t>
      </w:r>
    </w:p>
    <w:p>
      <w:pPr>
        <w:spacing w:after="0"/>
        <w:ind w:left="0"/>
        <w:jc w:val="both"/>
      </w:pPr>
      <w:r>
        <w:rPr>
          <w:rFonts w:ascii="Times New Roman"/>
          <w:b w:val="false"/>
          <w:i w:val="false"/>
          <w:color w:val="000000"/>
          <w:sz w:val="28"/>
        </w:rPr>
        <w:t>
Иесi __________________________  Аудан _______________________________
</w:t>
      </w:r>
      <w:r>
        <w:br/>
      </w:r>
      <w:r>
        <w:rPr>
          <w:rFonts w:ascii="Times New Roman"/>
          <w:b w:val="false"/>
          <w:i w:val="false"/>
          <w:color w:val="000000"/>
          <w:sz w:val="28"/>
        </w:rPr>
        <w:t>
Дақыл _______________________ Тип ______ Сорт__________ Репродукция 
</w:t>
      </w:r>
      <w:r>
        <w:br/>
      </w:r>
      <w:r>
        <w:rPr>
          <w:rFonts w:ascii="Times New Roman"/>
          <w:b w:val="false"/>
          <w:i w:val="false"/>
          <w:color w:val="000000"/>
          <w:sz w:val="28"/>
        </w:rPr>
        <w:t>
Сорттық тазалық категориясы _______________ Тұқым стандарт класы ______
</w:t>
      </w:r>
      <w:r>
        <w:br/>
      </w:r>
      <w:r>
        <w:rPr>
          <w:rFonts w:ascii="Times New Roman"/>
          <w:b w:val="false"/>
          <w:i w:val="false"/>
          <w:color w:val="000000"/>
          <w:sz w:val="28"/>
        </w:rPr>
        <w:t>
Сорт құжатының аты мен N_______________________________________________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Тауар      Нақтылы     Арақашық.     Тауар      Нақтылы     Арақашық.
</w:t>
      </w:r>
      <w:r>
        <w:br/>
      </w:r>
      <w:r>
        <w:rPr>
          <w:rFonts w:ascii="Times New Roman"/>
          <w:b w:val="false"/>
          <w:i w:val="false"/>
          <w:color w:val="000000"/>
          <w:sz w:val="28"/>
        </w:rPr>
        <w:t>
  көлiк      салмақ        тық         көлік      салмақ        тық
</w:t>
      </w:r>
      <w:r>
        <w:br/>
      </w:r>
      <w:r>
        <w:rPr>
          <w:rFonts w:ascii="Times New Roman"/>
          <w:b w:val="false"/>
          <w:i w:val="false"/>
          <w:color w:val="000000"/>
          <w:sz w:val="28"/>
        </w:rPr>
        <w:t>
жүкқұжаты                             жүкқұжаты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Осы жүкқұжатта көрсетiлген астық санын тауар-автокөлiк
</w:t>
      </w:r>
      <w:r>
        <w:br/>
      </w:r>
      <w:r>
        <w:rPr>
          <w:rFonts w:ascii="Times New Roman"/>
          <w:b w:val="false"/>
          <w:i w:val="false"/>
          <w:color w:val="000000"/>
          <w:sz w:val="28"/>
        </w:rPr>
        <w:t>
жүкқұжаттарымен тексердiм
</w:t>
      </w:r>
      <w:r>
        <w:br/>
      </w:r>
      <w:r>
        <w:rPr>
          <w:rFonts w:ascii="Times New Roman"/>
          <w:b w:val="false"/>
          <w:i w:val="false"/>
          <w:color w:val="000000"/>
          <w:sz w:val="28"/>
        </w:rPr>
        <w:t>
_________ жүкқұжаттың жалпы салмағы (нетто) ___________________________ кг.
</w:t>
      </w:r>
      <w:r>
        <w:br/>
      </w:r>
      <w:r>
        <w:rPr>
          <w:rFonts w:ascii="Times New Roman"/>
          <w:b w:val="false"/>
          <w:i w:val="false"/>
          <w:color w:val="000000"/>
          <w:sz w:val="28"/>
        </w:rPr>
        <w:t>
Қойма меңгерушiсiмен қабылданды __________________________________________
</w:t>
      </w:r>
    </w:p>
    <w:p>
      <w:pPr>
        <w:spacing w:after="0"/>
        <w:ind w:left="0"/>
        <w:jc w:val="both"/>
      </w:pPr>
      <w:r>
        <w:rPr>
          <w:rFonts w:ascii="Times New Roman"/>
          <w:b w:val="false"/>
          <w:i w:val="false"/>
          <w:color w:val="000000"/>
          <w:sz w:val="28"/>
        </w:rPr>
        <w:t>
          ІІ бөлім. Орта тәулікті үлгінің лаборатория талдауы N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Сапан. Ыл.  Арам Үстем. Та. Ас.  За.  Үсте. Сапаның қосымша көрсеткіштері
</w:t>
      </w:r>
      <w:r>
        <w:br/>
      </w:r>
      <w:r>
        <w:rPr>
          <w:rFonts w:ascii="Times New Roman"/>
          <w:b w:val="false"/>
          <w:i w:val="false"/>
          <w:color w:val="000000"/>
          <w:sz w:val="28"/>
        </w:rPr>
        <w:t>
көр.   ғал. шөп  ақы    би. тық. лал. меақы _____________________________
</w:t>
      </w:r>
      <w:r>
        <w:br/>
      </w:r>
      <w:r>
        <w:rPr>
          <w:rFonts w:ascii="Times New Roman"/>
          <w:b w:val="false"/>
          <w:i w:val="false"/>
          <w:color w:val="000000"/>
          <w:sz w:val="28"/>
        </w:rPr>
        <w:t>
сет.   ды.  қос. таби.  ғи  тық  дану баға. Түсі иі. Сонымен   Сонымен
</w:t>
      </w:r>
      <w:r>
        <w:br/>
      </w:r>
      <w:r>
        <w:rPr>
          <w:rFonts w:ascii="Times New Roman"/>
          <w:b w:val="false"/>
          <w:i w:val="false"/>
          <w:color w:val="000000"/>
          <w:sz w:val="28"/>
        </w:rPr>
        <w:t>
кіш.   лы.  пасы ғи     бол. %        сын        сі   қатар     қатар
</w:t>
      </w:r>
      <w:r>
        <w:br/>
      </w:r>
      <w:r>
        <w:rPr>
          <w:rFonts w:ascii="Times New Roman"/>
          <w:b w:val="false"/>
          <w:i w:val="false"/>
          <w:color w:val="000000"/>
          <w:sz w:val="28"/>
        </w:rPr>
        <w:t>
тері   ғы        баға.  мыс           кемі.           арам      астық
</w:t>
      </w:r>
      <w:r>
        <w:br/>
      </w:r>
      <w:r>
        <w:rPr>
          <w:rFonts w:ascii="Times New Roman"/>
          <w:b w:val="false"/>
          <w:i w:val="false"/>
          <w:color w:val="000000"/>
          <w:sz w:val="28"/>
        </w:rPr>
        <w:t>
        %        сын                  ту               шөп      қоспасы
</w:t>
      </w:r>
      <w:r>
        <w:br/>
      </w:r>
      <w:r>
        <w:rPr>
          <w:rFonts w:ascii="Times New Roman"/>
          <w:b w:val="false"/>
          <w:i w:val="false"/>
          <w:color w:val="000000"/>
          <w:sz w:val="28"/>
        </w:rPr>
        <w:t>
                 кемі.                бар.            қоспасы
</w:t>
      </w:r>
      <w:r>
        <w:br/>
      </w:r>
      <w:r>
        <w:rPr>
          <w:rFonts w:ascii="Times New Roman"/>
          <w:b w:val="false"/>
          <w:i w:val="false"/>
          <w:color w:val="000000"/>
          <w:sz w:val="28"/>
        </w:rPr>
        <w:t>
                 ту                   лығы           ______________________
</w:t>
      </w:r>
      <w:r>
        <w:br/>
      </w:r>
      <w:r>
        <w:rPr>
          <w:rFonts w:ascii="Times New Roman"/>
          <w:b w:val="false"/>
          <w:i w:val="false"/>
          <w:color w:val="000000"/>
          <w:sz w:val="28"/>
        </w:rPr>
        <w:t>
                 бар.                                Бү.  Қиын Таза. өнген
</w:t>
      </w:r>
      <w:r>
        <w:br/>
      </w:r>
      <w:r>
        <w:rPr>
          <w:rFonts w:ascii="Times New Roman"/>
          <w:b w:val="false"/>
          <w:i w:val="false"/>
          <w:color w:val="000000"/>
          <w:sz w:val="28"/>
        </w:rPr>
        <w:t>
                 лығы                                лін. бө.  лан.    %
</w:t>
      </w:r>
      <w:r>
        <w:br/>
      </w:r>
      <w:r>
        <w:rPr>
          <w:rFonts w:ascii="Times New Roman"/>
          <w:b w:val="false"/>
          <w:i w:val="false"/>
          <w:color w:val="000000"/>
          <w:sz w:val="28"/>
        </w:rPr>
        <w:t>
                                                     ген  лі.  ған
</w:t>
      </w:r>
      <w:r>
        <w:br/>
      </w:r>
      <w:r>
        <w:rPr>
          <w:rFonts w:ascii="Times New Roman"/>
          <w:b w:val="false"/>
          <w:i w:val="false"/>
          <w:color w:val="000000"/>
          <w:sz w:val="28"/>
        </w:rPr>
        <w:t>
                                                          не.   %
</w:t>
      </w:r>
      <w:r>
        <w:br/>
      </w:r>
      <w:r>
        <w:rPr>
          <w:rFonts w:ascii="Times New Roman"/>
          <w:b w:val="false"/>
          <w:i w:val="false"/>
          <w:color w:val="000000"/>
          <w:sz w:val="28"/>
        </w:rPr>
        <w:t>
                                                          тін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ӨТЛ                Х                    Х 
</w:t>
      </w:r>
      <w:r>
        <w:br/>
      </w:r>
      <w:r>
        <w:rPr>
          <w:rFonts w:ascii="Times New Roman"/>
          <w:b w:val="false"/>
          <w:i w:val="false"/>
          <w:color w:val="000000"/>
          <w:sz w:val="28"/>
        </w:rPr>
        <w:t>
тал.                                        Бағасы
</w:t>
      </w:r>
      <w:r>
        <w:br/>
      </w:r>
      <w:r>
        <w:rPr>
          <w:rFonts w:ascii="Times New Roman"/>
          <w:b w:val="false"/>
          <w:i w:val="false"/>
          <w:color w:val="000000"/>
          <w:sz w:val="28"/>
        </w:rPr>
        <w:t>
дауы                                        бойынша
</w:t>
      </w:r>
      <w:r>
        <w:br/>
      </w:r>
      <w:r>
        <w:rPr>
          <w:rFonts w:ascii="Times New Roman"/>
          <w:b w:val="false"/>
          <w:i w:val="false"/>
          <w:color w:val="000000"/>
          <w:sz w:val="28"/>
        </w:rPr>
        <w:t>
                                            төлеу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Баға.
</w:t>
      </w:r>
      <w:r>
        <w:br/>
      </w:r>
      <w:r>
        <w:rPr>
          <w:rFonts w:ascii="Times New Roman"/>
          <w:b w:val="false"/>
          <w:i w:val="false"/>
          <w:color w:val="000000"/>
          <w:sz w:val="28"/>
        </w:rPr>
        <w:t>
сын
</w:t>
      </w:r>
      <w:r>
        <w:br/>
      </w:r>
      <w:r>
        <w:rPr>
          <w:rFonts w:ascii="Times New Roman"/>
          <w:b w:val="false"/>
          <w:i w:val="false"/>
          <w:color w:val="000000"/>
          <w:sz w:val="28"/>
        </w:rPr>
        <w:t>
кемі.
</w:t>
      </w:r>
      <w:r>
        <w:br/>
      </w:r>
      <w:r>
        <w:rPr>
          <w:rFonts w:ascii="Times New Roman"/>
          <w:b w:val="false"/>
          <w:i w:val="false"/>
          <w:color w:val="000000"/>
          <w:sz w:val="28"/>
        </w:rPr>
        <w:t>
ту
</w:t>
      </w:r>
      <w:r>
        <w:br/>
      </w:r>
      <w:r>
        <w:rPr>
          <w:rFonts w:ascii="Times New Roman"/>
          <w:b w:val="false"/>
          <w:i w:val="false"/>
          <w:color w:val="000000"/>
          <w:sz w:val="28"/>
        </w:rPr>
        <w:t>
үстем
</w:t>
      </w:r>
      <w:r>
        <w:br/>
      </w:r>
      <w:r>
        <w:rPr>
          <w:rFonts w:ascii="Times New Roman"/>
          <w:b w:val="false"/>
          <w:i w:val="false"/>
          <w:color w:val="000000"/>
          <w:sz w:val="28"/>
        </w:rPr>
        <w:t>
ақы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Сапаның қосымша көрсеткіштері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Жылтырлық  Клейковина  Таспақаша    Арам     Сонымен
</w:t>
      </w:r>
      <w:r>
        <w:br/>
      </w:r>
      <w:r>
        <w:rPr>
          <w:rFonts w:ascii="Times New Roman"/>
          <w:b w:val="false"/>
          <w:i w:val="false"/>
          <w:color w:val="000000"/>
          <w:sz w:val="28"/>
        </w:rPr>
        <w:t>
үлгілер  үлгішіктер    %     _____________кеңесімен   қоспалар  қатар арам
</w:t>
      </w:r>
      <w:r>
        <w:br/>
      </w:r>
      <w:r>
        <w:rPr>
          <w:rFonts w:ascii="Times New Roman"/>
          <w:b w:val="false"/>
          <w:i w:val="false"/>
          <w:color w:val="000000"/>
          <w:sz w:val="28"/>
        </w:rPr>
        <w:t>
                              тобы    %   зақымданған    %      қоспалар
</w:t>
      </w:r>
      <w:r>
        <w:br/>
      </w:r>
      <w:r>
        <w:rPr>
          <w:rFonts w:ascii="Times New Roman"/>
          <w:b w:val="false"/>
          <w:i w:val="false"/>
          <w:color w:val="000000"/>
          <w:sz w:val="28"/>
        </w:rPr>
        <w:t>
                                          дән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Лабораторияда қалдырылған үлгі _______________________ кг.
</w:t>
      </w:r>
    </w:p>
    <w:p>
      <w:pPr>
        <w:spacing w:after="0"/>
        <w:ind w:left="0"/>
        <w:jc w:val="both"/>
      </w:pPr>
      <w:r>
        <w:rPr>
          <w:rFonts w:ascii="Times New Roman"/>
          <w:b w:val="false"/>
          <w:i w:val="false"/>
          <w:color w:val="000000"/>
          <w:sz w:val="28"/>
        </w:rPr>
        <w:t>
     Лаборатория меңгерушісі ________________________________
</w:t>
      </w:r>
    </w:p>
    <w:p>
      <w:pPr>
        <w:spacing w:after="0"/>
        <w:ind w:left="0"/>
        <w:jc w:val="both"/>
      </w:pPr>
      <w:r>
        <w:rPr>
          <w:rFonts w:ascii="Times New Roman"/>
          <w:b w:val="false"/>
          <w:i w:val="false"/>
          <w:color w:val="000000"/>
          <w:sz w:val="28"/>
        </w:rPr>
        <w:t>
     ІІІ бөлім. Ақшалай есеп (қажет кезінде толтырылады)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Нақтылы     Есепке алынған   Есепке алынған  Центнерге  Сомасы
</w:t>
      </w:r>
      <w:r>
        <w:br/>
      </w:r>
      <w:r>
        <w:rPr>
          <w:rFonts w:ascii="Times New Roman"/>
          <w:b w:val="false"/>
          <w:i w:val="false"/>
          <w:color w:val="000000"/>
          <w:sz w:val="28"/>
        </w:rPr>
        <w:t>
Құны      салмағы,    салмағы %        салмағы         бағасы
</w:t>
      </w:r>
      <w:r>
        <w:br/>
      </w:r>
      <w:r>
        <w:rPr>
          <w:rFonts w:ascii="Times New Roman"/>
          <w:b w:val="false"/>
          <w:i w:val="false"/>
          <w:color w:val="000000"/>
          <w:sz w:val="28"/>
        </w:rPr>
        <w:t>
             кг       бағасын кеміту
</w:t>
      </w:r>
      <w:r>
        <w:br/>
      </w:r>
      <w:r>
        <w:rPr>
          <w:rFonts w:ascii="Times New Roman"/>
          <w:b w:val="false"/>
          <w:i w:val="false"/>
          <w:color w:val="000000"/>
          <w:sz w:val="28"/>
        </w:rPr>
        <w:t>
                      үстемақы 100%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Собықтағы  Собықтың   Нақтылы дән      Дәннің нақты
</w:t>
      </w:r>
      <w:r>
        <w:br/>
      </w:r>
      <w:r>
        <w:rPr>
          <w:rFonts w:ascii="Times New Roman"/>
          <w:b w:val="false"/>
          <w:i w:val="false"/>
          <w:color w:val="000000"/>
          <w:sz w:val="28"/>
        </w:rPr>
        <w:t>
  жүгері   нақтылы    шығымы %         салмағы, кг 
</w:t>
      </w:r>
      <w:r>
        <w:br/>
      </w:r>
      <w:r>
        <w:rPr>
          <w:rFonts w:ascii="Times New Roman"/>
          <w:b w:val="false"/>
          <w:i w:val="false"/>
          <w:color w:val="000000"/>
          <w:sz w:val="28"/>
        </w:rPr>
        <w:t>
 бойынша   салмағы,
</w:t>
      </w:r>
      <w:r>
        <w:br/>
      </w:r>
      <w:r>
        <w:rPr>
          <w:rFonts w:ascii="Times New Roman"/>
          <w:b w:val="false"/>
          <w:i w:val="false"/>
          <w:color w:val="000000"/>
          <w:sz w:val="28"/>
        </w:rPr>
        <w:t>
             кг.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Кептіру,              % төлемі         1 тоннаға төлем  Нақтылы 
</w:t>
      </w:r>
      <w:r>
        <w:br/>
      </w:r>
      <w:r>
        <w:rPr>
          <w:rFonts w:ascii="Times New Roman"/>
          <w:b w:val="false"/>
          <w:i w:val="false"/>
          <w:color w:val="000000"/>
          <w:sz w:val="28"/>
        </w:rPr>
        <w:t>
тазарту                                                 салмақ
</w:t>
      </w:r>
      <w:r>
        <w:br/>
      </w:r>
      <w:r>
        <w:rPr>
          <w:rFonts w:ascii="Times New Roman"/>
          <w:b w:val="false"/>
          <w:i w:val="false"/>
          <w:color w:val="000000"/>
          <w:sz w:val="28"/>
        </w:rPr>
        <w:t>
үшін      ________________________________________________________________ 
</w:t>
      </w:r>
      <w:r>
        <w:br/>
      </w:r>
      <w:r>
        <w:rPr>
          <w:rFonts w:ascii="Times New Roman"/>
          <w:b w:val="false"/>
          <w:i w:val="false"/>
          <w:color w:val="000000"/>
          <w:sz w:val="28"/>
        </w:rPr>
        <w:t>
ақшалай
</w:t>
      </w:r>
      <w:r>
        <w:br/>
      </w:r>
      <w:r>
        <w:rPr>
          <w:rFonts w:ascii="Times New Roman"/>
          <w:b w:val="false"/>
          <w:i w:val="false"/>
          <w:color w:val="000000"/>
          <w:sz w:val="28"/>
        </w:rPr>
        <w:t>
төлем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Шығындар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Бұрында берілген 
</w:t>
      </w:r>
      <w:r>
        <w:br/>
      </w:r>
      <w:r>
        <w:rPr>
          <w:rFonts w:ascii="Times New Roman"/>
          <w:b w:val="false"/>
          <w:i w:val="false"/>
          <w:color w:val="000000"/>
          <w:sz w:val="28"/>
        </w:rPr>
        <w:t>
авансты ұстап қалу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Соңғы есепке берілетіні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Жүкқұжатын құрған ____________________ Тексерген ___________________
</w:t>
      </w:r>
      <w:r>
        <w:br/>
      </w:r>
      <w:r>
        <w:rPr>
          <w:rFonts w:ascii="Times New Roman"/>
          <w:b w:val="false"/>
          <w:i w:val="false"/>
          <w:color w:val="000000"/>
          <w:sz w:val="28"/>
        </w:rPr>
        <w:t>
     Кәсіпорын басшысы _________________________________________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6 Қосымша
</w:t>
      </w:r>
      <w:r>
        <w:br/>
      </w: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АСТЫҚТЫҢ САНДЫ-САПАЛЫ ЕСЕП 
</w:t>
      </w:r>
      <w:r>
        <w:br/>
      </w:r>
      <w:r>
        <w:rPr>
          <w:rFonts w:ascii="Times New Roman"/>
          <w:b w:val="false"/>
          <w:i w:val="false"/>
          <w:color w:val="000000"/>
          <w:sz w:val="28"/>
        </w:rPr>
        <w:t>
                                 КІТАБЫ     
</w:t>
      </w:r>
    </w:p>
    <w:p>
      <w:pPr>
        <w:spacing w:after="0"/>
        <w:ind w:left="0"/>
        <w:jc w:val="both"/>
      </w:pPr>
      <w:r>
        <w:rPr>
          <w:rFonts w:ascii="Times New Roman"/>
          <w:b w:val="false"/>
          <w:i w:val="false"/>
          <w:color w:val="000000"/>
          <w:sz w:val="28"/>
        </w:rPr>
        <w:t>
Қойма______ Материалды тұлға (аты-жөні)________ Дақыл______ Қағаз N ______  __________________________________________________________________________
</w:t>
      </w:r>
      <w:r>
        <w:br/>
      </w:r>
      <w:r>
        <w:rPr>
          <w:rFonts w:ascii="Times New Roman"/>
          <w:b w:val="false"/>
          <w:i w:val="false"/>
          <w:color w:val="000000"/>
          <w:sz w:val="28"/>
        </w:rPr>
        <w:t>
Күні|Тал.|құжат|Қайдан келіп|Ылғал.|Залал.      КІРІС         | ШЫҒЫС   
</w:t>
      </w:r>
      <w:r>
        <w:br/>
      </w:r>
      <w:r>
        <w:rPr>
          <w:rFonts w:ascii="Times New Roman"/>
          <w:b w:val="false"/>
          <w:i w:val="false"/>
          <w:color w:val="000000"/>
          <w:sz w:val="28"/>
        </w:rPr>
        <w:t>
    |дау |  N  | түсті және | дық  |дану,|____________________|___________
</w:t>
      </w:r>
      <w:r>
        <w:br/>
      </w:r>
      <w:r>
        <w:rPr>
          <w:rFonts w:ascii="Times New Roman"/>
          <w:b w:val="false"/>
          <w:i w:val="false"/>
          <w:color w:val="000000"/>
          <w:sz w:val="28"/>
        </w:rPr>
        <w:t>
    | N  |     |   кімге    |  %   |  %  |Сал.| Центнер- |Сал.| Центнер-
</w:t>
      </w:r>
      <w:r>
        <w:br/>
      </w:r>
      <w:r>
        <w:rPr>
          <w:rFonts w:ascii="Times New Roman"/>
          <w:b w:val="false"/>
          <w:i w:val="false"/>
          <w:color w:val="000000"/>
          <w:sz w:val="28"/>
        </w:rPr>
        <w:t>
    |    |     | жіберілді  |      |     |мақ |  пайызы  |мақ |  пайызы
</w:t>
      </w:r>
      <w:r>
        <w:br/>
      </w:r>
      <w:r>
        <w:rPr>
          <w:rFonts w:ascii="Times New Roman"/>
          <w:b w:val="false"/>
          <w:i w:val="false"/>
          <w:color w:val="000000"/>
          <w:sz w:val="28"/>
        </w:rPr>
        <w:t>
    |    |     |            |      |     |    |__________|    |__________
</w:t>
      </w:r>
      <w:r>
        <w:br/>
      </w:r>
      <w:r>
        <w:rPr>
          <w:rFonts w:ascii="Times New Roman"/>
          <w:b w:val="false"/>
          <w:i w:val="false"/>
          <w:color w:val="000000"/>
          <w:sz w:val="28"/>
        </w:rPr>
        <w:t>
    |    |     |            |      |     |    |Ылға.|За. |    |Ылға.|Залал.
</w:t>
      </w:r>
      <w:r>
        <w:br/>
      </w:r>
      <w:r>
        <w:rPr>
          <w:rFonts w:ascii="Times New Roman"/>
          <w:b w:val="false"/>
          <w:i w:val="false"/>
          <w:color w:val="000000"/>
          <w:sz w:val="28"/>
        </w:rPr>
        <w:t>
    |    |     |            |      |     |    |лдық |лал.|    |лдық |дану
</w:t>
      </w:r>
      <w:r>
        <w:br/>
      </w:r>
      <w:r>
        <w:rPr>
          <w:rFonts w:ascii="Times New Roman"/>
          <w:b w:val="false"/>
          <w:i w:val="false"/>
          <w:color w:val="000000"/>
          <w:sz w:val="28"/>
        </w:rPr>
        <w:t>
    |    |     |            |      |     |    |     |дану|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2    3        4          5     6     7    8    9    10    11    12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таблицаның жалғасы
</w:t>
      </w:r>
      <w:r>
        <w:br/>
      </w:r>
      <w:r>
        <w:rPr>
          <w:rFonts w:ascii="Times New Roman"/>
          <w:b w:val="false"/>
          <w:i w:val="false"/>
          <w:color w:val="000000"/>
          <w:sz w:val="28"/>
        </w:rPr>
        <w:t>
__________________
</w:t>
      </w:r>
      <w:r>
        <w:br/>
      </w:r>
      <w:r>
        <w:rPr>
          <w:rFonts w:ascii="Times New Roman"/>
          <w:b w:val="false"/>
          <w:i w:val="false"/>
          <w:color w:val="000000"/>
          <w:sz w:val="28"/>
        </w:rPr>
        <w:t>
Қалдық | Қойма   |
</w:t>
      </w:r>
      <w:r>
        <w:br/>
      </w:r>
      <w:r>
        <w:rPr>
          <w:rFonts w:ascii="Times New Roman"/>
          <w:b w:val="false"/>
          <w:i w:val="false"/>
          <w:color w:val="000000"/>
          <w:sz w:val="28"/>
        </w:rPr>
        <w:t>
_______| меңгеру.|
</w:t>
      </w:r>
      <w:r>
        <w:br/>
      </w:r>
      <w:r>
        <w:rPr>
          <w:rFonts w:ascii="Times New Roman"/>
          <w:b w:val="false"/>
          <w:i w:val="false"/>
          <w:color w:val="000000"/>
          <w:sz w:val="28"/>
        </w:rPr>
        <w:t>
Салмақ | шінің   |
</w:t>
      </w:r>
      <w:r>
        <w:br/>
      </w:r>
      <w:r>
        <w:rPr>
          <w:rFonts w:ascii="Times New Roman"/>
          <w:b w:val="false"/>
          <w:i w:val="false"/>
          <w:color w:val="000000"/>
          <w:sz w:val="28"/>
        </w:rPr>
        <w:t>
       | қолы    |
</w:t>
      </w:r>
      <w:r>
        <w:br/>
      </w:r>
      <w:r>
        <w:rPr>
          <w:rFonts w:ascii="Times New Roman"/>
          <w:b w:val="false"/>
          <w:i w:val="false"/>
          <w:color w:val="000000"/>
          <w:sz w:val="28"/>
        </w:rPr>
        <w:t>
_______|_________|
</w:t>
      </w:r>
      <w:r>
        <w:br/>
      </w:r>
      <w:r>
        <w:rPr>
          <w:rFonts w:ascii="Times New Roman"/>
          <w:b w:val="false"/>
          <w:i w:val="false"/>
          <w:color w:val="000000"/>
          <w:sz w:val="28"/>
        </w:rPr>
        <w:t>
  13       14
</w:t>
      </w:r>
      <w:r>
        <w:br/>
      </w:r>
      <w:r>
        <w:rPr>
          <w:rFonts w:ascii="Times New Roman"/>
          <w:b w:val="false"/>
          <w:i w:val="false"/>
          <w:color w:val="000000"/>
          <w:sz w:val="28"/>
        </w:rPr>
        <w:t>
__________________
</w:t>
      </w:r>
      <w:r>
        <w:br/>
      </w:r>
      <w:r>
        <w:rPr>
          <w:rFonts w:ascii="Times New Roman"/>
          <w:b w:val="false"/>
          <w:i w:val="false"/>
          <w:color w:val="000000"/>
          <w:sz w:val="28"/>
        </w:rPr>
        <w:t>
__________________
</w:t>
      </w:r>
      <w:r>
        <w:br/>
      </w:r>
      <w:r>
        <w:rPr>
          <w:rFonts w:ascii="Times New Roman"/>
          <w:b w:val="false"/>
          <w:i w:val="false"/>
          <w:color w:val="000000"/>
          <w:sz w:val="28"/>
        </w:rPr>
        <w:t>
__________________
</w:t>
      </w:r>
    </w:p>
    <w:p>
      <w:pPr>
        <w:spacing w:after="0"/>
        <w:ind w:left="0"/>
        <w:jc w:val="both"/>
      </w:pPr>
      <w:r>
        <w:rPr>
          <w:rFonts w:ascii="Times New Roman"/>
          <w:b w:val="false"/>
          <w:i w:val="false"/>
          <w:color w:val="000000"/>
          <w:sz w:val="28"/>
        </w:rPr>
        <w:t>
     М.О.       Бас бухгалтер _______________________________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7 Қосымша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СОБЫҚТАҒЫ ЖҮГЕРІ САНДЫ-САПАЛЫ ЕСЕП 
</w:t>
      </w:r>
      <w:r>
        <w:br/>
      </w:r>
      <w:r>
        <w:rPr>
          <w:rFonts w:ascii="Times New Roman"/>
          <w:b w:val="false"/>
          <w:i w:val="false"/>
          <w:color w:val="000000"/>
          <w:sz w:val="28"/>
        </w:rPr>
        <w:t>
                                  КІТАБЫ     
</w:t>
      </w:r>
    </w:p>
    <w:p>
      <w:pPr>
        <w:spacing w:after="0"/>
        <w:ind w:left="0"/>
        <w:jc w:val="both"/>
      </w:pPr>
      <w:r>
        <w:rPr>
          <w:rFonts w:ascii="Times New Roman"/>
          <w:b w:val="false"/>
          <w:i w:val="false"/>
          <w:color w:val="000000"/>
          <w:sz w:val="28"/>
        </w:rPr>
        <w:t>
Қойма______ Материалды тұлға (аты-жөні)________ Дақыл______ Қағаз N ______  ___________________________________________________________________________
</w:t>
      </w:r>
      <w:r>
        <w:br/>
      </w:r>
      <w:r>
        <w:rPr>
          <w:rFonts w:ascii="Times New Roman"/>
          <w:b w:val="false"/>
          <w:i w:val="false"/>
          <w:color w:val="000000"/>
          <w:sz w:val="28"/>
        </w:rPr>
        <w:t>
Күн|Құ.|Тал.|Қайдан| Фактичес.  | Ылғалдық|             КІРІС 
</w:t>
      </w:r>
      <w:r>
        <w:br/>
      </w:r>
      <w:r>
        <w:rPr>
          <w:rFonts w:ascii="Times New Roman"/>
          <w:b w:val="false"/>
          <w:i w:val="false"/>
          <w:color w:val="000000"/>
          <w:sz w:val="28"/>
        </w:rPr>
        <w:t>
   |жат|дау |келіп | кий шығым %|     %   |
</w:t>
      </w:r>
      <w:r>
        <w:br/>
      </w:r>
      <w:r>
        <w:rPr>
          <w:rFonts w:ascii="Times New Roman"/>
          <w:b w:val="false"/>
          <w:i w:val="false"/>
          <w:color w:val="000000"/>
          <w:sz w:val="28"/>
        </w:rPr>
        <w:t>
   | N | N  |түсті |____________|_________|________________________________
</w:t>
      </w:r>
      <w:r>
        <w:br/>
      </w:r>
      <w:r>
        <w:rPr>
          <w:rFonts w:ascii="Times New Roman"/>
          <w:b w:val="false"/>
          <w:i w:val="false"/>
          <w:color w:val="000000"/>
          <w:sz w:val="28"/>
        </w:rPr>
        <w:t>
   |   |    |және  | дән| өзек  |дән|собық|собық | сонымен |ц.% ылғалды.
</w:t>
      </w:r>
      <w:r>
        <w:br/>
      </w:r>
      <w:r>
        <w:rPr>
          <w:rFonts w:ascii="Times New Roman"/>
          <w:b w:val="false"/>
          <w:i w:val="false"/>
          <w:color w:val="000000"/>
          <w:sz w:val="28"/>
        </w:rPr>
        <w:t>
   |   |    |кімге |    |       |   |     |салма.|  қатар  |лығы бойынша
</w:t>
      </w:r>
      <w:r>
        <w:br/>
      </w:r>
      <w:r>
        <w:rPr>
          <w:rFonts w:ascii="Times New Roman"/>
          <w:b w:val="false"/>
          <w:i w:val="false"/>
          <w:color w:val="000000"/>
          <w:sz w:val="28"/>
        </w:rPr>
        <w:t>
   |   |    |жібе. |    |       |   |     |ғы,   |_________|____________
</w:t>
      </w:r>
      <w:r>
        <w:br/>
      </w:r>
      <w:r>
        <w:rPr>
          <w:rFonts w:ascii="Times New Roman"/>
          <w:b w:val="false"/>
          <w:i w:val="false"/>
          <w:color w:val="000000"/>
          <w:sz w:val="28"/>
        </w:rPr>
        <w:t>
   |   |    |рілді |    |       |   |     |кг    |дән |өзек|дән  |өзек
</w:t>
      </w:r>
      <w:r>
        <w:br/>
      </w:r>
      <w:r>
        <w:rPr>
          <w:rFonts w:ascii="Times New Roman"/>
          <w:b w:val="false"/>
          <w:i w:val="false"/>
          <w:color w:val="000000"/>
          <w:sz w:val="28"/>
        </w:rPr>
        <w:t>
   |   |    |      |    |       |   |     |      |(10х|(10х|(11х |(12х 
</w:t>
      </w:r>
      <w:r>
        <w:br/>
      </w:r>
      <w:r>
        <w:rPr>
          <w:rFonts w:ascii="Times New Roman"/>
          <w:b w:val="false"/>
          <w:i w:val="false"/>
          <w:color w:val="000000"/>
          <w:sz w:val="28"/>
        </w:rPr>
        <w:t>
   |   |    |      |    |       |   |     |      | 6) | 7) | 8)  | 9)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9     10   11    12    13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ШЫҒЫС              |Қалғаны |Тексеріс |
</w:t>
      </w:r>
      <w:r>
        <w:br/>
      </w:r>
      <w:r>
        <w:rPr>
          <w:rFonts w:ascii="Times New Roman"/>
          <w:b w:val="false"/>
          <w:i w:val="false"/>
          <w:color w:val="000000"/>
          <w:sz w:val="28"/>
        </w:rPr>
        <w:t>
______________________________|________| туралы  |
</w:t>
      </w:r>
      <w:r>
        <w:br/>
      </w:r>
      <w:r>
        <w:rPr>
          <w:rFonts w:ascii="Times New Roman"/>
          <w:b w:val="false"/>
          <w:i w:val="false"/>
          <w:color w:val="000000"/>
          <w:sz w:val="28"/>
        </w:rPr>
        <w:t>
собық |  сонымен |ц.% ылғалды.|собық   | қойма   |
</w:t>
      </w:r>
      <w:r>
        <w:br/>
      </w:r>
      <w:r>
        <w:rPr>
          <w:rFonts w:ascii="Times New Roman"/>
          <w:b w:val="false"/>
          <w:i w:val="false"/>
          <w:color w:val="000000"/>
          <w:sz w:val="28"/>
        </w:rPr>
        <w:t>
салма.|   қатар  |лығы бойынша|салмағы,|меңгеру. | 
</w:t>
      </w:r>
      <w:r>
        <w:br/>
      </w:r>
      <w:r>
        <w:rPr>
          <w:rFonts w:ascii="Times New Roman"/>
          <w:b w:val="false"/>
          <w:i w:val="false"/>
          <w:color w:val="000000"/>
          <w:sz w:val="28"/>
        </w:rPr>
        <w:t>
ғы,   |__________|___________ |  кг    | шінің   |
</w:t>
      </w:r>
      <w:r>
        <w:br/>
      </w:r>
      <w:r>
        <w:rPr>
          <w:rFonts w:ascii="Times New Roman"/>
          <w:b w:val="false"/>
          <w:i w:val="false"/>
          <w:color w:val="000000"/>
          <w:sz w:val="28"/>
        </w:rPr>
        <w:t>
кг    |дән |өзек |дән  |өзек  |(10х15) | қолы    |
</w:t>
      </w:r>
      <w:r>
        <w:br/>
      </w:r>
      <w:r>
        <w:rPr>
          <w:rFonts w:ascii="Times New Roman"/>
          <w:b w:val="false"/>
          <w:i w:val="false"/>
          <w:color w:val="000000"/>
          <w:sz w:val="28"/>
        </w:rPr>
        <w:t>
      |(15х|(15х |(16х |(17х  |        |         |
</w:t>
      </w:r>
      <w:r>
        <w:br/>
      </w:r>
      <w:r>
        <w:rPr>
          <w:rFonts w:ascii="Times New Roman"/>
          <w:b w:val="false"/>
          <w:i w:val="false"/>
          <w:color w:val="000000"/>
          <w:sz w:val="28"/>
        </w:rPr>
        <w:t>
      | 6) | 7)  | 8)  | 9)   |        |         |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14    15    16   17    18      19        20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М.О.       Бас бухгалтер _______________________________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8 Қосымша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Тауар көліктік жүкқұжаттың тізбесі 
</w:t>
      </w:r>
    </w:p>
    <w:p>
      <w:pPr>
        <w:spacing w:after="0"/>
        <w:ind w:left="0"/>
        <w:jc w:val="both"/>
      </w:pPr>
      <w:r>
        <w:rPr>
          <w:rFonts w:ascii="Times New Roman"/>
          <w:b w:val="false"/>
          <w:i w:val="false"/>
          <w:color w:val="000000"/>
          <w:sz w:val="28"/>
        </w:rPr>
        <w:t>
                     _____________________ 200__ ж. 
</w:t>
      </w:r>
    </w:p>
    <w:p>
      <w:pPr>
        <w:spacing w:after="0"/>
        <w:ind w:left="0"/>
        <w:jc w:val="both"/>
      </w:pPr>
      <w:r>
        <w:rPr>
          <w:rFonts w:ascii="Times New Roman"/>
          <w:b w:val="false"/>
          <w:i w:val="false"/>
          <w:color w:val="000000"/>
          <w:sz w:val="28"/>
        </w:rPr>
        <w:t>
Астық түрі _______________________________________
</w:t>
      </w:r>
      <w:r>
        <w:br/>
      </w:r>
      <w:r>
        <w:rPr>
          <w:rFonts w:ascii="Times New Roman"/>
          <w:b w:val="false"/>
          <w:i w:val="false"/>
          <w:color w:val="000000"/>
          <w:sz w:val="28"/>
        </w:rPr>
        <w:t>
Қойма ____________________________________________
</w:t>
      </w:r>
      <w:r>
        <w:br/>
      </w:r>
      <w:r>
        <w:rPr>
          <w:rFonts w:ascii="Times New Roman"/>
          <w:b w:val="false"/>
          <w:i w:val="false"/>
          <w:color w:val="000000"/>
          <w:sz w:val="28"/>
        </w:rPr>
        <w:t>
Материалды жауапты тұлға 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Құжат N   |  Күні  |  Партия салмағы, кг  |  Ылғалдық  |  Залалды қоспа
</w:t>
      </w:r>
      <w:r>
        <w:br/>
      </w:r>
      <w:r>
        <w:rPr>
          <w:rFonts w:ascii="Times New Roman"/>
          <w:b w:val="false"/>
          <w:i w:val="false"/>
          <w:color w:val="000000"/>
          <w:sz w:val="28"/>
        </w:rPr>
        <w:t>
          |        |                      | % ц-пайыз  |    %  ц-пайыз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Материалды жауапты тұлға 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9 Қосымша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ЭЛЕВАТОР ЖӘНЕ ҚОЙМАЛАРДА АСТЫҚ ПЕН ТАРА 
</w:t>
      </w:r>
      <w:r>
        <w:br/>
      </w:r>
      <w:r>
        <w:rPr>
          <w:rFonts w:ascii="Times New Roman"/>
          <w:b w:val="false"/>
          <w:i w:val="false"/>
          <w:color w:val="000000"/>
          <w:sz w:val="28"/>
        </w:rPr>
        <w:t>
                       ҚОЗҒАЛЫСЫ ТУРАЛЫ N ____ ЕСЕП
</w:t>
      </w:r>
      <w:r>
        <w:br/>
      </w:r>
      <w:r>
        <w:rPr>
          <w:rFonts w:ascii="Times New Roman"/>
          <w:b w:val="false"/>
          <w:i w:val="false"/>
          <w:color w:val="000000"/>
          <w:sz w:val="28"/>
        </w:rPr>
        <w:t>
                          ______________ 200__ ж.     
</w:t>
      </w:r>
    </w:p>
    <w:p>
      <w:pPr>
        <w:spacing w:after="0"/>
        <w:ind w:left="0"/>
        <w:jc w:val="both"/>
      </w:pPr>
      <w:r>
        <w:rPr>
          <w:rFonts w:ascii="Times New Roman"/>
          <w:b w:val="false"/>
          <w:i w:val="false"/>
          <w:color w:val="000000"/>
          <w:sz w:val="28"/>
        </w:rPr>
        <w:t>
      1. Қойма N _____ Материалды жауапты тұлға (Аты жөні) 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|Астық түрі,|Астық | Күн басында |  Кіріс   |  Шығыс      |  Қалғаны
</w:t>
      </w:r>
      <w:r>
        <w:br/>
      </w:r>
      <w:r>
        <w:rPr>
          <w:rFonts w:ascii="Times New Roman"/>
          <w:b w:val="false"/>
          <w:i w:val="false"/>
          <w:color w:val="000000"/>
          <w:sz w:val="28"/>
        </w:rPr>
        <w:t>
р/с|  фураж    | код, |   қалғаны   |          |             |
</w:t>
      </w:r>
      <w:r>
        <w:br/>
      </w:r>
      <w:r>
        <w:rPr>
          <w:rFonts w:ascii="Times New Roman"/>
          <w:b w:val="false"/>
          <w:i w:val="false"/>
          <w:color w:val="000000"/>
          <w:sz w:val="28"/>
        </w:rPr>
        <w:t>
   |  көлемі   |фураж |_____________|__________|_____________|____________
</w:t>
      </w:r>
      <w:r>
        <w:br/>
      </w:r>
      <w:r>
        <w:rPr>
          <w:rFonts w:ascii="Times New Roman"/>
          <w:b w:val="false"/>
          <w:i w:val="false"/>
          <w:color w:val="000000"/>
          <w:sz w:val="28"/>
        </w:rPr>
        <w:t>
   |           |көлемі|Мөшек|салмақ,|Мөшек|сал.|Мөшек|салмақ,|Мөшек|сал.
</w:t>
      </w:r>
      <w:r>
        <w:br/>
      </w:r>
      <w:r>
        <w:rPr>
          <w:rFonts w:ascii="Times New Roman"/>
          <w:b w:val="false"/>
          <w:i w:val="false"/>
          <w:color w:val="000000"/>
          <w:sz w:val="28"/>
        </w:rPr>
        <w:t>
   |           |      |саны |  кг   |саны |мақ,|саны |  кг   |саны |мақ,
</w:t>
      </w:r>
      <w:r>
        <w:br/>
      </w:r>
      <w:r>
        <w:rPr>
          <w:rFonts w:ascii="Times New Roman"/>
          <w:b w:val="false"/>
          <w:i w:val="false"/>
          <w:color w:val="000000"/>
          <w:sz w:val="28"/>
        </w:rPr>
        <w:t>
   |           |      |     |       |     | кг |     |       |     |кг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1       2          3     4      5      6     7     8     9      10    11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Келесі беті
</w:t>
      </w:r>
      <w:r>
        <w:br/>
      </w:r>
      <w:r>
        <w:rPr>
          <w:rFonts w:ascii="Times New Roman"/>
          <w:b w:val="false"/>
          <w:i w:val="false"/>
          <w:color w:val="000000"/>
          <w:sz w:val="28"/>
        </w:rPr>
        <w:t>
              2. Астық және сортты тұқымының тарамен қозғалысы ___________________________________________________________________________
</w:t>
      </w:r>
      <w:r>
        <w:br/>
      </w:r>
      <w:r>
        <w:rPr>
          <w:rFonts w:ascii="Times New Roman"/>
          <w:b w:val="false"/>
          <w:i w:val="false"/>
          <w:color w:val="000000"/>
          <w:sz w:val="28"/>
        </w:rPr>
        <w:t>
тараның категориясы |Қалдық|Кіріс|Шығыс|Қалдық |     Сонымен қатар
</w:t>
      </w:r>
      <w:r>
        <w:br/>
      </w:r>
      <w:r>
        <w:rPr>
          <w:rFonts w:ascii="Times New Roman"/>
          <w:b w:val="false"/>
          <w:i w:val="false"/>
          <w:color w:val="000000"/>
          <w:sz w:val="28"/>
        </w:rPr>
        <w:t>
     мен сорты      |      |     |     |       |_________________________ 
</w:t>
      </w:r>
      <w:r>
        <w:br/>
      </w:r>
      <w:r>
        <w:rPr>
          <w:rFonts w:ascii="Times New Roman"/>
          <w:b w:val="false"/>
          <w:i w:val="false"/>
          <w:color w:val="000000"/>
          <w:sz w:val="28"/>
        </w:rPr>
        <w:t>
                    |      |     |     |       | астық.| сортты  | Басқа.
</w:t>
      </w:r>
      <w:r>
        <w:br/>
      </w:r>
      <w:r>
        <w:rPr>
          <w:rFonts w:ascii="Times New Roman"/>
          <w:b w:val="false"/>
          <w:i w:val="false"/>
          <w:color w:val="000000"/>
          <w:sz w:val="28"/>
        </w:rPr>
        <w:t>
                    |      |     |     |       |  пен  | тұқым.  | лары
</w:t>
      </w:r>
      <w:r>
        <w:br/>
      </w:r>
      <w:r>
        <w:rPr>
          <w:rFonts w:ascii="Times New Roman"/>
          <w:b w:val="false"/>
          <w:i w:val="false"/>
          <w:color w:val="000000"/>
          <w:sz w:val="28"/>
        </w:rPr>
        <w:t>
                    |      |     |     |       |       | дармен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 Бос тара мен брезенттердің қозғалысы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брезенттің |Қал.|Кіріс |Шығыс|Қалдық|брезенттің |Қал.|Кіріс|Шығыс|Қалғаны
</w:t>
      </w:r>
      <w:r>
        <w:br/>
      </w:r>
      <w:r>
        <w:rPr>
          <w:rFonts w:ascii="Times New Roman"/>
          <w:b w:val="false"/>
          <w:i w:val="false"/>
          <w:color w:val="000000"/>
          <w:sz w:val="28"/>
        </w:rPr>
        <w:t>
категориясы|дық |      |     |      |категориясы|ғаны|     |     |
</w:t>
      </w:r>
      <w:r>
        <w:br/>
      </w:r>
      <w:r>
        <w:rPr>
          <w:rFonts w:ascii="Times New Roman"/>
          <w:b w:val="false"/>
          <w:i w:val="false"/>
          <w:color w:val="000000"/>
          <w:sz w:val="28"/>
        </w:rPr>
        <w:t>
мен сорты  |    |      |     |      |мен сорты  |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Материалды тұлғаның қолы __________________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10 Қосымша
</w:t>
      </w:r>
      <w:r>
        <w:br/>
      </w: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КӨП ВАГОНДЫ (КӨП БАРЖАЛЫ) АСТЫҚТЫҢ КЕЛІП ТҮСУ 
</w:t>
      </w:r>
      <w:r>
        <w:br/>
      </w:r>
      <w:r>
        <w:rPr>
          <w:rFonts w:ascii="Times New Roman"/>
          <w:b w:val="false"/>
          <w:i w:val="false"/>
          <w:color w:val="000000"/>
          <w:sz w:val="28"/>
        </w:rPr>
        <w:t>
                             N ____ ҚАБЫЛДАУ АКТІСІ
</w:t>
      </w:r>
    </w:p>
    <w:p>
      <w:pPr>
        <w:spacing w:after="0"/>
        <w:ind w:left="0"/>
        <w:jc w:val="both"/>
      </w:pPr>
      <w:r>
        <w:rPr>
          <w:rFonts w:ascii="Times New Roman"/>
          <w:b w:val="false"/>
          <w:i w:val="false"/>
          <w:color w:val="000000"/>
          <w:sz w:val="28"/>
        </w:rPr>
        <w:t>
Дақыл аты 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Р|Жөнелту |темір|     |     Нетто   |       Мөшек-тара   |   Сапа көрсет.
</w:t>
      </w:r>
      <w:r>
        <w:br/>
      </w:r>
      <w:r>
        <w:rPr>
          <w:rFonts w:ascii="Times New Roman"/>
          <w:b w:val="false"/>
          <w:i w:val="false"/>
          <w:color w:val="000000"/>
          <w:sz w:val="28"/>
        </w:rPr>
        <w:t>
е|станция.|жол.,|вагон| салмағы, кг |                    |     кіштері
</w:t>
      </w:r>
      <w:r>
        <w:br/>
      </w:r>
      <w:r>
        <w:rPr>
          <w:rFonts w:ascii="Times New Roman"/>
          <w:b w:val="false"/>
          <w:i w:val="false"/>
          <w:color w:val="000000"/>
          <w:sz w:val="28"/>
        </w:rPr>
        <w:t>
т|сы (жө. | су  |(бар.|_____________|____________________|________________
</w:t>
      </w:r>
      <w:r>
        <w:br/>
      </w:r>
      <w:r>
        <w:rPr>
          <w:rFonts w:ascii="Times New Roman"/>
          <w:b w:val="false"/>
          <w:i w:val="false"/>
          <w:color w:val="000000"/>
          <w:sz w:val="28"/>
        </w:rPr>
        <w:t>
N|нелтуші)|жүк  |жа)  |жөнел.|нақты |Кате. |Жөнел.|нақты |ылғал.  | сор. 
</w:t>
      </w:r>
      <w:r>
        <w:br/>
      </w:r>
      <w:r>
        <w:rPr>
          <w:rFonts w:ascii="Times New Roman"/>
          <w:b w:val="false"/>
          <w:i w:val="false"/>
          <w:color w:val="000000"/>
          <w:sz w:val="28"/>
        </w:rPr>
        <w:t>
 |        |құ.  | N   |туші  |қабыл.|гория.|туші  |қабыл.| дық    | примесь
</w:t>
      </w:r>
      <w:r>
        <w:br/>
      </w:r>
      <w:r>
        <w:rPr>
          <w:rFonts w:ascii="Times New Roman"/>
          <w:b w:val="false"/>
          <w:i w:val="false"/>
          <w:color w:val="000000"/>
          <w:sz w:val="28"/>
        </w:rPr>
        <w:t>
 |        |жаты |     |құжаты|дан.  |сы,   |жүк   |дан.  |________|________
</w:t>
      </w:r>
      <w:r>
        <w:br/>
      </w:r>
      <w:r>
        <w:rPr>
          <w:rFonts w:ascii="Times New Roman"/>
          <w:b w:val="false"/>
          <w:i w:val="false"/>
          <w:color w:val="000000"/>
          <w:sz w:val="28"/>
        </w:rPr>
        <w:t>
 |        | N   |     |бойын.|ғаны  |сорты |құжаты|ғаны  |% |цент.|% |цент.
</w:t>
      </w:r>
      <w:r>
        <w:br/>
      </w:r>
      <w:r>
        <w:rPr>
          <w:rFonts w:ascii="Times New Roman"/>
          <w:b w:val="false"/>
          <w:i w:val="false"/>
          <w:color w:val="000000"/>
          <w:sz w:val="28"/>
        </w:rPr>
        <w:t>
 |        |     |     | ша   |      |      |бойын.|      |  |пайыз|  |пайыз
</w:t>
      </w:r>
      <w:r>
        <w:br/>
      </w:r>
      <w:r>
        <w:rPr>
          <w:rFonts w:ascii="Times New Roman"/>
          <w:b w:val="false"/>
          <w:i w:val="false"/>
          <w:color w:val="000000"/>
          <w:sz w:val="28"/>
        </w:rPr>
        <w:t>
 |        |     |     |      |      |      |  ша  |      |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1    2       3     4      5     6      7      8      9    10   11  12   13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
</w:t>
      </w:r>
      <w:r>
        <w:br/>
      </w:r>
      <w:r>
        <w:rPr>
          <w:rFonts w:ascii="Times New Roman"/>
          <w:b w:val="false"/>
          <w:i w:val="false"/>
          <w:color w:val="000000"/>
          <w:sz w:val="28"/>
        </w:rPr>
        <w:t>
    |          Нәтиже              |
</w:t>
      </w:r>
      <w:r>
        <w:br/>
      </w:r>
      <w:r>
        <w:rPr>
          <w:rFonts w:ascii="Times New Roman"/>
          <w:b w:val="false"/>
          <w:i w:val="false"/>
          <w:color w:val="000000"/>
          <w:sz w:val="28"/>
        </w:rPr>
        <w:t>
тал.|______________________________|
</w:t>
      </w:r>
      <w:r>
        <w:br/>
      </w:r>
      <w:r>
        <w:rPr>
          <w:rFonts w:ascii="Times New Roman"/>
          <w:b w:val="false"/>
          <w:i w:val="false"/>
          <w:color w:val="000000"/>
          <w:sz w:val="28"/>
        </w:rPr>
        <w:t>
дау |арты.|    Жетіспеушілік       |
</w:t>
      </w:r>
      <w:r>
        <w:br/>
      </w:r>
      <w:r>
        <w:rPr>
          <w:rFonts w:ascii="Times New Roman"/>
          <w:b w:val="false"/>
          <w:i w:val="false"/>
          <w:color w:val="000000"/>
          <w:sz w:val="28"/>
        </w:rPr>
        <w:t>
 N  | ғы, |________________________|
</w:t>
      </w:r>
      <w:r>
        <w:br/>
      </w:r>
      <w:r>
        <w:rPr>
          <w:rFonts w:ascii="Times New Roman"/>
          <w:b w:val="false"/>
          <w:i w:val="false"/>
          <w:color w:val="000000"/>
          <w:sz w:val="28"/>
        </w:rPr>
        <w:t>
    | кг  |сал.|Табиғи кему| Ақтал.|
</w:t>
      </w:r>
      <w:r>
        <w:br/>
      </w:r>
      <w:r>
        <w:rPr>
          <w:rFonts w:ascii="Times New Roman"/>
          <w:b w:val="false"/>
          <w:i w:val="false"/>
          <w:color w:val="000000"/>
          <w:sz w:val="28"/>
        </w:rPr>
        <w:t>
    |     |мақ,|___________| маған |
</w:t>
      </w:r>
      <w:r>
        <w:br/>
      </w:r>
      <w:r>
        <w:rPr>
          <w:rFonts w:ascii="Times New Roman"/>
          <w:b w:val="false"/>
          <w:i w:val="false"/>
          <w:color w:val="000000"/>
          <w:sz w:val="28"/>
        </w:rPr>
        <w:t>
    |     | кг |   | Сал.  |       |
</w:t>
      </w:r>
      <w:r>
        <w:br/>
      </w:r>
      <w:r>
        <w:rPr>
          <w:rFonts w:ascii="Times New Roman"/>
          <w:b w:val="false"/>
          <w:i w:val="false"/>
          <w:color w:val="000000"/>
          <w:sz w:val="28"/>
        </w:rPr>
        <w:t>
    |     |    |%  | мақ,  |       |
</w:t>
      </w:r>
      <w:r>
        <w:br/>
      </w:r>
      <w:r>
        <w:rPr>
          <w:rFonts w:ascii="Times New Roman"/>
          <w:b w:val="false"/>
          <w:i w:val="false"/>
          <w:color w:val="000000"/>
          <w:sz w:val="28"/>
        </w:rPr>
        <w:t>
    |     |    |   | кг    |       | 
</w:t>
      </w:r>
      <w:r>
        <w:br/>
      </w:r>
      <w:r>
        <w:rPr>
          <w:rFonts w:ascii="Times New Roman"/>
          <w:b w:val="false"/>
          <w:i w:val="false"/>
          <w:color w:val="000000"/>
          <w:sz w:val="28"/>
        </w:rPr>
        <w:t>
____________________________________
</w:t>
      </w:r>
      <w:r>
        <w:br/>
      </w:r>
      <w:r>
        <w:rPr>
          <w:rFonts w:ascii="Times New Roman"/>
          <w:b w:val="false"/>
          <w:i w:val="false"/>
          <w:color w:val="000000"/>
          <w:sz w:val="28"/>
        </w:rPr>
        <w:t>
14    15    16   17   18      19
</w:t>
      </w:r>
      <w:r>
        <w:br/>
      </w:r>
      <w:r>
        <w:rPr>
          <w:rFonts w:ascii="Times New Roman"/>
          <w:b w:val="false"/>
          <w:i w:val="false"/>
          <w:color w:val="000000"/>
          <w:sz w:val="28"/>
        </w:rPr>
        <w:t>
____________________________________
</w:t>
      </w:r>
      <w:r>
        <w:br/>
      </w:r>
      <w:r>
        <w:rPr>
          <w:rFonts w:ascii="Times New Roman"/>
          <w:b w:val="false"/>
          <w:i w:val="false"/>
          <w:color w:val="000000"/>
          <w:sz w:val="28"/>
        </w:rPr>
        <w:t>
____________________________________
</w:t>
      </w:r>
      <w:r>
        <w:br/>
      </w: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Материалды тұлғаның қолы _________________ 
</w:t>
      </w:r>
      <w:r>
        <w:br/>
      </w:r>
      <w:r>
        <w:rPr>
          <w:rFonts w:ascii="Times New Roman"/>
          <w:b w:val="false"/>
          <w:i w:val="false"/>
          <w:color w:val="000000"/>
          <w:sz w:val="28"/>
        </w:rPr>
        <w:t>
                         фамилиясы   қолы          
</w:t>
      </w:r>
    </w:p>
    <w:p>
      <w:pPr>
        <w:spacing w:after="0"/>
        <w:ind w:left="0"/>
        <w:jc w:val="both"/>
      </w:pPr>
      <w:r>
        <w:rPr>
          <w:rFonts w:ascii="Times New Roman"/>
          <w:b w:val="false"/>
          <w:i w:val="false"/>
          <w:color w:val="000000"/>
          <w:sz w:val="28"/>
        </w:rPr>
        <w:t>
лаборатория меңгерушісі _________________
</w:t>
      </w:r>
      <w:r>
        <w:br/>
      </w:r>
      <w:r>
        <w:rPr>
          <w:rFonts w:ascii="Times New Roman"/>
          <w:b w:val="false"/>
          <w:i w:val="false"/>
          <w:color w:val="000000"/>
          <w:sz w:val="28"/>
        </w:rPr>
        <w:t>
                         фамилиясы   қолы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11 Қосымша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r>
        <w:br/>
      </w:r>
      <w:r>
        <w:rPr>
          <w:rFonts w:ascii="Times New Roman"/>
          <w:b w:val="false"/>
          <w:i w:val="false"/>
          <w:color w:val="000000"/>
          <w:sz w:val="28"/>
        </w:rPr>
        <w:t>
Күні ______________________
</w:t>
      </w:r>
      <w:r>
        <w:br/>
      </w:r>
      <w:r>
        <w:rPr>
          <w:rFonts w:ascii="Times New Roman"/>
          <w:b w:val="false"/>
          <w:i w:val="false"/>
          <w:color w:val="000000"/>
          <w:sz w:val="28"/>
        </w:rPr>
        <w:t>
Қойма _____________________
</w:t>
      </w:r>
    </w:p>
    <w:p>
      <w:pPr>
        <w:spacing w:after="0"/>
        <w:ind w:left="0"/>
        <w:jc w:val="both"/>
      </w:pPr>
      <w:r>
        <w:rPr>
          <w:rFonts w:ascii="Times New Roman"/>
          <w:b w:val="false"/>
          <w:i w:val="false"/>
          <w:color w:val="000000"/>
          <w:sz w:val="28"/>
        </w:rPr>
        <w:t>
                          Бір вагонды (бір баржалы) 
</w:t>
      </w:r>
    </w:p>
    <w:p>
      <w:pPr>
        <w:spacing w:after="0"/>
        <w:ind w:left="0"/>
        <w:jc w:val="both"/>
      </w:pPr>
      <w:r>
        <w:rPr>
          <w:rFonts w:ascii="Times New Roman"/>
          <w:b w:val="false"/>
          <w:i w:val="false"/>
          <w:color w:val="000000"/>
          <w:sz w:val="28"/>
        </w:rPr>
        <w:t>
                   Астық келіп түсу N ____ ҚАБЫЛДАУ АКТІСІ     
</w:t>
      </w:r>
    </w:p>
    <w:p>
      <w:pPr>
        <w:spacing w:after="0"/>
        <w:ind w:left="0"/>
        <w:jc w:val="both"/>
      </w:pPr>
      <w:r>
        <w:rPr>
          <w:rFonts w:ascii="Times New Roman"/>
          <w:b w:val="false"/>
          <w:i w:val="false"/>
          <w:color w:val="000000"/>
          <w:sz w:val="28"/>
        </w:rPr>
        <w:t>
ЖӨНЕЛТУ СТ. ____________________ ЖӨНЕЛТУШІ 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Дақыл аты                жүкқұжат N             вагон N
</w:t>
      </w:r>
      <w:r>
        <w:br/>
      </w:r>
      <w:r>
        <w:rPr>
          <w:rFonts w:ascii="Times New Roman"/>
          <w:b w:val="false"/>
          <w:i w:val="false"/>
          <w:color w:val="000000"/>
          <w:sz w:val="28"/>
        </w:rPr>
        <w:t>
___________________________________________________________________________  __________________________________________________________________________
</w:t>
      </w:r>
      <w:r>
        <w:br/>
      </w:r>
      <w:r>
        <w:rPr>
          <w:rFonts w:ascii="Times New Roman"/>
          <w:b w:val="false"/>
          <w:i w:val="false"/>
          <w:color w:val="000000"/>
          <w:sz w:val="28"/>
        </w:rPr>
        <w:t>
Нетто салмағы, |   Сапасы    |Талдау|                Тара
</w:t>
      </w:r>
      <w:r>
        <w:br/>
      </w:r>
      <w:r>
        <w:rPr>
          <w:rFonts w:ascii="Times New Roman"/>
          <w:b w:val="false"/>
          <w:i w:val="false"/>
          <w:color w:val="000000"/>
          <w:sz w:val="28"/>
        </w:rPr>
        <w:t>
     кг        |             |  N   |
</w:t>
      </w:r>
      <w:r>
        <w:br/>
      </w:r>
      <w:r>
        <w:rPr>
          <w:rFonts w:ascii="Times New Roman"/>
          <w:b w:val="false"/>
          <w:i w:val="false"/>
          <w:color w:val="000000"/>
          <w:sz w:val="28"/>
        </w:rPr>
        <w:t>
_______________|_____________|      |______________________________________
</w:t>
      </w:r>
      <w:r>
        <w:br/>
      </w:r>
      <w:r>
        <w:rPr>
          <w:rFonts w:ascii="Times New Roman"/>
          <w:b w:val="false"/>
          <w:i w:val="false"/>
          <w:color w:val="000000"/>
          <w:sz w:val="28"/>
        </w:rPr>
        <w:t>
Жөнелту.|Нақты |ылғал.|залал |      |аты |тара |Жөнел.| Нақты  | Артығы +
</w:t>
      </w:r>
      <w:r>
        <w:br/>
      </w:r>
      <w:r>
        <w:rPr>
          <w:rFonts w:ascii="Times New Roman"/>
          <w:b w:val="false"/>
          <w:i w:val="false"/>
          <w:color w:val="000000"/>
          <w:sz w:val="28"/>
        </w:rPr>
        <w:t>
ші жүк  |қабыл.|дық   |      |      |    |коды |туші  | қабыл. | Жетіспеу.
</w:t>
      </w:r>
      <w:r>
        <w:br/>
      </w:r>
      <w:r>
        <w:rPr>
          <w:rFonts w:ascii="Times New Roman"/>
          <w:b w:val="false"/>
          <w:i w:val="false"/>
          <w:color w:val="000000"/>
          <w:sz w:val="28"/>
        </w:rPr>
        <w:t>
құжаты  |дан.  |      |      |      |    |     | жүк  | данған |  шілік -
</w:t>
      </w:r>
      <w:r>
        <w:br/>
      </w:r>
      <w:r>
        <w:rPr>
          <w:rFonts w:ascii="Times New Roman"/>
          <w:b w:val="false"/>
          <w:i w:val="false"/>
          <w:color w:val="000000"/>
          <w:sz w:val="28"/>
        </w:rPr>
        <w:t>
бойынша |ған   |      |      |      |    |     |құжаты|        |
</w:t>
      </w:r>
      <w:r>
        <w:br/>
      </w:r>
      <w:r>
        <w:rPr>
          <w:rFonts w:ascii="Times New Roman"/>
          <w:b w:val="false"/>
          <w:i w:val="false"/>
          <w:color w:val="000000"/>
          <w:sz w:val="28"/>
        </w:rPr>
        <w:t>
        |      |      |      |      |    |     |бойын.|        | 
</w:t>
      </w:r>
      <w:r>
        <w:br/>
      </w:r>
      <w:r>
        <w:rPr>
          <w:rFonts w:ascii="Times New Roman"/>
          <w:b w:val="false"/>
          <w:i w:val="false"/>
          <w:color w:val="000000"/>
          <w:sz w:val="28"/>
        </w:rPr>
        <w:t>
        |      |      |      |      |    |     | ша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артығы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жетіс.
</w:t>
      </w:r>
      <w:r>
        <w:br/>
      </w:r>
      <w:r>
        <w:rPr>
          <w:rFonts w:ascii="Times New Roman"/>
          <w:b w:val="false"/>
          <w:i w:val="false"/>
          <w:color w:val="000000"/>
          <w:sz w:val="28"/>
        </w:rPr>
        <w:t>
пеушілік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Қойма меңгерушісі__________ ӨТЛ бастығы __________ Бухгалтер __________ 
</w:t>
      </w:r>
    </w:p>
    <w:p>
      <w:pPr>
        <w:spacing w:after="0"/>
        <w:ind w:left="0"/>
        <w:jc w:val="both"/>
      </w:pPr>
      <w:r>
        <w:rPr>
          <w:rFonts w:ascii="Times New Roman"/>
          <w:b w:val="false"/>
          <w:i w:val="false"/>
          <w:color w:val="000000"/>
          <w:sz w:val="28"/>
        </w:rPr>
        <w:t>
                       Лаборатория меңгерушісі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12 Қосымша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"___" __________ 200__ж. АКТ-НАРАЗЫЛЫҚ N ____ 
</w:t>
      </w:r>
    </w:p>
    <w:p>
      <w:pPr>
        <w:spacing w:after="0"/>
        <w:ind w:left="0"/>
        <w:jc w:val="both"/>
      </w:pPr>
      <w:r>
        <w:rPr>
          <w:rFonts w:ascii="Times New Roman"/>
          <w:b w:val="false"/>
          <w:i w:val="false"/>
          <w:color w:val="000000"/>
          <w:sz w:val="28"/>
        </w:rPr>
        <w:t>
Біз, төменде қол қоюшы: директор____________, ӨТЛ бастығы _______________,
</w:t>
      </w:r>
      <w:r>
        <w:br/>
      </w:r>
      <w:r>
        <w:rPr>
          <w:rFonts w:ascii="Times New Roman"/>
          <w:b w:val="false"/>
          <w:i w:val="false"/>
          <w:color w:val="000000"/>
          <w:sz w:val="28"/>
        </w:rPr>
        <w:t>
                                 Аты-жөні                    Аты-жөні
</w:t>
      </w:r>
      <w:r>
        <w:br/>
      </w:r>
      <w:r>
        <w:rPr>
          <w:rFonts w:ascii="Times New Roman"/>
          <w:b w:val="false"/>
          <w:i w:val="false"/>
          <w:color w:val="000000"/>
          <w:sz w:val="28"/>
        </w:rPr>
        <w:t>
өндіріс бөлімшесінің аға мастері __________ және бас бухгалтері___________
</w:t>
      </w:r>
      <w:r>
        <w:br/>
      </w:r>
      <w:r>
        <w:rPr>
          <w:rFonts w:ascii="Times New Roman"/>
          <w:b w:val="false"/>
          <w:i w:val="false"/>
          <w:color w:val="000000"/>
          <w:sz w:val="28"/>
        </w:rPr>
        <w:t>
                                 Аты-жөні                       Аты-жөні
</w:t>
      </w:r>
      <w:r>
        <w:br/>
      </w:r>
      <w:r>
        <w:rPr>
          <w:rFonts w:ascii="Times New Roman"/>
          <w:b w:val="false"/>
          <w:i w:val="false"/>
          <w:color w:val="000000"/>
          <w:sz w:val="28"/>
        </w:rPr>
        <w:t>
тексеріс талдау негізінде белгіледік ________________________, 
</w:t>
      </w:r>
      <w:r>
        <w:br/>
      </w:r>
      <w:r>
        <w:rPr>
          <w:rFonts w:ascii="Times New Roman"/>
          <w:b w:val="false"/>
          <w:i w:val="false"/>
          <w:color w:val="000000"/>
          <w:sz w:val="28"/>
        </w:rPr>
        <w:t>
                                        астық түрі, өнім 
</w:t>
      </w:r>
      <w:r>
        <w:br/>
      </w:r>
      <w:r>
        <w:rPr>
          <w:rFonts w:ascii="Times New Roman"/>
          <w:b w:val="false"/>
          <w:i w:val="false"/>
          <w:color w:val="000000"/>
          <w:sz w:val="28"/>
        </w:rPr>
        <w:t>
"___" ______ 200__ж. келіп түскен _____________, жөнелтушінің сапа 
</w:t>
      </w:r>
      <w:r>
        <w:br/>
      </w:r>
      <w:r>
        <w:rPr>
          <w:rFonts w:ascii="Times New Roman"/>
          <w:b w:val="false"/>
          <w:i w:val="false"/>
          <w:color w:val="000000"/>
          <w:sz w:val="28"/>
        </w:rPr>
        <w:t>
деректерімен келесі алшақтық, ұйғарымды ауытқу мөлшерінен асып түсетін.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Жөнелту | вагон  | жүк  | Көлік   | сапа |Күні|  Жөнелтуші құжаттары және
</w:t>
      </w:r>
      <w:r>
        <w:br/>
      </w:r>
      <w:r>
        <w:rPr>
          <w:rFonts w:ascii="Times New Roman"/>
          <w:b w:val="false"/>
          <w:i w:val="false"/>
          <w:color w:val="000000"/>
          <w:sz w:val="28"/>
        </w:rPr>
        <w:t>
 күні,  |(баржа  |құжат | жүкқұ.  |серти |    |  қабылдаушы талдау бойынша
</w:t>
      </w:r>
      <w:r>
        <w:br/>
      </w:r>
      <w:r>
        <w:rPr>
          <w:rFonts w:ascii="Times New Roman"/>
          <w:b w:val="false"/>
          <w:i w:val="false"/>
          <w:color w:val="000000"/>
          <w:sz w:val="28"/>
        </w:rPr>
        <w:t>
 түсу   |кемесі) |  N   |  жаты   |фикаты|    |            сапасы
</w:t>
      </w:r>
      <w:r>
        <w:br/>
      </w:r>
      <w:r>
        <w:rPr>
          <w:rFonts w:ascii="Times New Roman"/>
          <w:b w:val="false"/>
          <w:i w:val="false"/>
          <w:color w:val="000000"/>
          <w:sz w:val="28"/>
        </w:rPr>
        <w:t>
        |   N    |      |бойынша  |  N   |    |____________________________
</w:t>
      </w:r>
      <w:r>
        <w:br/>
      </w:r>
      <w:r>
        <w:rPr>
          <w:rFonts w:ascii="Times New Roman"/>
          <w:b w:val="false"/>
          <w:i w:val="false"/>
          <w:color w:val="000000"/>
          <w:sz w:val="28"/>
        </w:rPr>
        <w:t>
        |        |      |салмағы, |      |    |ылғал.|Залал.|    |   |
</w:t>
      </w:r>
      <w:r>
        <w:br/>
      </w:r>
      <w:r>
        <w:rPr>
          <w:rFonts w:ascii="Times New Roman"/>
          <w:b w:val="false"/>
          <w:i w:val="false"/>
          <w:color w:val="000000"/>
          <w:sz w:val="28"/>
        </w:rPr>
        <w:t>
        |        |      |  кг     |      |    | дық  |  ды  |    |   |
</w:t>
      </w:r>
      <w:r>
        <w:br/>
      </w:r>
      <w:r>
        <w:rPr>
          <w:rFonts w:ascii="Times New Roman"/>
          <w:b w:val="false"/>
          <w:i w:val="false"/>
          <w:color w:val="000000"/>
          <w:sz w:val="28"/>
        </w:rPr>
        <w:t>
        |        |      |         |      |    |  %   |қоспа,|    |   |
</w:t>
      </w:r>
      <w:r>
        <w:br/>
      </w:r>
      <w:r>
        <w:rPr>
          <w:rFonts w:ascii="Times New Roman"/>
          <w:b w:val="false"/>
          <w:i w:val="false"/>
          <w:color w:val="000000"/>
          <w:sz w:val="28"/>
        </w:rPr>
        <w:t>
        |        |      |         |      |    |      |  %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9   10  11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
</w:t>
      </w:r>
      <w:r>
        <w:br/>
      </w:r>
      <w:r>
        <w:rPr>
          <w:rFonts w:ascii="Times New Roman"/>
          <w:b w:val="false"/>
          <w:i w:val="false"/>
          <w:color w:val="000000"/>
          <w:sz w:val="28"/>
        </w:rPr>
        <w:t>
Жарнамаланатын сапасында     |
</w:t>
      </w:r>
      <w:r>
        <w:br/>
      </w:r>
      <w:r>
        <w:rPr>
          <w:rFonts w:ascii="Times New Roman"/>
          <w:b w:val="false"/>
          <w:i w:val="false"/>
          <w:color w:val="000000"/>
          <w:sz w:val="28"/>
        </w:rPr>
        <w:t>
       алшақтық              |
</w:t>
      </w:r>
      <w:r>
        <w:br/>
      </w:r>
      <w:r>
        <w:rPr>
          <w:rFonts w:ascii="Times New Roman"/>
          <w:b w:val="false"/>
          <w:i w:val="false"/>
          <w:color w:val="000000"/>
          <w:sz w:val="28"/>
        </w:rPr>
        <w:t>
_____________________________|
</w:t>
      </w:r>
      <w:r>
        <w:br/>
      </w:r>
      <w:r>
        <w:rPr>
          <w:rFonts w:ascii="Times New Roman"/>
          <w:b w:val="false"/>
          <w:i w:val="false"/>
          <w:color w:val="000000"/>
          <w:sz w:val="28"/>
        </w:rPr>
        <w:t>
ылғал.|Залал.|    |    |     |  
</w:t>
      </w:r>
      <w:r>
        <w:br/>
      </w:r>
      <w:r>
        <w:rPr>
          <w:rFonts w:ascii="Times New Roman"/>
          <w:b w:val="false"/>
          <w:i w:val="false"/>
          <w:color w:val="000000"/>
          <w:sz w:val="28"/>
        </w:rPr>
        <w:t>
 дық  | ды   |    |    |     |
</w:t>
      </w:r>
      <w:r>
        <w:br/>
      </w:r>
      <w:r>
        <w:rPr>
          <w:rFonts w:ascii="Times New Roman"/>
          <w:b w:val="false"/>
          <w:i w:val="false"/>
          <w:color w:val="000000"/>
          <w:sz w:val="28"/>
        </w:rPr>
        <w:t>
  %   |қоспа,|    |    |     |
</w:t>
      </w:r>
      <w:r>
        <w:br/>
      </w:r>
      <w:r>
        <w:rPr>
          <w:rFonts w:ascii="Times New Roman"/>
          <w:b w:val="false"/>
          <w:i w:val="false"/>
          <w:color w:val="000000"/>
          <w:sz w:val="28"/>
        </w:rPr>
        <w:t>
      |  %   |    |    |     |
</w:t>
      </w:r>
      <w:r>
        <w:br/>
      </w:r>
      <w:r>
        <w:rPr>
          <w:rFonts w:ascii="Times New Roman"/>
          <w:b w:val="false"/>
          <w:i w:val="false"/>
          <w:color w:val="000000"/>
          <w:sz w:val="28"/>
        </w:rPr>
        <w:t>
_____________________________|
</w:t>
      </w:r>
      <w:r>
        <w:br/>
      </w:r>
      <w:r>
        <w:rPr>
          <w:rFonts w:ascii="Times New Roman"/>
          <w:b w:val="false"/>
          <w:i w:val="false"/>
          <w:color w:val="000000"/>
          <w:sz w:val="28"/>
        </w:rPr>
        <w:t>
 12     13     14   15   16 
</w:t>
      </w:r>
      <w:r>
        <w:br/>
      </w:r>
      <w:r>
        <w:rPr>
          <w:rFonts w:ascii="Times New Roman"/>
          <w:b w:val="false"/>
          <w:i w:val="false"/>
          <w:color w:val="000000"/>
          <w:sz w:val="28"/>
        </w:rPr>
        <w:t>
______________________________
</w:t>
      </w:r>
      <w:r>
        <w:br/>
      </w:r>
      <w:r>
        <w:rPr>
          <w:rFonts w:ascii="Times New Roman"/>
          <w:b w:val="false"/>
          <w:i w:val="false"/>
          <w:color w:val="000000"/>
          <w:sz w:val="28"/>
        </w:rPr>
        <w:t>
______________________________
</w:t>
      </w:r>
      <w:r>
        <w:br/>
      </w: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Директор 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ӨТЛ бастығы ____________ өндіріс бөлімінің аға мастері ______________
</w:t>
      </w:r>
      <w:r>
        <w:br/>
      </w:r>
      <w:r>
        <w:rPr>
          <w:rFonts w:ascii="Times New Roman"/>
          <w:b w:val="false"/>
          <w:i w:val="false"/>
          <w:color w:val="000000"/>
          <w:sz w:val="28"/>
        </w:rPr>
        <w:t>
Бас бухгалтер 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Кәсіпорында белгісі              Нағыз акт-наразылықпен таныспыз.     
</w:t>
      </w:r>
    </w:p>
    <w:p>
      <w:pPr>
        <w:spacing w:after="0"/>
        <w:ind w:left="0"/>
        <w:jc w:val="both"/>
      </w:pPr>
      <w:r>
        <w:rPr>
          <w:rFonts w:ascii="Times New Roman"/>
          <w:b w:val="false"/>
          <w:i w:val="false"/>
          <w:color w:val="000000"/>
          <w:sz w:val="28"/>
        </w:rPr>
        <w:t>
"___" __________ 200 ж.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13 Қосымша
</w:t>
      </w:r>
    </w:p>
    <w:p>
      <w:pPr>
        <w:spacing w:after="0"/>
        <w:ind w:left="0"/>
        <w:jc w:val="both"/>
      </w:pPr>
      <w:r>
        <w:rPr>
          <w:rFonts w:ascii="Times New Roman"/>
          <w:b w:val="false"/>
          <w:i w:val="false"/>
          <w:color w:val="000000"/>
          <w:sz w:val="28"/>
        </w:rPr>
        <w:t>
             200_ жылғы сапа айырмашылығы бойынша қабылданған 
</w:t>
      </w:r>
      <w:r>
        <w:br/>
      </w:r>
      <w:r>
        <w:rPr>
          <w:rFonts w:ascii="Times New Roman"/>
          <w:b w:val="false"/>
          <w:i w:val="false"/>
          <w:color w:val="000000"/>
          <w:sz w:val="28"/>
        </w:rPr>
        <w:t>
                        акт наразылықтарын тіркеу
</w:t>
      </w:r>
      <w:r>
        <w:br/>
      </w:r>
      <w:r>
        <w:rPr>
          <w:rFonts w:ascii="Times New Roman"/>
          <w:b w:val="false"/>
          <w:i w:val="false"/>
          <w:color w:val="000000"/>
          <w:sz w:val="28"/>
        </w:rPr>
        <w:t>
                                журналы
</w:t>
      </w:r>
    </w:p>
    <w:p>
      <w:pPr>
        <w:spacing w:after="0"/>
        <w:ind w:left="0"/>
        <w:jc w:val="both"/>
      </w:pPr>
      <w:r>
        <w:rPr>
          <w:rFonts w:ascii="Times New Roman"/>
          <w:b w:val="false"/>
          <w:i w:val="false"/>
          <w:color w:val="000000"/>
          <w:sz w:val="28"/>
        </w:rPr>
        <w:t>
                  "___" __________ 200_ жылы басталған
</w:t>
      </w:r>
      <w:r>
        <w:br/>
      </w:r>
      <w:r>
        <w:rPr>
          <w:rFonts w:ascii="Times New Roman"/>
          <w:b w:val="false"/>
          <w:i w:val="false"/>
          <w:color w:val="000000"/>
          <w:sz w:val="28"/>
        </w:rPr>
        <w:t>
                  "___" __________ 200_ жылы аяқталған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|Акт-наразылығын |   Акт-наразылық  | Жүк қабылдаушы,| Санды-сапалы
</w:t>
      </w:r>
      <w:r>
        <w:br/>
      </w:r>
      <w:r>
        <w:rPr>
          <w:rFonts w:ascii="Times New Roman"/>
          <w:b w:val="false"/>
          <w:i w:val="false"/>
          <w:color w:val="000000"/>
          <w:sz w:val="28"/>
        </w:rPr>
        <w:t>
 N   |   алу күні     |__________________| Кәсіпорын аты  | есеп кітапша.
</w:t>
      </w:r>
      <w:r>
        <w:br/>
      </w:r>
      <w:r>
        <w:rPr>
          <w:rFonts w:ascii="Times New Roman"/>
          <w:b w:val="false"/>
          <w:i w:val="false"/>
          <w:color w:val="000000"/>
          <w:sz w:val="28"/>
        </w:rPr>
        <w:t>
реті |                |   N    |  Күні   |                | сында түзету. 
</w:t>
      </w:r>
      <w:r>
        <w:br/>
      </w:r>
      <w:r>
        <w:rPr>
          <w:rFonts w:ascii="Times New Roman"/>
          <w:b w:val="false"/>
          <w:i w:val="false"/>
          <w:color w:val="000000"/>
          <w:sz w:val="28"/>
        </w:rPr>
        <w:t>
     |                |        |         |                |  лер енгізу
</w:t>
      </w:r>
      <w:r>
        <w:br/>
      </w:r>
      <w:r>
        <w:rPr>
          <w:rFonts w:ascii="Times New Roman"/>
          <w:b w:val="false"/>
          <w:i w:val="false"/>
          <w:color w:val="000000"/>
          <w:sz w:val="28"/>
        </w:rPr>
        <w:t>
     |                |        |         |                |  күні және
</w:t>
      </w:r>
      <w:r>
        <w:br/>
      </w:r>
      <w:r>
        <w:rPr>
          <w:rFonts w:ascii="Times New Roman"/>
          <w:b w:val="false"/>
          <w:i w:val="false"/>
          <w:color w:val="000000"/>
          <w:sz w:val="28"/>
        </w:rPr>
        <w:t>
     |                |        |         |                |    түзету
</w:t>
      </w:r>
      <w:r>
        <w:br/>
      </w:r>
      <w:r>
        <w:rPr>
          <w:rFonts w:ascii="Times New Roman"/>
          <w:b w:val="false"/>
          <w:i w:val="false"/>
          <w:color w:val="000000"/>
          <w:sz w:val="28"/>
        </w:rPr>
        <w:t>
     |                |        |         |                |   енгізген
</w:t>
      </w:r>
      <w:r>
        <w:br/>
      </w:r>
      <w:r>
        <w:rPr>
          <w:rFonts w:ascii="Times New Roman"/>
          <w:b w:val="false"/>
          <w:i w:val="false"/>
          <w:color w:val="000000"/>
          <w:sz w:val="28"/>
        </w:rPr>
        <w:t>
     |                |        |         |                |  тұлға қолы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14 Қосымша
</w:t>
      </w:r>
      <w:r>
        <w:br/>
      </w: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"___" __________ 200__ж. N ____ БҰЙРЫҚ 
</w:t>
      </w:r>
    </w:p>
    <w:p>
      <w:pPr>
        <w:spacing w:after="0"/>
        <w:ind w:left="0"/>
        <w:jc w:val="both"/>
      </w:pPr>
      <w:r>
        <w:rPr>
          <w:rFonts w:ascii="Times New Roman"/>
          <w:b w:val="false"/>
          <w:i w:val="false"/>
          <w:color w:val="000000"/>
          <w:sz w:val="28"/>
        </w:rPr>
        <w:t>
Бұйрық мерзімі ____________  Қойма меңгерушісі N ____ т.
</w:t>
      </w:r>
      <w:r>
        <w:br/>
      </w:r>
      <w:r>
        <w:rPr>
          <w:rFonts w:ascii="Times New Roman"/>
          <w:b w:val="false"/>
          <w:i w:val="false"/>
          <w:color w:val="000000"/>
          <w:sz w:val="28"/>
        </w:rPr>
        <w:t>
_____________________
</w:t>
      </w:r>
      <w:r>
        <w:br/>
      </w:r>
      <w:r>
        <w:rPr>
          <w:rFonts w:ascii="Times New Roman"/>
          <w:b w:val="false"/>
          <w:i w:val="false"/>
          <w:color w:val="000000"/>
          <w:sz w:val="28"/>
        </w:rPr>
        <w:t>
200 ж. _______ сенімхат, N ______ наряды бойынша келесі астық
</w:t>
      </w:r>
      <w:r>
        <w:br/>
      </w:r>
      <w:r>
        <w:rPr>
          <w:rFonts w:ascii="Times New Roman"/>
          <w:b w:val="false"/>
          <w:i w:val="false"/>
          <w:color w:val="000000"/>
          <w:sz w:val="28"/>
        </w:rPr>
        <w:t>
санын ______________________________ арқылы,
</w:t>
      </w:r>
      <w:r>
        <w:br/>
      </w:r>
      <w:r>
        <w:rPr>
          <w:rFonts w:ascii="Times New Roman"/>
          <w:b w:val="false"/>
          <w:i w:val="false"/>
          <w:color w:val="000000"/>
          <w:sz w:val="28"/>
        </w:rPr>
        <w:t>
____________________________________________________ жіберу (жөнелту)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Дақылдар |    N    |Орын | Нетто  |         Сапа көрсеткіштері
</w:t>
      </w:r>
      <w:r>
        <w:br/>
      </w:r>
      <w:r>
        <w:rPr>
          <w:rFonts w:ascii="Times New Roman"/>
          <w:b w:val="false"/>
          <w:i w:val="false"/>
          <w:color w:val="000000"/>
          <w:sz w:val="28"/>
        </w:rPr>
        <w:t>
  аты    | штабеля |саны |салмағы,|_______________________________________
</w:t>
      </w:r>
      <w:r>
        <w:br/>
      </w:r>
      <w:r>
        <w:rPr>
          <w:rFonts w:ascii="Times New Roman"/>
          <w:b w:val="false"/>
          <w:i w:val="false"/>
          <w:color w:val="000000"/>
          <w:sz w:val="28"/>
        </w:rPr>
        <w:t>
         |         |     |  кг    |  ылғал. |  залал   |        | 
</w:t>
      </w:r>
      <w:r>
        <w:br/>
      </w:r>
      <w:r>
        <w:rPr>
          <w:rFonts w:ascii="Times New Roman"/>
          <w:b w:val="false"/>
          <w:i w:val="false"/>
          <w:color w:val="000000"/>
          <w:sz w:val="28"/>
        </w:rPr>
        <w:t>
         |         |     |        |   дық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_____________________________________________
</w:t>
      </w:r>
      <w:r>
        <w:br/>
      </w:r>
      <w:r>
        <w:rPr>
          <w:rFonts w:ascii="Times New Roman"/>
          <w:b w:val="false"/>
          <w:i w:val="false"/>
          <w:color w:val="000000"/>
          <w:sz w:val="28"/>
        </w:rPr>
        <w:t>
                                 жазбаша
</w:t>
      </w:r>
    </w:p>
    <w:p>
      <w:pPr>
        <w:spacing w:after="0"/>
        <w:ind w:left="0"/>
        <w:jc w:val="both"/>
      </w:pPr>
      <w:r>
        <w:rPr>
          <w:rFonts w:ascii="Times New Roman"/>
          <w:b w:val="false"/>
          <w:i w:val="false"/>
          <w:color w:val="000000"/>
          <w:sz w:val="28"/>
        </w:rPr>
        <w:t>
Директор  _________ Аға бухгалтер_________ ӨТЛ бастығы (лаб. меңгерушісі)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15 Қосымша
</w:t>
      </w:r>
      <w:r>
        <w:br/>
      </w: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Күні ______________________
</w:t>
      </w:r>
    </w:p>
    <w:p>
      <w:pPr>
        <w:spacing w:after="0"/>
        <w:ind w:left="0"/>
        <w:jc w:val="both"/>
      </w:pPr>
      <w:r>
        <w:rPr>
          <w:rFonts w:ascii="Times New Roman"/>
          <w:b w:val="false"/>
          <w:i w:val="false"/>
          <w:color w:val="000000"/>
          <w:sz w:val="28"/>
        </w:rPr>
        <w:t>
                    Кәсіпорын ішінде астықтың ауыстырылу
</w:t>
      </w:r>
      <w:r>
        <w:br/>
      </w:r>
      <w:r>
        <w:rPr>
          <w:rFonts w:ascii="Times New Roman"/>
          <w:b w:val="false"/>
          <w:i w:val="false"/>
          <w:color w:val="000000"/>
          <w:sz w:val="28"/>
        </w:rPr>
        <w:t>
                                ЖҮКҚҰЖАТЫ
</w:t>
      </w:r>
    </w:p>
    <w:p>
      <w:pPr>
        <w:spacing w:after="0"/>
        <w:ind w:left="0"/>
        <w:jc w:val="both"/>
      </w:pPr>
      <w:r>
        <w:rPr>
          <w:rFonts w:ascii="Times New Roman"/>
          <w:b w:val="false"/>
          <w:i w:val="false"/>
          <w:color w:val="000000"/>
          <w:sz w:val="28"/>
        </w:rPr>
        <w:t>
Қойма меңгерушісі ________________________ N ______________ қоймадан     
</w:t>
      </w:r>
      <w:r>
        <w:br/>
      </w:r>
      <w:r>
        <w:rPr>
          <w:rFonts w:ascii="Times New Roman"/>
          <w:b w:val="false"/>
          <w:i w:val="false"/>
          <w:color w:val="000000"/>
          <w:sz w:val="28"/>
        </w:rPr>
        <w:t>
____________________ қоймаға, қойма меңгерушісіне _____________________
</w:t>
      </w:r>
      <w:r>
        <w:br/>
      </w:r>
      <w:r>
        <w:rPr>
          <w:rFonts w:ascii="Times New Roman"/>
          <w:b w:val="false"/>
          <w:i w:val="false"/>
          <w:color w:val="000000"/>
          <w:sz w:val="28"/>
        </w:rPr>
        <w:t>
ауыстырылсын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Дақыл, |             Саны              |          Сапасы
</w:t>
      </w:r>
      <w:r>
        <w:br/>
      </w:r>
      <w:r>
        <w:rPr>
          <w:rFonts w:ascii="Times New Roman"/>
          <w:b w:val="false"/>
          <w:i w:val="false"/>
          <w:color w:val="000000"/>
          <w:sz w:val="28"/>
        </w:rPr>
        <w:t>
    сорты  |_____________________________________________________________ 
</w:t>
      </w:r>
      <w:r>
        <w:br/>
      </w:r>
      <w:r>
        <w:rPr>
          <w:rFonts w:ascii="Times New Roman"/>
          <w:b w:val="false"/>
          <w:i w:val="false"/>
          <w:color w:val="000000"/>
          <w:sz w:val="28"/>
        </w:rPr>
        <w:t>
           |  Ауыстырылуға |     Нақты     |   ылғалдық,  |   Залалдық,
</w:t>
      </w:r>
      <w:r>
        <w:br/>
      </w:r>
      <w:r>
        <w:rPr>
          <w:rFonts w:ascii="Times New Roman"/>
          <w:b w:val="false"/>
          <w:i w:val="false"/>
          <w:color w:val="000000"/>
          <w:sz w:val="28"/>
        </w:rPr>
        <w:t>
           |    жатады     | ауыстырылған  |      %       |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Таразы журналында "___" ____________  бетінде жазбамен расталған
</w:t>
      </w:r>
      <w:r>
        <w:br/>
      </w:r>
      <w:r>
        <w:rPr>
          <w:rFonts w:ascii="Times New Roman"/>
          <w:b w:val="false"/>
          <w:i w:val="false"/>
          <w:color w:val="000000"/>
          <w:sz w:val="28"/>
        </w:rPr>
        <w:t>
     Директор ___________________ ӨТЛ бастығы ________________
</w:t>
      </w:r>
      <w:r>
        <w:br/>
      </w:r>
      <w:r>
        <w:rPr>
          <w:rFonts w:ascii="Times New Roman"/>
          <w:b w:val="false"/>
          <w:i w:val="false"/>
          <w:color w:val="000000"/>
          <w:sz w:val="28"/>
        </w:rPr>
        <w:t>
     Жіберді ____________________ Қабылдады ______________________   
</w:t>
      </w:r>
      <w:r>
        <w:br/>
      </w:r>
      <w:r>
        <w:rPr>
          <w:rFonts w:ascii="Times New Roman"/>
          <w:b w:val="false"/>
          <w:i w:val="false"/>
          <w:color w:val="000000"/>
          <w:sz w:val="28"/>
        </w:rPr>
        <w:t>
             Аты-жөні, қызметі, қолы          Аты-жөні, қызметі, қолы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есебін жүргізу Ережесіне
</w:t>
      </w:r>
      <w:r>
        <w:br/>
      </w:r>
      <w:r>
        <w:rPr>
          <w:rFonts w:ascii="Times New Roman"/>
          <w:b w:val="false"/>
          <w:i w:val="false"/>
          <w:color w:val="000000"/>
          <w:sz w:val="28"/>
        </w:rPr>
        <w:t>
                                                       16 Қосымша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астық қабылдау кәсіпорны 
</w:t>
      </w:r>
    </w:p>
    <w:p>
      <w:pPr>
        <w:spacing w:after="0"/>
        <w:ind w:left="0"/>
        <w:jc w:val="both"/>
      </w:pPr>
      <w:r>
        <w:rPr>
          <w:rFonts w:ascii="Times New Roman"/>
          <w:b w:val="false"/>
          <w:i w:val="false"/>
          <w:color w:val="000000"/>
          <w:sz w:val="28"/>
        </w:rPr>
        <w:t>
       астық, майлы және шөп дақылдары тұқымын тазалауға, кептіруге 
</w:t>
      </w:r>
      <w:r>
        <w:br/>
      </w:r>
      <w:r>
        <w:rPr>
          <w:rFonts w:ascii="Times New Roman"/>
          <w:b w:val="false"/>
          <w:i w:val="false"/>
          <w:color w:val="000000"/>
          <w:sz w:val="28"/>
        </w:rPr>
        <w:t>
                  ___________ 200_ж. N ___________ ӨКІМІ 
</w:t>
      </w:r>
    </w:p>
    <w:p>
      <w:pPr>
        <w:spacing w:after="0"/>
        <w:ind w:left="0"/>
        <w:jc w:val="both"/>
      </w:pPr>
      <w:r>
        <w:rPr>
          <w:rFonts w:ascii="Times New Roman"/>
          <w:b w:val="false"/>
          <w:i w:val="false"/>
          <w:color w:val="000000"/>
          <w:sz w:val="28"/>
        </w:rPr>
        <w:t>
     N ____ қойма (элеватормен) меңгерушісі ___________________ жолдас
</w:t>
      </w:r>
      <w:r>
        <w:br/>
      </w:r>
      <w:r>
        <w:rPr>
          <w:rFonts w:ascii="Times New Roman"/>
          <w:b w:val="false"/>
          <w:i w:val="false"/>
          <w:color w:val="000000"/>
          <w:sz w:val="28"/>
        </w:rPr>
        <w:t>
     Сіздің N __________ қоймада (элеваторда) жауапты сақтаудағы
</w:t>
      </w:r>
      <w:r>
        <w:br/>
      </w:r>
      <w:r>
        <w:rPr>
          <w:rFonts w:ascii="Times New Roman"/>
          <w:b w:val="false"/>
          <w:i w:val="false"/>
          <w:color w:val="000000"/>
          <w:sz w:val="28"/>
        </w:rPr>
        <w:t>
     ______________________ дақыл, ___________ кг салмағымен (алдын ала)  
</w:t>
      </w:r>
      <w:r>
        <w:br/>
      </w:r>
      <w:r>
        <w:rPr>
          <w:rFonts w:ascii="Times New Roman"/>
          <w:b w:val="false"/>
          <w:i w:val="false"/>
          <w:color w:val="000000"/>
          <w:sz w:val="28"/>
        </w:rPr>
        <w:t>
     тазалау қажет,
</w:t>
      </w:r>
      <w:r>
        <w:br/>
      </w:r>
      <w:r>
        <w:rPr>
          <w:rFonts w:ascii="Times New Roman"/>
          <w:b w:val="false"/>
          <w:i w:val="false"/>
          <w:color w:val="000000"/>
          <w:sz w:val="28"/>
        </w:rPr>
        <w:t>
     жолымен ___________________________________________________________
</w:t>
      </w:r>
      <w:r>
        <w:br/>
      </w:r>
      <w:r>
        <w:rPr>
          <w:rFonts w:ascii="Times New Roman"/>
          <w:b w:val="false"/>
          <w:i w:val="false"/>
          <w:color w:val="000000"/>
          <w:sz w:val="28"/>
        </w:rPr>
        <w:t>
                    машина, кептіргіш агрегаттар тазалау түрі
</w:t>
      </w:r>
      <w:r>
        <w:br/>
      </w:r>
      <w:r>
        <w:rPr>
          <w:rFonts w:ascii="Times New Roman"/>
          <w:b w:val="false"/>
          <w:i w:val="false"/>
          <w:color w:val="000000"/>
          <w:sz w:val="28"/>
        </w:rPr>
        <w:t>
     кептіру мақсатымен 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нәтижелерді алу үшін, тазалау, кептіруден кейін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Тазаланған, кептірілген астық (дәнін) N _________, қойма (сүрлем)
</w:t>
      </w:r>
      <w:r>
        <w:br/>
      </w:r>
      <w:r>
        <w:rPr>
          <w:rFonts w:ascii="Times New Roman"/>
          <w:b w:val="false"/>
          <w:i w:val="false"/>
          <w:color w:val="000000"/>
          <w:sz w:val="28"/>
        </w:rPr>
        <w:t>
     сақталынсын.
</w:t>
      </w:r>
      <w:r>
        <w:br/>
      </w:r>
      <w:r>
        <w:rPr>
          <w:rFonts w:ascii="Times New Roman"/>
          <w:b w:val="false"/>
          <w:i w:val="false"/>
          <w:color w:val="000000"/>
          <w:sz w:val="28"/>
        </w:rPr>
        <w:t>
     Тазалау, кептіруді "____" __________ 200_ж. бітірсін.
</w:t>
      </w:r>
      <w:r>
        <w:br/>
      </w:r>
      <w:r>
        <w:rPr>
          <w:rFonts w:ascii="Times New Roman"/>
          <w:b w:val="false"/>
          <w:i w:val="false"/>
          <w:color w:val="000000"/>
          <w:sz w:val="28"/>
        </w:rPr>
        <w:t>
     Директор ____________________________ ӨТЛ бастығы 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 _________________200___ж.    
</w:t>
      </w:r>
    </w:p>
    <w:p>
      <w:pPr>
        <w:spacing w:after="0"/>
        <w:ind w:left="0"/>
        <w:jc w:val="both"/>
      </w:pPr>
      <w:r>
        <w:rPr>
          <w:rFonts w:ascii="Times New Roman"/>
          <w:b w:val="false"/>
          <w:i w:val="false"/>
          <w:color w:val="000000"/>
          <w:sz w:val="28"/>
        </w:rPr>
        <w:t>
       астық, майлы дақыл тұқымдары және шөпті тазалау, кептіру актісі     
</w:t>
      </w:r>
    </w:p>
    <w:p>
      <w:pPr>
        <w:spacing w:after="0"/>
        <w:ind w:left="0"/>
        <w:jc w:val="both"/>
      </w:pPr>
      <w:r>
        <w:rPr>
          <w:rFonts w:ascii="Times New Roman"/>
          <w:b w:val="false"/>
          <w:i w:val="false"/>
          <w:color w:val="000000"/>
          <w:sz w:val="28"/>
        </w:rPr>
        <w:t>
     1. Тазалауға. Тазалау жүргізілді ___________________________________
</w:t>
      </w:r>
      <w:r>
        <w:br/>
      </w:r>
      <w:r>
        <w:rPr>
          <w:rFonts w:ascii="Times New Roman"/>
          <w:b w:val="false"/>
          <w:i w:val="false"/>
          <w:color w:val="000000"/>
          <w:sz w:val="28"/>
        </w:rPr>
        <w:t>
                                   астық тазалау машина аты, тазалау түрі 
</w:t>
      </w:r>
    </w:p>
    <w:p>
      <w:pPr>
        <w:spacing w:after="0"/>
        <w:ind w:left="0"/>
        <w:jc w:val="both"/>
      </w:pPr>
      <w:r>
        <w:rPr>
          <w:rFonts w:ascii="Times New Roman"/>
          <w:b w:val="false"/>
          <w:i w:val="false"/>
          <w:color w:val="000000"/>
          <w:sz w:val="28"/>
        </w:rPr>
        <w:t>
     Жұмыс _____________ 200 ж. басталды, _____________ 200 ж. аяқталды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Негізгі өнім    |Сал.  |Нату-|Ылғал. |       Қоспалар, %     |Залалды.|Тал.
</w:t>
      </w:r>
      <w:r>
        <w:br/>
      </w:r>
      <w:r>
        <w:rPr>
          <w:rFonts w:ascii="Times New Roman"/>
          <w:b w:val="false"/>
          <w:i w:val="false"/>
          <w:color w:val="000000"/>
          <w:sz w:val="28"/>
        </w:rPr>
        <w:t>
                |мақ,кг|ра,  |дық, % |_______________________|ғы      |дау
</w:t>
      </w:r>
      <w:r>
        <w:br/>
      </w:r>
      <w:r>
        <w:rPr>
          <w:rFonts w:ascii="Times New Roman"/>
          <w:b w:val="false"/>
          <w:i w:val="false"/>
          <w:color w:val="000000"/>
          <w:sz w:val="28"/>
        </w:rPr>
        <w:t>
                |      |г/л  |       |  залалды  | Астық     |        | N
</w:t>
      </w:r>
      <w:r>
        <w:br/>
      </w:r>
      <w:r>
        <w:rPr>
          <w:rFonts w:ascii="Times New Roman"/>
          <w:b w:val="false"/>
          <w:i w:val="false"/>
          <w:color w:val="000000"/>
          <w:sz w:val="28"/>
        </w:rPr>
        <w:t>
                |      |     |       |___________|___________|Экзем.  |
</w:t>
      </w:r>
      <w:r>
        <w:br/>
      </w:r>
      <w:r>
        <w:rPr>
          <w:rFonts w:ascii="Times New Roman"/>
          <w:b w:val="false"/>
          <w:i w:val="false"/>
          <w:color w:val="000000"/>
          <w:sz w:val="28"/>
        </w:rPr>
        <w:t>
                |      |     |       |бар.|с.қ.  |бар.|с.қ.  |пляр са.|
</w:t>
      </w:r>
      <w:r>
        <w:br/>
      </w:r>
      <w:r>
        <w:rPr>
          <w:rFonts w:ascii="Times New Roman"/>
          <w:b w:val="false"/>
          <w:i w:val="false"/>
          <w:color w:val="000000"/>
          <w:sz w:val="28"/>
        </w:rPr>
        <w:t>
                |      |     |       |лығы|бұзыл.|лығы|бұзыл.|ны, аты |
</w:t>
      </w:r>
      <w:r>
        <w:br/>
      </w:r>
      <w:r>
        <w:rPr>
          <w:rFonts w:ascii="Times New Roman"/>
          <w:b w:val="false"/>
          <w:i w:val="false"/>
          <w:color w:val="000000"/>
          <w:sz w:val="28"/>
        </w:rPr>
        <w:t>
                |      |     |       |    |ған   |    |ған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 10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Тазаланғанға   |      |     |       |    |      |    |      |        |
</w:t>
      </w:r>
      <w:r>
        <w:br/>
      </w:r>
      <w:r>
        <w:rPr>
          <w:rFonts w:ascii="Times New Roman"/>
          <w:b w:val="false"/>
          <w:i w:val="false"/>
          <w:color w:val="000000"/>
          <w:sz w:val="28"/>
        </w:rPr>
        <w:t>
  дейін         |      |     |       |    |      |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Тазаланғаннан  |      |     |       |    |      |    |      |        |
</w:t>
      </w:r>
      <w:r>
        <w:br/>
      </w:r>
      <w:r>
        <w:rPr>
          <w:rFonts w:ascii="Times New Roman"/>
          <w:b w:val="false"/>
          <w:i w:val="false"/>
          <w:color w:val="000000"/>
          <w:sz w:val="28"/>
        </w:rPr>
        <w:t>
    кейін       |      |     |       |    |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Ұсақ дән       |      |     |       |    |      |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Тазалаудың нәтижесінде келесі жанама өнімдер мен қалдықтар алынды 
</w:t>
      </w:r>
      <w:r>
        <w:br/>
      </w:r>
      <w:r>
        <w:rPr>
          <w:rFonts w:ascii="Times New Roman"/>
          <w:b w:val="false"/>
          <w:i w:val="false"/>
          <w:color w:val="000000"/>
          <w:sz w:val="28"/>
        </w:rPr>
        <w:t>
(_____________ таразысында көрсетілген өлшеммен саны белгіленген, берілген 
</w:t>
      </w:r>
      <w:r>
        <w:br/>
      </w:r>
      <w:r>
        <w:rPr>
          <w:rFonts w:ascii="Times New Roman"/>
          <w:b w:val="false"/>
          <w:i w:val="false"/>
          <w:color w:val="000000"/>
          <w:sz w:val="28"/>
        </w:rPr>
        <w:t>
талдау карточка сәйкес зертханада сапасы анықталынған)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Жанама өнім мен   |Сал.|          Сапа көрсеткіші, %
</w:t>
      </w:r>
      <w:r>
        <w:br/>
      </w:r>
      <w:r>
        <w:rPr>
          <w:rFonts w:ascii="Times New Roman"/>
          <w:b w:val="false"/>
          <w:i w:val="false"/>
          <w:color w:val="000000"/>
          <w:sz w:val="28"/>
        </w:rPr>
        <w:t>
қалдық түрі       |мақ,|___________________________________________________
</w:t>
      </w:r>
      <w:r>
        <w:br/>
      </w:r>
      <w:r>
        <w:rPr>
          <w:rFonts w:ascii="Times New Roman"/>
          <w:b w:val="false"/>
          <w:i w:val="false"/>
          <w:color w:val="000000"/>
          <w:sz w:val="28"/>
        </w:rPr>
        <w:t>
                  |кг  |Ылғал| Тазаланған дақыл дәнінің стан.  |Бар. |Тал.
</w:t>
      </w:r>
      <w:r>
        <w:br/>
      </w:r>
      <w:r>
        <w:rPr>
          <w:rFonts w:ascii="Times New Roman"/>
          <w:b w:val="false"/>
          <w:i w:val="false"/>
          <w:color w:val="000000"/>
          <w:sz w:val="28"/>
        </w:rPr>
        <w:t>
                  |    |дық,%| дарты бойынша                   |лық  |дау
</w:t>
      </w:r>
      <w:r>
        <w:br/>
      </w:r>
      <w:r>
        <w:rPr>
          <w:rFonts w:ascii="Times New Roman"/>
          <w:b w:val="false"/>
          <w:i w:val="false"/>
          <w:color w:val="000000"/>
          <w:sz w:val="28"/>
        </w:rPr>
        <w:t>
                  |    |     |_________________________________|Астық| N
</w:t>
      </w:r>
      <w:r>
        <w:br/>
      </w:r>
      <w:r>
        <w:rPr>
          <w:rFonts w:ascii="Times New Roman"/>
          <w:b w:val="false"/>
          <w:i w:val="false"/>
          <w:color w:val="000000"/>
          <w:sz w:val="28"/>
        </w:rPr>
        <w:t>
                  |    |     |негізгі |астық қос|Залалды қоспа |(4+5+|
</w:t>
      </w:r>
      <w:r>
        <w:br/>
      </w:r>
      <w:r>
        <w:rPr>
          <w:rFonts w:ascii="Times New Roman"/>
          <w:b w:val="false"/>
          <w:i w:val="false"/>
          <w:color w:val="000000"/>
          <w:sz w:val="28"/>
        </w:rPr>
        <w:t>
                  |    |     |дән     |пасы     |______________|7 ба.|
</w:t>
      </w:r>
      <w:r>
        <w:br/>
      </w:r>
      <w:r>
        <w:rPr>
          <w:rFonts w:ascii="Times New Roman"/>
          <w:b w:val="false"/>
          <w:i w:val="false"/>
          <w:color w:val="000000"/>
          <w:sz w:val="28"/>
        </w:rPr>
        <w:t>
                  |    |     |        |         |барлығы|      |ған)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Жанама өнімдер:
</w:t>
      </w:r>
      <w:r>
        <w:br/>
      </w:r>
      <w:r>
        <w:rPr>
          <w:rFonts w:ascii="Times New Roman"/>
          <w:b w:val="false"/>
          <w:i w:val="false"/>
          <w:color w:val="000000"/>
          <w:sz w:val="28"/>
        </w:rPr>
        <w:t>
50 жоғары 70% дейін
</w:t>
      </w:r>
      <w:r>
        <w:br/>
      </w:r>
      <w:r>
        <w:rPr>
          <w:rFonts w:ascii="Times New Roman"/>
          <w:b w:val="false"/>
          <w:i w:val="false"/>
          <w:color w:val="000000"/>
          <w:sz w:val="28"/>
        </w:rPr>
        <w:t>
дән бар астық қоспасы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Сондай, 70 жоғары
</w:t>
      </w:r>
      <w:r>
        <w:br/>
      </w:r>
      <w:r>
        <w:rPr>
          <w:rFonts w:ascii="Times New Roman"/>
          <w:b w:val="false"/>
          <w:i w:val="false"/>
          <w:color w:val="000000"/>
          <w:sz w:val="28"/>
        </w:rPr>
        <w:t>
85% дейін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Сонымен қатар, стандарты 
</w:t>
      </w:r>
      <w:r>
        <w:br/>
      </w:r>
      <w:r>
        <w:rPr>
          <w:rFonts w:ascii="Times New Roman"/>
          <w:b w:val="false"/>
          <w:i w:val="false"/>
          <w:color w:val="000000"/>
          <w:sz w:val="28"/>
        </w:rPr>
        <w:t>
бойынша негізгі астық және астық қоспасына жататын дақылды өсімдіктер дәні.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есебін жүргізу Ережесіне
</w:t>
      </w:r>
      <w:r>
        <w:br/>
      </w:r>
      <w:r>
        <w:rPr>
          <w:rFonts w:ascii="Times New Roman"/>
          <w:b w:val="false"/>
          <w:i w:val="false"/>
          <w:color w:val="000000"/>
          <w:sz w:val="28"/>
        </w:rPr>
        <w:t>
                                                16 Қосымша келесі беті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Жанама өнімдер мен                Сапаның % бойынша көрсеткіштері
</w:t>
      </w:r>
      <w:r>
        <w:br/>
      </w:r>
      <w:r>
        <w:rPr>
          <w:rFonts w:ascii="Times New Roman"/>
          <w:b w:val="false"/>
          <w:i w:val="false"/>
          <w:color w:val="000000"/>
          <w:sz w:val="28"/>
        </w:rPr>
        <w:t>
 қалдықтар түрі      сал.  ________________________________________________
</w:t>
      </w:r>
      <w:r>
        <w:br/>
      </w:r>
      <w:r>
        <w:rPr>
          <w:rFonts w:ascii="Times New Roman"/>
          <w:b w:val="false"/>
          <w:i w:val="false"/>
          <w:color w:val="000000"/>
          <w:sz w:val="28"/>
        </w:rPr>
        <w:t>
                     мағы, ылғал.    астыққа стандарт бойынша   астық тал.
</w:t>
      </w:r>
      <w:r>
        <w:br/>
      </w:r>
      <w:r>
        <w:rPr>
          <w:rFonts w:ascii="Times New Roman"/>
          <w:b w:val="false"/>
          <w:i w:val="false"/>
          <w:color w:val="000000"/>
          <w:sz w:val="28"/>
        </w:rPr>
        <w:t>
                     кг    дық   _____________________________ бар.  дау
</w:t>
      </w:r>
      <w:r>
        <w:br/>
      </w:r>
      <w:r>
        <w:rPr>
          <w:rFonts w:ascii="Times New Roman"/>
          <w:b w:val="false"/>
          <w:i w:val="false"/>
          <w:color w:val="000000"/>
          <w:sz w:val="28"/>
        </w:rPr>
        <w:t>
                                   негізгі  астық  Залал. Қоспа лығы   N
</w:t>
      </w:r>
      <w:r>
        <w:br/>
      </w:r>
      <w:r>
        <w:rPr>
          <w:rFonts w:ascii="Times New Roman"/>
          <w:b w:val="false"/>
          <w:i w:val="false"/>
          <w:color w:val="000000"/>
          <w:sz w:val="28"/>
        </w:rPr>
        <w:t>
                                    астық  қоспасы ____________ (4+
</w:t>
      </w:r>
      <w:r>
        <w:br/>
      </w:r>
      <w:r>
        <w:rPr>
          <w:rFonts w:ascii="Times New Roman"/>
          <w:b w:val="false"/>
          <w:i w:val="false"/>
          <w:color w:val="000000"/>
          <w:sz w:val="28"/>
        </w:rPr>
        <w:t>
                                                    бар.         5+7)
</w:t>
      </w:r>
      <w:r>
        <w:br/>
      </w:r>
      <w:r>
        <w:rPr>
          <w:rFonts w:ascii="Times New Roman"/>
          <w:b w:val="false"/>
          <w:i w:val="false"/>
          <w:color w:val="000000"/>
          <w:sz w:val="28"/>
        </w:rPr>
        <w:t>
                                                    лығы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9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Қалдық:
</w:t>
      </w:r>
      <w:r>
        <w:br/>
      </w:r>
      <w:r>
        <w:rPr>
          <w:rFonts w:ascii="Times New Roman"/>
          <w:b w:val="false"/>
          <w:i w:val="false"/>
          <w:color w:val="000000"/>
          <w:sz w:val="28"/>
        </w:rPr>
        <w:t>
БІРІНШІ КАТЕГОРИЯ
</w:t>
      </w:r>
      <w:r>
        <w:br/>
      </w:r>
      <w:r>
        <w:rPr>
          <w:rFonts w:ascii="Times New Roman"/>
          <w:b w:val="false"/>
          <w:i w:val="false"/>
          <w:color w:val="000000"/>
          <w:sz w:val="28"/>
        </w:rPr>
        <w:t>
30 жоғары 50% дейін
</w:t>
      </w:r>
      <w:r>
        <w:br/>
      </w:r>
      <w:r>
        <w:rPr>
          <w:rFonts w:ascii="Times New Roman"/>
          <w:b w:val="false"/>
          <w:i w:val="false"/>
          <w:color w:val="000000"/>
          <w:sz w:val="28"/>
        </w:rPr>
        <w:t>
(қоса) дәні бар астық
</w:t>
      </w:r>
      <w:r>
        <w:br/>
      </w:r>
      <w:r>
        <w:rPr>
          <w:rFonts w:ascii="Times New Roman"/>
          <w:b w:val="false"/>
          <w:i w:val="false"/>
          <w:color w:val="000000"/>
          <w:sz w:val="28"/>
        </w:rPr>
        <w:t>
қалдықтар
</w:t>
      </w:r>
      <w:r>
        <w:br/>
      </w:r>
      <w:r>
        <w:rPr>
          <w:rFonts w:ascii="Times New Roman"/>
          <w:b w:val="false"/>
          <w:i w:val="false"/>
          <w:color w:val="000000"/>
          <w:sz w:val="28"/>
        </w:rPr>
        <w:t>
сондай-ақ, 10 жоғары 
</w:t>
      </w:r>
      <w:r>
        <w:br/>
      </w:r>
      <w:r>
        <w:rPr>
          <w:rFonts w:ascii="Times New Roman"/>
          <w:b w:val="false"/>
          <w:i w:val="false"/>
          <w:color w:val="000000"/>
          <w:sz w:val="28"/>
        </w:rPr>
        <w:t>
30 дейін (қоса)     
</w:t>
      </w:r>
      <w:r>
        <w:br/>
      </w:r>
      <w:r>
        <w:rPr>
          <w:rFonts w:ascii="Times New Roman"/>
          <w:b w:val="false"/>
          <w:i w:val="false"/>
          <w:color w:val="000000"/>
          <w:sz w:val="28"/>
        </w:rPr>
        <w:t>
ЕКІНШІ КАТЕГОРИЯ
</w:t>
      </w:r>
      <w:r>
        <w:br/>
      </w:r>
      <w:r>
        <w:rPr>
          <w:rFonts w:ascii="Times New Roman"/>
          <w:b w:val="false"/>
          <w:i w:val="false"/>
          <w:color w:val="000000"/>
          <w:sz w:val="28"/>
        </w:rPr>
        <w:t>
2 жоғары 10% дейін 
</w:t>
      </w:r>
      <w:r>
        <w:br/>
      </w:r>
      <w:r>
        <w:rPr>
          <w:rFonts w:ascii="Times New Roman"/>
          <w:b w:val="false"/>
          <w:i w:val="false"/>
          <w:color w:val="000000"/>
          <w:sz w:val="28"/>
        </w:rPr>
        <w:t>
(қоса) дәні бар астық
</w:t>
      </w:r>
      <w:r>
        <w:br/>
      </w:r>
      <w:r>
        <w:rPr>
          <w:rFonts w:ascii="Times New Roman"/>
          <w:b w:val="false"/>
          <w:i w:val="false"/>
          <w:color w:val="000000"/>
          <w:sz w:val="28"/>
        </w:rPr>
        <w:t>
қалдықтар
</w:t>
      </w:r>
      <w:r>
        <w:br/>
      </w:r>
      <w:r>
        <w:rPr>
          <w:rFonts w:ascii="Times New Roman"/>
          <w:b w:val="false"/>
          <w:i w:val="false"/>
          <w:color w:val="000000"/>
          <w:sz w:val="28"/>
        </w:rPr>
        <w:t>
ҮШІНШІ КАТЕГОРИЯ
</w:t>
      </w:r>
      <w:r>
        <w:br/>
      </w:r>
      <w:r>
        <w:rPr>
          <w:rFonts w:ascii="Times New Roman"/>
          <w:b w:val="false"/>
          <w:i w:val="false"/>
          <w:color w:val="000000"/>
          <w:sz w:val="28"/>
        </w:rPr>
        <w:t>
2% аспай дәні бар
</w:t>
      </w:r>
      <w:r>
        <w:br/>
      </w:r>
      <w:r>
        <w:rPr>
          <w:rFonts w:ascii="Times New Roman"/>
          <w:b w:val="false"/>
          <w:i w:val="false"/>
          <w:color w:val="000000"/>
          <w:sz w:val="28"/>
        </w:rPr>
        <w:t>
астықты тазалағаннан
</w:t>
      </w:r>
      <w:r>
        <w:br/>
      </w:r>
      <w:r>
        <w:rPr>
          <w:rFonts w:ascii="Times New Roman"/>
          <w:b w:val="false"/>
          <w:i w:val="false"/>
          <w:color w:val="000000"/>
          <w:sz w:val="28"/>
        </w:rPr>
        <w:t>
кейінгі қалдықтар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Түсініктеме: 1. Астық дақылдарын тазалаған кезде дән (бірінші өңдеуден астық қоспасында және қалдықтарда) негізгі астыққа немесе астық қоспасына осы дақылдардың стандарты бойынша жатқызатын азық-түліктік (жармаларды қоса) жемдік және бұршақтық дақылдар дәні болып саналады. 7 бағанға майлы дақылдар және шөп тұқымдары қосылмайды. 
</w:t>
      </w:r>
      <w:r>
        <w:br/>
      </w:r>
      <w:r>
        <w:rPr>
          <w:rFonts w:ascii="Times New Roman"/>
          <w:b w:val="false"/>
          <w:i w:val="false"/>
          <w:color w:val="000000"/>
          <w:sz w:val="28"/>
        </w:rPr>
        <w:t>
      2. Майлы дақылдар және шөп тұқымдарын тазалау астыққа ұқсас көрсетіледі.
</w:t>
      </w:r>
      <w:r>
        <w:br/>
      </w:r>
      <w:r>
        <w:rPr>
          <w:rFonts w:ascii="Times New Roman"/>
          <w:b w:val="false"/>
          <w:i w:val="false"/>
          <w:color w:val="000000"/>
          <w:sz w:val="28"/>
        </w:rPr>
        <w:t>
      3. Тазаланатын дақыл санды-сапалы есебінде жанама өнім мен қалдықтар 
</w:t>
      </w:r>
      <w:r>
        <w:br/>
      </w:r>
      <w:r>
        <w:rPr>
          <w:rFonts w:ascii="Times New Roman"/>
          <w:b w:val="false"/>
          <w:i w:val="false"/>
          <w:color w:val="000000"/>
          <w:sz w:val="28"/>
        </w:rPr>
        <w:t>
саны 3 бағанда көрсетілген ылғалмен шығынға есептен және 6 бағанда 
</w:t>
      </w:r>
      <w:r>
        <w:br/>
      </w:r>
      <w:r>
        <w:rPr>
          <w:rFonts w:ascii="Times New Roman"/>
          <w:b w:val="false"/>
          <w:i w:val="false"/>
          <w:color w:val="000000"/>
          <w:sz w:val="28"/>
        </w:rPr>
        <w:t>
көрсетілген залалды қоспамен шығарылады.
</w:t>
      </w:r>
      <w:r>
        <w:br/>
      </w:r>
      <w:r>
        <w:rPr>
          <w:rFonts w:ascii="Times New Roman"/>
          <w:b w:val="false"/>
          <w:i w:val="false"/>
          <w:color w:val="000000"/>
          <w:sz w:val="28"/>
        </w:rPr>
        <w:t>
      4. Санды-сапалы есебінде жанама өнім мен қалдықтар 3 бағанда 
</w:t>
      </w:r>
      <w:r>
        <w:br/>
      </w:r>
      <w:r>
        <w:rPr>
          <w:rFonts w:ascii="Times New Roman"/>
          <w:b w:val="false"/>
          <w:i w:val="false"/>
          <w:color w:val="000000"/>
          <w:sz w:val="28"/>
        </w:rPr>
        <w:t>
көрсетілген ылғалмен және 6 бағанда көрсетілген тең 7 баған шегеріп 
</w:t>
      </w:r>
      <w:r>
        <w:br/>
      </w:r>
      <w:r>
        <w:rPr>
          <w:rFonts w:ascii="Times New Roman"/>
          <w:b w:val="false"/>
          <w:i w:val="false"/>
          <w:color w:val="000000"/>
          <w:sz w:val="28"/>
        </w:rPr>
        <w:t>
залалды қоспамен кірістіріледі.
</w:t>
      </w:r>
      <w:r>
        <w:br/>
      </w:r>
      <w:r>
        <w:rPr>
          <w:rFonts w:ascii="Times New Roman"/>
          <w:b w:val="false"/>
          <w:i w:val="false"/>
          <w:color w:val="000000"/>
          <w:sz w:val="28"/>
        </w:rPr>
        <w:t>
      2. Кептіруге.
</w:t>
      </w:r>
      <w:r>
        <w:br/>
      </w:r>
      <w:r>
        <w:rPr>
          <w:rFonts w:ascii="Times New Roman"/>
          <w:b w:val="false"/>
          <w:i w:val="false"/>
          <w:color w:val="000000"/>
          <w:sz w:val="28"/>
        </w:rPr>
        <w:t>
      Кептіру ________ 200_ж. басталды, ________ 200_ж. аяқталды,
</w:t>
      </w:r>
      <w:r>
        <w:br/>
      </w:r>
      <w:r>
        <w:rPr>
          <w:rFonts w:ascii="Times New Roman"/>
          <w:b w:val="false"/>
          <w:i w:val="false"/>
          <w:color w:val="000000"/>
          <w:sz w:val="28"/>
        </w:rPr>
        <w:t>
      Кептіру әдісі (қандай агрегаттарда) ____________,
</w:t>
      </w:r>
      <w:r>
        <w:br/>
      </w:r>
      <w:r>
        <w:rPr>
          <w:rFonts w:ascii="Times New Roman"/>
          <w:b w:val="false"/>
          <w:i w:val="false"/>
          <w:color w:val="000000"/>
          <w:sz w:val="28"/>
        </w:rPr>
        <w:t>
     ______ кг кептірілді, кептіру үшін ылғалдық ____ %, талдау N ______,
</w:t>
      </w:r>
      <w:r>
        <w:br/>
      </w:r>
      <w:r>
        <w:rPr>
          <w:rFonts w:ascii="Times New Roman"/>
          <w:b w:val="false"/>
          <w:i w:val="false"/>
          <w:color w:val="000000"/>
          <w:sz w:val="28"/>
        </w:rPr>
        <w:t>
            кептіруден кейін ылғалдық ____ %, талдау N ______,
</w:t>
      </w:r>
      <w:r>
        <w:br/>
      </w:r>
      <w:r>
        <w:rPr>
          <w:rFonts w:ascii="Times New Roman"/>
          <w:b w:val="false"/>
          <w:i w:val="false"/>
          <w:color w:val="000000"/>
          <w:sz w:val="28"/>
        </w:rPr>
        <w:t>
     формула бойынша ылғалдықтың төмендеуі __________ %.
</w:t>
      </w:r>
      <w:r>
        <w:br/>
      </w:r>
      <w:r>
        <w:rPr>
          <w:rFonts w:ascii="Times New Roman"/>
          <w:b w:val="false"/>
          <w:i w:val="false"/>
          <w:color w:val="000000"/>
          <w:sz w:val="28"/>
        </w:rPr>
        <w:t>
     Сақтау орнын тазалаудан бұрын қойма және кептіргеннен кейін дереу    
</w:t>
      </w:r>
      <w:r>
        <w:br/>
      </w:r>
      <w:r>
        <w:rPr>
          <w:rFonts w:ascii="Times New Roman"/>
          <w:b w:val="false"/>
          <w:i w:val="false"/>
          <w:color w:val="000000"/>
          <w:sz w:val="28"/>
        </w:rPr>
        <w:t>
кему есебінен ______ кг, астықтың барлығынан алдын ала есептен шығарып 
</w:t>
      </w:r>
      <w:r>
        <w:br/>
      </w:r>
      <w:r>
        <w:rPr>
          <w:rFonts w:ascii="Times New Roman"/>
          <w:b w:val="false"/>
          <w:i w:val="false"/>
          <w:color w:val="000000"/>
          <w:sz w:val="28"/>
        </w:rPr>
        <w:t>
жүргізіп, орындалған жұмыс көлемінде ______ жоспарлы тонна қосылсын.
</w:t>
      </w:r>
    </w:p>
    <w:p>
      <w:pPr>
        <w:spacing w:after="0"/>
        <w:ind w:left="0"/>
        <w:jc w:val="both"/>
      </w:pPr>
      <w:r>
        <w:rPr>
          <w:rFonts w:ascii="Times New Roman"/>
          <w:b w:val="false"/>
          <w:i w:val="false"/>
          <w:color w:val="000000"/>
          <w:sz w:val="28"/>
        </w:rPr>
        <w:t>
Бастық ӨТЛ ____________       Кептіруші мастер ________________________
</w:t>
      </w:r>
      <w:r>
        <w:br/>
      </w:r>
      <w:r>
        <w:rPr>
          <w:rFonts w:ascii="Times New Roman"/>
          <w:b w:val="false"/>
          <w:i w:val="false"/>
          <w:color w:val="000000"/>
          <w:sz w:val="28"/>
        </w:rPr>
        <w:t>
Зертхана меңгерушісі _______  Қойма меңгерушісі (элеватор) ____________
</w:t>
      </w:r>
      <w:r>
        <w:br/>
      </w:r>
      <w:r>
        <w:rPr>
          <w:rFonts w:ascii="Times New Roman"/>
          <w:b w:val="false"/>
          <w:i w:val="false"/>
          <w:color w:val="000000"/>
          <w:sz w:val="28"/>
        </w:rPr>
        <w:t>
Бухгалтер тексерді _________  бекітемін: Директор _____________________
</w:t>
      </w:r>
    </w:p>
    <w:p>
      <w:pPr>
        <w:spacing w:after="0"/>
        <w:ind w:left="0"/>
        <w:jc w:val="both"/>
      </w:pPr>
      <w:r>
        <w:rPr>
          <w:rFonts w:ascii="Times New Roman"/>
          <w:b w:val="false"/>
          <w:i w:val="false"/>
          <w:color w:val="000000"/>
          <w:sz w:val="28"/>
        </w:rPr>
        <w:t>
                                             "____" ____________ 200_ж.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17 Қосымша
</w:t>
      </w:r>
      <w:r>
        <w:br/>
      </w: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БЕКIТЕМIН:
</w:t>
      </w:r>
      <w:r>
        <w:br/>
      </w:r>
      <w:r>
        <w:rPr>
          <w:rFonts w:ascii="Times New Roman"/>
          <w:b w:val="false"/>
          <w:i w:val="false"/>
          <w:color w:val="000000"/>
          <w:sz w:val="28"/>
        </w:rPr>
        <w:t>
                                            ДИРЕКТОР ________________
</w:t>
      </w:r>
      <w:r>
        <w:br/>
      </w:r>
      <w:r>
        <w:rPr>
          <w:rFonts w:ascii="Times New Roman"/>
          <w:b w:val="false"/>
          <w:i w:val="false"/>
          <w:color w:val="000000"/>
          <w:sz w:val="28"/>
        </w:rPr>
        <w:t>
                                              ________________ 200 ж.
</w:t>
      </w:r>
    </w:p>
    <w:p>
      <w:pPr>
        <w:spacing w:after="0"/>
        <w:ind w:left="0"/>
        <w:jc w:val="both"/>
      </w:pPr>
      <w:r>
        <w:rPr>
          <w:rFonts w:ascii="Times New Roman"/>
          <w:b w:val="false"/>
          <w:i w:val="false"/>
          <w:color w:val="000000"/>
          <w:sz w:val="28"/>
        </w:rPr>
        <w:t>
                         Жарамсыз қалдықтарды жоюға 
</w:t>
      </w:r>
      <w:r>
        <w:br/>
      </w:r>
      <w:r>
        <w:rPr>
          <w:rFonts w:ascii="Times New Roman"/>
          <w:b w:val="false"/>
          <w:i w:val="false"/>
          <w:color w:val="000000"/>
          <w:sz w:val="28"/>
        </w:rPr>
        <w:t>
                          "___" _________ 200  ж.
</w:t>
      </w:r>
      <w:r>
        <w:br/>
      </w:r>
      <w:r>
        <w:rPr>
          <w:rFonts w:ascii="Times New Roman"/>
          <w:b w:val="false"/>
          <w:i w:val="false"/>
          <w:color w:val="000000"/>
          <w:sz w:val="28"/>
        </w:rPr>
        <w:t>
                              N ________ АКТ
</w:t>
      </w:r>
    </w:p>
    <w:p>
      <w:pPr>
        <w:spacing w:after="0"/>
        <w:ind w:left="0"/>
        <w:jc w:val="both"/>
      </w:pPr>
      <w:r>
        <w:rPr>
          <w:rFonts w:ascii="Times New Roman"/>
          <w:b w:val="false"/>
          <w:i w:val="false"/>
          <w:color w:val="000000"/>
          <w:sz w:val="28"/>
        </w:rPr>
        <w:t>
ӨТЛ бастығы (зертхана меңгерушiсi) _________ қойма меңгерушiсi _________
</w:t>
      </w:r>
      <w:r>
        <w:br/>
      </w:r>
      <w:r>
        <w:rPr>
          <w:rFonts w:ascii="Times New Roman"/>
          <w:b w:val="false"/>
          <w:i w:val="false"/>
          <w:color w:val="000000"/>
          <w:sz w:val="28"/>
        </w:rPr>
        <w:t>
және күзет бастығы __________________ құрамындағы комиссия директор 200 ж.
</w:t>
      </w:r>
      <w:r>
        <w:br/>
      </w:r>
      <w:r>
        <w:rPr>
          <w:rFonts w:ascii="Times New Roman"/>
          <w:b w:val="false"/>
          <w:i w:val="false"/>
          <w:color w:val="000000"/>
          <w:sz w:val="28"/>
        </w:rPr>
        <w:t>
____ өкiмi негiзiнде ______ категориялы N _______  қоймасында бар N ___ акт
</w:t>
      </w:r>
      <w:r>
        <w:br/>
      </w:r>
      <w:r>
        <w:rPr>
          <w:rFonts w:ascii="Times New Roman"/>
          <w:b w:val="false"/>
          <w:i w:val="false"/>
          <w:color w:val="000000"/>
          <w:sz w:val="28"/>
        </w:rPr>
        <w:t>
бойынша 200 ж. ________ қалдықтар қаралды, осы актiнi құрдық. _______200 ж.
</w:t>
      </w:r>
      <w:r>
        <w:br/>
      </w:r>
      <w:r>
        <w:rPr>
          <w:rFonts w:ascii="Times New Roman"/>
          <w:b w:val="false"/>
          <w:i w:val="false"/>
          <w:color w:val="000000"/>
          <w:sz w:val="28"/>
        </w:rPr>
        <w:t>
N ___ зертхана талдауына сәйкес көрсетiлген қалдықтар ___ % дән және астық
</w:t>
      </w:r>
      <w:r>
        <w:br/>
      </w:r>
      <w:r>
        <w:rPr>
          <w:rFonts w:ascii="Times New Roman"/>
          <w:b w:val="false"/>
          <w:i w:val="false"/>
          <w:color w:val="000000"/>
          <w:sz w:val="28"/>
        </w:rPr>
        <w:t>
қоспасы бар.
</w:t>
      </w:r>
      <w:r>
        <w:br/>
      </w:r>
      <w:r>
        <w:rPr>
          <w:rFonts w:ascii="Times New Roman"/>
          <w:b w:val="false"/>
          <w:i w:val="false"/>
          <w:color w:val="000000"/>
          <w:sz w:val="28"/>
        </w:rPr>
        <w:t>
________ кг. Санында қалдықтар жарамсыз деп танылды және _________ жойылды.
</w:t>
      </w:r>
      <w:r>
        <w:br/>
      </w:r>
      <w:r>
        <w:rPr>
          <w:rFonts w:ascii="Times New Roman"/>
          <w:b w:val="false"/>
          <w:i w:val="false"/>
          <w:color w:val="000000"/>
          <w:sz w:val="28"/>
        </w:rPr>
        <w:t>
                                                          әдiспен
</w:t>
      </w:r>
    </w:p>
    <w:p>
      <w:pPr>
        <w:spacing w:after="0"/>
        <w:ind w:left="0"/>
        <w:jc w:val="both"/>
      </w:pPr>
      <w:r>
        <w:rPr>
          <w:rFonts w:ascii="Times New Roman"/>
          <w:b w:val="false"/>
          <w:i w:val="false"/>
          <w:color w:val="000000"/>
          <w:sz w:val="28"/>
        </w:rPr>
        <w:t>
200 ж.______ N ___ рұқсатнамаға сәйкес кәсiпорын ауласынан көрсетiлген 
</w:t>
      </w:r>
      <w:r>
        <w:br/>
      </w:r>
      <w:r>
        <w:rPr>
          <w:rFonts w:ascii="Times New Roman"/>
          <w:b w:val="false"/>
          <w:i w:val="false"/>
          <w:color w:val="000000"/>
          <w:sz w:val="28"/>
        </w:rPr>
        <w:t>
қалдық саны шығарылып тасталды.
</w:t>
      </w:r>
    </w:p>
    <w:p>
      <w:pPr>
        <w:spacing w:after="0"/>
        <w:ind w:left="0"/>
        <w:jc w:val="both"/>
      </w:pPr>
      <w:r>
        <w:rPr>
          <w:rFonts w:ascii="Times New Roman"/>
          <w:b w:val="false"/>
          <w:i w:val="false"/>
          <w:color w:val="000000"/>
          <w:sz w:val="28"/>
        </w:rPr>
        <w:t>
ӨТЛ меңгерушiсi _______________ Қойма меңгерушiсi __________________
</w:t>
      </w:r>
      <w:r>
        <w:br/>
      </w:r>
      <w:r>
        <w:rPr>
          <w:rFonts w:ascii="Times New Roman"/>
          <w:b w:val="false"/>
          <w:i w:val="false"/>
          <w:color w:val="000000"/>
          <w:sz w:val="28"/>
        </w:rPr>
        <w:t>
Күзет бастығы _____________________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18 Қосымша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БЕКIТЕМIН:     
</w:t>
      </w:r>
      <w:r>
        <w:br/>
      </w:r>
      <w:r>
        <w:rPr>
          <w:rFonts w:ascii="Times New Roman"/>
          <w:b w:val="false"/>
          <w:i w:val="false"/>
          <w:color w:val="000000"/>
          <w:sz w:val="28"/>
        </w:rPr>
        <w:t>
</w:t>
      </w:r>
      <w:r>
        <w:br/>
      </w:r>
      <w:r>
        <w:rPr>
          <w:rFonts w:ascii="Times New Roman"/>
          <w:b w:val="false"/>
          <w:i w:val="false"/>
          <w:color w:val="000000"/>
          <w:sz w:val="28"/>
        </w:rPr>
        <w:t>
                 1. Ақталған жетiспеушiлiктi есептен шығару _________ кг 
</w:t>
      </w:r>
      <w:r>
        <w:br/>
      </w:r>
      <w:r>
        <w:rPr>
          <w:rFonts w:ascii="Times New Roman"/>
          <w:b w:val="false"/>
          <w:i w:val="false"/>
          <w:color w:val="000000"/>
          <w:sz w:val="28"/>
        </w:rPr>
        <w:t>
                 2. Салмақта айырмашылықты есептеу __________________кг 
</w:t>
      </w:r>
      <w:r>
        <w:br/>
      </w:r>
      <w:r>
        <w:rPr>
          <w:rFonts w:ascii="Times New Roman"/>
          <w:b w:val="false"/>
          <w:i w:val="false"/>
          <w:color w:val="000000"/>
          <w:sz w:val="28"/>
        </w:rPr>
        <w:t>
                 3. Ақталмаған жетiспеушiлiк __________________кг қалады 
</w:t>
      </w:r>
      <w:r>
        <w:br/>
      </w:r>
      <w:r>
        <w:rPr>
          <w:rFonts w:ascii="Times New Roman"/>
          <w:b w:val="false"/>
          <w:i w:val="false"/>
          <w:color w:val="000000"/>
          <w:sz w:val="28"/>
        </w:rPr>
        <w:t>
                 4. __________________ кг артықшылық бар 
</w:t>
      </w:r>
    </w:p>
    <w:p>
      <w:pPr>
        <w:spacing w:after="0"/>
        <w:ind w:left="0"/>
        <w:jc w:val="both"/>
      </w:pPr>
      <w:r>
        <w:rPr>
          <w:rFonts w:ascii="Times New Roman"/>
          <w:b w:val="false"/>
          <w:i w:val="false"/>
          <w:color w:val="000000"/>
          <w:sz w:val="28"/>
        </w:rPr>
        <w:t>
                   ҚР АШМ астық инспекторы  ___________________________
</w:t>
      </w:r>
    </w:p>
    <w:p>
      <w:pPr>
        <w:spacing w:after="0"/>
        <w:ind w:left="0"/>
        <w:jc w:val="both"/>
      </w:pPr>
      <w:r>
        <w:rPr>
          <w:rFonts w:ascii="Times New Roman"/>
          <w:b w:val="false"/>
          <w:i w:val="false"/>
          <w:color w:val="000000"/>
          <w:sz w:val="28"/>
        </w:rPr>
        <w:t>
                             ТАЗАЛАУ АКТIСI
</w:t>
      </w:r>
    </w:p>
    <w:p>
      <w:pPr>
        <w:spacing w:after="0"/>
        <w:ind w:left="0"/>
        <w:jc w:val="both"/>
      </w:pPr>
      <w:r>
        <w:rPr>
          <w:rFonts w:ascii="Times New Roman"/>
          <w:b w:val="false"/>
          <w:i w:val="false"/>
          <w:color w:val="000000"/>
          <w:sz w:val="28"/>
        </w:rPr>
        <w:t>
200 ж. "____" ______________
</w:t>
      </w:r>
    </w:p>
    <w:p>
      <w:pPr>
        <w:spacing w:after="0"/>
        <w:ind w:left="0"/>
        <w:jc w:val="both"/>
      </w:pPr>
      <w:r>
        <w:rPr>
          <w:rFonts w:ascii="Times New Roman"/>
          <w:b w:val="false"/>
          <w:i w:val="false"/>
          <w:color w:val="000000"/>
          <w:sz w:val="28"/>
        </w:rPr>
        <w:t>
Комиссия құрамында: директор _____________________________________________
</w:t>
      </w:r>
      <w:r>
        <w:br/>
      </w:r>
      <w:r>
        <w:rPr>
          <w:rFonts w:ascii="Times New Roman"/>
          <w:b w:val="false"/>
          <w:i w:val="false"/>
          <w:color w:val="000000"/>
          <w:sz w:val="28"/>
        </w:rPr>
        <w:t>
ӨТЛ меңгерушiсi (зертхана меңгерушiсi) ______________________________ және
</w:t>
      </w:r>
      <w:r>
        <w:br/>
      </w:r>
      <w:r>
        <w:rPr>
          <w:rFonts w:ascii="Times New Roman"/>
          <w:b w:val="false"/>
          <w:i w:val="false"/>
          <w:color w:val="000000"/>
          <w:sz w:val="28"/>
        </w:rPr>
        <w:t>
Бас (аға) бухгалтер __________________ материалды жауапты тұлға (қызметi, 
</w:t>
      </w:r>
      <w:r>
        <w:br/>
      </w:r>
      <w:r>
        <w:rPr>
          <w:rFonts w:ascii="Times New Roman"/>
          <w:b w:val="false"/>
          <w:i w:val="false"/>
          <w:color w:val="000000"/>
          <w:sz w:val="28"/>
        </w:rPr>
        <w:t>
аты жөнi)______________________________________________________ қатысуымен
</w:t>
      </w:r>
      <w:r>
        <w:br/>
      </w:r>
      <w:r>
        <w:rPr>
          <w:rFonts w:ascii="Times New Roman"/>
          <w:b w:val="false"/>
          <w:i w:val="false"/>
          <w:color w:val="000000"/>
          <w:sz w:val="28"/>
        </w:rPr>
        <w:t>
                (сақтау түрi)                   бойынша __________________
</w:t>
      </w:r>
      <w:r>
        <w:br/>
      </w:r>
      <w:r>
        <w:rPr>
          <w:rFonts w:ascii="Times New Roman"/>
          <w:b w:val="false"/>
          <w:i w:val="false"/>
          <w:color w:val="000000"/>
          <w:sz w:val="28"/>
        </w:rPr>
        <w:t>
_________________ операциялар (дақылдармен, өнiм сортымен) нәтижелерiн 
</w:t>
      </w:r>
      <w:r>
        <w:br/>
      </w:r>
      <w:r>
        <w:rPr>
          <w:rFonts w:ascii="Times New Roman"/>
          <w:b w:val="false"/>
          <w:i w:val="false"/>
          <w:color w:val="000000"/>
          <w:sz w:val="28"/>
        </w:rPr>
        <w:t>
тексеру жүргiздiк. Сонымен көрiнгенi: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     Алдыңғы тазалаудағы уақытында айналым    |Салмағы,|Орта өлшенген
</w:t>
      </w:r>
      <w:r>
        <w:br/>
      </w:r>
      <w:r>
        <w:rPr>
          <w:rFonts w:ascii="Times New Roman"/>
          <w:b w:val="false"/>
          <w:i w:val="false"/>
          <w:color w:val="000000"/>
          <w:sz w:val="28"/>
        </w:rPr>
        <w:t>
ретi|                (түгендеу)                    |   кг   |    сан, %
</w:t>
      </w:r>
      <w:r>
        <w:br/>
      </w:r>
      <w:r>
        <w:rPr>
          <w:rFonts w:ascii="Times New Roman"/>
          <w:b w:val="false"/>
          <w:i w:val="false"/>
          <w:color w:val="000000"/>
          <w:sz w:val="28"/>
        </w:rPr>
        <w:t>
    |                                              |        |______________
</w:t>
      </w:r>
      <w:r>
        <w:br/>
      </w:r>
      <w:r>
        <w:rPr>
          <w:rFonts w:ascii="Times New Roman"/>
          <w:b w:val="false"/>
          <w:i w:val="false"/>
          <w:color w:val="000000"/>
          <w:sz w:val="28"/>
        </w:rPr>
        <w:t>
    |                                              |        |Ылғал.|Залал 
</w:t>
      </w:r>
      <w:r>
        <w:br/>
      </w:r>
      <w:r>
        <w:rPr>
          <w:rFonts w:ascii="Times New Roman"/>
          <w:b w:val="false"/>
          <w:i w:val="false"/>
          <w:color w:val="000000"/>
          <w:sz w:val="28"/>
        </w:rPr>
        <w:t>
    |                                              |        | дық  |қоспа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2                            3        4       5 ___________________________________________________________________________
</w:t>
      </w:r>
      <w:r>
        <w:br/>
      </w:r>
      <w:r>
        <w:rPr>
          <w:rFonts w:ascii="Times New Roman"/>
          <w:b w:val="false"/>
          <w:i w:val="false"/>
          <w:color w:val="000000"/>
          <w:sz w:val="28"/>
        </w:rPr>
        <w:t>
1     ________  200 ж. қалдық
</w:t>
      </w:r>
      <w:r>
        <w:br/>
      </w:r>
      <w:r>
        <w:rPr>
          <w:rFonts w:ascii="Times New Roman"/>
          <w:b w:val="false"/>
          <w:i w:val="false"/>
          <w:color w:val="000000"/>
          <w:sz w:val="28"/>
        </w:rPr>
        <w:t>
2    200 ж.____ 200 ж.____ дейін кіріс
</w:t>
      </w:r>
      <w:r>
        <w:br/>
      </w:r>
      <w:r>
        <w:rPr>
          <w:rFonts w:ascii="Times New Roman"/>
          <w:b w:val="false"/>
          <w:i w:val="false"/>
          <w:color w:val="000000"/>
          <w:sz w:val="28"/>
        </w:rPr>
        <w:t>
3    Барлығы
</w:t>
      </w:r>
      <w:r>
        <w:br/>
      </w:r>
      <w:r>
        <w:rPr>
          <w:rFonts w:ascii="Times New Roman"/>
          <w:b w:val="false"/>
          <w:i w:val="false"/>
          <w:color w:val="000000"/>
          <w:sz w:val="28"/>
        </w:rPr>
        <w:t>
4    200 ж. ____ 200 ж.____ дейін шығыс
</w:t>
      </w:r>
      <w:r>
        <w:br/>
      </w:r>
      <w:r>
        <w:rPr>
          <w:rFonts w:ascii="Times New Roman"/>
          <w:b w:val="false"/>
          <w:i w:val="false"/>
          <w:color w:val="000000"/>
          <w:sz w:val="28"/>
        </w:rPr>
        <w:t>
5    І және ІІ категориялы жанама өнім мен қалдық
</w:t>
      </w:r>
      <w:r>
        <w:br/>
      </w:r>
      <w:r>
        <w:rPr>
          <w:rFonts w:ascii="Times New Roman"/>
          <w:b w:val="false"/>
          <w:i w:val="false"/>
          <w:color w:val="000000"/>
          <w:sz w:val="28"/>
        </w:rPr>
        <w:t>
     есептен шығарылды 
</w:t>
      </w:r>
      <w:r>
        <w:br/>
      </w:r>
      <w:r>
        <w:rPr>
          <w:rFonts w:ascii="Times New Roman"/>
          <w:b w:val="false"/>
          <w:i w:val="false"/>
          <w:color w:val="000000"/>
          <w:sz w:val="28"/>
        </w:rPr>
        <w:t>
6    III категориялы қалдық есептен шығарылды
</w:t>
      </w:r>
      <w:r>
        <w:br/>
      </w:r>
      <w:r>
        <w:rPr>
          <w:rFonts w:ascii="Times New Roman"/>
          <w:b w:val="false"/>
          <w:i w:val="false"/>
          <w:color w:val="000000"/>
          <w:sz w:val="28"/>
        </w:rPr>
        <w:t>
7    Қайта өлшеу 200 ж. ____ қалдық
</w:t>
      </w:r>
      <w:r>
        <w:br/>
      </w:r>
      <w:r>
        <w:rPr>
          <w:rFonts w:ascii="Times New Roman"/>
          <w:b w:val="false"/>
          <w:i w:val="false"/>
          <w:color w:val="000000"/>
          <w:sz w:val="28"/>
        </w:rPr>
        <w:t>
8    Барлығы
</w:t>
      </w:r>
      <w:r>
        <w:br/>
      </w:r>
      <w:r>
        <w:rPr>
          <w:rFonts w:ascii="Times New Roman"/>
          <w:b w:val="false"/>
          <w:i w:val="false"/>
          <w:color w:val="000000"/>
          <w:sz w:val="28"/>
        </w:rPr>
        <w:t>
9    Кiрiс пен шығыс арасында айырмашылық
</w:t>
      </w:r>
      <w:r>
        <w:br/>
      </w:r>
      <w:r>
        <w:rPr>
          <w:rFonts w:ascii="Times New Roman"/>
          <w:b w:val="false"/>
          <w:i w:val="false"/>
          <w:color w:val="000000"/>
          <w:sz w:val="28"/>
        </w:rPr>
        <w:t>
10   Ылғалдық пен залалды қоспа көбейуiне 
</w:t>
      </w:r>
      <w:r>
        <w:br/>
      </w:r>
      <w:r>
        <w:rPr>
          <w:rFonts w:ascii="Times New Roman"/>
          <w:b w:val="false"/>
          <w:i w:val="false"/>
          <w:color w:val="000000"/>
          <w:sz w:val="28"/>
        </w:rPr>
        <w:t>
     есептелiнедi
</w:t>
      </w:r>
      <w:r>
        <w:br/>
      </w:r>
      <w:r>
        <w:rPr>
          <w:rFonts w:ascii="Times New Roman"/>
          <w:b w:val="false"/>
          <w:i w:val="false"/>
          <w:color w:val="000000"/>
          <w:sz w:val="28"/>
        </w:rPr>
        <w:t>
11   Жетiспеушiлiк (артықшылық) барлығы
</w:t>
      </w:r>
      <w:r>
        <w:br/>
      </w:r>
      <w:r>
        <w:rPr>
          <w:rFonts w:ascii="Times New Roman"/>
          <w:b w:val="false"/>
          <w:i w:val="false"/>
          <w:color w:val="000000"/>
          <w:sz w:val="28"/>
        </w:rPr>
        <w:t>
12   Алдыңғы тазалаудан (түгендеу) кейiнгi кезеңнен
</w:t>
      </w:r>
      <w:r>
        <w:br/>
      </w:r>
      <w:r>
        <w:rPr>
          <w:rFonts w:ascii="Times New Roman"/>
          <w:b w:val="false"/>
          <w:i w:val="false"/>
          <w:color w:val="000000"/>
          <w:sz w:val="28"/>
        </w:rPr>
        <w:t>
     тазалау және кептiру жүргiзiлдi
</w:t>
      </w:r>
      <w:r>
        <w:br/>
      </w:r>
      <w:r>
        <w:rPr>
          <w:rFonts w:ascii="Times New Roman"/>
          <w:b w:val="false"/>
          <w:i w:val="false"/>
          <w:color w:val="000000"/>
          <w:sz w:val="28"/>
        </w:rPr>
        <w:t>
____________________________________________________________________________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Тазалау мен кептiруге | Тазалау |Тазалау мен|   Жанама өнiм мен қалдық
</w:t>
      </w:r>
      <w:r>
        <w:br/>
      </w:r>
      <w:r>
        <w:rPr>
          <w:rFonts w:ascii="Times New Roman"/>
          <w:b w:val="false"/>
          <w:i w:val="false"/>
          <w:color w:val="000000"/>
          <w:sz w:val="28"/>
        </w:rPr>
        <w:t>
      актiлер         |   түрі  | кептiруге |          алынды
</w:t>
      </w:r>
      <w:r>
        <w:br/>
      </w:r>
      <w:r>
        <w:rPr>
          <w:rFonts w:ascii="Times New Roman"/>
          <w:b w:val="false"/>
          <w:i w:val="false"/>
          <w:color w:val="000000"/>
          <w:sz w:val="28"/>
        </w:rPr>
        <w:t>
______________________|         | жiберiлген|_____________________________
</w:t>
      </w:r>
      <w:r>
        <w:br/>
      </w:r>
      <w:r>
        <w:rPr>
          <w:rFonts w:ascii="Times New Roman"/>
          <w:b w:val="false"/>
          <w:i w:val="false"/>
          <w:color w:val="000000"/>
          <w:sz w:val="28"/>
        </w:rPr>
        <w:t>
 N     | Күн          |         | салмақ, кг|I және II   |III категориялы
</w:t>
      </w:r>
      <w:r>
        <w:br/>
      </w:r>
      <w:r>
        <w:rPr>
          <w:rFonts w:ascii="Times New Roman"/>
          <w:b w:val="false"/>
          <w:i w:val="false"/>
          <w:color w:val="000000"/>
          <w:sz w:val="28"/>
        </w:rPr>
        <w:t>
       |              |         |           |категориялы |      Қалдық
</w:t>
      </w:r>
      <w:r>
        <w:br/>
      </w:r>
      <w:r>
        <w:rPr>
          <w:rFonts w:ascii="Times New Roman"/>
          <w:b w:val="false"/>
          <w:i w:val="false"/>
          <w:color w:val="000000"/>
          <w:sz w:val="28"/>
        </w:rPr>
        <w:t>
       |              |         |           |Жанама өнiм |
</w:t>
      </w:r>
      <w:r>
        <w:br/>
      </w:r>
      <w:r>
        <w:rPr>
          <w:rFonts w:ascii="Times New Roman"/>
          <w:b w:val="false"/>
          <w:i w:val="false"/>
          <w:color w:val="000000"/>
          <w:sz w:val="28"/>
        </w:rPr>
        <w:t>
       |              |         |           |және қалдық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18 Қосымшаның келесi бетi
</w:t>
      </w:r>
    </w:p>
    <w:p>
      <w:pPr>
        <w:spacing w:after="0"/>
        <w:ind w:left="0"/>
        <w:jc w:val="both"/>
      </w:pPr>
      <w:r>
        <w:rPr>
          <w:rFonts w:ascii="Times New Roman"/>
          <w:b w:val="false"/>
          <w:i w:val="false"/>
          <w:color w:val="000000"/>
          <w:sz w:val="28"/>
        </w:rPr>
        <w:t>
13. Сақтаудың (ұзақтығы) орта мерзiмi_____ ай _____ күн. 
</w:t>
      </w:r>
      <w:r>
        <w:br/>
      </w:r>
      <w:r>
        <w:rPr>
          <w:rFonts w:ascii="Times New Roman"/>
          <w:b w:val="false"/>
          <w:i w:val="false"/>
          <w:color w:val="000000"/>
          <w:sz w:val="28"/>
        </w:rPr>
        <w:t>
14. Жетiспеушiлiк: 
</w:t>
      </w:r>
      <w:r>
        <w:br/>
      </w:r>
      <w:r>
        <w:rPr>
          <w:rFonts w:ascii="Times New Roman"/>
          <w:b w:val="false"/>
          <w:i w:val="false"/>
          <w:color w:val="000000"/>
          <w:sz w:val="28"/>
        </w:rPr>
        <w:t>
      а) формула бойынша ылғалдықты төмендетiп _____% _____ кг; 
</w:t>
      </w:r>
      <w:r>
        <w:br/>
      </w:r>
      <w:r>
        <w:rPr>
          <w:rFonts w:ascii="Times New Roman"/>
          <w:b w:val="false"/>
          <w:i w:val="false"/>
          <w:color w:val="000000"/>
          <w:sz w:val="28"/>
        </w:rPr>
        <w:t>
      б) формула бойынша залалды қоспаны төмендетiп _____% _____ кг; 
</w:t>
      </w:r>
      <w:r>
        <w:br/>
      </w:r>
      <w:r>
        <w:rPr>
          <w:rFonts w:ascii="Times New Roman"/>
          <w:b w:val="false"/>
          <w:i w:val="false"/>
          <w:color w:val="000000"/>
          <w:sz w:val="28"/>
        </w:rPr>
        <w:t>
      в) сақтау кезiнде кему нормасымен _____% ___________________ кг; 
</w:t>
      </w:r>
      <w:r>
        <w:br/>
      </w:r>
      <w:r>
        <w:rPr>
          <w:rFonts w:ascii="Times New Roman"/>
          <w:b w:val="false"/>
          <w:i w:val="false"/>
          <w:color w:val="000000"/>
          <w:sz w:val="28"/>
        </w:rPr>
        <w:t>
      г) ________________________________________ ақталады. 
</w:t>
      </w:r>
    </w:p>
    <w:p>
      <w:pPr>
        <w:spacing w:after="0"/>
        <w:ind w:left="0"/>
        <w:jc w:val="both"/>
      </w:pPr>
      <w:r>
        <w:rPr>
          <w:rFonts w:ascii="Times New Roman"/>
          <w:b w:val="false"/>
          <w:i w:val="false"/>
          <w:color w:val="000000"/>
          <w:sz w:val="28"/>
        </w:rPr>
        <w:t>
     Барлығы ақталатыны ____________________ кг. 
</w:t>
      </w:r>
      <w:r>
        <w:br/>
      </w:r>
      <w:r>
        <w:rPr>
          <w:rFonts w:ascii="Times New Roman"/>
          <w:b w:val="false"/>
          <w:i w:val="false"/>
          <w:color w:val="000000"/>
          <w:sz w:val="28"/>
        </w:rPr>
        <w:t>
15. Қалатыны _________ кг, ақталмаған жетiспеушiлiк, ______ кг, артықшылық.
</w:t>
      </w:r>
      <w:r>
        <w:br/>
      </w:r>
      <w:r>
        <w:rPr>
          <w:rFonts w:ascii="Times New Roman"/>
          <w:b w:val="false"/>
          <w:i w:val="false"/>
          <w:color w:val="000000"/>
          <w:sz w:val="28"/>
        </w:rPr>
        <w:t>
16. Тазалау актiсiнiң санды-сапалы көрсеткiштерiн растаймыз және келесi 
</w:t>
      </w:r>
      <w:r>
        <w:br/>
      </w:r>
      <w:r>
        <w:rPr>
          <w:rFonts w:ascii="Times New Roman"/>
          <w:b w:val="false"/>
          <w:i w:val="false"/>
          <w:color w:val="000000"/>
          <w:sz w:val="28"/>
        </w:rPr>
        <w:t>
түсiнiктеме беремiз 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материалды-жауапты тұлға _________________________________________________
</w:t>
      </w:r>
      <w:r>
        <w:br/>
      </w:r>
      <w:r>
        <w:rPr>
          <w:rFonts w:ascii="Times New Roman"/>
          <w:b w:val="false"/>
          <w:i w:val="false"/>
          <w:color w:val="000000"/>
          <w:sz w:val="28"/>
        </w:rPr>
        <w:t>
17. Тазалау нәтижелерiн растаймыз және келесi түсiнiктеме беремiз: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Басшы ____________ ӨТЛ меңгерушiсi, зертхана меңгерушiсi ____________
</w:t>
      </w:r>
      <w:r>
        <w:br/>
      </w:r>
      <w:r>
        <w:rPr>
          <w:rFonts w:ascii="Times New Roman"/>
          <w:b w:val="false"/>
          <w:i w:val="false"/>
          <w:color w:val="000000"/>
          <w:sz w:val="28"/>
        </w:rPr>
        <w:t>
     Бас (аға) бухгалтер ________________________________________________
</w:t>
      </w:r>
      <w:r>
        <w:br/>
      </w:r>
      <w:r>
        <w:rPr>
          <w:rFonts w:ascii="Times New Roman"/>
          <w:b w:val="false"/>
          <w:i w:val="false"/>
          <w:color w:val="000000"/>
          <w:sz w:val="28"/>
        </w:rPr>
        <w:t>
                          ҚР АШМ астық инспекторының қорытындысы
</w:t>
      </w:r>
      <w:r>
        <w:br/>
      </w:r>
      <w:r>
        <w:rPr>
          <w:rFonts w:ascii="Times New Roman"/>
          <w:b w:val="false"/>
          <w:i w:val="false"/>
          <w:color w:val="000000"/>
          <w:sz w:val="28"/>
        </w:rPr>
        <w:t>
     ҚР АШМ __________________ пунктiнiң, мен инспектор __________________
</w:t>
      </w:r>
      <w:r>
        <w:br/>
      </w:r>
      <w:r>
        <w:rPr>
          <w:rFonts w:ascii="Times New Roman"/>
          <w:b w:val="false"/>
          <w:i w:val="false"/>
          <w:color w:val="000000"/>
          <w:sz w:val="28"/>
        </w:rPr>
        <w:t>
                                                             Аты-жөнi
</w:t>
      </w:r>
      <w:r>
        <w:br/>
      </w:r>
      <w:r>
        <w:rPr>
          <w:rFonts w:ascii="Times New Roman"/>
          <w:b w:val="false"/>
          <w:i w:val="false"/>
          <w:color w:val="000000"/>
          <w:sz w:val="28"/>
        </w:rPr>
        <w:t>
     200 ж. ______ жоғарыда көрсетiлген актiлердi тексерген кезде, 
</w:t>
      </w:r>
      <w:r>
        <w:br/>
      </w:r>
      <w:r>
        <w:rPr>
          <w:rFonts w:ascii="Times New Roman"/>
          <w:b w:val="false"/>
          <w:i w:val="false"/>
          <w:color w:val="000000"/>
          <w:sz w:val="28"/>
        </w:rPr>
        <w:t>
санды-сапалы көрсеткiштер 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берiлген есепке сәйкес немесе сәйкес емес және қайсысында екендiгi 
</w:t>
      </w:r>
      <w:r>
        <w:br/>
      </w:r>
      <w:r>
        <w:rPr>
          <w:rFonts w:ascii="Times New Roman"/>
          <w:b w:val="false"/>
          <w:i w:val="false"/>
          <w:color w:val="000000"/>
          <w:sz w:val="28"/>
        </w:rPr>
        <w:t>
белгiлендi.
</w:t>
      </w:r>
      <w:r>
        <w:br/>
      </w:r>
      <w:r>
        <w:rPr>
          <w:rFonts w:ascii="Times New Roman"/>
          <w:b w:val="false"/>
          <w:i w:val="false"/>
          <w:color w:val="000000"/>
          <w:sz w:val="28"/>
        </w:rPr>
        <w:t>
Тексеру нәтижесiнен алып, бекiтуге ұсынамын.
</w:t>
      </w:r>
      <w:r>
        <w:br/>
      </w:r>
      <w:r>
        <w:rPr>
          <w:rFonts w:ascii="Times New Roman"/>
          <w:b w:val="false"/>
          <w:i w:val="false"/>
          <w:color w:val="000000"/>
          <w:sz w:val="28"/>
        </w:rPr>
        <w:t>
1. Салмақта айырмашылықты есептеу:
</w:t>
      </w:r>
      <w:r>
        <w:br/>
      </w:r>
      <w:r>
        <w:rPr>
          <w:rFonts w:ascii="Times New Roman"/>
          <w:b w:val="false"/>
          <w:i w:val="false"/>
          <w:color w:val="000000"/>
          <w:sz w:val="28"/>
        </w:rPr>
        <w:t>
     а) формула бойынша ылғалдықты жоғарлау есебiнде _____% _____ кг;
</w:t>
      </w:r>
      <w:r>
        <w:br/>
      </w:r>
      <w:r>
        <w:rPr>
          <w:rFonts w:ascii="Times New Roman"/>
          <w:b w:val="false"/>
          <w:i w:val="false"/>
          <w:color w:val="000000"/>
          <w:sz w:val="28"/>
        </w:rPr>
        <w:t>
     б) формула бойынша залалды қоспаның жоғарлау есебiнде ___ % ___ кг;  
</w:t>
      </w:r>
      <w:r>
        <w:br/>
      </w:r>
      <w:r>
        <w:rPr>
          <w:rFonts w:ascii="Times New Roman"/>
          <w:b w:val="false"/>
          <w:i w:val="false"/>
          <w:color w:val="000000"/>
          <w:sz w:val="28"/>
        </w:rPr>
        <w:t>
                                               Барлығы:____________ кг.
</w:t>
      </w:r>
      <w:r>
        <w:br/>
      </w:r>
      <w:r>
        <w:rPr>
          <w:rFonts w:ascii="Times New Roman"/>
          <w:b w:val="false"/>
          <w:i w:val="false"/>
          <w:color w:val="000000"/>
          <w:sz w:val="28"/>
        </w:rPr>
        <w:t>
Ылғалдығы және залалды қоспа бойынша сапасының төмендеуiнен шығатын 
</w:t>
      </w:r>
      <w:r>
        <w:br/>
      </w:r>
      <w:r>
        <w:rPr>
          <w:rFonts w:ascii="Times New Roman"/>
          <w:b w:val="false"/>
          <w:i w:val="false"/>
          <w:color w:val="000000"/>
          <w:sz w:val="28"/>
        </w:rPr>
        <w:t>
салмақта айырмашылықты есептеу үшiн негiздiң барлығы немесе болмауы туралы 
</w:t>
      </w:r>
      <w:r>
        <w:br/>
      </w:r>
      <w:r>
        <w:rPr>
          <w:rFonts w:ascii="Times New Roman"/>
          <w:b w:val="false"/>
          <w:i w:val="false"/>
          <w:color w:val="000000"/>
          <w:sz w:val="28"/>
        </w:rPr>
        <w:t>
түсiнiктеме.
</w:t>
      </w:r>
      <w:r>
        <w:br/>
      </w:r>
      <w:r>
        <w:rPr>
          <w:rFonts w:ascii="Times New Roman"/>
          <w:b w:val="false"/>
          <w:i w:val="false"/>
          <w:color w:val="000000"/>
          <w:sz w:val="28"/>
        </w:rPr>
        <w:t>
2. _____________________________________________  жетіспеушілігін есептен
</w:t>
      </w:r>
      <w:r>
        <w:br/>
      </w:r>
      <w:r>
        <w:rPr>
          <w:rFonts w:ascii="Times New Roman"/>
          <w:b w:val="false"/>
          <w:i w:val="false"/>
          <w:color w:val="000000"/>
          <w:sz w:val="28"/>
        </w:rPr>
        <w:t>
           астық, өнім түрі
</w:t>
      </w:r>
      <w:r>
        <w:br/>
      </w:r>
      <w:r>
        <w:rPr>
          <w:rFonts w:ascii="Times New Roman"/>
          <w:b w:val="false"/>
          <w:i w:val="false"/>
          <w:color w:val="000000"/>
          <w:sz w:val="28"/>
        </w:rPr>
        <w:t>
шығару: а) формула бойынша ылғалдықты төмендетiп _____% _____ кг;
</w:t>
      </w:r>
      <w:r>
        <w:br/>
      </w:r>
      <w:r>
        <w:rPr>
          <w:rFonts w:ascii="Times New Roman"/>
          <w:b w:val="false"/>
          <w:i w:val="false"/>
          <w:color w:val="000000"/>
          <w:sz w:val="28"/>
        </w:rPr>
        <w:t>
     б) формула бойынша залалды қоспаны төмендетiп _____% _____ кг;
</w:t>
      </w:r>
      <w:r>
        <w:br/>
      </w:r>
      <w:r>
        <w:rPr>
          <w:rFonts w:ascii="Times New Roman"/>
          <w:b w:val="false"/>
          <w:i w:val="false"/>
          <w:color w:val="000000"/>
          <w:sz w:val="28"/>
        </w:rPr>
        <w:t>
     в) сақтау кезiнде кему нормасымен _____% _____ кг;
</w:t>
      </w:r>
      <w:r>
        <w:br/>
      </w:r>
      <w:r>
        <w:rPr>
          <w:rFonts w:ascii="Times New Roman"/>
          <w:b w:val="false"/>
          <w:i w:val="false"/>
          <w:color w:val="000000"/>
          <w:sz w:val="28"/>
        </w:rPr>
        <w:t>
     г) ________________ % ________________ .
</w:t>
      </w:r>
      <w:r>
        <w:br/>
      </w:r>
      <w:r>
        <w:rPr>
          <w:rFonts w:ascii="Times New Roman"/>
          <w:b w:val="false"/>
          <w:i w:val="false"/>
          <w:color w:val="000000"/>
          <w:sz w:val="28"/>
        </w:rPr>
        <w:t>
                                        Барлығы _______________ кг.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саны жазбаша
</w:t>
      </w:r>
      <w:r>
        <w:br/>
      </w:r>
      <w:r>
        <w:rPr>
          <w:rFonts w:ascii="Times New Roman"/>
          <w:b w:val="false"/>
          <w:i w:val="false"/>
          <w:color w:val="000000"/>
          <w:sz w:val="28"/>
        </w:rPr>
        <w:t>
Ақталмаған жетiспеушiлiк ________ кг, артықшылық ________ кг қалады.
</w:t>
      </w:r>
      <w:r>
        <w:br/>
      </w:r>
      <w:r>
        <w:rPr>
          <w:rFonts w:ascii="Times New Roman"/>
          <w:b w:val="false"/>
          <w:i w:val="false"/>
          <w:color w:val="000000"/>
          <w:sz w:val="28"/>
        </w:rPr>
        <w:t>
Есептен шығару бас тарту себебi және басқа түсiнiктемелер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ҚР АШМ астық инспекторы
</w:t>
      </w:r>
    </w:p>
    <w:p>
      <w:pPr>
        <w:spacing w:after="0"/>
        <w:ind w:left="0"/>
        <w:jc w:val="both"/>
      </w:pPr>
      <w:r>
        <w:rPr>
          <w:rFonts w:ascii="Times New Roman"/>
          <w:b w:val="false"/>
          <w:i w:val="false"/>
          <w:color w:val="000000"/>
          <w:sz w:val="28"/>
        </w:rPr>
        <w:t>
Осы ҚР АШМ астық инспекторы қорытындысымен материалды жауапты 
</w:t>
      </w:r>
      <w:r>
        <w:br/>
      </w:r>
      <w:r>
        <w:rPr>
          <w:rFonts w:ascii="Times New Roman"/>
          <w:b w:val="false"/>
          <w:i w:val="false"/>
          <w:color w:val="000000"/>
          <w:sz w:val="28"/>
        </w:rPr>
        <w:t>
тұлға ________________________     ________________________ таныстырылды.
</w:t>
      </w:r>
      <w:r>
        <w:br/>
      </w:r>
      <w:r>
        <w:rPr>
          <w:rFonts w:ascii="Times New Roman"/>
          <w:b w:val="false"/>
          <w:i w:val="false"/>
          <w:color w:val="000000"/>
          <w:sz w:val="28"/>
        </w:rPr>
        <w:t>
      Аты-жөнi, қызметi, қолы      Аты-жөнi, қызметi, қолы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19 Қосымша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Астық қабылдау кәсiпорны     
</w:t>
      </w:r>
    </w:p>
    <w:p>
      <w:pPr>
        <w:spacing w:after="0"/>
        <w:ind w:left="0"/>
        <w:jc w:val="both"/>
      </w:pPr>
      <w:r>
        <w:rPr>
          <w:rFonts w:ascii="Times New Roman"/>
          <w:b w:val="false"/>
          <w:i w:val="false"/>
          <w:color w:val="000000"/>
          <w:sz w:val="28"/>
        </w:rPr>
        <w:t>
                                                        БЕКIТЕМIН:     
</w:t>
      </w:r>
      <w:r>
        <w:br/>
      </w:r>
      <w:r>
        <w:rPr>
          <w:rFonts w:ascii="Times New Roman"/>
          <w:b w:val="false"/>
          <w:i w:val="false"/>
          <w:color w:val="000000"/>
          <w:sz w:val="28"/>
        </w:rPr>
        <w:t>
                    Ақталған жетiспеушiлiктi есептен шығару _________ кг 
</w:t>
      </w:r>
      <w:r>
        <w:br/>
      </w:r>
      <w:r>
        <w:rPr>
          <w:rFonts w:ascii="Times New Roman"/>
          <w:b w:val="false"/>
          <w:i w:val="false"/>
          <w:color w:val="000000"/>
          <w:sz w:val="28"/>
        </w:rPr>
        <w:t>
                    Ақталмаған жетiспеушiлiк __________________кг қалады
</w:t>
      </w:r>
      <w:r>
        <w:br/>
      </w:r>
      <w:r>
        <w:rPr>
          <w:rFonts w:ascii="Times New Roman"/>
          <w:b w:val="false"/>
          <w:i w:val="false"/>
          <w:color w:val="000000"/>
          <w:sz w:val="28"/>
        </w:rPr>
        <w:t>
                                   __________________ кг артықшылық бар
</w:t>
      </w:r>
      <w:r>
        <w:br/>
      </w:r>
      <w:r>
        <w:rPr>
          <w:rFonts w:ascii="Times New Roman"/>
          <w:b w:val="false"/>
          <w:i w:val="false"/>
          <w:color w:val="000000"/>
          <w:sz w:val="28"/>
        </w:rPr>
        <w:t>
                    ҚР АШМ астық инспекторы  ___________________________
</w:t>
      </w:r>
      <w:r>
        <w:br/>
      </w:r>
      <w:r>
        <w:rPr>
          <w:rFonts w:ascii="Times New Roman"/>
          <w:b w:val="false"/>
          <w:i w:val="false"/>
          <w:color w:val="000000"/>
          <w:sz w:val="28"/>
        </w:rPr>
        <w:t>
                                                       (мөрi)
</w:t>
      </w:r>
    </w:p>
    <w:p>
      <w:pPr>
        <w:spacing w:after="0"/>
        <w:ind w:left="0"/>
        <w:jc w:val="both"/>
      </w:pPr>
      <w:r>
        <w:rPr>
          <w:rFonts w:ascii="Times New Roman"/>
          <w:b w:val="false"/>
          <w:i w:val="false"/>
          <w:color w:val="000000"/>
          <w:sz w:val="28"/>
        </w:rPr>
        <w:t>
N ТАЗАЛАУ АКТIСI
</w:t>
      </w:r>
      <w:r>
        <w:br/>
      </w:r>
      <w:r>
        <w:rPr>
          <w:rFonts w:ascii="Times New Roman"/>
          <w:b w:val="false"/>
          <w:i w:val="false"/>
          <w:color w:val="000000"/>
          <w:sz w:val="28"/>
        </w:rPr>
        <w:t>
200 ж. "____" ________
</w:t>
      </w:r>
      <w:r>
        <w:br/>
      </w:r>
      <w:r>
        <w:rPr>
          <w:rFonts w:ascii="Times New Roman"/>
          <w:b w:val="false"/>
          <w:i w:val="false"/>
          <w:color w:val="000000"/>
          <w:sz w:val="28"/>
        </w:rPr>
        <w:t>
Комиссия құрамында: директор ____________________________________________ 
</w:t>
      </w:r>
      <w:r>
        <w:br/>
      </w:r>
      <w:r>
        <w:rPr>
          <w:rFonts w:ascii="Times New Roman"/>
          <w:b w:val="false"/>
          <w:i w:val="false"/>
          <w:color w:val="000000"/>
          <w:sz w:val="28"/>
        </w:rPr>
        <w:t>
Бас инженер ___________________  ӨТЛ бастығы ____________________________ 
</w:t>
      </w:r>
      <w:r>
        <w:br/>
      </w:r>
      <w:r>
        <w:rPr>
          <w:rFonts w:ascii="Times New Roman"/>
          <w:b w:val="false"/>
          <w:i w:val="false"/>
          <w:color w:val="000000"/>
          <w:sz w:val="28"/>
        </w:rPr>
        <w:t>
Бас (аға) бухгалтер ________________________ өндiрiс меңгерушiсi (қойма 
</w:t>
      </w:r>
      <w:r>
        <w:br/>
      </w:r>
      <w:r>
        <w:rPr>
          <w:rFonts w:ascii="Times New Roman"/>
          <w:b w:val="false"/>
          <w:i w:val="false"/>
          <w:color w:val="000000"/>
          <w:sz w:val="28"/>
        </w:rPr>
        <w:t>
меңгерушiсi) ________________________________________________ қатысуымен
</w:t>
      </w:r>
      <w:r>
        <w:br/>
      </w:r>
      <w:r>
        <w:rPr>
          <w:rFonts w:ascii="Times New Roman"/>
          <w:b w:val="false"/>
          <w:i w:val="false"/>
          <w:color w:val="000000"/>
          <w:sz w:val="28"/>
        </w:rPr>
        <w:t>
______________________________ жүгерi собығымен дәнiндегi операциялар
</w:t>
      </w:r>
      <w:r>
        <w:br/>
      </w:r>
      <w:r>
        <w:rPr>
          <w:rFonts w:ascii="Times New Roman"/>
          <w:b w:val="false"/>
          <w:i w:val="false"/>
          <w:color w:val="000000"/>
          <w:sz w:val="28"/>
        </w:rPr>
        <w:t>
нәтижелерiн 200 ж. _________ 200 ж. _____ дейін тексеру жүргiздiк. Сонымен
</w:t>
      </w:r>
      <w:r>
        <w:br/>
      </w:r>
      <w:r>
        <w:rPr>
          <w:rFonts w:ascii="Times New Roman"/>
          <w:b w:val="false"/>
          <w:i w:val="false"/>
          <w:color w:val="000000"/>
          <w:sz w:val="28"/>
        </w:rPr>
        <w:t>
көрiнгенi: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Алдыңғы тазалаудағы        |Сал.|Орта өлшемдi ылғалдық,|Дән шығу|Залал
</w:t>
      </w:r>
      <w:r>
        <w:br/>
      </w:r>
      <w:r>
        <w:rPr>
          <w:rFonts w:ascii="Times New Roman"/>
          <w:b w:val="false"/>
          <w:i w:val="false"/>
          <w:color w:val="000000"/>
          <w:sz w:val="28"/>
        </w:rPr>
        <w:t>
    уақытында айналым         |мақ,|        %             |Анықтама|қоспа,
</w:t>
      </w:r>
      <w:r>
        <w:br/>
      </w:r>
      <w:r>
        <w:rPr>
          <w:rFonts w:ascii="Times New Roman"/>
          <w:b w:val="false"/>
          <w:i w:val="false"/>
          <w:color w:val="000000"/>
          <w:sz w:val="28"/>
        </w:rPr>
        <w:t>
       (түгендеу)             |кг  |                      |        |   %
</w:t>
      </w:r>
      <w:r>
        <w:br/>
      </w:r>
      <w:r>
        <w:rPr>
          <w:rFonts w:ascii="Times New Roman"/>
          <w:b w:val="false"/>
          <w:i w:val="false"/>
          <w:color w:val="000000"/>
          <w:sz w:val="28"/>
        </w:rPr>
        <w:t>
                              |    |______________________|________|_______
</w:t>
      </w:r>
      <w:r>
        <w:br/>
      </w:r>
      <w:r>
        <w:rPr>
          <w:rFonts w:ascii="Times New Roman"/>
          <w:b w:val="false"/>
          <w:i w:val="false"/>
          <w:color w:val="000000"/>
          <w:sz w:val="28"/>
        </w:rPr>
        <w:t>
                              |    | Дән  | мекен | собық |  % | Кг|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200__ ж.
</w:t>
      </w:r>
      <w:r>
        <w:br/>
      </w:r>
      <w:r>
        <w:rPr>
          <w:rFonts w:ascii="Times New Roman"/>
          <w:b w:val="false"/>
          <w:i w:val="false"/>
          <w:color w:val="000000"/>
          <w:sz w:val="28"/>
        </w:rPr>
        <w:t>
     Собықтағы жүгерi қалдығы
</w:t>
      </w:r>
      <w:r>
        <w:br/>
      </w:r>
      <w:r>
        <w:rPr>
          <w:rFonts w:ascii="Times New Roman"/>
          <w:b w:val="false"/>
          <w:i w:val="false"/>
          <w:color w:val="000000"/>
          <w:sz w:val="28"/>
        </w:rPr>
        <w:t>
2    Собықтағы жүгерi кiрiсi
</w:t>
      </w:r>
      <w:r>
        <w:br/>
      </w:r>
      <w:r>
        <w:rPr>
          <w:rFonts w:ascii="Times New Roman"/>
          <w:b w:val="false"/>
          <w:i w:val="false"/>
          <w:color w:val="000000"/>
          <w:sz w:val="28"/>
        </w:rPr>
        <w:t>
3    Дәндi жүгерi кiрiсi
</w:t>
      </w:r>
      <w:r>
        <w:br/>
      </w:r>
      <w:r>
        <w:rPr>
          <w:rFonts w:ascii="Times New Roman"/>
          <w:b w:val="false"/>
          <w:i w:val="false"/>
          <w:color w:val="000000"/>
          <w:sz w:val="28"/>
        </w:rPr>
        <w:t>
4    Барлығы
</w:t>
      </w:r>
      <w:r>
        <w:br/>
      </w:r>
      <w:r>
        <w:rPr>
          <w:rFonts w:ascii="Times New Roman"/>
          <w:b w:val="false"/>
          <w:i w:val="false"/>
          <w:color w:val="000000"/>
          <w:sz w:val="28"/>
        </w:rPr>
        <w:t>
5    Шығыс (жiберу, жөнелту)
</w:t>
      </w:r>
      <w:r>
        <w:br/>
      </w:r>
      <w:r>
        <w:rPr>
          <w:rFonts w:ascii="Times New Roman"/>
          <w:b w:val="false"/>
          <w:i w:val="false"/>
          <w:color w:val="000000"/>
          <w:sz w:val="28"/>
        </w:rPr>
        <w:t>
     а) Собықтағы жүгерi
</w:t>
      </w:r>
      <w:r>
        <w:br/>
      </w:r>
      <w:r>
        <w:rPr>
          <w:rFonts w:ascii="Times New Roman"/>
          <w:b w:val="false"/>
          <w:i w:val="false"/>
          <w:color w:val="000000"/>
          <w:sz w:val="28"/>
        </w:rPr>
        <w:t>
     б) Дәндi жүгерi (ұсақ дәндi
</w:t>
      </w:r>
      <w:r>
        <w:br/>
      </w:r>
      <w:r>
        <w:rPr>
          <w:rFonts w:ascii="Times New Roman"/>
          <w:b w:val="false"/>
          <w:i w:val="false"/>
          <w:color w:val="000000"/>
          <w:sz w:val="28"/>
        </w:rPr>
        <w:t>
     және дөңгелекше қоса)
</w:t>
      </w:r>
      <w:r>
        <w:br/>
      </w:r>
      <w:r>
        <w:rPr>
          <w:rFonts w:ascii="Times New Roman"/>
          <w:b w:val="false"/>
          <w:i w:val="false"/>
          <w:color w:val="000000"/>
          <w:sz w:val="28"/>
        </w:rPr>
        <w:t>
6    200 ж.
</w:t>
      </w:r>
      <w:r>
        <w:br/>
      </w:r>
      <w:r>
        <w:rPr>
          <w:rFonts w:ascii="Times New Roman"/>
          <w:b w:val="false"/>
          <w:i w:val="false"/>
          <w:color w:val="000000"/>
          <w:sz w:val="28"/>
        </w:rPr>
        <w:t>
     Қайта өлшеуде қалдық
</w:t>
      </w:r>
      <w:r>
        <w:br/>
      </w:r>
      <w:r>
        <w:rPr>
          <w:rFonts w:ascii="Times New Roman"/>
          <w:b w:val="false"/>
          <w:i w:val="false"/>
          <w:color w:val="000000"/>
          <w:sz w:val="28"/>
        </w:rPr>
        <w:t>
     а) Собықтағы жүгері
</w:t>
      </w:r>
      <w:r>
        <w:br/>
      </w:r>
      <w:r>
        <w:rPr>
          <w:rFonts w:ascii="Times New Roman"/>
          <w:b w:val="false"/>
          <w:i w:val="false"/>
          <w:color w:val="000000"/>
          <w:sz w:val="28"/>
        </w:rPr>
        <w:t>
     б) Дәндi жүгерi (ұсақ қоса)
</w:t>
      </w:r>
      <w:r>
        <w:br/>
      </w:r>
      <w:r>
        <w:rPr>
          <w:rFonts w:ascii="Times New Roman"/>
          <w:b w:val="false"/>
          <w:i w:val="false"/>
          <w:color w:val="000000"/>
          <w:sz w:val="28"/>
        </w:rPr>
        <w:t>
7    Есептен шығарылды
</w:t>
      </w:r>
      <w:r>
        <w:br/>
      </w:r>
      <w:r>
        <w:rPr>
          <w:rFonts w:ascii="Times New Roman"/>
          <w:b w:val="false"/>
          <w:i w:val="false"/>
          <w:color w:val="000000"/>
          <w:sz w:val="28"/>
        </w:rPr>
        <w:t>
     а) қалдықтар
</w:t>
      </w:r>
      <w:r>
        <w:br/>
      </w:r>
      <w:r>
        <w:rPr>
          <w:rFonts w:ascii="Times New Roman"/>
          <w:b w:val="false"/>
          <w:i w:val="false"/>
          <w:color w:val="000000"/>
          <w:sz w:val="28"/>
        </w:rPr>
        <w:t>
     б) мекен
</w:t>
      </w:r>
      <w:r>
        <w:br/>
      </w:r>
      <w:r>
        <w:rPr>
          <w:rFonts w:ascii="Times New Roman"/>
          <w:b w:val="false"/>
          <w:i w:val="false"/>
          <w:color w:val="000000"/>
          <w:sz w:val="28"/>
        </w:rPr>
        <w:t>
8    Барлығы:
</w:t>
      </w:r>
      <w:r>
        <w:br/>
      </w:r>
      <w:r>
        <w:rPr>
          <w:rFonts w:ascii="Times New Roman"/>
          <w:b w:val="false"/>
          <w:i w:val="false"/>
          <w:color w:val="000000"/>
          <w:sz w:val="28"/>
        </w:rPr>
        <w:t>
9    Кiрiс пен шығыс арасында
</w:t>
      </w:r>
      <w:r>
        <w:br/>
      </w:r>
      <w:r>
        <w:rPr>
          <w:rFonts w:ascii="Times New Roman"/>
          <w:b w:val="false"/>
          <w:i w:val="false"/>
          <w:color w:val="000000"/>
          <w:sz w:val="28"/>
        </w:rPr>
        <w:t>
     айырмашылық
</w:t>
      </w:r>
      <w:r>
        <w:br/>
      </w:r>
      <w:r>
        <w:rPr>
          <w:rFonts w:ascii="Times New Roman"/>
          <w:b w:val="false"/>
          <w:i w:val="false"/>
          <w:color w:val="000000"/>
          <w:sz w:val="28"/>
        </w:rPr>
        <w:t>
10   Механикалық шығын
</w:t>
      </w:r>
      <w:r>
        <w:br/>
      </w:r>
      <w:r>
        <w:rPr>
          <w:rFonts w:ascii="Times New Roman"/>
          <w:b w:val="false"/>
          <w:i w:val="false"/>
          <w:color w:val="000000"/>
          <w:sz w:val="28"/>
        </w:rPr>
        <w:t>
11   Жетiспеушiлiк
</w:t>
      </w:r>
      <w:r>
        <w:br/>
      </w:r>
      <w:r>
        <w:rPr>
          <w:rFonts w:ascii="Times New Roman"/>
          <w:b w:val="false"/>
          <w:i w:val="false"/>
          <w:color w:val="000000"/>
          <w:sz w:val="28"/>
        </w:rPr>
        <w:t>
     Артықшылық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12.  Орта мерзiм (сақтау ұзақтығы) ________ ай ________ күн
</w:t>
      </w:r>
      <w:r>
        <w:br/>
      </w:r>
      <w:r>
        <w:rPr>
          <w:rFonts w:ascii="Times New Roman"/>
          <w:b w:val="false"/>
          <w:i w:val="false"/>
          <w:color w:val="000000"/>
          <w:sz w:val="28"/>
        </w:rPr>
        <w:t>
13.  Жетiспеушiлiк ақталады: Формула бойынша, %   кг
</w:t>
      </w:r>
      <w:r>
        <w:br/>
      </w:r>
      <w:r>
        <w:rPr>
          <w:rFonts w:ascii="Times New Roman"/>
          <w:b w:val="false"/>
          <w:i w:val="false"/>
          <w:color w:val="000000"/>
          <w:sz w:val="28"/>
        </w:rPr>
        <w:t>
     а) ылғалдықты төмендетумен
</w:t>
      </w:r>
      <w:r>
        <w:br/>
      </w:r>
      <w:r>
        <w:rPr>
          <w:rFonts w:ascii="Times New Roman"/>
          <w:b w:val="false"/>
          <w:i w:val="false"/>
          <w:color w:val="000000"/>
          <w:sz w:val="28"/>
        </w:rPr>
        <w:t>
     б) сақтау кезiнде кему нормасы
</w:t>
      </w:r>
      <w:r>
        <w:br/>
      </w:r>
      <w:r>
        <w:rPr>
          <w:rFonts w:ascii="Times New Roman"/>
          <w:b w:val="false"/>
          <w:i w:val="false"/>
          <w:color w:val="000000"/>
          <w:sz w:val="28"/>
        </w:rPr>
        <w:t>
     Ақталатын барлығы
</w:t>
      </w:r>
      <w:r>
        <w:br/>
      </w:r>
      <w:r>
        <w:rPr>
          <w:rFonts w:ascii="Times New Roman"/>
          <w:b w:val="false"/>
          <w:i w:val="false"/>
          <w:color w:val="000000"/>
          <w:sz w:val="28"/>
        </w:rPr>
        <w:t>
14.  Ақталмаған жетiспеушiлiк ____________ кг қалады.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18 Қосымшаның келесi бетi
</w:t>
      </w:r>
    </w:p>
    <w:p>
      <w:pPr>
        <w:spacing w:after="0"/>
        <w:ind w:left="0"/>
        <w:jc w:val="both"/>
      </w:pPr>
      <w:r>
        <w:rPr>
          <w:rFonts w:ascii="Times New Roman"/>
          <w:b w:val="false"/>
          <w:i w:val="false"/>
          <w:color w:val="000000"/>
          <w:sz w:val="28"/>
        </w:rPr>
        <w:t>
15. Тазалау актiсiнiң санды-сапалы көрсеткiштерiн растаймыз және келесi
</w:t>
      </w:r>
      <w:r>
        <w:br/>
      </w:r>
      <w:r>
        <w:rPr>
          <w:rFonts w:ascii="Times New Roman"/>
          <w:b w:val="false"/>
          <w:i w:val="false"/>
          <w:color w:val="000000"/>
          <w:sz w:val="28"/>
        </w:rPr>
        <w:t>
түсiнiктеме беремiн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Өндiрiс меңгерушiсi
</w:t>
      </w:r>
      <w:r>
        <w:br/>
      </w:r>
      <w:r>
        <w:rPr>
          <w:rFonts w:ascii="Times New Roman"/>
          <w:b w:val="false"/>
          <w:i w:val="false"/>
          <w:color w:val="000000"/>
          <w:sz w:val="28"/>
        </w:rPr>
        <w:t>
     Қойма меңгерушiсi
</w:t>
      </w:r>
      <w:r>
        <w:br/>
      </w:r>
      <w:r>
        <w:rPr>
          <w:rFonts w:ascii="Times New Roman"/>
          <w:b w:val="false"/>
          <w:i w:val="false"/>
          <w:color w:val="000000"/>
          <w:sz w:val="28"/>
        </w:rPr>
        <w:t>
16. Тазалау нәтижелерiн растаймыз және келесi түсiнiктеме беремiн: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Директор _______________________ АҚК бастығы
</w:t>
      </w:r>
      <w:r>
        <w:br/>
      </w:r>
      <w:r>
        <w:rPr>
          <w:rFonts w:ascii="Times New Roman"/>
          <w:b w:val="false"/>
          <w:i w:val="false"/>
          <w:color w:val="000000"/>
          <w:sz w:val="28"/>
        </w:rPr>
        <w:t>
     Бас инженер ____________________ Бас (аға) бухгалтер
</w:t>
      </w:r>
    </w:p>
    <w:p>
      <w:pPr>
        <w:spacing w:after="0"/>
        <w:ind w:left="0"/>
        <w:jc w:val="both"/>
      </w:pPr>
      <w:r>
        <w:rPr>
          <w:rFonts w:ascii="Times New Roman"/>
          <w:b w:val="false"/>
          <w:i w:val="false"/>
          <w:color w:val="000000"/>
          <w:sz w:val="28"/>
        </w:rPr>
        <w:t>
                   ҚР АШМ АСТЫҚ ИНСПЕКТОРЫ ҚОРЫТЫНДЫСЫ
</w:t>
      </w:r>
    </w:p>
    <w:p>
      <w:pPr>
        <w:spacing w:after="0"/>
        <w:ind w:left="0"/>
        <w:jc w:val="both"/>
      </w:pPr>
      <w:r>
        <w:rPr>
          <w:rFonts w:ascii="Times New Roman"/>
          <w:b w:val="false"/>
          <w:i w:val="false"/>
          <w:color w:val="000000"/>
          <w:sz w:val="28"/>
        </w:rPr>
        <w:t>
200 ж. _______ мен инспектор ______________________________________________
</w:t>
      </w:r>
      <w:r>
        <w:br/>
      </w:r>
      <w:r>
        <w:rPr>
          <w:rFonts w:ascii="Times New Roman"/>
          <w:b w:val="false"/>
          <w:i w:val="false"/>
          <w:color w:val="000000"/>
          <w:sz w:val="28"/>
        </w:rPr>
        <w:t>
жоғарыда көрсетiлген актiлердi тексерген кезде, санды-сапалы көрсеткiштер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(берiлген есепке сәйкес немесе сәйкес емес және қайсысында екендiгi)
</w:t>
      </w:r>
      <w:r>
        <w:br/>
      </w:r>
      <w:r>
        <w:rPr>
          <w:rFonts w:ascii="Times New Roman"/>
          <w:b w:val="false"/>
          <w:i w:val="false"/>
          <w:color w:val="000000"/>
          <w:sz w:val="28"/>
        </w:rPr>
        <w:t>
Жүгерiнiң жетiспеушiлiгiнiң жетiспеушiлiгiн есептен шығаруын бекiтуiн 
</w:t>
      </w:r>
      <w:r>
        <w:br/>
      </w:r>
      <w:r>
        <w:rPr>
          <w:rFonts w:ascii="Times New Roman"/>
          <w:b w:val="false"/>
          <w:i w:val="false"/>
          <w:color w:val="000000"/>
          <w:sz w:val="28"/>
        </w:rPr>
        <w:t>
тексеру нәтижесімен растаймын:
</w:t>
      </w:r>
      <w:r>
        <w:br/>
      </w:r>
      <w:r>
        <w:rPr>
          <w:rFonts w:ascii="Times New Roman"/>
          <w:b w:val="false"/>
          <w:i w:val="false"/>
          <w:color w:val="000000"/>
          <w:sz w:val="28"/>
        </w:rPr>
        <w:t>
     а) формула бойынша ылғалдықтың төмендеуi есебiнен _____ % ______ кг.
</w:t>
      </w:r>
      <w:r>
        <w:br/>
      </w:r>
      <w:r>
        <w:rPr>
          <w:rFonts w:ascii="Times New Roman"/>
          <w:b w:val="false"/>
          <w:i w:val="false"/>
          <w:color w:val="000000"/>
          <w:sz w:val="28"/>
        </w:rPr>
        <w:t>
     б) сақтау кезiнде кему нормасы есебiнен ________ % ________ кг.
</w:t>
      </w:r>
      <w:r>
        <w:br/>
      </w:r>
      <w:r>
        <w:rPr>
          <w:rFonts w:ascii="Times New Roman"/>
          <w:b w:val="false"/>
          <w:i w:val="false"/>
          <w:color w:val="000000"/>
          <w:sz w:val="28"/>
        </w:rPr>
        <w:t>
                                              БАРЛЫҒЫ __________ кг.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саны жазбаша
</w:t>
      </w:r>
      <w:r>
        <w:br/>
      </w:r>
      <w:r>
        <w:rPr>
          <w:rFonts w:ascii="Times New Roman"/>
          <w:b w:val="false"/>
          <w:i w:val="false"/>
          <w:color w:val="000000"/>
          <w:sz w:val="28"/>
        </w:rPr>
        <w:t>
Ақталмаған жетiспеушiлiк ________ кг, артықшылық ____________ кг қалады.
</w:t>
      </w:r>
      <w:r>
        <w:br/>
      </w:r>
      <w:r>
        <w:rPr>
          <w:rFonts w:ascii="Times New Roman"/>
          <w:b w:val="false"/>
          <w:i w:val="false"/>
          <w:color w:val="000000"/>
          <w:sz w:val="28"/>
        </w:rPr>
        <w:t>
Есептен шығару бас тарту себебi және басқа түсiнiктемелер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ҚР АШМ астық инспекторы:
</w:t>
      </w:r>
      <w:r>
        <w:br/>
      </w:r>
      <w:r>
        <w:rPr>
          <w:rFonts w:ascii="Times New Roman"/>
          <w:b w:val="false"/>
          <w:i w:val="false"/>
          <w:color w:val="000000"/>
          <w:sz w:val="28"/>
        </w:rPr>
        <w:t>
     Өндiрiс меңгерушiсi:
</w:t>
      </w:r>
      <w:r>
        <w:br/>
      </w:r>
      <w:r>
        <w:rPr>
          <w:rFonts w:ascii="Times New Roman"/>
          <w:b w:val="false"/>
          <w:i w:val="false"/>
          <w:color w:val="000000"/>
          <w:sz w:val="28"/>
        </w:rPr>
        <w:t>
     Қойма меңгерушiсi:
</w:t>
      </w:r>
    </w:p>
    <w:p>
      <w:pPr>
        <w:spacing w:after="0"/>
        <w:ind w:left="0"/>
        <w:jc w:val="both"/>
      </w:pPr>
      <w:r>
        <w:rPr>
          <w:rFonts w:ascii="Times New Roman"/>
          <w:b w:val="false"/>
          <w:i w:val="false"/>
          <w:color w:val="000000"/>
          <w:sz w:val="28"/>
        </w:rPr>
        <w:t>
                                                   Астықтың санды-сапалы
</w:t>
      </w:r>
      <w:r>
        <w:br/>
      </w:r>
      <w:r>
        <w:rPr>
          <w:rFonts w:ascii="Times New Roman"/>
          <w:b w:val="false"/>
          <w:i w:val="false"/>
          <w:color w:val="000000"/>
          <w:sz w:val="28"/>
        </w:rPr>
        <w:t>
                                                 есебiн жүргiзу Ережесiне
</w:t>
      </w:r>
      <w:r>
        <w:br/>
      </w:r>
      <w:r>
        <w:rPr>
          <w:rFonts w:ascii="Times New Roman"/>
          <w:b w:val="false"/>
          <w:i w:val="false"/>
          <w:color w:val="000000"/>
          <w:sz w:val="28"/>
        </w:rPr>
        <w:t>
                                                           20 Қосымша
</w:t>
      </w:r>
    </w:p>
    <w:p>
      <w:pPr>
        <w:spacing w:after="0"/>
        <w:ind w:left="0"/>
        <w:jc w:val="both"/>
      </w:pPr>
      <w:r>
        <w:rPr>
          <w:rFonts w:ascii="Times New Roman"/>
          <w:b w:val="false"/>
          <w:i w:val="false"/>
          <w:color w:val="000000"/>
          <w:sz w:val="28"/>
        </w:rPr>
        <w:t>
             Сақтау кезінде астықтың табиғи кему нормалары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|Сақтау |Элеватор.|  Қоймаларда   | Сақтау
</w:t>
      </w:r>
      <w:r>
        <w:br/>
      </w:r>
      <w:r>
        <w:rPr>
          <w:rFonts w:ascii="Times New Roman"/>
          <w:b w:val="false"/>
          <w:i w:val="false"/>
          <w:color w:val="000000"/>
          <w:sz w:val="28"/>
        </w:rPr>
        <w:t>
        Дақыл аты            |мерзімі| ларда   |_______________|  үшін
</w:t>
      </w:r>
      <w:r>
        <w:br/>
      </w:r>
      <w:r>
        <w:rPr>
          <w:rFonts w:ascii="Times New Roman"/>
          <w:b w:val="false"/>
          <w:i w:val="false"/>
          <w:color w:val="000000"/>
          <w:sz w:val="28"/>
        </w:rPr>
        <w:t>
                             |       |         | шөмеле |Ыдыста|құралған
</w:t>
      </w:r>
      <w:r>
        <w:br/>
      </w:r>
      <w:r>
        <w:rPr>
          <w:rFonts w:ascii="Times New Roman"/>
          <w:b w:val="false"/>
          <w:i w:val="false"/>
          <w:color w:val="000000"/>
          <w:sz w:val="28"/>
        </w:rPr>
        <w:t>
                             |       |         |        |      |алаңдарда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Бидай, қара бидай, арпа        3 ай     0,045     0,07    0,04      0,12
</w:t>
      </w:r>
      <w:r>
        <w:br/>
      </w:r>
      <w:r>
        <w:rPr>
          <w:rFonts w:ascii="Times New Roman"/>
          <w:b w:val="false"/>
          <w:i w:val="false"/>
          <w:color w:val="000000"/>
          <w:sz w:val="28"/>
        </w:rPr>
        <w:t>
және полба                     6 ай     0,055     0,09    0,06      0,16 
</w:t>
      </w:r>
      <w:r>
        <w:br/>
      </w:r>
      <w:r>
        <w:rPr>
          <w:rFonts w:ascii="Times New Roman"/>
          <w:b w:val="false"/>
          <w:i w:val="false"/>
          <w:color w:val="000000"/>
          <w:sz w:val="28"/>
        </w:rPr>
        <w:t>
                               1 жыл    0,095     0,115   0,09       -     
</w:t>
      </w:r>
      <w:r>
        <w:br/>
      </w:r>
      <w:r>
        <w:rPr>
          <w:rFonts w:ascii="Times New Roman"/>
          <w:b w:val="false"/>
          <w:i w:val="false"/>
          <w:color w:val="000000"/>
          <w:sz w:val="28"/>
        </w:rPr>
        <w:t>
Сұлы                           3 ай     0,055     0,09    0,05      0,15  
</w:t>
      </w:r>
      <w:r>
        <w:br/>
      </w:r>
      <w:r>
        <w:rPr>
          <w:rFonts w:ascii="Times New Roman"/>
          <w:b w:val="false"/>
          <w:i w:val="false"/>
          <w:color w:val="000000"/>
          <w:sz w:val="28"/>
        </w:rPr>
        <w:t>
                               6 ай     0,065     0,125   0,07      0,20  
</w:t>
      </w:r>
      <w:r>
        <w:br/>
      </w:r>
      <w:r>
        <w:rPr>
          <w:rFonts w:ascii="Times New Roman"/>
          <w:b w:val="false"/>
          <w:i w:val="false"/>
          <w:color w:val="000000"/>
          <w:sz w:val="28"/>
        </w:rPr>
        <w:t>
                               1 жыл    0,105     0,165   0,09       -
</w:t>
      </w:r>
      <w:r>
        <w:br/>
      </w:r>
      <w:r>
        <w:rPr>
          <w:rFonts w:ascii="Times New Roman"/>
          <w:b w:val="false"/>
          <w:i w:val="false"/>
          <w:color w:val="000000"/>
          <w:sz w:val="28"/>
        </w:rPr>
        <w:t>
Күріш дәні                     3 ай     0,045     0,08    0,05       -
</w:t>
      </w:r>
      <w:r>
        <w:br/>
      </w:r>
      <w:r>
        <w:rPr>
          <w:rFonts w:ascii="Times New Roman"/>
          <w:b w:val="false"/>
          <w:i w:val="false"/>
          <w:color w:val="000000"/>
          <w:sz w:val="28"/>
        </w:rPr>
        <w:t>
                               6 ай     0,075     0,105   0,07       -
</w:t>
      </w:r>
      <w:r>
        <w:br/>
      </w:r>
      <w:r>
        <w:rPr>
          <w:rFonts w:ascii="Times New Roman"/>
          <w:b w:val="false"/>
          <w:i w:val="false"/>
          <w:color w:val="000000"/>
          <w:sz w:val="28"/>
        </w:rPr>
        <w:t>
                               1 жыл    0,115     0,145   0,10       -
</w:t>
      </w:r>
      <w:r>
        <w:br/>
      </w:r>
      <w:r>
        <w:rPr>
          <w:rFonts w:ascii="Times New Roman"/>
          <w:b w:val="false"/>
          <w:i w:val="false"/>
          <w:color w:val="000000"/>
          <w:sz w:val="28"/>
        </w:rPr>
        <w:t>
Қарақұмық                      3 ай     0,055     0,08    0,05       -
</w:t>
      </w:r>
      <w:r>
        <w:br/>
      </w:r>
      <w:r>
        <w:rPr>
          <w:rFonts w:ascii="Times New Roman"/>
          <w:b w:val="false"/>
          <w:i w:val="false"/>
          <w:color w:val="000000"/>
          <w:sz w:val="28"/>
        </w:rPr>
        <w:t>
                               6 ай     0,075     0,11    0,07       -
</w:t>
      </w:r>
      <w:r>
        <w:br/>
      </w:r>
      <w:r>
        <w:rPr>
          <w:rFonts w:ascii="Times New Roman"/>
          <w:b w:val="false"/>
          <w:i w:val="false"/>
          <w:color w:val="000000"/>
          <w:sz w:val="28"/>
        </w:rPr>
        <w:t>
                               1 жыл    0,10      0,145   0,10       -
</w:t>
      </w:r>
      <w:r>
        <w:br/>
      </w:r>
      <w:r>
        <w:rPr>
          <w:rFonts w:ascii="Times New Roman"/>
          <w:b w:val="false"/>
          <w:i w:val="false"/>
          <w:color w:val="000000"/>
          <w:sz w:val="28"/>
        </w:rPr>
        <w:t>
Тары, чумиза және сорго        3 ай     0,06      0,11    0,06       0,14
</w:t>
      </w:r>
      <w:r>
        <w:br/>
      </w:r>
      <w:r>
        <w:rPr>
          <w:rFonts w:ascii="Times New Roman"/>
          <w:b w:val="false"/>
          <w:i w:val="false"/>
          <w:color w:val="000000"/>
          <w:sz w:val="28"/>
        </w:rPr>
        <w:t>
                               6 ай     0,08      0,15    0,08       -  
</w:t>
      </w:r>
      <w:r>
        <w:br/>
      </w:r>
      <w:r>
        <w:rPr>
          <w:rFonts w:ascii="Times New Roman"/>
          <w:b w:val="false"/>
          <w:i w:val="false"/>
          <w:color w:val="000000"/>
          <w:sz w:val="28"/>
        </w:rPr>
        <w:t>
                               1 жыл    0,13      0,19    0,10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Дәнді жүгері                   3 ай     0,075     0,13    0,07       0,18 
</w:t>
      </w:r>
      <w:r>
        <w:br/>
      </w:r>
      <w:r>
        <w:rPr>
          <w:rFonts w:ascii="Times New Roman"/>
          <w:b w:val="false"/>
          <w:i w:val="false"/>
          <w:color w:val="000000"/>
          <w:sz w:val="28"/>
        </w:rPr>
        <w:t>
                               6 ай     0,115     0,165   0,10       0,22
</w:t>
      </w:r>
      <w:r>
        <w:br/>
      </w:r>
      <w:r>
        <w:rPr>
          <w:rFonts w:ascii="Times New Roman"/>
          <w:b w:val="false"/>
          <w:i w:val="false"/>
          <w:color w:val="000000"/>
          <w:sz w:val="28"/>
        </w:rPr>
        <w:t>
                               1 жыл    0,155     0,21    0,13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Собықты жүгері                 3 ай     -         0,25    -          0,45 
</w:t>
      </w:r>
      <w:r>
        <w:br/>
      </w:r>
      <w:r>
        <w:rPr>
          <w:rFonts w:ascii="Times New Roman"/>
          <w:b w:val="false"/>
          <w:i w:val="false"/>
          <w:color w:val="000000"/>
          <w:sz w:val="28"/>
        </w:rPr>
        <w:t>
                               6 ай     -         0,30    -          0,55
</w:t>
      </w:r>
      <w:r>
        <w:br/>
      </w:r>
      <w:r>
        <w:rPr>
          <w:rFonts w:ascii="Times New Roman"/>
          <w:b w:val="false"/>
          <w:i w:val="false"/>
          <w:color w:val="000000"/>
          <w:sz w:val="28"/>
        </w:rPr>
        <w:t>
                               1 жыл    -         0,45    -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Бұршақ, қыша, фасоль,          3 ай     0,045     0,70    0,04       -
</w:t>
      </w:r>
      <w:r>
        <w:br/>
      </w:r>
      <w:r>
        <w:rPr>
          <w:rFonts w:ascii="Times New Roman"/>
          <w:b w:val="false"/>
          <w:i w:val="false"/>
          <w:color w:val="000000"/>
          <w:sz w:val="28"/>
        </w:rPr>
        <w:t>
Вика, қытай бұршақ             6 ай     0,06      0,90    0,06       -
</w:t>
      </w:r>
      <w:r>
        <w:br/>
      </w:r>
      <w:r>
        <w:rPr>
          <w:rFonts w:ascii="Times New Roman"/>
          <w:b w:val="false"/>
          <w:i w:val="false"/>
          <w:color w:val="000000"/>
          <w:sz w:val="28"/>
        </w:rPr>
        <w:t>
                               1 жыл    0,095     0,115   0,08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Күнбағыс тұқымы                3 ай     0,13      0,20    0,12       0,24
</w:t>
      </w:r>
      <w:r>
        <w:br/>
      </w:r>
      <w:r>
        <w:rPr>
          <w:rFonts w:ascii="Times New Roman"/>
          <w:b w:val="false"/>
          <w:i w:val="false"/>
          <w:color w:val="000000"/>
          <w:sz w:val="28"/>
        </w:rPr>
        <w:t>
                               6 ай     0,175     0,25    0,15       -
</w:t>
      </w:r>
      <w:r>
        <w:br/>
      </w:r>
      <w:r>
        <w:rPr>
          <w:rFonts w:ascii="Times New Roman"/>
          <w:b w:val="false"/>
          <w:i w:val="false"/>
          <w:color w:val="000000"/>
          <w:sz w:val="28"/>
        </w:rPr>
        <w:t>
                               1 жыл    0,225     0,30    0,20       -     
</w:t>
      </w:r>
    </w:p>
    <w:p>
      <w:pPr>
        <w:spacing w:after="0"/>
        <w:ind w:left="0"/>
        <w:jc w:val="both"/>
      </w:pPr>
      <w:r>
        <w:rPr>
          <w:rFonts w:ascii="Times New Roman"/>
          <w:b w:val="false"/>
          <w:i w:val="false"/>
          <w:color w:val="000000"/>
          <w:sz w:val="28"/>
        </w:rPr>
        <w:t>
Басқа майлы дақылдар           3 ай     -         0,10    0,08       -
</w:t>
      </w:r>
      <w:r>
        <w:br/>
      </w:r>
      <w:r>
        <w:rPr>
          <w:rFonts w:ascii="Times New Roman"/>
          <w:b w:val="false"/>
          <w:i w:val="false"/>
          <w:color w:val="000000"/>
          <w:sz w:val="28"/>
        </w:rPr>
        <w:t>
                               6 ай     -         0,13    0,11       -
</w:t>
      </w:r>
      <w:r>
        <w:br/>
      </w:r>
      <w:r>
        <w:rPr>
          <w:rFonts w:ascii="Times New Roman"/>
          <w:b w:val="false"/>
          <w:i w:val="false"/>
          <w:color w:val="000000"/>
          <w:sz w:val="28"/>
        </w:rPr>
        <w:t>
                               1 жыл    -         0,17    0,14       -     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