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4a2e" w14:textId="f144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"Мониторингке жататын мәмiлелер бойынша тауарлардың (жұмыстардың, қызмет көрсетулердің) Тiзбесiн бекiту туралы" Мемлекеттiк кiрiс министрiнің 2001 жылғы 22 ақпандағы N 206 бұйрығына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кіріс министрлігінің 2002 жылғы 2 сәуірдегі N 398 бұйрығы. Қазақстан Республикасының Әділет министрлігінде 2002 жылғы 20 сәуірде тіркелді. Тіркеу N 1828. Күші жойылды - ҚР Қаржы министрлігінің Салық комитеті төрағасының 2003 жылғы 11 тамыздағы N 325, ҚР Кедендік бақылау агенттігінің 2003 жылғы 13 тамыздағы N 386 бірлескен бұйрығымен (V032471).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"Мониторингке жататын мәмiлелер бойынша тауарлардың (жұмыстардың, қызмет көрсетулердің) Тiзбесiн бекiту туралы" Мемлекеттiк кiрiс министрiнiң 2001 жылғы 22 ақпандағы N 206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Осы Бұйрықпен бекiтiлген Мониторингке жататын мәмiлелер бойынша тауарлардың (жұмыстардың, қызмет көрсетулердің)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4-10 жолдар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"4. Қара металдар      Көмiртектi болаттың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бұйымдары               7206-7212, 7214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Қара металдардың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бұйымдары                 7302, 7304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Ферроқорытпалар           7202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5. Қымбат металдар     Алтын, күмiс              7108, 7106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6. Кен және            Темiр                     2601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концентраттар       Марганец                  2602 00 000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Хром                      2610 00 000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Қорғасын                  2607 00 000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Цинк                      2608 00 000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Мыс                       2603 00 000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Органикалық емес    Алюминий оксидi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химия өнiмдерi      (алюминий тотығы)         2818 20 000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Хромның оксидтерi 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су оксидтерi              2819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Уран                      2844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8. Астық дақылдары     Бидай және меслин         1001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9. Мақта               Таратылған мақта талшығы  5201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10. Энергия            Электрлiк                 2716 00 000";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2) мына мазмұнда 10-1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"10-1. Мұнай және газ  Сұйық отынды агрегаттар,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өндiруде               аппаратуралар, қосалқы бөлшектер,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қолданылатын           компрессорлар, сүзгiш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жабдықтар,             сұйықтар мен газды тазартуға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қосалқылар             арналған агрегаттарды қоса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және                   алғанда, тау тастары мен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материалдар            қыртысын бұрғылау үшiн басқа да 732182-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саймандар                       890392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Қара металдардан жасалған мұнай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және газ құбырлары үшін түтiктер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мен түтiкшелер, қара металдардан 730410-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жасалған қуыс профильдер         730690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Бентонит, басқа да антидетонаторлар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мен инициаторлар, реакциялар берудi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жеделдеткіштер мен катализаторлар,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лак және ұқсас өнiмдер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органикалық емес қоспа ерiтiндiлер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мен араластыруыштар,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карбоксиметил.                  250810-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целлюлоза және 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целлюлоза және оның тұздары     391231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Түтiктер мен түтiкшелер үшiн балқы.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тылмаған шойыннан фитингтер, қара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металдардан жасалған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фланцтар мен түтiктер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түтiкшелер үшiн фитингтер, қара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металдардан құйып жасалған басқа 730711-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фитингтер                       730799".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Мониторинг және трансферттiк баға белгiлеу департаментi (С.Ө.Қанахин) осы бұйрықты Қазақстан Республикасы Әдiлет  министрлігiне мемлекеттiк тiркеуге жiберсiн.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Осы бұйрық мемлекеттiк тiркеуден өткен күннен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кіріс министрінің м.а.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