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c638" w14:textId="594c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Шекті рауалы шығарынды (ШРШ) және шекті рауалы төгінді (ШРТ) нормативтерін келісу және бекіту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ресурстар және қоршаған ортаны қорғау министрлігінің 2002 жылғы 21 наурыздағы N 83-п бұйрығы. Қазақстан Республикасы Әділет министрлігінде 2002 жылғы 3 мамырда тіркелді. Тіркеу N 1843. Күші жойылды - Қазақстан Республикасы Қоршаған орта және су ресурстары министрінің м.а. 2013 жылғы 30 желтоқсандағы № 395-ө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Қоршаған орта және су ресурстары министрінің м.а. 30.12.2013 </w:t>
      </w:r>
      <w:r>
        <w:rPr>
          <w:rFonts w:ascii="Times New Roman"/>
          <w:b w:val="false"/>
          <w:i w:val="false"/>
          <w:color w:val="ff0000"/>
          <w:sz w:val="28"/>
        </w:rPr>
        <w:t>№ 395-ө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Шекті рауалы шығарынды (ШРШ) және шекті рауалы төгінді (ШРТ) нормативтерін келісу рәсімдерін ретке келтіру мақсатында бұйырамын: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Қоршаған ортаны ластағыш заттардың шекті рауалы шығарындылары мен төгінділері нормативтерін келісу және бекіту жөніндегі нұсқаулық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Қоршаған ортаны қорғау комитеті, белгіленген тәртіппен осы Нұсқаулықтың мемлекеттік тіркелуін қамтамасыз етсін.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күшіне енеді.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Қоршаған ортаны қорғау комитетінің Төрағасы Сқақовқа А.А. жүктелсін.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атқарушы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Табиғи ресурстар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қоршаған ортаны қорғау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Министрінің міндетін атқарушы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2002 ж. 21.03. N 83-п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бекітілді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Шекті рауалы шығарынды және шекті рауалы төгінді нормативтерін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келісу мен бекіту жөніндегі нұсқаулық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Әрекеттегі кәсіпорындар үшін олардың технологиялық шарттары өзгерген жағдайда шекті рауалы шығарынды және шекті рауалы төгінді нормативтері (одан әрі - ШРШ және ШРТ нормативтері) жобаларын Қазақстан Республикасы қоршаған ортаны қорғау органдары жоба құжаттамасын экологиялық сараптама жөніндегі қолданыстағы заңнамаға сәйкес қарастырады.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ШРШ және ШРТ нормативтері жобаларын келісу мен бекіту, олардың қайта қаралуын қамтамасыз етуді табиғатты пайдаланушы жүзеге асырады.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Келесі жағдайларда шекті рауалы шығарындылар мен төгінділердің бұрын бекітілген нормативтерін олардың әрекет ету мерзімдеріне дейін қайта қарау қажеттілігі туындауы мүмкін: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аумақтағы су объектісіндегі экологиялық және гидрологиялық жағдайдың өзгеруі;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әрекеттегі қоршаған табиғи ортаны ластау көздерінің жаңа және нақтыланған өлшемдерінің болуы;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кәсіпорыннан дербес объект болып бөлінетін құрылымдық бірліктер мен бөлімшелердің жекешелендірілуі.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Қарауға берілетін ШРШ және ШРТ нормативтерінің жобаларында өтініш (ілеспе хат), түсіндірме жазба, ШРШ және ШРТ есептерінің нәтижелері болуы тиіс.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ШРШ мен ШРТ нормативтері жобаларын қарау мемлекеттік экологиялық сараптама өткізуге белгіленген мерзімінен аспауы тиіс.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Жобаны қарауда туындайтын пікір алшақтығын шешу Қазақстан Республикасының қолданыстағы заңнамаларына сәйкес жүргізіледі.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Ұйымдарға ластағыш заттарды шығаруға және төгуге рұқсат келісілген ШРШ және ШРТ нормативтері жобалары негізінде беріледі.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ШРШ мен ШРТ нормативтері жобалары Қазақстан Республикасының нормативті құжаттарымен белгіленген мерзімге бекітіледі.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Атмосфераға және су объектілеріне ластағыш заттар шығарумен төгу үшін төлемнің Қазақстан Республикасының Экологиялық және биоресурстар министрлігі 1994 жылы 9 тамызда бекітіп, Қазақстан Республикасының Әділет министрлігінде 1996 жылғы 16 қаңтарда N 142 тіркелген Қоршаған табиғи ортаны ластағаны үшін төлемді анықтау әдістемесіне сәйкес есеп беретін мөлшерін анықтау кезінде бекітілген шекті-рауалы шығарынды және төгінді нормативтерін басшылыққа алу қажет.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