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1ae1f" w14:textId="2e1ae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министрлігі мемлекеттік мекемелерінің мемлекеттік қызметшілер болып табылмайтын қызметкерлерінің мамандығы бойынша жұмыс стажын есептеудің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министрлігінің 2002 жылғы 27 наурыздағы N 92 бұйрығы. Қазақстан Республикасы Әділет министрлігінде 2002 жылғы 7 мамырда тіркелді. Тіркеу N 1845. Күші жойылды - Қазақстан Республикасы Ауыл шаруашылығы министрінің 2008 жылғы 15 шілдедегі N 438 бұйрығымен.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ҚР Ауыл шаруашылығы министрінің 2008.07.15 N 438 бұйрығымен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Бұйрықтан үзінді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"Азаматты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ызметшілерге, мемлекеттік бюджет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аражаты есебінен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ұсталатын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ұ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йымдарды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ызметкерлеріне,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азыналы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ә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сіпорындарды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ң қызметкерлеріне еѕ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бека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ы т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ө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леу ж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ү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йесі туралы"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аза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стан Республикасы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Ү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кіметіні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2007 жыл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ғ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ы 29 желто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санда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ғ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ы № 1400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аулысына ж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ә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не "Нормативтік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құқ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актілер туралы"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аза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стан Республикасы За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ыны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27-бабыны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1-1-тарма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ғ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ына с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ә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йкес Б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Ұ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"Қаза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стан Республикасы Ауыл шаруашылығы министрлігі мемлекеттік мекемелеріні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мемлекеттік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ызметшілер болып табылмайтын қызметкерлеріні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маманды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ғ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ы бойынша жұмыс стажын есептеуді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ережесін бекіту туралы"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аза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стан Республикасы Ауыл шаруашылығы министріні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2002 жылғы 27 наурызда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ғ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ы N 92 б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ұ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йрығыны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Осы б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ұ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йры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ол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ойылған к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ү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нінен бастап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олданыс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 енгізіледі.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А. Күрішбаев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"Мемлекеттік мекемелердің мемлекеттік қызметшілер болып табылмайтын қызметкерлеріне еңбекақы төлеу жүйесі туралы" 2002 жылғы 11 қаңтардағы N 41 
</w:t>
      </w:r>
      <w:r>
        <w:rPr>
          <w:rFonts w:ascii="Times New Roman"/>
          <w:b w:val="false"/>
          <w:i w:val="false"/>
          <w:color w:val="000000"/>
          <w:sz w:val="28"/>
        </w:rPr>
        <w:t xml:space="preserve"> P020041_ </w:t>
      </w:r>
      <w:r>
        <w:rPr>
          <w:rFonts w:ascii="Times New Roman"/>
          <w:b w:val="false"/>
          <w:i w:val="false"/>
          <w:color w:val="000000"/>
          <w:sz w:val="28"/>
        </w:rPr>
        <w:t>
 қаулысын іске асыру және Қазақстан Республикасы Ауыл шаруашылығы министрлігі мемлекеттік мекемелерінің мемлекеттік қызметшілер болып табылмайтын қызметкерлерінің стажын есептеу кезінде бірыңғай тәсілді қолдану мақсатында 
</w:t>
      </w:r>
      <w:r>
        <w:br/>
      </w:r>
      <w:r>
        <w:rPr>
          <w:rFonts w:ascii="Times New Roman"/>
          <w:b w:val="false"/>
          <w:i w:val="false"/>
          <w:color w:val="000000"/>
          <w:sz w:val="28"/>
        </w:rPr>
        <w:t>
                               БҰЙЫРАМЫН: 
</w:t>
      </w:r>
      <w:r>
        <w:br/>
      </w:r>
      <w:r>
        <w:rPr>
          <w:rFonts w:ascii="Times New Roman"/>
          <w:b w:val="false"/>
          <w:i w:val="false"/>
          <w:color w:val="000000"/>
          <w:sz w:val="28"/>
        </w:rPr>
        <w:t>
      1. Қоса беріліп отырған Қазақстан Республикасы Ауыл шаруашылығы 
</w:t>
      </w:r>
      <w:r>
        <w:rPr>
          <w:rFonts w:ascii="Times New Roman"/>
          <w:b w:val="false"/>
          <w:i w:val="false"/>
          <w:color w:val="000000"/>
          <w:sz w:val="28"/>
        </w:rPr>
        <w:t>
министрлігі мемлекеттік мекемелерінің мемлекеттік қызметшілер болып табылмайтын қызметкерлерінің мамандығы бойынша жұмыс стажын есептеудің ережесі бекітілсін. 2. Құқық және ұйымдастыру департаменті заңда белгіленген тәртіппен осы бұйрықтың мемлекеттік тіркелуін қамтамасыз етсін. 3. Осы бұйрық мемлекеттік тіркелген сәттен бастап күшіне енгізіледі және 2002 жылғы 1 қаңтардан бастап туындаған еңбек қатынастарына қолданылады. Министрдің міндеттерін атқарушы "Келісілген" Қазақстан Республикасы Еңбек және әлеуметтік қорғау министрлігі 17.04.2002 ж. 
</w:t>
      </w:r>
      <w:r>
        <w:br/>
      </w: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Ауыл шаруашылығы Министрінің 2002 жылғы 27 наурыздағы N 92 бұйрығымен бекітілген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Қазақстан Республикасы Ауыл шаруашылығы министрлігі 
</w:t>
      </w:r>
      <w:r>
        <w:br/>
      </w:r>
      <w:r>
        <w:rPr>
          <w:rFonts w:ascii="Times New Roman"/>
          <w:b w:val="false"/>
          <w:i w:val="false"/>
          <w:color w:val="000000"/>
          <w:sz w:val="28"/>
        </w:rPr>
        <w:t>
          мемлекеттік мекемелерінің мемлекеттік қызметшілер болып 
</w:t>
      </w:r>
      <w:r>
        <w:br/>
      </w:r>
      <w:r>
        <w:rPr>
          <w:rFonts w:ascii="Times New Roman"/>
          <w:b w:val="false"/>
          <w:i w:val="false"/>
          <w:color w:val="000000"/>
          <w:sz w:val="28"/>
        </w:rPr>
        <w:t>
               табылмайтын қызметкерлерінің мамандығы бойынша 
</w:t>
      </w:r>
      <w:r>
        <w:br/>
      </w:r>
      <w:r>
        <w:rPr>
          <w:rFonts w:ascii="Times New Roman"/>
          <w:b w:val="false"/>
          <w:i w:val="false"/>
          <w:color w:val="000000"/>
          <w:sz w:val="28"/>
        </w:rPr>
        <w:t>
                         жұмыс стажын есептеудің 
</w:t>
      </w:r>
      <w:r>
        <w:br/>
      </w:r>
      <w:r>
        <w:rPr>
          <w:rFonts w:ascii="Times New Roman"/>
          <w:b w:val="false"/>
          <w:i w:val="false"/>
          <w:color w:val="000000"/>
          <w:sz w:val="28"/>
        </w:rPr>
        <w:t>
                                  ЕРЕЖЕСІ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Осы Ереже Қазақстан Республикасы Ауыл шаруашылығы министрлігі мемлекеттік мекемелерінің мемлекеттік қызметшілер болып табылмайтын қызметкерлерінің мамандығы бойынша жұмыс стажын есептеудің тәртібі мен шартын реттейді. 
</w:t>
      </w:r>
      <w:r>
        <w:br/>
      </w:r>
      <w:r>
        <w:rPr>
          <w:rFonts w:ascii="Times New Roman"/>
          <w:b w:val="false"/>
          <w:i w:val="false"/>
          <w:color w:val="000000"/>
          <w:sz w:val="28"/>
        </w:rPr>
        <w:t>
      2. Мамандығы бойынша жұмыс стажына Қазақстан Республикасы Ауыл шаруашылығы министрлігі мемлекеттік мекемелерінде және меншіктің құқықтық-ұйымдастыру нысанына қарамастан басқа ұйымдарда, сондай-ақ: 
</w:t>
      </w:r>
      <w:r>
        <w:br/>
      </w:r>
      <w:r>
        <w:rPr>
          <w:rFonts w:ascii="Times New Roman"/>
          <w:b w:val="false"/>
          <w:i w:val="false"/>
          <w:color w:val="000000"/>
          <w:sz w:val="28"/>
        </w:rPr>
        <w:t>
      1) сол мамандық бойынша мемлекеттік қызметте болған уақыт; 
</w:t>
      </w:r>
      <w:r>
        <w:br/>
      </w:r>
      <w:r>
        <w:rPr>
          <w:rFonts w:ascii="Times New Roman"/>
          <w:b w:val="false"/>
          <w:i w:val="false"/>
          <w:color w:val="000000"/>
          <w:sz w:val="28"/>
        </w:rPr>
        <w:t>
      2) теріс себептермен қызметтен шығарылған адамдардан басқа, офицерлік құрамдағы адамдардың, прапорщиктердің, мичмандардың, мерзімнен тыс қызметтегі әскери қызметшілердің Қарулы Күштерде, Ішкі, шекара әскерлерінде, Қазақстан Республикасы мен бұрынғы КСР Одағының азаматтық қорғаныс басқармасы органдары мен бөлімшелерінде, Қазақстан Республикасының Ұлттық қауіпсіздік комитеті мен КСРО Мемлекеттік қауіпсіздік комитеті органдары жүйесінде, Қазақстан Республикасы Президентінің Күзет қызметінде және Қазақстан Республикасының ұланында міндетті әскери қызмет өткерген, сондай-ақ интернационалдық борышын орындаған, соның ішінде әскери комиссариаттың анықтамасы болғанда әскери қызметшінің тұтқында болған уақыты; 
</w:t>
      </w:r>
      <w:r>
        <w:br/>
      </w:r>
      <w:r>
        <w:rPr>
          <w:rFonts w:ascii="Times New Roman"/>
          <w:b w:val="false"/>
          <w:i w:val="false"/>
          <w:color w:val="000000"/>
          <w:sz w:val="28"/>
        </w:rPr>
        <w:t>
      3) жүктілігі және босануы бойынша демалыс, сондай-ақ заңнамаға сәйкес берілген баланы күту жөнінде жалақысы сақталмайтын қосымша демалыс уақыты; 
</w:t>
      </w:r>
      <w:r>
        <w:br/>
      </w:r>
      <w:r>
        <w:rPr>
          <w:rFonts w:ascii="Times New Roman"/>
          <w:b w:val="false"/>
          <w:i w:val="false"/>
          <w:color w:val="000000"/>
          <w:sz w:val="28"/>
        </w:rPr>
        <w:t>
      4) Қазақстан Республикасы парламенті депутатының, маслихат депутатының өкілеттіктерін жүзеге асырған уақыты; 
</w:t>
      </w:r>
      <w:r>
        <w:br/>
      </w:r>
      <w:r>
        <w:rPr>
          <w:rFonts w:ascii="Times New Roman"/>
          <w:b w:val="false"/>
          <w:i w:val="false"/>
          <w:color w:val="000000"/>
          <w:sz w:val="28"/>
        </w:rPr>
        <w:t>
      5) егер қызметкер шетелге кетер алдында мамандығы бойынша мемлекеттік мекемелерде жұмыс істесе және жолға кеткен уақытын есептемегенде шетелден қайтып келген күнінен бастап екі ай ішінде мемлекеттік мекемеге жұмысқа орналасса, шетелде жұмыс істеген уақыты; 
</w:t>
      </w:r>
      <w:r>
        <w:br/>
      </w:r>
      <w:r>
        <w:rPr>
          <w:rFonts w:ascii="Times New Roman"/>
          <w:b w:val="false"/>
          <w:i w:val="false"/>
          <w:color w:val="000000"/>
          <w:sz w:val="28"/>
        </w:rPr>
        <w:t>
      6) жұмыстан заңсыз босатылып, кейіннен жұмысқа қайта орналастырылғанда еріксіз жұмыста болмаған уақыты; 
</w:t>
      </w:r>
      <w:r>
        <w:br/>
      </w:r>
      <w:r>
        <w:rPr>
          <w:rFonts w:ascii="Times New Roman"/>
          <w:b w:val="false"/>
          <w:i w:val="false"/>
          <w:color w:val="000000"/>
          <w:sz w:val="28"/>
        </w:rPr>
        <w:t>
      7) мемлекеттік мекеменің жолдамасы бойынша кадрларды даярлау, қайта даярлау және біліктілігін арттыру курстарында жұмыстан қол үзіп оқыған уақыты; 
</w:t>
      </w:r>
      <w:r>
        <w:br/>
      </w:r>
      <w:r>
        <w:rPr>
          <w:rFonts w:ascii="Times New Roman"/>
          <w:b w:val="false"/>
          <w:i w:val="false"/>
          <w:color w:val="000000"/>
          <w:sz w:val="28"/>
        </w:rPr>
        <w:t>
      8) ұйымдарда мамандық бейіні бойынша ғылыми жұмыс істеген уақыты; 
</w:t>
      </w:r>
      <w:r>
        <w:br/>
      </w:r>
      <w:r>
        <w:rPr>
          <w:rFonts w:ascii="Times New Roman"/>
          <w:b w:val="false"/>
          <w:i w:val="false"/>
          <w:color w:val="000000"/>
          <w:sz w:val="28"/>
        </w:rPr>
        <w:t>
      9) өзінің еңбек қызметі өткен қызмет саласына қарамастан мамандығына ұқсас лауазымдарда жұмыс істеген уақыты енеді. 
</w:t>
      </w:r>
      <w:r>
        <w:br/>
      </w:r>
      <w:r>
        <w:rPr>
          <w:rFonts w:ascii="Times New Roman"/>
          <w:b w:val="false"/>
          <w:i w:val="false"/>
          <w:color w:val="000000"/>
          <w:sz w:val="28"/>
        </w:rPr>
        <w:t>
      3. Осы Ережеге сәйкес есептелетін мамандығы бойынша жұмыс стажы күнтізбелік есептеу бойынша есепке алынады. 
</w:t>
      </w:r>
      <w:r>
        <w:br/>
      </w:r>
      <w:r>
        <w:rPr>
          <w:rFonts w:ascii="Times New Roman"/>
          <w:b w:val="false"/>
          <w:i w:val="false"/>
          <w:color w:val="000000"/>
          <w:sz w:val="28"/>
        </w:rPr>
        <w:t>
      4. Күнтізбелік ай ішінде лауазымдық жалақысын арттыру құқығы пайда болған қызметкерлерге лауазымдық жалақы осындай құқық пайда болған күннен бастап еңбек стажы ескеріле отырып есептеледі. 
</w:t>
      </w:r>
      <w:r>
        <w:br/>
      </w:r>
      <w:r>
        <w:rPr>
          <w:rFonts w:ascii="Times New Roman"/>
          <w:b w:val="false"/>
          <w:i w:val="false"/>
          <w:color w:val="000000"/>
          <w:sz w:val="28"/>
        </w:rPr>
        <w:t>
      5. Мамандығы бойынша жұмыс стажын және мамандықтардың сәйкестігін мемлекеттік мекеменің еңбек стажын белгілеу жөніндегі комиссиясы айқындайды, оның құрамын тиісті мемлекеттік мекеменің басшысы бекітеді. 
</w:t>
      </w:r>
      <w:r>
        <w:br/>
      </w:r>
      <w:r>
        <w:rPr>
          <w:rFonts w:ascii="Times New Roman"/>
          <w:b w:val="false"/>
          <w:i w:val="false"/>
          <w:color w:val="000000"/>
          <w:sz w:val="28"/>
        </w:rPr>
        <w:t>
      6. Комиссияның мамандығы бойынша жұмыс стажын белгілеу туралы шешімі 
</w:t>
      </w:r>
      <w:r>
        <w:rPr>
          <w:rFonts w:ascii="Times New Roman"/>
          <w:b w:val="false"/>
          <w:i w:val="false"/>
          <w:color w:val="000000"/>
          <w:sz w:val="28"/>
        </w:rPr>
        <w:t>
хаттамамен ресімделеді. Шешімнің көшірмесі екі данада жасалады, бір нұсқасы - кадр бөліміне, екіншісі бухгалтерияға беріледі. 7. Еңбек кітапшасы (ол болған ретте) немесе жеке еңбек шарты не жұмысқа қабылдау және жұмыстан шығару туралы бұйрықтан үзінді қызметкердің мамандығы бойынша жұмыс стажын анықтау үшін еңбек қызметін растайтын құжаттар болып табылады. Мамандар: Омарбекова А.Т. Қасымбеков Б.А.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