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5a53" w14:textId="3e85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Дипломатиялық қызмет органдарында сынақ мерзімін өту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2002 жылғы 2 сәуірдегі N 244 бұйрығы. Қазақстан Республикасы Әділет министрлігінде 2002 жылғы 14 мамырда тіркелді. Тіркеу N 1848. Күші жойылды - Қазақстан Республикасы Сыртқы істер министрінің 2016 жылғы 20 маусымдағы № 11-1-2/273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Сыртқы істер министрінің 20.06.2016 </w:t>
      </w:r>
      <w:r>
        <w:rPr>
          <w:rFonts w:ascii="Times New Roman"/>
          <w:b w:val="false"/>
          <w:i w:val="false"/>
          <w:color w:val="ff0000"/>
          <w:sz w:val="28"/>
        </w:rPr>
        <w:t>№ 11-1-2/273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дипломатиялық қызметі туралы» 2002 жылғы 7 наурыздағы Қазақстан Республикасы Заңының 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Сыртқы істер министрінің м.а. 30.07.2015 </w:t>
      </w:r>
      <w:r>
        <w:rPr>
          <w:rFonts w:ascii="Times New Roman"/>
          <w:b w:val="false"/>
          <w:i w:val="false"/>
          <w:color w:val="000000"/>
          <w:sz w:val="28"/>
        </w:rPr>
        <w:t>№ 11-1-2/316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Дипломатиялық қызмет органдарында сынақ мерзімін өту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министрлігіндегі мемлекеттік тіркелу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хатшы - Министр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хатшысының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Сыртқы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 сәуірдегі N 244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Дипломатиялық қызмет органдарында</w:t>
      </w:r>
      <w:r>
        <w:br/>
      </w:r>
      <w:r>
        <w:rPr>
          <w:rFonts w:ascii="Times New Roman"/>
          <w:b/>
          <w:i w:val="false"/>
          <w:color w:val="000000"/>
        </w:rPr>
        <w:t>
сынақ мерзімін өту ережесі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Ереже дипломатиялық қызмет органдарына алғаш рет қызметке тұрған адамдарға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Дипломатиялық қызмет органдарына алғаш рет қызметке тұрған адамдарға үш айға дейін міндетті сынақ мерзімі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Міндетті сынақ мерзімін белгілеу қызметке тағайындау туралы бұйрықта көрсетілуге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Міндетті сынақ мерзімі белгіленген кезде сол адамға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дипломатиялық қызметі туралы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еңбек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 заңдары толығымен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Уақытша еңбекке жарамсыз болған кезеңі және адамның дәлелді себептермен қызметте болмаған басқа да кезеңдері міндетті сынақ мерзіміне есептелмейді.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Сынақ мерзімі өткеннен кейін кадрлар қызметі құрылымдық бөлімше басшысының ақпараты (қорытынды, ұсыным) негізінде Сыртқы істер министріне сол адамды дипломатиялық қызметке одан әрі пайдаланудың орындылығы туралы ұсыным енгізеді.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Сынақ нәтижесі қанағаттанғысыз болған жағдайда ол сынақ мерзімінен өте алмаған есебінде қызметтен босатылады. Оған жүктелген қызметтік міндеттерді тиісінше атқара алмауы сынақ нәтижесін қанағаттанарлықсыз деп тану үшін негіз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Жүктелген қызметтік міндеттерді адамның орындай алмауын дәлелдейтін барлық дәйектерді кадрлар қызметі жазбаша түрде көрсетеді және олар сынақ нәтижесі туралы ұсынымда көрініс табуға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Егер адам сынақ мерзімін өтіп, қызметін жалғастыра берсе, ол сынақтан өткен деп есептеледі және сынақ мерзімі дипломатиялық қызмет өтіліне жатады. Бұдан кейінгі қызметтен босатылуына тек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ғана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Міндетті сынақ мерзімі белгіленген адам сынақ мерзімін өту тәртібімен және шарттарымен, қызметке тағайындау туралы бұйрықпен таныстырылуға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