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4d47" w14:textId="0824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министрлігінің 2002 жылғы 20 ақпандағы N 185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2002 жылғы 19 сәуірдегі N 394 бұйрығы. Қазақстан Республикасы Әділет министрлігінде 2002 жылғы 20 мамырда тіркелді. Тіркеу N 1854. Күші жойылды - Қазақстан Республикасы Денсаулық сақтау министрінің 2010 жылғы 29 сәуірдегі N 311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Қазақстан Республикасы Денсаулық сақтау министрінің 2010.04.29 </w:t>
      </w:r>
      <w:r>
        <w:rPr>
          <w:rFonts w:ascii="Times New Roman"/>
          <w:b w:val="false"/>
          <w:i w:val="false"/>
          <w:color w:val="ff0000"/>
          <w:sz w:val="28"/>
        </w:rPr>
        <w:t>N 311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министрлігінде 2002 жылғы 21 ақпанда N 1758 </w:t>
      </w:r>
      <w:r>
        <w:rPr>
          <w:rFonts w:ascii="Times New Roman"/>
          <w:b w:val="false"/>
          <w:i w:val="false"/>
          <w:color w:val="000000"/>
          <w:sz w:val="28"/>
        </w:rPr>
        <w:t xml:space="preserve">V021758_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тіркеуден өткен Қазақстан Республикасы Денсаулық сақтау министрлігінің 2002 жылғы 20 ақпандағы N 185 бұйрығын келісілуге Қазақстан Республикасының Еңбек және халықты әлеуметтік қорғау министрлігінің сын-пікіріне байланысты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"Мемлекеттік қызметкерлер болып табылмайтын денсаулық сақтау қызметкерлерінің еңбегіне ақы төлеу жүйесі жөніндегі кейбір мәселелер" туралы Қазақстан Республикасы Денсаулық сақтау министрлігінің 2002 жылғы 20 ақпандағы N 185 </w:t>
      </w:r>
      <w:r>
        <w:rPr>
          <w:rFonts w:ascii="Times New Roman"/>
          <w:b w:val="false"/>
          <w:i w:val="false"/>
          <w:color w:val="000000"/>
          <w:sz w:val="28"/>
        </w:rPr>
        <w:t xml:space="preserve">V021758_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Мемлекеттік қызметкерлер болып табылмайтын денсаулық сақтау ұйымдары қызметкерлерінің мамандықтары бойынша жұмыс өтілін есептеудің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"Мамандық бойынша жұмыс өтіліне сол мамандық бойынша ұйымдастырушылық-құқықтық нысандарға қарамастан мемлекеттік денсаулық сақтау ұйымдары мен басқа да ұйымдардағы жұмыстың уақыты есептеледі.";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2-тармақтағы 1) тармақша "аспирантура" деген сөзден кейін ", клиникалық практикамен байланысты"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4-тармақтағы "аспирантурадағы оқу"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10-тармақтың 8) тармақшасы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"8) барлық деңгейдегі депутаттардың өкілеттіктерін жүзеге асыру уақыты";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Денсаулық сақтау ұйымдары медициналық қызметкерлерінің кезекшіліктерін ұйымдастыру және оларға ақы төлеу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1)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абзацтағы "және мұндай жұмыс (кезекшілік) кестеде қарастырылмаған жағдайда мерзімнен тыс болып табылмайды, соның ішінде басқа қызметкермен ауыстыру мүмкін болмағанда" деген сөздер алынып тасталсын;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үшінші абзацтағы "олардың негізгі жұмыс уақыттарынан тыс"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төртінші абзацтағы "бір реттік мөлшерде" деген сөздер алынып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 Денсаулық сақтау министрлігінің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департаменті (Литвиненко Т.В.) осы бұйрықтың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Әділет министрлігінде мемлекеттік тіркелуін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бұйрық Қазақстан Республикасының Әділет министрлігінде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тіркелген сәттен бастап күшіне енеді және 2002 жылғы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қаңтардан бастап туындаған қатынастарға қолданылады.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Осы бұйрықтың орындалуын бақылау вице-министр А. Айдархановқа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жүктелсін.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Денсаулық сақтау министрі      Еңбек және халықты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қорғау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Икебаева А.Ж.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Шарипова М.Е.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