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ec37" w14:textId="b50e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"Этил спиртi мен алкоголь өнiмiнiң дәмiн айырудың Тәртiбiн бекiту туралы" Қазақстан Республикасы Мемлекеттiк кiрiс министрлiгiнiң Алкоголь өнiмiнiң өндiрiсi мен айналымын мемлекеттiк бақылау жөнiндегі комитетi Төрағасының 1999 жылғы 6 қазандағы N 240 бұйрығына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кіріс министрлігі Акцизделетін өнімдерді өндіруді және олардың айналымын мемлекеттік бақылау жасау жөніндегі комитеті төрағасының 2002 жылғы 15 мамырдағы N 103 бұйрығы. Қазақстан Республикасының Әділет министрлігінде 2002 жылғы 11 маусымда тіркелді. Тіркеу N 1874. Күші жойылды - Қазақстан Республикасы Ауыл шаруашылығы министрінің 2011 жылғы 29 қыркүйектегі № 491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Ауыл шаруашылығы министрінің 2011.09.29 </w:t>
      </w:r>
      <w:r>
        <w:rPr>
          <w:rFonts w:ascii="Times New Roman"/>
          <w:b w:val="false"/>
          <w:i w:val="false"/>
          <w:color w:val="ff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>(ресми жарияланған күнінен бастап он күнтізбелік күн өткеннен кейін қолданысқа енгізіледі) Бұйрығымен.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"Этил спиртi мен алкоголь өнiмiнiң өндiрiсi мен айналымын мемлекеттiк реттеу туралы" Қазақстан Республикасының Заңына 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Мемлекеттiк кiрiс министрлiгiнiң Алкоголь өнiмiнiң өндiрiсi мен айналымын мемлекеттiк бақылау жөнiндегi комитетi Төрағасының "Этил спиртi мен алкоголь өнiмiнiң дәмiн айырудың Тәртiбiн бекiту туралы (сырадан басқа)" 1999 жылғы 6 қазандағы N 240 </w:t>
      </w:r>
      <w:r>
        <w:rPr>
          <w:rFonts w:ascii="Times New Roman"/>
          <w:b w:val="false"/>
          <w:i w:val="false"/>
          <w:color w:val="000000"/>
          <w:sz w:val="28"/>
        </w:rPr>
        <w:t xml:space="preserve">V990962_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мынадай өзгертулер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бекiтiлген (бұдан әрi - Тәртiп) этил спиртi мен алкоголь өнiмiнің (сырадан басқа) дәм айыруының Тәртiбiнде N 2, N 3, N 4-қосымшаларын осы бұйрықтың N 1, N 2, N 3-қосымшаларына тиiстi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Мемлекеттiк кiрiс министрлiгi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Акцизделетiн өнiмдердiң өндiрiсi мен айналымын мемлекеттiк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жөнiндегi комитеттiң Құқықтық қамтамасыз ету бөлiмi (Р. Жанәдiлов)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Әдiлет министрлiгiнде осы бұйрықтың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тiркелуiн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бұйрықтың орындалуын бақылау Комитет Төрағасының орынбасары 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Сырымбетовке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бұйрық мемлекеттiк тiркеуден өткен күнiнен бастап қолданысқа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енгiзiледi.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N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"Қазақстан Республикасы Мемлекеттiк кіріс министрлiгінiң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Алкоголь өнiмiнiң өндiрiсi мен айналымын мемлекеттік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жөнiндегі комитеті Төрағасының 1999 жылғы 6 қазандағы N 240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бұйрығына өзгерiстер енгiзу туралы "Этил спиртi мен алкоголь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өнiмiнiң (сырадан басқа) дәмiн айырудың Тәртiбiн бекiту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Акцизделетiн өнiмдердiң өндiрiсi мен айналымын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бақылау жөнiндегi комитетi Төрағасының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2002 жылғы 15 мамырдағы N 103 бұйрығына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N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 Мемлекеттiк кiріс министрлiгiнiң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Алкоголь өнiмiнiң өндiрiсi мен айналымын мемлекеттік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жөнiндегі комитетi Төрағасының 1999 жылғы 6 қазандағы N 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бұйрығымен бекiтiлген Этил спиртi мен алкоголь өнiмiнiң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(сырадан басқа) дәмiн айырудың Тәртiбiне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ТАҒАМ ШИКIЗАТЫНАН ӨНДIРIЛГЕН ЭТИЛ СПИРТIНIҢ БАЛЛДЫҚ БАҒАЛАНУЫ.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Этил спиртiнiң органолептикалық бағалануы 10-баллдық жүйе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Этил спиртi сапасының көрсеткішi: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 Сапа      ! Органолептикалық сипаттамасы ! Баллдық   !    Дәм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көрсеткiшi   !                              ! бағалануы ! айырушының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 !                              !           !(комиссияның)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 !                              !           ! қорытындысы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Сырт көрiнiсi  Түссiз, мөлдiр сұйықтық           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(өте жақсы,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жақсы)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Жеңiл опалесценциясы бар,          1,8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түссiз сұйықтық                (қанағаттан.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дырарлық)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Мөлдiр емес, лайсаң сұйықтық     1,8-ден    Дәм айырудан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төмен         алынып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тасталады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 Иiсi          Сәйкес шикiзаттан өндiрiлген,    3,8 - 4,0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осы спирттiң түрiне арналған    (өте жақсы)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сипатта, бөтен иiсi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Сәйкес шикiзаттан өндiрілген,    3,5 - 3,7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осы спирттiң түрiне арналған      (жақсы)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сипатта, бiрақ жеткiлiксiз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айқындалған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Осы спирттiң түрiне арналған     3,2 - 3,4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сипатта, бiрақ әлсiз            (қанағаттан.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айқындалған                     дырарлық)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Осы сипатқа ие емес, бөтен       3,2-ден   Дәм айырудан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иiсi бар                           төмен      алынып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тасталады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 Дәмi          Осы спирттiң түрiне арналған     3,8 - 4,0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сипатта, жұмсақ                 (өте жақсы)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Осы спирттiң түрiне арналған     3,5 - 3,7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сипатта, бірақ аз ғана шымыр      (жақсы)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Осы спирттiң түрiне арналған     3,2 - 3,4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сипатта, бiрақ шымыр, тiл       (қанағаттан.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үйiрер                          дырарлық)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Осы спирттiң түрiне арналған     3,2-ден   Дәм айырудан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сипатқа ие емес, бөтен, дөрекi,    төмен       алынып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өзiне сәйкес келмейтiн дәмi                  тасталады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бар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Этил спиртi сапасының жалпы баллдық бағалануы: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                   !                !Бұйымның осы бағалануды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қ/қ!       Бағалануы       !   Жалпы балл   !     кезiндегi талаптары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 "Өте жақсы"                9,2 - 10,0    Барлық көрсеткiштерi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"өте жақсы" бағалануына 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 "Жақсы"                    8,6 - 9,1     "Жақсы" және "өте жақсы"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бағалану көрсеткiштерiне 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"Қанағаттандырарлық"         8,2 - 8,5     "Жақсы", "өте жақсы"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"қанағаттандырарлық"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көрсеткіштеріне 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"Қанағаттандырарлық      8,2 - ден төмен  Егер, ең кемiнде бiр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емес"                                     көрсеткiшi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"Қанағаттандырарлық емес"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бағалануына ие болса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N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"Қазақстан Республикасы Мемлекеттiк кіріс министрлiгінiң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Алкоголь өнiмiнiң өндiрiсi мен айналымын мемлекеттік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жөнiндегі комитеті Төрағасының 1999 жылғы 6 қазандағы N 240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бұйрығына өзгерiстер енгiзу туралы "Этил спиртi мен алкоголь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өнiмiнiң (сырадан басқа) дәмiн айырудың Тәртiбiн бекiту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Акцизделетiн өнiмдердiң өндiрiсi мен айналымын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бақылау жөнiндегi комитетi Төрағасының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2002 жылғы 15 мамырдағы N 103 бұйрығына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N 3-қосымша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Қазақстан Республикасы Мемлекеттiк кiріс министрлiгiнiң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Алкоголь өнiмiнiң өндiрiсi мен айналымын мемлекеттік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жөнiндегі комитетi Төрағасының 1999 жылғы 6 қазандағы N 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бұйрығымен бекiтiлген Этил спиртi мен алкоголь өнiмiнiң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(сырадан басқа) дәмiн айырудың Тәртiбiне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ЛИКЕР-АРАҚ БҰЙЫМДАРЫНЫҢ БАЛЛДЫҚ БАҒАЛАНУЫ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Ликер-арақ бұйымдарының органолептикалық бағалануы 10-баллдық жүйе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Ликер-арақ бұйымдары, коктейлдер, аперитивтер және бальзамдар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сапасының көрсеткiшi: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 Сапа      ! Органолептикалық сипаттамасы ! Баллдық   !    Дәм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көрсеткiшi   !                              ! бағалануы ! айырушының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 !                              !           !(комиссияның)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 !                              !           ! қорытындысы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Мөлдiрлiгi     Нұрлы, мөлдiр сұйықтық, осы      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түсi      түрге арналған сипатқа ие,     (өте жақсы,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түсi анық айқындалған            жақсы)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Нұры жоқ, мөлдiр сұйықтық,        1,8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түсi айқындалған               (өте жақсы)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Нұры жоқ, мөлдiр сұйықтық,        1,6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түсi жеткiлiксiз айқындалған   (қанағаттан.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дырарлық)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Лайсаң, бөтен қоспалары бар,     1,6-дан    Дәм айырудан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түсi осы түрге сәйкес келмейдi    төмен         алынып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тасталады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Иiсi           Анық айқындалған, осы түрге     3,8 - 4,0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арналған сипатта               (өте жақсы)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Жақсы, осы түрге арналған       3,5 - 3,7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сипатта                          (жақсы)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Әлсiз, бiрақ осы түрге          3,2 - 3,4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арналған сипатта               (қанағаттан.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дырарлық)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Түсi бөтен, осы түрге арналған   3,2 - ден  Дәм айырудан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сипатқа ие емес                    төмен       алынып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тасталады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Дәмi           Yйлесiмдi, келiстiрiлген, осы    3,8 - 4,0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түрге арналған сипатта          (өте жақсы)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Жақсы, таза, осы түрге           3,5 - 3,7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арналған сипатта                  (жақсы)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Жеткiлiктi толық                 3,2 - 3,4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айқындалмаған, осы түрге        (қанағаттан.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арналған сипатта                 дырарлық)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Бөтен дәмге ие, осы түрге        3,2-ден    Дәм айырудан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арналған сипатқа ие емес           төмен      алынып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тасталады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Ликер-арақ бұйымдары, коктейлдер, аперитивтер және бальзамдардың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жалпы баллдық бағалануы: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                   !                !Бұйымның осы бағалануды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қ/қ!       Бағалануы       !   Жалпы балл   !     кезiндегi талаптары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 "Өте жақсы"                9,2 - 10,0    Барлық көрсеткiштерi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"өте жақсы" бағалануына 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 "Жақсы"                    8,6 - 9,1     "Жақсы" және "өте жақсы"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бағалану көрсеткiштерiне 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"Қанағаттандырарлық"         8,0 - 8,5     "Жақсы", "өте жақсы"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"қанағаттандырарлық"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көрсеткіштеріне 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"Қанағаттандырарлық      8,0 - ден төмен  Егер, ең кемiнде бiр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емес"                                     көрсеткiшi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"Қанағаттандырарлық емес"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бағалануына ие болса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N 3-қосымша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"Қазақстан Республикасы Мемлекеттiк кіріс министрлiгінiң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Алкоголь өнiмiнiң өндiрiсi мен айналымын мемлекеттік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жөнiндегі комитеті Төрағасының 1999 жылғы 6 қазандағы N 240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бұйрығына өзгерiстер енгiзу туралы "Этил спиртi мен алкоголь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өнiмiнiң (сырадан басқа) дәмiн айырудың Тәртiбiн бекiту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Акцизделетiн өнiмдердiң өндiрiсi мен айналымын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бақылау жөнiндегi комитетi Төрағасының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2002 жылғы 15 мамырдағы N 103 бұйрығына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N 4-қосымша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Қазақстан Республикасы Мемлекеттiк кiріс министрлiгiнiң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Алкоголь өнiмiнiң өндiрiсi мен айналымын мемлекеттік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жөнiндегі комитетi Төрағасының 1999 жылғы 6 қазандағы N 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бұйрығымен бекiтiлген Этил спиртi мен алкоголь өнiмiнiң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(сырадан басқа) дәмiн айырудың Тәртiбiне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АРАҚТАРДЫҢ БАЛЛДЫҚ БАҒАЛАНУЫ.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Арақтардың органолептикалық бағалануы 10-баллдық жүйе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Арақтар сапасының көрсеткiшi: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 Сапа      ! Органолептикалық сипаттамасы ! Баллдық   !    Дәм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 көрсеткiшi   !                              ! бағалануы ! айырушының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 !                              !           !(комиссияның)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 !                              !           ! қорытындысы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 Сырт көрiнiсi  Түсi жоқ, мөлдiр нұрлы           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сұйықтық                      (өте жақсы,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жақсы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Түсi жоқ, мөлдiр, бiрақ нұры      1,8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жоқ сұйықтық                  (қанағаттан.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дырарлық)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Лайсаң немесе боялған           1,8-ден   Дәм айырудан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сұйықтық                         төмен      алынып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тасталады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    Иiсi        Анық айқындалған, осы түрге    3,8 - 4,0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арналған сипатта              (өте жақсы)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Жақсы, осы түрге арналған      3,5 - 3,7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сипатта                         (жақсы)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Әлсiз айқындалған, осы түрге   3,2 - 3,4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арналған сипатта              (қанағаттан.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дырарлық)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Бөтен дөрекi иiсi бар, осы     3,2-ден    Дәм айырудан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түрге арналған сипатқа ие        төмен       алынып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емес                                        тасталады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    Дәмi        Таза, жұмсақ, осы түрге        3,9 - 4,0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арналған сипатта               (өте жақсы)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Осы түрге арналған сипатта,    3,6 - 3,8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бiрақ аз ғана шымыр             (жақсы)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Осы түрге арналған сипатта,    3,3 - 3,5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бiрақ шымыр, тiл үйiрер        (қанағаттан.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дырарлық)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Бөтен дөрекi дәмге ие, осы     3,3 - тен   Дәм айырудан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түрге арналған сипатқа           төмен        алынып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ие емес                                      тасталады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Арақтардың жалпы баллдық бағалануы: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                   !                !Бұйымның осы бағалануды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қ/қ!       Бағалануы       !   Жалпы балл   !     кезiндегi талаптары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 "Өте жақсы"                9,2 - 10,0    Барлық көрсеткiштерi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"өте жақсы" бағалануына 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 "Жақсы"                    8,6 - 9,1     "Жақсы" және "өте жақсы"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бағалану көрсеткiштерiне 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"Қанағаттандырарлық"         8,3 - 8,5     "Жақсы", "өте жақсы"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"қанағаттандырарлық"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көрсеткіштеріне 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"Қанағаттандырарлық      8,3 - ден төмен  Егер, ең кемiнде бiр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емес"                                     көрсеткiшi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"Қанағаттандырарлық емес"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бағалануына ие болса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Икебаева Ә.Ж.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Шарипова М.Е.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