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00333" w14:textId="25003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 карантині бойынша фитосанитариялық бақылауға алынатын карантинге жатқызылатын негізгі өнімнің номенклатурасын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2002 жылғы 30 мамырдағы N 166 бұйрығы. Қазақстан Республикасы Әділет министрлігінде 2002 жылғы 28 маусымда тіркелді. Тіркеу N 1898. Күші жойылды - Қазақстан Республикасы Ауыл Шаруашылғы министрлігінің 2012 жылғы 13 ақпандағы № 10-1/52 Бұйрығымен</w:t>
      </w:r>
    </w:p>
    <w:p>
      <w:pPr>
        <w:spacing w:after="0"/>
        <w:ind w:left="0"/>
        <w:jc w:val="both"/>
      </w:pPr>
      <w:r>
        <w:rPr>
          <w:rFonts w:ascii="Times New Roman"/>
          <w:b w:val="false"/>
          <w:i w:val="false"/>
          <w:color w:val="ff0000"/>
          <w:sz w:val="28"/>
        </w:rPr>
        <w:t xml:space="preserve">      Ескерту. Күші жойылды - ҚР Ауыл Шаруашылғы министрлігінің 2012.02.13 </w:t>
      </w:r>
      <w:r>
        <w:rPr>
          <w:rFonts w:ascii="Times New Roman"/>
          <w:b w:val="false"/>
          <w:i w:val="false"/>
          <w:color w:val="ff0000"/>
          <w:sz w:val="28"/>
        </w:rPr>
        <w:t>№ 10-1/52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"Өсімдіктер карантині туралы" Қазақстан Республикасының 1999 жылғы 11 ақпандағы </w:t>
      </w:r>
      <w:r>
        <w:rPr>
          <w:rFonts w:ascii="Times New Roman"/>
          <w:b w:val="false"/>
          <w:i w:val="false"/>
          <w:color w:val="000000"/>
          <w:sz w:val="28"/>
        </w:rPr>
        <w:t xml:space="preserve">Заңын </w:t>
      </w:r>
      <w:r>
        <w:rPr>
          <w:rFonts w:ascii="Times New Roman"/>
          <w:b w:val="false"/>
          <w:i w:val="false"/>
          <w:color w:val="000000"/>
          <w:sz w:val="28"/>
        </w:rPr>
        <w:t xml:space="preserve"> және "Кедендік одақ жөніндегі келісімдерге қатысушы мемлекеттерге әкелінетін тауарларға қатысты техникалық, медициналық, фармацевтикалық, санитариялық, ветеринариялық, фитосанитариялық және экологиялық стандарттарды, нормаларды, ережелерді және талаптарды қолданудың бірыңғай тәртібі туралы хаттаманы бекіту туралы" Қазақстан Республикасы Үкіметінің 1999 жылғы 16 қарашадағы N 1716 </w:t>
      </w:r>
      <w:r>
        <w:rPr>
          <w:rFonts w:ascii="Times New Roman"/>
          <w:b w:val="false"/>
          <w:i w:val="false"/>
          <w:color w:val="000000"/>
          <w:sz w:val="28"/>
        </w:rPr>
        <w:t xml:space="preserve">қаулысын </w:t>
      </w:r>
      <w:r>
        <w:rPr>
          <w:rFonts w:ascii="Times New Roman"/>
          <w:b w:val="false"/>
          <w:i w:val="false"/>
          <w:color w:val="000000"/>
          <w:sz w:val="28"/>
        </w:rPr>
        <w:t xml:space="preserve"> іске асыру мақсатында БҰЙЫРАМЫН: </w:t>
      </w:r>
      <w:r>
        <w:br/>
      </w:r>
      <w:r>
        <w:rPr>
          <w:rFonts w:ascii="Times New Roman"/>
          <w:b w:val="false"/>
          <w:i w:val="false"/>
          <w:color w:val="000000"/>
          <w:sz w:val="28"/>
        </w:rPr>
        <w:t xml:space="preserve">
      1. Қоса беріліп отырған Өсімдіктер карантині бойынша фитосанитариялық бақылауға алынатын карантинге жатқызылатын негізгі өнімнің номенклатурасы (бұдан әрі - Номенклатура) бекітілсін. </w:t>
      </w:r>
      <w:r>
        <w:br/>
      </w:r>
      <w:r>
        <w:rPr>
          <w:rFonts w:ascii="Times New Roman"/>
          <w:b w:val="false"/>
          <w:i w:val="false"/>
          <w:color w:val="000000"/>
          <w:sz w:val="28"/>
        </w:rPr>
        <w:t xml:space="preserve">
      2. Қазақстан Республикасы Ауыл шаруашылығы министрлігінің Өсімдіктерді қорғау және карантин департаменті (С.Хасенов), облыстардағы, Астана және Алматы қалаларындағы аумақтық басқармалардың бастықтары заңнамада белгіленген тәртіппен: </w:t>
      </w:r>
      <w:r>
        <w:br/>
      </w:r>
      <w:r>
        <w:rPr>
          <w:rFonts w:ascii="Times New Roman"/>
          <w:b w:val="false"/>
          <w:i w:val="false"/>
          <w:color w:val="000000"/>
          <w:sz w:val="28"/>
        </w:rPr>
        <w:t xml:space="preserve">
      1) бекітілген номенклатураға сәйкес әкелінген және әкетілген карантинге жататын өнімдерге қатысты облыстарда, аудандарда және қалаларда өсімдіктер карантині бойынша тиісті фитосанитариялық бақылау ұйымдастырсын; </w:t>
      </w:r>
      <w:r>
        <w:br/>
      </w:r>
      <w:r>
        <w:rPr>
          <w:rFonts w:ascii="Times New Roman"/>
          <w:b w:val="false"/>
          <w:i w:val="false"/>
          <w:color w:val="000000"/>
          <w:sz w:val="28"/>
        </w:rPr>
        <w:t xml:space="preserve">
      2) осы бұйрықтан туындайтын өзге де шараларды қабылдасын.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кіріс министрлігі </w:t>
      </w:r>
      <w:r>
        <w:br/>
      </w:r>
      <w:r>
        <w:rPr>
          <w:rFonts w:ascii="Times New Roman"/>
          <w:b w:val="false"/>
          <w:i w:val="false"/>
          <w:color w:val="000000"/>
          <w:sz w:val="28"/>
        </w:rPr>
        <w:t xml:space="preserve">
 Кеден комитеті төрағасының </w:t>
      </w:r>
      <w:r>
        <w:br/>
      </w:r>
      <w:r>
        <w:rPr>
          <w:rFonts w:ascii="Times New Roman"/>
          <w:b w:val="false"/>
          <w:i w:val="false"/>
          <w:color w:val="000000"/>
          <w:sz w:val="28"/>
        </w:rPr>
        <w:t xml:space="preserve">
 орынбасары        </w:t>
      </w:r>
      <w:r>
        <w:br/>
      </w:r>
      <w:r>
        <w:rPr>
          <w:rFonts w:ascii="Times New Roman"/>
          <w:b w:val="false"/>
          <w:i w:val="false"/>
          <w:color w:val="000000"/>
          <w:sz w:val="28"/>
        </w:rPr>
        <w:t xml:space="preserve">
 08.06.2002 ж.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Ауыл шаруашылығы Министрiнiң </w:t>
      </w:r>
      <w:r>
        <w:br/>
      </w:r>
      <w:r>
        <w:rPr>
          <w:rFonts w:ascii="Times New Roman"/>
          <w:b w:val="false"/>
          <w:i w:val="false"/>
          <w:color w:val="000000"/>
          <w:sz w:val="28"/>
        </w:rPr>
        <w:t xml:space="preserve">
2002 ж. 30 мамырдағы N 166 </w:t>
      </w:r>
      <w:r>
        <w:br/>
      </w:r>
      <w:r>
        <w:rPr>
          <w:rFonts w:ascii="Times New Roman"/>
          <w:b w:val="false"/>
          <w:i w:val="false"/>
          <w:color w:val="000000"/>
          <w:sz w:val="28"/>
        </w:rPr>
        <w:t xml:space="preserve">
бұйрығымен бекiтiлген   </w:t>
      </w:r>
    </w:p>
    <w:bookmarkStart w:name="z2" w:id="1"/>
    <w:p>
      <w:pPr>
        <w:spacing w:after="0"/>
        <w:ind w:left="0"/>
        <w:jc w:val="left"/>
      </w:pPr>
      <w:r>
        <w:rPr>
          <w:rFonts w:ascii="Times New Roman"/>
          <w:b/>
          <w:i w:val="false"/>
          <w:color w:val="000000"/>
        </w:rPr>
        <w:t xml:space="preserve"> 
Өсiмдiктер карантинi бойынша фитосанитариялық бақылауға </w:t>
      </w:r>
      <w:r>
        <w:br/>
      </w:r>
      <w:r>
        <w:rPr>
          <w:rFonts w:ascii="Times New Roman"/>
          <w:b/>
          <w:i w:val="false"/>
          <w:color w:val="000000"/>
        </w:rPr>
        <w:t xml:space="preserve">
алынатын карантинге жатқызылатын негiзгi өнiмнiң номенклатурасы </w:t>
      </w:r>
    </w:p>
    <w:bookmarkEnd w:id="1"/>
    <w:p>
      <w:pPr>
        <w:spacing w:after="0"/>
        <w:ind w:left="0"/>
        <w:jc w:val="both"/>
      </w:pPr>
      <w:r>
        <w:rPr>
          <w:rFonts w:ascii="Times New Roman"/>
          <w:b w:val="false"/>
          <w:i w:val="false"/>
          <w:color w:val="000000"/>
          <w:sz w:val="28"/>
        </w:rPr>
        <w:t xml:space="preserve">--------------------------------------------------------------------ТМД СЭҚ ТН коды !                 Тауарлардың атауы </w:t>
      </w:r>
      <w:r>
        <w:br/>
      </w:r>
      <w:r>
        <w:rPr>
          <w:rFonts w:ascii="Times New Roman"/>
          <w:b w:val="false"/>
          <w:i w:val="false"/>
          <w:color w:val="000000"/>
          <w:sz w:val="28"/>
        </w:rPr>
        <w:t xml:space="preserve">
-------------------------------------------------------------------- </w:t>
      </w:r>
      <w:r>
        <w:br/>
      </w:r>
      <w:r>
        <w:rPr>
          <w:rFonts w:ascii="Times New Roman"/>
          <w:b w:val="false"/>
          <w:i w:val="false"/>
          <w:color w:val="000000"/>
          <w:sz w:val="28"/>
        </w:rPr>
        <w:t xml:space="preserve">
305 10 000      Балықтан дайындалған ұн, тағамға қолдануға жарайтын </w:t>
      </w:r>
      <w:r>
        <w:br/>
      </w:r>
      <w:r>
        <w:rPr>
          <w:rFonts w:ascii="Times New Roman"/>
          <w:b w:val="false"/>
          <w:i w:val="false"/>
          <w:color w:val="000000"/>
          <w:sz w:val="28"/>
        </w:rPr>
        <w:t xml:space="preserve">
                ұнтақ және түйiршiктер </w:t>
      </w:r>
      <w:r>
        <w:br/>
      </w:r>
      <w:r>
        <w:rPr>
          <w:rFonts w:ascii="Times New Roman"/>
          <w:b w:val="false"/>
          <w:i w:val="false"/>
          <w:color w:val="000000"/>
          <w:sz w:val="28"/>
        </w:rPr>
        <w:t xml:space="preserve">
0601            Баданалар, түйнектер, тамырлық түйнектер, түйнектi </w:t>
      </w:r>
      <w:r>
        <w:br/>
      </w:r>
      <w:r>
        <w:rPr>
          <w:rFonts w:ascii="Times New Roman"/>
          <w:b w:val="false"/>
          <w:i w:val="false"/>
          <w:color w:val="000000"/>
          <w:sz w:val="28"/>
        </w:rPr>
        <w:t xml:space="preserve">
                баданалар, тiршiлiк тыныштығында, тiршiлiк немесе </w:t>
      </w:r>
      <w:r>
        <w:br/>
      </w:r>
      <w:r>
        <w:rPr>
          <w:rFonts w:ascii="Times New Roman"/>
          <w:b w:val="false"/>
          <w:i w:val="false"/>
          <w:color w:val="000000"/>
          <w:sz w:val="28"/>
        </w:rPr>
        <w:t xml:space="preserve">
                гүлдеу жағдайында тұрған тамыр мен ризома </w:t>
      </w:r>
      <w:r>
        <w:br/>
      </w:r>
      <w:r>
        <w:rPr>
          <w:rFonts w:ascii="Times New Roman"/>
          <w:b w:val="false"/>
          <w:i w:val="false"/>
          <w:color w:val="000000"/>
          <w:sz w:val="28"/>
        </w:rPr>
        <w:t xml:space="preserve">
                дегелектерi, 1212-тауарлық позицияның тамырынан </w:t>
      </w:r>
      <w:r>
        <w:br/>
      </w:r>
      <w:r>
        <w:rPr>
          <w:rFonts w:ascii="Times New Roman"/>
          <w:b w:val="false"/>
          <w:i w:val="false"/>
          <w:color w:val="000000"/>
          <w:sz w:val="28"/>
        </w:rPr>
        <w:t xml:space="preserve">
                басқа өсiмдiктер мен шашыратқы тамыры </w:t>
      </w:r>
      <w:r>
        <w:br/>
      </w:r>
      <w:r>
        <w:rPr>
          <w:rFonts w:ascii="Times New Roman"/>
          <w:b w:val="false"/>
          <w:i w:val="false"/>
          <w:color w:val="000000"/>
          <w:sz w:val="28"/>
        </w:rPr>
        <w:t xml:space="preserve">
0602            Басқа да тiрi өсiмдiктер (олардың тамырларын қоса), </w:t>
      </w:r>
      <w:r>
        <w:br/>
      </w:r>
      <w:r>
        <w:rPr>
          <w:rFonts w:ascii="Times New Roman"/>
          <w:b w:val="false"/>
          <w:i w:val="false"/>
          <w:color w:val="000000"/>
          <w:sz w:val="28"/>
        </w:rPr>
        <w:t xml:space="preserve">
                қалемшелер, сұлама бұтақтар: саңырауқұлақ мицелиi </w:t>
      </w:r>
      <w:r>
        <w:br/>
      </w:r>
      <w:r>
        <w:rPr>
          <w:rFonts w:ascii="Times New Roman"/>
          <w:b w:val="false"/>
          <w:i w:val="false"/>
          <w:color w:val="000000"/>
          <w:sz w:val="28"/>
        </w:rPr>
        <w:t xml:space="preserve">
0603            Гүл шоғын жасауға немесе декоративтiк мақсаттарға </w:t>
      </w:r>
      <w:r>
        <w:br/>
      </w:r>
      <w:r>
        <w:rPr>
          <w:rFonts w:ascii="Times New Roman"/>
          <w:b w:val="false"/>
          <w:i w:val="false"/>
          <w:color w:val="000000"/>
          <w:sz w:val="28"/>
        </w:rPr>
        <w:t xml:space="preserve">
                жарамды орылған, жаңа пiскен, кептiрiлген, боялған, </w:t>
      </w:r>
      <w:r>
        <w:br/>
      </w:r>
      <w:r>
        <w:rPr>
          <w:rFonts w:ascii="Times New Roman"/>
          <w:b w:val="false"/>
          <w:i w:val="false"/>
          <w:color w:val="000000"/>
          <w:sz w:val="28"/>
        </w:rPr>
        <w:t xml:space="preserve">
                басқа әдiстермен қоректендiрiлген немесе </w:t>
      </w:r>
      <w:r>
        <w:br/>
      </w:r>
      <w:r>
        <w:rPr>
          <w:rFonts w:ascii="Times New Roman"/>
          <w:b w:val="false"/>
          <w:i w:val="false"/>
          <w:color w:val="000000"/>
          <w:sz w:val="28"/>
        </w:rPr>
        <w:t xml:space="preserve">
                дайындалған гүлдер мен түйiндер </w:t>
      </w:r>
      <w:r>
        <w:br/>
      </w:r>
      <w:r>
        <w:rPr>
          <w:rFonts w:ascii="Times New Roman"/>
          <w:b w:val="false"/>
          <w:i w:val="false"/>
          <w:color w:val="000000"/>
          <w:sz w:val="28"/>
        </w:rPr>
        <w:t xml:space="preserve">
0604            Өсiмдiктердiң гүлсiз және түйiнсiз жапырақтары, </w:t>
      </w:r>
      <w:r>
        <w:br/>
      </w:r>
      <w:r>
        <w:rPr>
          <w:rFonts w:ascii="Times New Roman"/>
          <w:b w:val="false"/>
          <w:i w:val="false"/>
          <w:color w:val="000000"/>
          <w:sz w:val="28"/>
        </w:rPr>
        <w:t xml:space="preserve">
                бұтақтары және басқа бөлiктерi, гүл шоғын жасауға </w:t>
      </w:r>
      <w:r>
        <w:br/>
      </w:r>
      <w:r>
        <w:rPr>
          <w:rFonts w:ascii="Times New Roman"/>
          <w:b w:val="false"/>
          <w:i w:val="false"/>
          <w:color w:val="000000"/>
          <w:sz w:val="28"/>
        </w:rPr>
        <w:t xml:space="preserve">
                немесе декоративтiк мақсаттарға жарамды орылған, </w:t>
      </w:r>
      <w:r>
        <w:br/>
      </w:r>
      <w:r>
        <w:rPr>
          <w:rFonts w:ascii="Times New Roman"/>
          <w:b w:val="false"/>
          <w:i w:val="false"/>
          <w:color w:val="000000"/>
          <w:sz w:val="28"/>
        </w:rPr>
        <w:t xml:space="preserve">
                жаңа пiскен, кептiрiлген, боялған, басқа әдiстермен </w:t>
      </w:r>
      <w:r>
        <w:br/>
      </w:r>
      <w:r>
        <w:rPr>
          <w:rFonts w:ascii="Times New Roman"/>
          <w:b w:val="false"/>
          <w:i w:val="false"/>
          <w:color w:val="000000"/>
          <w:sz w:val="28"/>
        </w:rPr>
        <w:t xml:space="preserve">
                қоректендiрiлген немесе дайындалған шөптер, мүк пен </w:t>
      </w:r>
      <w:r>
        <w:br/>
      </w:r>
      <w:r>
        <w:rPr>
          <w:rFonts w:ascii="Times New Roman"/>
          <w:b w:val="false"/>
          <w:i w:val="false"/>
          <w:color w:val="000000"/>
          <w:sz w:val="28"/>
        </w:rPr>
        <w:t xml:space="preserve">
                қыналар </w:t>
      </w:r>
      <w:r>
        <w:br/>
      </w:r>
      <w:r>
        <w:rPr>
          <w:rFonts w:ascii="Times New Roman"/>
          <w:b w:val="false"/>
          <w:i w:val="false"/>
          <w:color w:val="000000"/>
          <w:sz w:val="28"/>
        </w:rPr>
        <w:t xml:space="preserve">
0701            Жаңа пiскен немесе салқындатылған картоп </w:t>
      </w:r>
      <w:r>
        <w:br/>
      </w:r>
      <w:r>
        <w:rPr>
          <w:rFonts w:ascii="Times New Roman"/>
          <w:b w:val="false"/>
          <w:i w:val="false"/>
          <w:color w:val="000000"/>
          <w:sz w:val="28"/>
        </w:rPr>
        <w:t xml:space="preserve">
0702 00         Жаңа пiскен немесе салқындатылған томаттар </w:t>
      </w:r>
      <w:r>
        <w:br/>
      </w:r>
      <w:r>
        <w:rPr>
          <w:rFonts w:ascii="Times New Roman"/>
          <w:b w:val="false"/>
          <w:i w:val="false"/>
          <w:color w:val="000000"/>
          <w:sz w:val="28"/>
        </w:rPr>
        <w:t xml:space="preserve">
0703            Басты пияз, шалот-пияз, порей-пияз, сарымсақ және  </w:t>
      </w:r>
      <w:r>
        <w:br/>
      </w:r>
      <w:r>
        <w:rPr>
          <w:rFonts w:ascii="Times New Roman"/>
          <w:b w:val="false"/>
          <w:i w:val="false"/>
          <w:color w:val="000000"/>
          <w:sz w:val="28"/>
        </w:rPr>
        <w:t xml:space="preserve">
                басқа жаңа пiскен немесе салқындатылған пияз тектес </w:t>
      </w:r>
      <w:r>
        <w:br/>
      </w:r>
      <w:r>
        <w:rPr>
          <w:rFonts w:ascii="Times New Roman"/>
          <w:b w:val="false"/>
          <w:i w:val="false"/>
          <w:color w:val="000000"/>
          <w:sz w:val="28"/>
        </w:rPr>
        <w:t xml:space="preserve">
                көкөнiс </w:t>
      </w:r>
      <w:r>
        <w:br/>
      </w:r>
      <w:r>
        <w:rPr>
          <w:rFonts w:ascii="Times New Roman"/>
          <w:b w:val="false"/>
          <w:i w:val="false"/>
          <w:color w:val="000000"/>
          <w:sz w:val="28"/>
        </w:rPr>
        <w:t xml:space="preserve">
0704            Қауданды қырыққабат, түстi қырыққабат, кольраби, </w:t>
      </w:r>
      <w:r>
        <w:br/>
      </w:r>
      <w:r>
        <w:rPr>
          <w:rFonts w:ascii="Times New Roman"/>
          <w:b w:val="false"/>
          <w:i w:val="false"/>
          <w:color w:val="000000"/>
          <w:sz w:val="28"/>
        </w:rPr>
        <w:t xml:space="preserve">
                брокколи және осындай Brassica тектес, жаңа пiскен </w:t>
      </w:r>
      <w:r>
        <w:br/>
      </w:r>
      <w:r>
        <w:rPr>
          <w:rFonts w:ascii="Times New Roman"/>
          <w:b w:val="false"/>
          <w:i w:val="false"/>
          <w:color w:val="000000"/>
          <w:sz w:val="28"/>
        </w:rPr>
        <w:t xml:space="preserve">
                немесе салқындатылған көкөнiс </w:t>
      </w:r>
      <w:r>
        <w:br/>
      </w:r>
      <w:r>
        <w:rPr>
          <w:rFonts w:ascii="Times New Roman"/>
          <w:b w:val="false"/>
          <w:i w:val="false"/>
          <w:color w:val="000000"/>
          <w:sz w:val="28"/>
        </w:rPr>
        <w:t xml:space="preserve">
0705            Жаңа пiскен немесе салқындатылған сүтшөп, атсүтiген </w:t>
      </w:r>
      <w:r>
        <w:br/>
      </w:r>
      <w:r>
        <w:rPr>
          <w:rFonts w:ascii="Times New Roman"/>
          <w:b w:val="false"/>
          <w:i w:val="false"/>
          <w:color w:val="000000"/>
          <w:sz w:val="28"/>
        </w:rPr>
        <w:t xml:space="preserve">
                (Lactuca sativa) мен шашыратқы (Сiсhоriuм sрр.) </w:t>
      </w:r>
      <w:r>
        <w:br/>
      </w:r>
      <w:r>
        <w:rPr>
          <w:rFonts w:ascii="Times New Roman"/>
          <w:b w:val="false"/>
          <w:i w:val="false"/>
          <w:color w:val="000000"/>
          <w:sz w:val="28"/>
        </w:rPr>
        <w:t xml:space="preserve">
0706            Жаңа пiскен немесе салқындатылған сәбiз, шомыр, </w:t>
      </w:r>
      <w:r>
        <w:br/>
      </w:r>
      <w:r>
        <w:rPr>
          <w:rFonts w:ascii="Times New Roman"/>
          <w:b w:val="false"/>
          <w:i w:val="false"/>
          <w:color w:val="000000"/>
          <w:sz w:val="28"/>
        </w:rPr>
        <w:t xml:space="preserve">
                асханалық қызылша, қойжелкек, тамырлы балдыркөк, </w:t>
      </w:r>
      <w:r>
        <w:br/>
      </w:r>
      <w:r>
        <w:rPr>
          <w:rFonts w:ascii="Times New Roman"/>
          <w:b w:val="false"/>
          <w:i w:val="false"/>
          <w:color w:val="000000"/>
          <w:sz w:val="28"/>
        </w:rPr>
        <w:t xml:space="preserve">
                редис және басқа осындай тамыр жемiстiлер </w:t>
      </w:r>
      <w:r>
        <w:br/>
      </w:r>
      <w:r>
        <w:rPr>
          <w:rFonts w:ascii="Times New Roman"/>
          <w:b w:val="false"/>
          <w:i w:val="false"/>
          <w:color w:val="000000"/>
          <w:sz w:val="28"/>
        </w:rPr>
        <w:t xml:space="preserve">
0707 00         Жаңа піскен немесе салқындатылған қияр мен корнишон </w:t>
      </w:r>
      <w:r>
        <w:br/>
      </w:r>
      <w:r>
        <w:rPr>
          <w:rFonts w:ascii="Times New Roman"/>
          <w:b w:val="false"/>
          <w:i w:val="false"/>
          <w:color w:val="000000"/>
          <w:sz w:val="28"/>
        </w:rPr>
        <w:t xml:space="preserve">
0708            Бұршақ тұқымдас, сыдырылған немесе сыдырылмаған, </w:t>
      </w:r>
      <w:r>
        <w:br/>
      </w:r>
      <w:r>
        <w:rPr>
          <w:rFonts w:ascii="Times New Roman"/>
          <w:b w:val="false"/>
          <w:i w:val="false"/>
          <w:color w:val="000000"/>
          <w:sz w:val="28"/>
        </w:rPr>
        <w:t xml:space="preserve">
                жаңа пiскен немесе салқындатылған көкөністер </w:t>
      </w:r>
      <w:r>
        <w:br/>
      </w:r>
      <w:r>
        <w:rPr>
          <w:rFonts w:ascii="Times New Roman"/>
          <w:b w:val="false"/>
          <w:i w:val="false"/>
          <w:color w:val="000000"/>
          <w:sz w:val="28"/>
        </w:rPr>
        <w:t xml:space="preserve">
0709            Жаңа піскен немесе салқындатылған басқа көкөністер </w:t>
      </w:r>
      <w:r>
        <w:br/>
      </w:r>
      <w:r>
        <w:rPr>
          <w:rFonts w:ascii="Times New Roman"/>
          <w:b w:val="false"/>
          <w:i w:val="false"/>
          <w:color w:val="000000"/>
          <w:sz w:val="28"/>
        </w:rPr>
        <w:t xml:space="preserve">
0712            Кептiрiлген, бүтiн, тiлiммен кесiлген, омырылған, </w:t>
      </w:r>
      <w:r>
        <w:br/>
      </w:r>
      <w:r>
        <w:rPr>
          <w:rFonts w:ascii="Times New Roman"/>
          <w:b w:val="false"/>
          <w:i w:val="false"/>
          <w:color w:val="000000"/>
          <w:sz w:val="28"/>
        </w:rPr>
        <w:t xml:space="preserve">
                ұсақталған немесе ұнтақ түріндегі, бiрақ одан әрі </w:t>
      </w:r>
      <w:r>
        <w:br/>
      </w:r>
      <w:r>
        <w:rPr>
          <w:rFonts w:ascii="Times New Roman"/>
          <w:b w:val="false"/>
          <w:i w:val="false"/>
          <w:color w:val="000000"/>
          <w:sz w:val="28"/>
        </w:rPr>
        <w:t xml:space="preserve">
                өңдеуге ұрынбаған көкөнiстер </w:t>
      </w:r>
      <w:r>
        <w:br/>
      </w:r>
      <w:r>
        <w:rPr>
          <w:rFonts w:ascii="Times New Roman"/>
          <w:b w:val="false"/>
          <w:i w:val="false"/>
          <w:color w:val="000000"/>
          <w:sz w:val="28"/>
        </w:rPr>
        <w:t xml:space="preserve">
0713            Бұршақ тұқымдас кептiрiлген, сыдырылған, тұқым                      қабығынан аршылған немесе тазартылмаған, уатылған  </w:t>
      </w:r>
      <w:r>
        <w:br/>
      </w:r>
      <w:r>
        <w:rPr>
          <w:rFonts w:ascii="Times New Roman"/>
          <w:b w:val="false"/>
          <w:i w:val="false"/>
          <w:color w:val="000000"/>
          <w:sz w:val="28"/>
        </w:rPr>
        <w:t xml:space="preserve">
                немесе уатылмаған көкөнiстер </w:t>
      </w:r>
      <w:r>
        <w:br/>
      </w:r>
      <w:r>
        <w:rPr>
          <w:rFonts w:ascii="Times New Roman"/>
          <w:b w:val="false"/>
          <w:i w:val="false"/>
          <w:color w:val="000000"/>
          <w:sz w:val="28"/>
        </w:rPr>
        <w:t xml:space="preserve">
0714            Крахмал немесе инулин мол түзілген жаңа пiскен </w:t>
      </w:r>
      <w:r>
        <w:br/>
      </w:r>
      <w:r>
        <w:rPr>
          <w:rFonts w:ascii="Times New Roman"/>
          <w:b w:val="false"/>
          <w:i w:val="false"/>
          <w:color w:val="000000"/>
          <w:sz w:val="28"/>
        </w:rPr>
        <w:t xml:space="preserve">
                немесе салқындатылған, кептiрiлген, тұтас немесе </w:t>
      </w:r>
      <w:r>
        <w:br/>
      </w:r>
      <w:r>
        <w:rPr>
          <w:rFonts w:ascii="Times New Roman"/>
          <w:b w:val="false"/>
          <w:i w:val="false"/>
          <w:color w:val="000000"/>
          <w:sz w:val="28"/>
        </w:rPr>
        <w:t xml:space="preserve">
                омырылып тiлiнген маниок, маранта, салеп, жабайы </w:t>
      </w:r>
      <w:r>
        <w:br/>
      </w:r>
      <w:r>
        <w:rPr>
          <w:rFonts w:ascii="Times New Roman"/>
          <w:b w:val="false"/>
          <w:i w:val="false"/>
          <w:color w:val="000000"/>
          <w:sz w:val="28"/>
        </w:rPr>
        <w:t xml:space="preserve">
                алмұрт (топинамбур) тәтті картоп (батат) және соған                 ұқсас басқа тамыр жемiстiлер мен түйнек жемістілер </w:t>
      </w:r>
      <w:r>
        <w:br/>
      </w:r>
      <w:r>
        <w:rPr>
          <w:rFonts w:ascii="Times New Roman"/>
          <w:b w:val="false"/>
          <w:i w:val="false"/>
          <w:color w:val="000000"/>
          <w:sz w:val="28"/>
        </w:rPr>
        <w:t xml:space="preserve">
0801            Кокос, бразилия жаңғақтары және кешью, жаңа піскен </w:t>
      </w:r>
      <w:r>
        <w:br/>
      </w:r>
      <w:r>
        <w:rPr>
          <w:rFonts w:ascii="Times New Roman"/>
          <w:b w:val="false"/>
          <w:i w:val="false"/>
          <w:color w:val="000000"/>
          <w:sz w:val="28"/>
        </w:rPr>
        <w:t xml:space="preserve">
                немесе кептiрiлген, қабыршағымен немесе қабыршақсыз </w:t>
      </w:r>
      <w:r>
        <w:br/>
      </w:r>
      <w:r>
        <w:rPr>
          <w:rFonts w:ascii="Times New Roman"/>
          <w:b w:val="false"/>
          <w:i w:val="false"/>
          <w:color w:val="000000"/>
          <w:sz w:val="28"/>
        </w:rPr>
        <w:t xml:space="preserve">
0802            Басқа жаңғақтар, жаңа пiскен немесе кептiрiлген, </w:t>
      </w:r>
      <w:r>
        <w:br/>
      </w:r>
      <w:r>
        <w:rPr>
          <w:rFonts w:ascii="Times New Roman"/>
          <w:b w:val="false"/>
          <w:i w:val="false"/>
          <w:color w:val="000000"/>
          <w:sz w:val="28"/>
        </w:rPr>
        <w:t xml:space="preserve">
                қабығынан, аршылған немесе аршылмаған, қабыршағы </w:t>
      </w:r>
      <w:r>
        <w:br/>
      </w:r>
      <w:r>
        <w:rPr>
          <w:rFonts w:ascii="Times New Roman"/>
          <w:b w:val="false"/>
          <w:i w:val="false"/>
          <w:color w:val="000000"/>
          <w:sz w:val="28"/>
        </w:rPr>
        <w:t xml:space="preserve">
                бар немесе қабыршақсыз </w:t>
      </w:r>
      <w:r>
        <w:br/>
      </w:r>
      <w:r>
        <w:rPr>
          <w:rFonts w:ascii="Times New Roman"/>
          <w:b w:val="false"/>
          <w:i w:val="false"/>
          <w:color w:val="000000"/>
          <w:sz w:val="28"/>
        </w:rPr>
        <w:t xml:space="preserve">
0803 00         Плантайндарды қоса, жаңа пiскен немесе кептiрiлген                  банандар </w:t>
      </w:r>
      <w:r>
        <w:br/>
      </w:r>
      <w:r>
        <w:rPr>
          <w:rFonts w:ascii="Times New Roman"/>
          <w:b w:val="false"/>
          <w:i w:val="false"/>
          <w:color w:val="000000"/>
          <w:sz w:val="28"/>
        </w:rPr>
        <w:t xml:space="preserve">
0804            Жаңа пiскен немесе кептiрiлген құрма, iнжiр, ананас, </w:t>
      </w:r>
      <w:r>
        <w:br/>
      </w:r>
      <w:r>
        <w:rPr>
          <w:rFonts w:ascii="Times New Roman"/>
          <w:b w:val="false"/>
          <w:i w:val="false"/>
          <w:color w:val="000000"/>
          <w:sz w:val="28"/>
        </w:rPr>
        <w:t xml:space="preserve">
                авокадо, гуайява, манго және мангостан (гарциния) </w:t>
      </w:r>
      <w:r>
        <w:br/>
      </w:r>
      <w:r>
        <w:rPr>
          <w:rFonts w:ascii="Times New Roman"/>
          <w:b w:val="false"/>
          <w:i w:val="false"/>
          <w:color w:val="000000"/>
          <w:sz w:val="28"/>
        </w:rPr>
        <w:t xml:space="preserve">
0805            Жаңа пiскен немесе кептiрiлген шырынды жемiстер </w:t>
      </w:r>
      <w:r>
        <w:br/>
      </w:r>
      <w:r>
        <w:rPr>
          <w:rFonts w:ascii="Times New Roman"/>
          <w:b w:val="false"/>
          <w:i w:val="false"/>
          <w:color w:val="000000"/>
          <w:sz w:val="28"/>
        </w:rPr>
        <w:t xml:space="preserve">
0806            Жаңа пiскен немесе кептiрiлген жүзiм </w:t>
      </w:r>
      <w:r>
        <w:br/>
      </w:r>
      <w:r>
        <w:rPr>
          <w:rFonts w:ascii="Times New Roman"/>
          <w:b w:val="false"/>
          <w:i w:val="false"/>
          <w:color w:val="000000"/>
          <w:sz w:val="28"/>
        </w:rPr>
        <w:t xml:space="preserve">
0807            Жаңа пiскен қауындар (қарбыздарды қоса), папайя </w:t>
      </w:r>
      <w:r>
        <w:br/>
      </w:r>
      <w:r>
        <w:rPr>
          <w:rFonts w:ascii="Times New Roman"/>
          <w:b w:val="false"/>
          <w:i w:val="false"/>
          <w:color w:val="000000"/>
          <w:sz w:val="28"/>
        </w:rPr>
        <w:t xml:space="preserve">
0808            Жаңа пiскен алма, алмұрт және айва </w:t>
      </w:r>
      <w:r>
        <w:br/>
      </w:r>
      <w:r>
        <w:rPr>
          <w:rFonts w:ascii="Times New Roman"/>
          <w:b w:val="false"/>
          <w:i w:val="false"/>
          <w:color w:val="000000"/>
          <w:sz w:val="28"/>
        </w:rPr>
        <w:t xml:space="preserve">
0809            Жаңа пiскен өрiк, шие мен қызыл шие, шабдалы (бал </w:t>
      </w:r>
      <w:r>
        <w:br/>
      </w:r>
      <w:r>
        <w:rPr>
          <w:rFonts w:ascii="Times New Roman"/>
          <w:b w:val="false"/>
          <w:i w:val="false"/>
          <w:color w:val="000000"/>
          <w:sz w:val="28"/>
        </w:rPr>
        <w:t xml:space="preserve">
                шырынды қоса), қара өрiк пен шомырт </w:t>
      </w:r>
      <w:r>
        <w:br/>
      </w:r>
      <w:r>
        <w:rPr>
          <w:rFonts w:ascii="Times New Roman"/>
          <w:b w:val="false"/>
          <w:i w:val="false"/>
          <w:color w:val="000000"/>
          <w:sz w:val="28"/>
        </w:rPr>
        <w:t xml:space="preserve">
0810            Жаңа пiскен басқа жемiстер </w:t>
      </w:r>
      <w:r>
        <w:br/>
      </w:r>
      <w:r>
        <w:rPr>
          <w:rFonts w:ascii="Times New Roman"/>
          <w:b w:val="false"/>
          <w:i w:val="false"/>
          <w:color w:val="000000"/>
          <w:sz w:val="28"/>
        </w:rPr>
        <w:t xml:space="preserve">
0813            0801-0806 тауарлық позициялардан басқа кептiрiлген </w:t>
      </w:r>
      <w:r>
        <w:br/>
      </w:r>
      <w:r>
        <w:rPr>
          <w:rFonts w:ascii="Times New Roman"/>
          <w:b w:val="false"/>
          <w:i w:val="false"/>
          <w:color w:val="000000"/>
          <w:sz w:val="28"/>
        </w:rPr>
        <w:t xml:space="preserve">
                жемiстер; жаңғақтардың немесе осы топтағы </w:t>
      </w:r>
      <w:r>
        <w:br/>
      </w:r>
      <w:r>
        <w:rPr>
          <w:rFonts w:ascii="Times New Roman"/>
          <w:b w:val="false"/>
          <w:i w:val="false"/>
          <w:color w:val="000000"/>
          <w:sz w:val="28"/>
        </w:rPr>
        <w:t xml:space="preserve">
                кептiрiлген жемiстердiң қоспасы </w:t>
      </w:r>
      <w:r>
        <w:br/>
      </w:r>
      <w:r>
        <w:rPr>
          <w:rFonts w:ascii="Times New Roman"/>
          <w:b w:val="false"/>
          <w:i w:val="false"/>
          <w:color w:val="000000"/>
          <w:sz w:val="28"/>
        </w:rPr>
        <w:t xml:space="preserve">
0901 11 000-    Қуырылған немесе қуырылмаған кофе, кофеинсiз немесе </w:t>
      </w:r>
      <w:r>
        <w:br/>
      </w:r>
      <w:r>
        <w:rPr>
          <w:rFonts w:ascii="Times New Roman"/>
          <w:b w:val="false"/>
          <w:i w:val="false"/>
          <w:color w:val="000000"/>
          <w:sz w:val="28"/>
        </w:rPr>
        <w:t xml:space="preserve">
0901 12 000     кофеинмен </w:t>
      </w:r>
      <w:r>
        <w:br/>
      </w:r>
      <w:r>
        <w:rPr>
          <w:rFonts w:ascii="Times New Roman"/>
          <w:b w:val="false"/>
          <w:i w:val="false"/>
          <w:color w:val="000000"/>
          <w:sz w:val="28"/>
        </w:rPr>
        <w:t xml:space="preserve">
0901 21 000- </w:t>
      </w:r>
      <w:r>
        <w:br/>
      </w:r>
      <w:r>
        <w:rPr>
          <w:rFonts w:ascii="Times New Roman"/>
          <w:b w:val="false"/>
          <w:i w:val="false"/>
          <w:color w:val="000000"/>
          <w:sz w:val="28"/>
        </w:rPr>
        <w:t xml:space="preserve">
0901 22 000 </w:t>
      </w:r>
      <w:r>
        <w:br/>
      </w:r>
      <w:r>
        <w:rPr>
          <w:rFonts w:ascii="Times New Roman"/>
          <w:b w:val="false"/>
          <w:i w:val="false"/>
          <w:color w:val="000000"/>
          <w:sz w:val="28"/>
        </w:rPr>
        <w:t xml:space="preserve">
0902            Жоғары хош иiстi немесе онсыз шай </w:t>
      </w:r>
      <w:r>
        <w:br/>
      </w:r>
      <w:r>
        <w:rPr>
          <w:rFonts w:ascii="Times New Roman"/>
          <w:b w:val="false"/>
          <w:i w:val="false"/>
          <w:color w:val="000000"/>
          <w:sz w:val="28"/>
        </w:rPr>
        <w:t xml:space="preserve">
0903 00 000     Мате (парагвай шайы) </w:t>
      </w:r>
      <w:r>
        <w:br/>
      </w:r>
      <w:r>
        <w:rPr>
          <w:rFonts w:ascii="Times New Roman"/>
          <w:b w:val="false"/>
          <w:i w:val="false"/>
          <w:color w:val="000000"/>
          <w:sz w:val="28"/>
        </w:rPr>
        <w:t xml:space="preserve">
0904-0910       Татымдылықтар </w:t>
      </w:r>
      <w:r>
        <w:br/>
      </w:r>
      <w:r>
        <w:rPr>
          <w:rFonts w:ascii="Times New Roman"/>
          <w:b w:val="false"/>
          <w:i w:val="false"/>
          <w:color w:val="000000"/>
          <w:sz w:val="28"/>
        </w:rPr>
        <w:t xml:space="preserve">
1001            Бидай және меслин </w:t>
      </w:r>
      <w:r>
        <w:br/>
      </w:r>
      <w:r>
        <w:rPr>
          <w:rFonts w:ascii="Times New Roman"/>
          <w:b w:val="false"/>
          <w:i w:val="false"/>
          <w:color w:val="000000"/>
          <w:sz w:val="28"/>
        </w:rPr>
        <w:t xml:space="preserve">
1002 00 000     Қарабидай </w:t>
      </w:r>
      <w:r>
        <w:br/>
      </w:r>
      <w:r>
        <w:rPr>
          <w:rFonts w:ascii="Times New Roman"/>
          <w:b w:val="false"/>
          <w:i w:val="false"/>
          <w:color w:val="000000"/>
          <w:sz w:val="28"/>
        </w:rPr>
        <w:t xml:space="preserve">
1003 00         Арпа </w:t>
      </w:r>
      <w:r>
        <w:br/>
      </w:r>
      <w:r>
        <w:rPr>
          <w:rFonts w:ascii="Times New Roman"/>
          <w:b w:val="false"/>
          <w:i w:val="false"/>
          <w:color w:val="000000"/>
          <w:sz w:val="28"/>
        </w:rPr>
        <w:t xml:space="preserve">
1004 00 000     Сұлы </w:t>
      </w:r>
      <w:r>
        <w:br/>
      </w:r>
      <w:r>
        <w:rPr>
          <w:rFonts w:ascii="Times New Roman"/>
          <w:b w:val="false"/>
          <w:i w:val="false"/>
          <w:color w:val="000000"/>
          <w:sz w:val="28"/>
        </w:rPr>
        <w:t xml:space="preserve">
1005            Жүгерi </w:t>
      </w:r>
      <w:r>
        <w:br/>
      </w:r>
      <w:r>
        <w:rPr>
          <w:rFonts w:ascii="Times New Roman"/>
          <w:b w:val="false"/>
          <w:i w:val="false"/>
          <w:color w:val="000000"/>
          <w:sz w:val="28"/>
        </w:rPr>
        <w:t xml:space="preserve">
1006            Күріш </w:t>
      </w:r>
      <w:r>
        <w:br/>
      </w:r>
      <w:r>
        <w:rPr>
          <w:rFonts w:ascii="Times New Roman"/>
          <w:b w:val="false"/>
          <w:i w:val="false"/>
          <w:color w:val="000000"/>
          <w:sz w:val="28"/>
        </w:rPr>
        <w:t xml:space="preserve">
1007 00         Дәндi құмай жүгерi </w:t>
      </w:r>
      <w:r>
        <w:br/>
      </w:r>
      <w:r>
        <w:rPr>
          <w:rFonts w:ascii="Times New Roman"/>
          <w:b w:val="false"/>
          <w:i w:val="false"/>
          <w:color w:val="000000"/>
          <w:sz w:val="28"/>
        </w:rPr>
        <w:t xml:space="preserve">
1008            Қарақұмық тары және субидайық; басқа да дәндi </w:t>
      </w:r>
      <w:r>
        <w:br/>
      </w:r>
      <w:r>
        <w:rPr>
          <w:rFonts w:ascii="Times New Roman"/>
          <w:b w:val="false"/>
          <w:i w:val="false"/>
          <w:color w:val="000000"/>
          <w:sz w:val="28"/>
        </w:rPr>
        <w:t xml:space="preserve">
                дақылдар </w:t>
      </w:r>
      <w:r>
        <w:br/>
      </w:r>
      <w:r>
        <w:rPr>
          <w:rFonts w:ascii="Times New Roman"/>
          <w:b w:val="false"/>
          <w:i w:val="false"/>
          <w:color w:val="000000"/>
          <w:sz w:val="28"/>
        </w:rPr>
        <w:t xml:space="preserve">
1101 00 110     Бидайдың ұны </w:t>
      </w:r>
      <w:r>
        <w:br/>
      </w:r>
      <w:r>
        <w:rPr>
          <w:rFonts w:ascii="Times New Roman"/>
          <w:b w:val="false"/>
          <w:i w:val="false"/>
          <w:color w:val="000000"/>
          <w:sz w:val="28"/>
        </w:rPr>
        <w:t xml:space="preserve">
1101 00 150 </w:t>
      </w:r>
      <w:r>
        <w:br/>
      </w:r>
      <w:r>
        <w:rPr>
          <w:rFonts w:ascii="Times New Roman"/>
          <w:b w:val="false"/>
          <w:i w:val="false"/>
          <w:color w:val="000000"/>
          <w:sz w:val="28"/>
        </w:rPr>
        <w:t xml:space="preserve">
1101 00 900     Бидайдың бидай-қарабидайдың ұны </w:t>
      </w:r>
      <w:r>
        <w:br/>
      </w:r>
      <w:r>
        <w:rPr>
          <w:rFonts w:ascii="Times New Roman"/>
          <w:b w:val="false"/>
          <w:i w:val="false"/>
          <w:color w:val="000000"/>
          <w:sz w:val="28"/>
        </w:rPr>
        <w:t xml:space="preserve">
1102            Бидайдың және бидай-қарабидайдың ұнынан басқа дәндi </w:t>
      </w:r>
      <w:r>
        <w:br/>
      </w:r>
      <w:r>
        <w:rPr>
          <w:rFonts w:ascii="Times New Roman"/>
          <w:b w:val="false"/>
          <w:i w:val="false"/>
          <w:color w:val="000000"/>
          <w:sz w:val="28"/>
        </w:rPr>
        <w:t xml:space="preserve">
                дақылдардың ұны </w:t>
      </w:r>
      <w:r>
        <w:br/>
      </w:r>
      <w:r>
        <w:rPr>
          <w:rFonts w:ascii="Times New Roman"/>
          <w:b w:val="false"/>
          <w:i w:val="false"/>
          <w:color w:val="000000"/>
          <w:sz w:val="28"/>
        </w:rPr>
        <w:t xml:space="preserve">
1103            Жарма, және iрi тартылған дәндi дақылдардың ұны </w:t>
      </w:r>
      <w:r>
        <w:br/>
      </w:r>
      <w:r>
        <w:rPr>
          <w:rFonts w:ascii="Times New Roman"/>
          <w:b w:val="false"/>
          <w:i w:val="false"/>
          <w:color w:val="000000"/>
          <w:sz w:val="28"/>
        </w:rPr>
        <w:t xml:space="preserve">
1104            1006-тауарлық позициядағы күрiштен басқа әдiстермен </w:t>
      </w:r>
      <w:r>
        <w:br/>
      </w:r>
      <w:r>
        <w:rPr>
          <w:rFonts w:ascii="Times New Roman"/>
          <w:b w:val="false"/>
          <w:i w:val="false"/>
          <w:color w:val="000000"/>
          <w:sz w:val="28"/>
        </w:rPr>
        <w:t xml:space="preserve">
                өңделген дән (мысалы, қауызы аршылған, жанышталған, </w:t>
      </w:r>
      <w:r>
        <w:br/>
      </w:r>
      <w:r>
        <w:rPr>
          <w:rFonts w:ascii="Times New Roman"/>
          <w:b w:val="false"/>
          <w:i w:val="false"/>
          <w:color w:val="000000"/>
          <w:sz w:val="28"/>
        </w:rPr>
        <w:t xml:space="preserve">
                өңделiп үлпектелген, жарма түрiнде немесе </w:t>
      </w:r>
      <w:r>
        <w:br/>
      </w:r>
      <w:r>
        <w:rPr>
          <w:rFonts w:ascii="Times New Roman"/>
          <w:b w:val="false"/>
          <w:i w:val="false"/>
          <w:color w:val="000000"/>
          <w:sz w:val="28"/>
        </w:rPr>
        <w:t xml:space="preserve">
                ұсақталған); дәндi дақылдардың тұқым ұрықтары, </w:t>
      </w:r>
      <w:r>
        <w:br/>
      </w:r>
      <w:r>
        <w:rPr>
          <w:rFonts w:ascii="Times New Roman"/>
          <w:b w:val="false"/>
          <w:i w:val="false"/>
          <w:color w:val="000000"/>
          <w:sz w:val="28"/>
        </w:rPr>
        <w:t xml:space="preserve">
                бүтiн жанышталған, өңделiп үлпектелген немесе </w:t>
      </w:r>
      <w:r>
        <w:br/>
      </w:r>
      <w:r>
        <w:rPr>
          <w:rFonts w:ascii="Times New Roman"/>
          <w:b w:val="false"/>
          <w:i w:val="false"/>
          <w:color w:val="000000"/>
          <w:sz w:val="28"/>
        </w:rPr>
        <w:t xml:space="preserve">
                бастырылған </w:t>
      </w:r>
      <w:r>
        <w:br/>
      </w:r>
      <w:r>
        <w:rPr>
          <w:rFonts w:ascii="Times New Roman"/>
          <w:b w:val="false"/>
          <w:i w:val="false"/>
          <w:color w:val="000000"/>
          <w:sz w:val="28"/>
        </w:rPr>
        <w:t xml:space="preserve">
1105            Майдаланып және iрi тартылған ұн, ұнтақ, картоптың                  үлпектерi </w:t>
      </w:r>
      <w:r>
        <w:br/>
      </w:r>
      <w:r>
        <w:rPr>
          <w:rFonts w:ascii="Times New Roman"/>
          <w:b w:val="false"/>
          <w:i w:val="false"/>
          <w:color w:val="000000"/>
          <w:sz w:val="28"/>
        </w:rPr>
        <w:t xml:space="preserve">
1106 10 000     Майдаланып және iрi тартылған ұн, және 0713-тауарлық </w:t>
      </w:r>
      <w:r>
        <w:br/>
      </w:r>
      <w:r>
        <w:rPr>
          <w:rFonts w:ascii="Times New Roman"/>
          <w:b w:val="false"/>
          <w:i w:val="false"/>
          <w:color w:val="000000"/>
          <w:sz w:val="28"/>
        </w:rPr>
        <w:t xml:space="preserve">
                позицияның кептiрiлген бұршақ тұқымдас жемiстердiң </w:t>
      </w:r>
      <w:r>
        <w:br/>
      </w:r>
      <w:r>
        <w:rPr>
          <w:rFonts w:ascii="Times New Roman"/>
          <w:b w:val="false"/>
          <w:i w:val="false"/>
          <w:color w:val="000000"/>
          <w:sz w:val="28"/>
        </w:rPr>
        <w:t xml:space="preserve">
                өнiмдерiнiң ұнтағы </w:t>
      </w:r>
      <w:r>
        <w:br/>
      </w:r>
      <w:r>
        <w:rPr>
          <w:rFonts w:ascii="Times New Roman"/>
          <w:b w:val="false"/>
          <w:i w:val="false"/>
          <w:color w:val="000000"/>
          <w:sz w:val="28"/>
        </w:rPr>
        <w:t xml:space="preserve">
1107            Қуырылған немесе қуырылмаған мия </w:t>
      </w:r>
      <w:r>
        <w:br/>
      </w:r>
      <w:r>
        <w:rPr>
          <w:rFonts w:ascii="Times New Roman"/>
          <w:b w:val="false"/>
          <w:i w:val="false"/>
          <w:color w:val="000000"/>
          <w:sz w:val="28"/>
        </w:rPr>
        <w:t xml:space="preserve">
1201 00         Қытайбұршақтың жармаланған немесе жармаланбаған </w:t>
      </w:r>
      <w:r>
        <w:br/>
      </w:r>
      <w:r>
        <w:rPr>
          <w:rFonts w:ascii="Times New Roman"/>
          <w:b w:val="false"/>
          <w:i w:val="false"/>
          <w:color w:val="000000"/>
          <w:sz w:val="28"/>
        </w:rPr>
        <w:t xml:space="preserve">
                бұршақбастары </w:t>
      </w:r>
      <w:r>
        <w:br/>
      </w:r>
      <w:r>
        <w:rPr>
          <w:rFonts w:ascii="Times New Roman"/>
          <w:b w:val="false"/>
          <w:i w:val="false"/>
          <w:color w:val="000000"/>
          <w:sz w:val="28"/>
        </w:rPr>
        <w:t xml:space="preserve">
1202            Қуырылған немесе басқа бiр әдiспен дайындалған, </w:t>
      </w:r>
      <w:r>
        <w:br/>
      </w:r>
      <w:r>
        <w:rPr>
          <w:rFonts w:ascii="Times New Roman"/>
          <w:b w:val="false"/>
          <w:i w:val="false"/>
          <w:color w:val="000000"/>
          <w:sz w:val="28"/>
        </w:rPr>
        <w:t xml:space="preserve">
                сыдырылған немесе сыдырылмаған, ұнтақталған немесе </w:t>
      </w:r>
      <w:r>
        <w:br/>
      </w:r>
      <w:r>
        <w:rPr>
          <w:rFonts w:ascii="Times New Roman"/>
          <w:b w:val="false"/>
          <w:i w:val="false"/>
          <w:color w:val="000000"/>
          <w:sz w:val="28"/>
        </w:rPr>
        <w:t xml:space="preserve">
                ұнтақталмаған жержаңғақ </w:t>
      </w:r>
      <w:r>
        <w:br/>
      </w:r>
      <w:r>
        <w:rPr>
          <w:rFonts w:ascii="Times New Roman"/>
          <w:b w:val="false"/>
          <w:i w:val="false"/>
          <w:color w:val="000000"/>
          <w:sz w:val="28"/>
        </w:rPr>
        <w:t xml:space="preserve">
1203 00 000     Копра (кокос ағаш жемiсiнiң өзегi) </w:t>
      </w:r>
      <w:r>
        <w:br/>
      </w:r>
      <w:r>
        <w:rPr>
          <w:rFonts w:ascii="Times New Roman"/>
          <w:b w:val="false"/>
          <w:i w:val="false"/>
          <w:color w:val="000000"/>
          <w:sz w:val="28"/>
        </w:rPr>
        <w:t xml:space="preserve">
1204 00         Зығырдың тұқымдары жармаланған немесе жармаланбаған </w:t>
      </w:r>
      <w:r>
        <w:br/>
      </w:r>
      <w:r>
        <w:rPr>
          <w:rFonts w:ascii="Times New Roman"/>
          <w:b w:val="false"/>
          <w:i w:val="false"/>
          <w:color w:val="000000"/>
          <w:sz w:val="28"/>
        </w:rPr>
        <w:t xml:space="preserve">
1205 00         Рапстың жармаланған немесе жармаланбаған тұқымдары </w:t>
      </w:r>
      <w:r>
        <w:br/>
      </w:r>
      <w:r>
        <w:rPr>
          <w:rFonts w:ascii="Times New Roman"/>
          <w:b w:val="false"/>
          <w:i w:val="false"/>
          <w:color w:val="000000"/>
          <w:sz w:val="28"/>
        </w:rPr>
        <w:t xml:space="preserve">
1206 00         Күнбағыстың жармаланған немесе жармаланбаған </w:t>
      </w:r>
      <w:r>
        <w:br/>
      </w:r>
      <w:r>
        <w:rPr>
          <w:rFonts w:ascii="Times New Roman"/>
          <w:b w:val="false"/>
          <w:i w:val="false"/>
          <w:color w:val="000000"/>
          <w:sz w:val="28"/>
        </w:rPr>
        <w:t xml:space="preserve">
                тұқымдары </w:t>
      </w:r>
      <w:r>
        <w:br/>
      </w:r>
      <w:r>
        <w:rPr>
          <w:rFonts w:ascii="Times New Roman"/>
          <w:b w:val="false"/>
          <w:i w:val="false"/>
          <w:color w:val="000000"/>
          <w:sz w:val="28"/>
        </w:rPr>
        <w:t xml:space="preserve">
1207            Басқа да майлы дақылдардың жармаланған немесе </w:t>
      </w:r>
      <w:r>
        <w:br/>
      </w:r>
      <w:r>
        <w:rPr>
          <w:rFonts w:ascii="Times New Roman"/>
          <w:b w:val="false"/>
          <w:i w:val="false"/>
          <w:color w:val="000000"/>
          <w:sz w:val="28"/>
        </w:rPr>
        <w:t xml:space="preserve">
                жармаланбаған тұқымдары мен жемiстерi </w:t>
      </w:r>
      <w:r>
        <w:br/>
      </w:r>
      <w:r>
        <w:rPr>
          <w:rFonts w:ascii="Times New Roman"/>
          <w:b w:val="false"/>
          <w:i w:val="false"/>
          <w:color w:val="000000"/>
          <w:sz w:val="28"/>
        </w:rPr>
        <w:t xml:space="preserve">
1208            Қышадан басқа майлы дақылдардың тұқымдары мен </w:t>
      </w:r>
      <w:r>
        <w:br/>
      </w:r>
      <w:r>
        <w:rPr>
          <w:rFonts w:ascii="Times New Roman"/>
          <w:b w:val="false"/>
          <w:i w:val="false"/>
          <w:color w:val="000000"/>
          <w:sz w:val="28"/>
        </w:rPr>
        <w:t xml:space="preserve">
                жемiстерiнен майдаланып және iрi тартылған ұн </w:t>
      </w:r>
      <w:r>
        <w:br/>
      </w:r>
      <w:r>
        <w:rPr>
          <w:rFonts w:ascii="Times New Roman"/>
          <w:b w:val="false"/>
          <w:i w:val="false"/>
          <w:color w:val="000000"/>
          <w:sz w:val="28"/>
        </w:rPr>
        <w:t xml:space="preserve">
1209            Басқа жерде атауы жоқ тұқымдар, жемiстер және </w:t>
      </w:r>
      <w:r>
        <w:br/>
      </w:r>
      <w:r>
        <w:rPr>
          <w:rFonts w:ascii="Times New Roman"/>
          <w:b w:val="false"/>
          <w:i w:val="false"/>
          <w:color w:val="000000"/>
          <w:sz w:val="28"/>
        </w:rPr>
        <w:t xml:space="preserve">
                спорлар </w:t>
      </w:r>
      <w:r>
        <w:br/>
      </w:r>
      <w:r>
        <w:rPr>
          <w:rFonts w:ascii="Times New Roman"/>
          <w:b w:val="false"/>
          <w:i w:val="false"/>
          <w:color w:val="000000"/>
          <w:sz w:val="28"/>
        </w:rPr>
        <w:t xml:space="preserve">
1210            Құлмақтың жаңа пiскен және кептiрiлген, жармаланған                 немесе жармаланбаған бүрі </w:t>
      </w:r>
      <w:r>
        <w:br/>
      </w:r>
      <w:r>
        <w:rPr>
          <w:rFonts w:ascii="Times New Roman"/>
          <w:b w:val="false"/>
          <w:i w:val="false"/>
          <w:color w:val="000000"/>
          <w:sz w:val="28"/>
        </w:rPr>
        <w:t xml:space="preserve">
1211            Парфюмерия, фармацевтика немесе инсектицид, </w:t>
      </w:r>
      <w:r>
        <w:br/>
      </w:r>
      <w:r>
        <w:rPr>
          <w:rFonts w:ascii="Times New Roman"/>
          <w:b w:val="false"/>
          <w:i w:val="false"/>
          <w:color w:val="000000"/>
          <w:sz w:val="28"/>
        </w:rPr>
        <w:t xml:space="preserve">
                фунгицид немесе осыған ұқсас мақсаттарға </w:t>
      </w:r>
      <w:r>
        <w:br/>
      </w:r>
      <w:r>
        <w:rPr>
          <w:rFonts w:ascii="Times New Roman"/>
          <w:b w:val="false"/>
          <w:i w:val="false"/>
          <w:color w:val="000000"/>
          <w:sz w:val="28"/>
        </w:rPr>
        <w:t xml:space="preserve">
                пайдаланылатын, жаңа пiскен немесе кептiрiлген, </w:t>
      </w:r>
      <w:r>
        <w:br/>
      </w:r>
      <w:r>
        <w:rPr>
          <w:rFonts w:ascii="Times New Roman"/>
          <w:b w:val="false"/>
          <w:i w:val="false"/>
          <w:color w:val="000000"/>
          <w:sz w:val="28"/>
        </w:rPr>
        <w:t xml:space="preserve">
                бүтiн немесе ұсақталған, уатылған немесе  </w:t>
      </w:r>
      <w:r>
        <w:br/>
      </w:r>
      <w:r>
        <w:rPr>
          <w:rFonts w:ascii="Times New Roman"/>
          <w:b w:val="false"/>
          <w:i w:val="false"/>
          <w:color w:val="000000"/>
          <w:sz w:val="28"/>
        </w:rPr>
        <w:t xml:space="preserve">
                бастырылған өсiмдiктер мен олардың бөлiктерi </w:t>
      </w:r>
      <w:r>
        <w:br/>
      </w:r>
      <w:r>
        <w:rPr>
          <w:rFonts w:ascii="Times New Roman"/>
          <w:b w:val="false"/>
          <w:i w:val="false"/>
          <w:color w:val="000000"/>
          <w:sz w:val="28"/>
        </w:rPr>
        <w:t xml:space="preserve">
                (тұқымдары мен жемістерін қоса) </w:t>
      </w:r>
      <w:r>
        <w:br/>
      </w:r>
      <w:r>
        <w:rPr>
          <w:rFonts w:ascii="Times New Roman"/>
          <w:b w:val="false"/>
          <w:i w:val="false"/>
          <w:color w:val="000000"/>
          <w:sz w:val="28"/>
        </w:rPr>
        <w:t xml:space="preserve">
1212            Жаңа пiскен немесе салқындатылған, немесе </w:t>
      </w:r>
      <w:r>
        <w:br/>
      </w:r>
      <w:r>
        <w:rPr>
          <w:rFonts w:ascii="Times New Roman"/>
          <w:b w:val="false"/>
          <w:i w:val="false"/>
          <w:color w:val="000000"/>
          <w:sz w:val="28"/>
        </w:rPr>
        <w:t xml:space="preserve">
                кептiрiлген, уатылған немесе уатылмаған қарамық </w:t>
      </w:r>
      <w:r>
        <w:br/>
      </w:r>
      <w:r>
        <w:rPr>
          <w:rFonts w:ascii="Times New Roman"/>
          <w:b w:val="false"/>
          <w:i w:val="false"/>
          <w:color w:val="000000"/>
          <w:sz w:val="28"/>
        </w:rPr>
        <w:t xml:space="preserve">
                ағаштың жемістері, қант қызылшасы мен қант құрағы;                  жемістердің сүйекшелерi мен ядролары, басқа жерде  </w:t>
      </w:r>
      <w:r>
        <w:br/>
      </w:r>
      <w:r>
        <w:rPr>
          <w:rFonts w:ascii="Times New Roman"/>
          <w:b w:val="false"/>
          <w:i w:val="false"/>
          <w:color w:val="000000"/>
          <w:sz w:val="28"/>
        </w:rPr>
        <w:t xml:space="preserve">
                атауы жоқ негізгi тағамға пайдаланылатын өсiмдiк </w:t>
      </w:r>
      <w:r>
        <w:br/>
      </w:r>
      <w:r>
        <w:rPr>
          <w:rFonts w:ascii="Times New Roman"/>
          <w:b w:val="false"/>
          <w:i w:val="false"/>
          <w:color w:val="000000"/>
          <w:sz w:val="28"/>
        </w:rPr>
        <w:t xml:space="preserve">
                тектес басқа да өнiмдер (шашыратқының қуырылмаған </w:t>
      </w:r>
      <w:r>
        <w:br/>
      </w:r>
      <w:r>
        <w:rPr>
          <w:rFonts w:ascii="Times New Roman"/>
          <w:b w:val="false"/>
          <w:i w:val="false"/>
          <w:color w:val="000000"/>
          <w:sz w:val="28"/>
        </w:rPr>
        <w:t xml:space="preserve">
                тамырларын қоса - Сiсhоriuм intybus sativum) </w:t>
      </w:r>
      <w:r>
        <w:br/>
      </w:r>
      <w:r>
        <w:rPr>
          <w:rFonts w:ascii="Times New Roman"/>
          <w:b w:val="false"/>
          <w:i w:val="false"/>
          <w:color w:val="000000"/>
          <w:sz w:val="28"/>
        </w:rPr>
        <w:t xml:space="preserve">
13 00 000       Дәндi дақылдардың өңделмеген, ұсақталған немесе </w:t>
      </w:r>
      <w:r>
        <w:br/>
      </w:r>
      <w:r>
        <w:rPr>
          <w:rFonts w:ascii="Times New Roman"/>
          <w:b w:val="false"/>
          <w:i w:val="false"/>
          <w:color w:val="000000"/>
          <w:sz w:val="28"/>
        </w:rPr>
        <w:t xml:space="preserve">
                ұсақталмаған, бастырылған немесе бастырылмаған, </w:t>
      </w:r>
      <w:r>
        <w:br/>
      </w:r>
      <w:r>
        <w:rPr>
          <w:rFonts w:ascii="Times New Roman"/>
          <w:b w:val="false"/>
          <w:i w:val="false"/>
          <w:color w:val="000000"/>
          <w:sz w:val="28"/>
        </w:rPr>
        <w:t xml:space="preserve">
                және тығыздалған түрiндегi сабаны мен топаны </w:t>
      </w:r>
      <w:r>
        <w:br/>
      </w:r>
      <w:r>
        <w:rPr>
          <w:rFonts w:ascii="Times New Roman"/>
          <w:b w:val="false"/>
          <w:i w:val="false"/>
          <w:color w:val="000000"/>
          <w:sz w:val="28"/>
        </w:rPr>
        <w:t xml:space="preserve">
1214            Тарна, жапырақты қызылша (мангольд), жемдiк түйiн                   тамырлар, шөп, жоңышқа, беде, эспарцет, жемдiк </w:t>
      </w:r>
      <w:r>
        <w:br/>
      </w:r>
      <w:r>
        <w:rPr>
          <w:rFonts w:ascii="Times New Roman"/>
          <w:b w:val="false"/>
          <w:i w:val="false"/>
          <w:color w:val="000000"/>
          <w:sz w:val="28"/>
        </w:rPr>
        <w:t xml:space="preserve">
                капуста, бөрiбұршақ, сиыржоңышқа және соған ұқсас </w:t>
      </w:r>
      <w:r>
        <w:br/>
      </w:r>
      <w:r>
        <w:rPr>
          <w:rFonts w:ascii="Times New Roman"/>
          <w:b w:val="false"/>
          <w:i w:val="false"/>
          <w:color w:val="000000"/>
          <w:sz w:val="28"/>
        </w:rPr>
        <w:t xml:space="preserve">
                түйіршiктелмеген немесе түйiршiктелген жемдiк </w:t>
      </w:r>
      <w:r>
        <w:br/>
      </w:r>
      <w:r>
        <w:rPr>
          <w:rFonts w:ascii="Times New Roman"/>
          <w:b w:val="false"/>
          <w:i w:val="false"/>
          <w:color w:val="000000"/>
          <w:sz w:val="28"/>
        </w:rPr>
        <w:t xml:space="preserve">
                өсiмдiктер </w:t>
      </w:r>
      <w:r>
        <w:br/>
      </w:r>
      <w:r>
        <w:rPr>
          <w:rFonts w:ascii="Times New Roman"/>
          <w:b w:val="false"/>
          <w:i w:val="false"/>
          <w:color w:val="000000"/>
          <w:sz w:val="28"/>
        </w:rPr>
        <w:t xml:space="preserve">
1301            Тазартылмаған табиғи шеллак; табиғи шайырлар, </w:t>
      </w:r>
      <w:r>
        <w:br/>
      </w:r>
      <w:r>
        <w:rPr>
          <w:rFonts w:ascii="Times New Roman"/>
          <w:b w:val="false"/>
          <w:i w:val="false"/>
          <w:color w:val="000000"/>
          <w:sz w:val="28"/>
        </w:rPr>
        <w:t xml:space="preserve">
                ешкiмиялар, сұйық шайырлар мен сағыз (мысалы, </w:t>
      </w:r>
      <w:r>
        <w:br/>
      </w:r>
      <w:r>
        <w:rPr>
          <w:rFonts w:ascii="Times New Roman"/>
          <w:b w:val="false"/>
          <w:i w:val="false"/>
          <w:color w:val="000000"/>
          <w:sz w:val="28"/>
        </w:rPr>
        <w:t xml:space="preserve">
                бальзам) </w:t>
      </w:r>
      <w:r>
        <w:br/>
      </w:r>
      <w:r>
        <w:rPr>
          <w:rFonts w:ascii="Times New Roman"/>
          <w:b w:val="false"/>
          <w:i w:val="false"/>
          <w:color w:val="000000"/>
          <w:sz w:val="28"/>
        </w:rPr>
        <w:t xml:space="preserve">
1401            Негiзгi бағыты - өру үшiн пайдаланылатын өсiмдiк </w:t>
      </w:r>
      <w:r>
        <w:br/>
      </w:r>
      <w:r>
        <w:rPr>
          <w:rFonts w:ascii="Times New Roman"/>
          <w:b w:val="false"/>
          <w:i w:val="false"/>
          <w:color w:val="000000"/>
          <w:sz w:val="28"/>
        </w:rPr>
        <w:t xml:space="preserve">
                тектес, материалдар (мысалы, бамбук, ротанг, қамыс, </w:t>
      </w:r>
      <w:r>
        <w:br/>
      </w:r>
      <w:r>
        <w:rPr>
          <w:rFonts w:ascii="Times New Roman"/>
          <w:b w:val="false"/>
          <w:i w:val="false"/>
          <w:color w:val="000000"/>
          <w:sz w:val="28"/>
        </w:rPr>
        <w:t xml:space="preserve">
                елекшөп, тал, рафия, дәнді дақылдардың тазартылған, </w:t>
      </w:r>
      <w:r>
        <w:br/>
      </w:r>
      <w:r>
        <w:rPr>
          <w:rFonts w:ascii="Times New Roman"/>
          <w:b w:val="false"/>
          <w:i w:val="false"/>
          <w:color w:val="000000"/>
          <w:sz w:val="28"/>
        </w:rPr>
        <w:t xml:space="preserve">
                ақталған немесе боялған сабаны мен жөке қабығы) </w:t>
      </w:r>
      <w:r>
        <w:br/>
      </w:r>
      <w:r>
        <w:rPr>
          <w:rFonts w:ascii="Times New Roman"/>
          <w:b w:val="false"/>
          <w:i w:val="false"/>
          <w:color w:val="000000"/>
          <w:sz w:val="28"/>
        </w:rPr>
        <w:t xml:space="preserve">
1402            Негiзгi бағыты құрсаулау үшiн пайдаланылатын </w:t>
      </w:r>
      <w:r>
        <w:br/>
      </w:r>
      <w:r>
        <w:rPr>
          <w:rFonts w:ascii="Times New Roman"/>
          <w:b w:val="false"/>
          <w:i w:val="false"/>
          <w:color w:val="000000"/>
          <w:sz w:val="28"/>
        </w:rPr>
        <w:t xml:space="preserve">
                өсiмдiк тектес материалдар (мысалы, капок, өсiмдiк </w:t>
      </w:r>
      <w:r>
        <w:br/>
      </w:r>
      <w:r>
        <w:rPr>
          <w:rFonts w:ascii="Times New Roman"/>
          <w:b w:val="false"/>
          <w:i w:val="false"/>
          <w:color w:val="000000"/>
          <w:sz w:val="28"/>
        </w:rPr>
        <w:t xml:space="preserve">
                талшығы, теңiз жағалауы балдыры), оның iшiнде ұзына </w:t>
      </w:r>
      <w:r>
        <w:br/>
      </w:r>
      <w:r>
        <w:rPr>
          <w:rFonts w:ascii="Times New Roman"/>
          <w:b w:val="false"/>
          <w:i w:val="false"/>
          <w:color w:val="000000"/>
          <w:sz w:val="28"/>
        </w:rPr>
        <w:t xml:space="preserve">
                жамылғы түрiндегi басқа материалдан немесе он онсыз </w:t>
      </w:r>
      <w:r>
        <w:br/>
      </w:r>
      <w:r>
        <w:rPr>
          <w:rFonts w:ascii="Times New Roman"/>
          <w:b w:val="false"/>
          <w:i w:val="false"/>
          <w:color w:val="000000"/>
          <w:sz w:val="28"/>
        </w:rPr>
        <w:t xml:space="preserve">
1403            Өсiмдiк тектес, ең бастысы щетка бұйымдарын және </w:t>
      </w:r>
      <w:r>
        <w:br/>
      </w:r>
      <w:r>
        <w:rPr>
          <w:rFonts w:ascii="Times New Roman"/>
          <w:b w:val="false"/>
          <w:i w:val="false"/>
          <w:color w:val="000000"/>
          <w:sz w:val="28"/>
        </w:rPr>
        <w:t xml:space="preserve">
                байластырылған немесе шоғырдағы сыпыртқыгүл </w:t>
      </w:r>
      <w:r>
        <w:br/>
      </w:r>
      <w:r>
        <w:rPr>
          <w:rFonts w:ascii="Times New Roman"/>
          <w:b w:val="false"/>
          <w:i w:val="false"/>
          <w:color w:val="000000"/>
          <w:sz w:val="28"/>
        </w:rPr>
        <w:t xml:space="preserve">
                (мәселен, күлтелi қонақ жүгерi, қабық талшықтары, </w:t>
      </w:r>
      <w:r>
        <w:br/>
      </w:r>
      <w:r>
        <w:rPr>
          <w:rFonts w:ascii="Times New Roman"/>
          <w:b w:val="false"/>
          <w:i w:val="false"/>
          <w:color w:val="000000"/>
          <w:sz w:val="28"/>
        </w:rPr>
        <w:t xml:space="preserve">
                жатаған бидайық, истиль) өндiру үшiн пайдаланылатын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1404            Өсiмдiк тектес, басқа жерде атауы жоқ материалдар </w:t>
      </w:r>
      <w:r>
        <w:br/>
      </w:r>
      <w:r>
        <w:rPr>
          <w:rFonts w:ascii="Times New Roman"/>
          <w:b w:val="false"/>
          <w:i w:val="false"/>
          <w:color w:val="000000"/>
          <w:sz w:val="28"/>
        </w:rPr>
        <w:t xml:space="preserve">
1701 11         Қант - құрақ немесе қызылша шикiзаты </w:t>
      </w:r>
      <w:r>
        <w:br/>
      </w:r>
      <w:r>
        <w:rPr>
          <w:rFonts w:ascii="Times New Roman"/>
          <w:b w:val="false"/>
          <w:i w:val="false"/>
          <w:color w:val="000000"/>
          <w:sz w:val="28"/>
        </w:rPr>
        <w:t xml:space="preserve">
1701 12 </w:t>
      </w:r>
      <w:r>
        <w:br/>
      </w:r>
      <w:r>
        <w:rPr>
          <w:rFonts w:ascii="Times New Roman"/>
          <w:b w:val="false"/>
          <w:i w:val="false"/>
          <w:color w:val="000000"/>
          <w:sz w:val="28"/>
        </w:rPr>
        <w:t xml:space="preserve">
1801 00 000     Қаймағы алынбаған немесе ұнтақталған, шикi не </w:t>
      </w:r>
      <w:r>
        <w:br/>
      </w:r>
      <w:r>
        <w:rPr>
          <w:rFonts w:ascii="Times New Roman"/>
          <w:b w:val="false"/>
          <w:i w:val="false"/>
          <w:color w:val="000000"/>
          <w:sz w:val="28"/>
        </w:rPr>
        <w:t xml:space="preserve">
                қуырылған какао-бұршақтар </w:t>
      </w:r>
      <w:r>
        <w:br/>
      </w:r>
      <w:r>
        <w:rPr>
          <w:rFonts w:ascii="Times New Roman"/>
          <w:b w:val="false"/>
          <w:i w:val="false"/>
          <w:color w:val="000000"/>
          <w:sz w:val="28"/>
        </w:rPr>
        <w:t xml:space="preserve">
1903 00 000     Тапиока (жарма) және крахмалдан мақта, ұнтақ, шағын </w:t>
      </w:r>
      <w:r>
        <w:br/>
      </w:r>
      <w:r>
        <w:rPr>
          <w:rFonts w:ascii="Times New Roman"/>
          <w:b w:val="false"/>
          <w:i w:val="false"/>
          <w:color w:val="000000"/>
          <w:sz w:val="28"/>
        </w:rPr>
        <w:t xml:space="preserve">
                шар (iнжу моншақ), шағын түйiршiк немесе соған </w:t>
      </w:r>
      <w:r>
        <w:br/>
      </w:r>
      <w:r>
        <w:rPr>
          <w:rFonts w:ascii="Times New Roman"/>
          <w:b w:val="false"/>
          <w:i w:val="false"/>
          <w:color w:val="000000"/>
          <w:sz w:val="28"/>
        </w:rPr>
        <w:t xml:space="preserve">
                ұқсас басқа нысандарда дайындалған оның орнын </w:t>
      </w:r>
      <w:r>
        <w:br/>
      </w:r>
      <w:r>
        <w:rPr>
          <w:rFonts w:ascii="Times New Roman"/>
          <w:b w:val="false"/>
          <w:i w:val="false"/>
          <w:color w:val="000000"/>
          <w:sz w:val="28"/>
        </w:rPr>
        <w:t xml:space="preserve">
                басатын бұйымдар </w:t>
      </w:r>
      <w:r>
        <w:br/>
      </w:r>
      <w:r>
        <w:rPr>
          <w:rFonts w:ascii="Times New Roman"/>
          <w:b w:val="false"/>
          <w:i w:val="false"/>
          <w:color w:val="000000"/>
          <w:sz w:val="28"/>
        </w:rPr>
        <w:t xml:space="preserve">
2302            Астық тұқымдастардың немесе бұршақ дақылдарының </w:t>
      </w:r>
      <w:r>
        <w:br/>
      </w:r>
      <w:r>
        <w:rPr>
          <w:rFonts w:ascii="Times New Roman"/>
          <w:b w:val="false"/>
          <w:i w:val="false"/>
          <w:color w:val="000000"/>
          <w:sz w:val="28"/>
        </w:rPr>
        <w:t xml:space="preserve">
                түйiршiктелмеген немесе түйiршiктелген дәндерiн </w:t>
      </w:r>
      <w:r>
        <w:br/>
      </w:r>
      <w:r>
        <w:rPr>
          <w:rFonts w:ascii="Times New Roman"/>
          <w:b w:val="false"/>
          <w:i w:val="false"/>
          <w:color w:val="000000"/>
          <w:sz w:val="28"/>
        </w:rPr>
        <w:t xml:space="preserve">
                електен өткiзу, тарту немесе басқа тәсiлдермен </w:t>
      </w:r>
      <w:r>
        <w:br/>
      </w:r>
      <w:r>
        <w:rPr>
          <w:rFonts w:ascii="Times New Roman"/>
          <w:b w:val="false"/>
          <w:i w:val="false"/>
          <w:color w:val="000000"/>
          <w:sz w:val="28"/>
        </w:rPr>
        <w:t xml:space="preserve">
                қайта өңдеу кезiндегi кебектер, ұсақ-түйек өнiм </w:t>
      </w:r>
      <w:r>
        <w:br/>
      </w:r>
      <w:r>
        <w:rPr>
          <w:rFonts w:ascii="Times New Roman"/>
          <w:b w:val="false"/>
          <w:i w:val="false"/>
          <w:color w:val="000000"/>
          <w:sz w:val="28"/>
        </w:rPr>
        <w:t xml:space="preserve">
                және басқа қалдықтар </w:t>
      </w:r>
      <w:r>
        <w:br/>
      </w:r>
      <w:r>
        <w:rPr>
          <w:rFonts w:ascii="Times New Roman"/>
          <w:b w:val="false"/>
          <w:i w:val="false"/>
          <w:color w:val="000000"/>
          <w:sz w:val="28"/>
        </w:rPr>
        <w:t xml:space="preserve">
2304 00 000     Тартылмаған немесе тартылған, түйiршiктелмеген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2305 00 000     түйiршiктелген өсiмдiк немесе мал майларын </w:t>
      </w:r>
      <w:r>
        <w:br/>
      </w:r>
      <w:r>
        <w:rPr>
          <w:rFonts w:ascii="Times New Roman"/>
          <w:b w:val="false"/>
          <w:i w:val="false"/>
          <w:color w:val="000000"/>
          <w:sz w:val="28"/>
        </w:rPr>
        <w:t xml:space="preserve">
                сiрiндiлеу </w:t>
      </w:r>
      <w:r>
        <w:br/>
      </w:r>
      <w:r>
        <w:rPr>
          <w:rFonts w:ascii="Times New Roman"/>
          <w:b w:val="false"/>
          <w:i w:val="false"/>
          <w:color w:val="000000"/>
          <w:sz w:val="28"/>
        </w:rPr>
        <w:t xml:space="preserve">
2306            кезiнде алынған күнжара және басқа қатты қалдықтар </w:t>
      </w:r>
      <w:r>
        <w:br/>
      </w:r>
      <w:r>
        <w:rPr>
          <w:rFonts w:ascii="Times New Roman"/>
          <w:b w:val="false"/>
          <w:i w:val="false"/>
          <w:color w:val="000000"/>
          <w:sz w:val="28"/>
        </w:rPr>
        <w:t xml:space="preserve">
2308            Мал азығына пайдаланылатын, түйiршiктелмеген немесе </w:t>
      </w:r>
      <w:r>
        <w:br/>
      </w:r>
      <w:r>
        <w:rPr>
          <w:rFonts w:ascii="Times New Roman"/>
          <w:b w:val="false"/>
          <w:i w:val="false"/>
          <w:color w:val="000000"/>
          <w:sz w:val="28"/>
        </w:rPr>
        <w:t xml:space="preserve">
                түйiршiктелген, өсiмдiк тектес өнiмдер және өсiмдiк                 қалдықтары мен жанама өнiмдер </w:t>
      </w:r>
      <w:r>
        <w:br/>
      </w:r>
      <w:r>
        <w:rPr>
          <w:rFonts w:ascii="Times New Roman"/>
          <w:b w:val="false"/>
          <w:i w:val="false"/>
          <w:color w:val="000000"/>
          <w:sz w:val="28"/>
        </w:rPr>
        <w:t xml:space="preserve">
2401            Темекi шикiзаты, темекi қалдықтары </w:t>
      </w:r>
      <w:r>
        <w:br/>
      </w:r>
      <w:r>
        <w:rPr>
          <w:rFonts w:ascii="Times New Roman"/>
          <w:b w:val="false"/>
          <w:i w:val="false"/>
          <w:color w:val="000000"/>
          <w:sz w:val="28"/>
        </w:rPr>
        <w:t xml:space="preserve">
3002 90 500     Микроорганизм дақылдары </w:t>
      </w:r>
      <w:r>
        <w:br/>
      </w:r>
      <w:r>
        <w:rPr>
          <w:rFonts w:ascii="Times New Roman"/>
          <w:b w:val="false"/>
          <w:i w:val="false"/>
          <w:color w:val="000000"/>
          <w:sz w:val="28"/>
        </w:rPr>
        <w:t xml:space="preserve">
3101 00 000     Мал қиы немесе өсімдік тектес, аралас немесе аралас </w:t>
      </w:r>
      <w:r>
        <w:br/>
      </w:r>
      <w:r>
        <w:rPr>
          <w:rFonts w:ascii="Times New Roman"/>
          <w:b w:val="false"/>
          <w:i w:val="false"/>
          <w:color w:val="000000"/>
          <w:sz w:val="28"/>
        </w:rPr>
        <w:t xml:space="preserve">
                емес, химиялық өңдеуден өткен немесе өңделмеген </w:t>
      </w:r>
      <w:r>
        <w:br/>
      </w:r>
      <w:r>
        <w:rPr>
          <w:rFonts w:ascii="Times New Roman"/>
          <w:b w:val="false"/>
          <w:i w:val="false"/>
          <w:color w:val="000000"/>
          <w:sz w:val="28"/>
        </w:rPr>
        <w:t xml:space="preserve">
                тыңайтқыштар; өсімдік немесе мал қиы тектес </w:t>
      </w:r>
      <w:r>
        <w:br/>
      </w:r>
      <w:r>
        <w:rPr>
          <w:rFonts w:ascii="Times New Roman"/>
          <w:b w:val="false"/>
          <w:i w:val="false"/>
          <w:color w:val="000000"/>
          <w:sz w:val="28"/>
        </w:rPr>
        <w:t xml:space="preserve">
                өнімдерді араластыру немесе химиялық өңдеуден </w:t>
      </w:r>
      <w:r>
        <w:br/>
      </w:r>
      <w:r>
        <w:rPr>
          <w:rFonts w:ascii="Times New Roman"/>
          <w:b w:val="false"/>
          <w:i w:val="false"/>
          <w:color w:val="000000"/>
          <w:sz w:val="28"/>
        </w:rPr>
        <w:t xml:space="preserve">
                өткізу арқылы алынған тыңайтқыштар </w:t>
      </w:r>
      <w:r>
        <w:br/>
      </w:r>
      <w:r>
        <w:rPr>
          <w:rFonts w:ascii="Times New Roman"/>
          <w:b w:val="false"/>
          <w:i w:val="false"/>
          <w:color w:val="000000"/>
          <w:sz w:val="28"/>
        </w:rPr>
        <w:t xml:space="preserve">
4101-4103       Мүйіздi iрі қара малдың немесе жылқы тұқымдас </w:t>
      </w:r>
      <w:r>
        <w:br/>
      </w:r>
      <w:r>
        <w:rPr>
          <w:rFonts w:ascii="Times New Roman"/>
          <w:b w:val="false"/>
          <w:i w:val="false"/>
          <w:color w:val="000000"/>
          <w:sz w:val="28"/>
        </w:rPr>
        <w:t xml:space="preserve">
                жануарлардың, қой, қозы және 1б немесе 1в </w:t>
      </w:r>
      <w:r>
        <w:br/>
      </w:r>
      <w:r>
        <w:rPr>
          <w:rFonts w:ascii="Times New Roman"/>
          <w:b w:val="false"/>
          <w:i w:val="false"/>
          <w:color w:val="000000"/>
          <w:sz w:val="28"/>
        </w:rPr>
        <w:t xml:space="preserve">
                ескертулері бойынша шығарылғандардан басқа осы </w:t>
      </w:r>
      <w:r>
        <w:br/>
      </w:r>
      <w:r>
        <w:rPr>
          <w:rFonts w:ascii="Times New Roman"/>
          <w:b w:val="false"/>
          <w:i w:val="false"/>
          <w:color w:val="000000"/>
          <w:sz w:val="28"/>
        </w:rPr>
        <w:t xml:space="preserve">
                топқа жататын өзге жануарлардың түкті жүн басқан </w:t>
      </w:r>
      <w:r>
        <w:br/>
      </w:r>
      <w:r>
        <w:rPr>
          <w:rFonts w:ascii="Times New Roman"/>
          <w:b w:val="false"/>
          <w:i w:val="false"/>
          <w:color w:val="000000"/>
          <w:sz w:val="28"/>
        </w:rPr>
        <w:t xml:space="preserve">
                немесе түкті жүн баспаған, кесілген не кесілмеген </w:t>
      </w:r>
      <w:r>
        <w:br/>
      </w:r>
      <w:r>
        <w:rPr>
          <w:rFonts w:ascii="Times New Roman"/>
          <w:b w:val="false"/>
          <w:i w:val="false"/>
          <w:color w:val="000000"/>
          <w:sz w:val="28"/>
        </w:rPr>
        <w:t xml:space="preserve">
                терілері (буланған не тұздалған, кептірілген, күл </w:t>
      </w:r>
      <w:r>
        <w:br/>
      </w:r>
      <w:r>
        <w:rPr>
          <w:rFonts w:ascii="Times New Roman"/>
          <w:b w:val="false"/>
          <w:i w:val="false"/>
          <w:color w:val="000000"/>
          <w:sz w:val="28"/>
        </w:rPr>
        <w:t xml:space="preserve">
                себілген, никельденген немесе басқа әдіспен </w:t>
      </w:r>
      <w:r>
        <w:br/>
      </w:r>
      <w:r>
        <w:rPr>
          <w:rFonts w:ascii="Times New Roman"/>
          <w:b w:val="false"/>
          <w:i w:val="false"/>
          <w:color w:val="000000"/>
          <w:sz w:val="28"/>
        </w:rPr>
        <w:t xml:space="preserve">
                консервіленген, бірақ иленбеген, пергамент астына </w:t>
      </w:r>
      <w:r>
        <w:br/>
      </w:r>
      <w:r>
        <w:rPr>
          <w:rFonts w:ascii="Times New Roman"/>
          <w:b w:val="false"/>
          <w:i w:val="false"/>
          <w:color w:val="000000"/>
          <w:sz w:val="28"/>
        </w:rPr>
        <w:t xml:space="preserve">
                салынбаған не одан әрі өңдеуге ұшырамаған) </w:t>
      </w:r>
      <w:r>
        <w:br/>
      </w:r>
      <w:r>
        <w:rPr>
          <w:rFonts w:ascii="Times New Roman"/>
          <w:b w:val="false"/>
          <w:i w:val="false"/>
          <w:color w:val="000000"/>
          <w:sz w:val="28"/>
        </w:rPr>
        <w:t xml:space="preserve">
4403            Өңделмеген, аршылған немесе аршылмаған, жалаңаштанып </w:t>
      </w:r>
      <w:r>
        <w:br/>
      </w:r>
      <w:r>
        <w:rPr>
          <w:rFonts w:ascii="Times New Roman"/>
          <w:b w:val="false"/>
          <w:i w:val="false"/>
          <w:color w:val="000000"/>
          <w:sz w:val="28"/>
        </w:rPr>
        <w:t xml:space="preserve">
                қырланған немесе қырланбаған орман материалдары </w:t>
      </w:r>
      <w:r>
        <w:br/>
      </w:r>
      <w:r>
        <w:rPr>
          <w:rFonts w:ascii="Times New Roman"/>
          <w:b w:val="false"/>
          <w:i w:val="false"/>
          <w:color w:val="000000"/>
          <w:sz w:val="28"/>
        </w:rPr>
        <w:t xml:space="preserve">
4404            Кеспек-күбі ағашы; бөлшектелген бөрене, ағаш </w:t>
      </w:r>
      <w:r>
        <w:br/>
      </w:r>
      <w:r>
        <w:rPr>
          <w:rFonts w:ascii="Times New Roman"/>
          <w:b w:val="false"/>
          <w:i w:val="false"/>
          <w:color w:val="000000"/>
          <w:sz w:val="28"/>
        </w:rPr>
        <w:t xml:space="preserve">
                қада-қазық, өткірлеп ұшталған, бірақ арамен </w:t>
      </w:r>
      <w:r>
        <w:br/>
      </w:r>
      <w:r>
        <w:rPr>
          <w:rFonts w:ascii="Times New Roman"/>
          <w:b w:val="false"/>
          <w:i w:val="false"/>
          <w:color w:val="000000"/>
          <w:sz w:val="28"/>
        </w:rPr>
        <w:t xml:space="preserve">
                кесілмеген, тегістелген, бірақ ұшталмаған иілмеген </w:t>
      </w:r>
      <w:r>
        <w:br/>
      </w:r>
      <w:r>
        <w:rPr>
          <w:rFonts w:ascii="Times New Roman"/>
          <w:b w:val="false"/>
          <w:i w:val="false"/>
          <w:color w:val="000000"/>
          <w:sz w:val="28"/>
        </w:rPr>
        <w:t xml:space="preserve">
                немесе басқа әдіспен өңделмеген, трост, зонт, құрал </w:t>
      </w:r>
      <w:r>
        <w:br/>
      </w:r>
      <w:r>
        <w:rPr>
          <w:rFonts w:ascii="Times New Roman"/>
          <w:b w:val="false"/>
          <w:i w:val="false"/>
          <w:color w:val="000000"/>
          <w:sz w:val="28"/>
        </w:rPr>
        <w:t xml:space="preserve">
                саймандардың тұтқаларын немесе соған ұқсас бұйымдар </w:t>
      </w:r>
      <w:r>
        <w:br/>
      </w:r>
      <w:r>
        <w:rPr>
          <w:rFonts w:ascii="Times New Roman"/>
          <w:b w:val="false"/>
          <w:i w:val="false"/>
          <w:color w:val="000000"/>
          <w:sz w:val="28"/>
        </w:rPr>
        <w:t xml:space="preserve">
                жасау өндірісіне пайдаланатын ағаш материалдары; </w:t>
      </w:r>
      <w:r>
        <w:br/>
      </w:r>
      <w:r>
        <w:rPr>
          <w:rFonts w:ascii="Times New Roman"/>
          <w:b w:val="false"/>
          <w:i w:val="false"/>
          <w:color w:val="000000"/>
          <w:sz w:val="28"/>
        </w:rPr>
        <w:t xml:space="preserve">
                сыдырылған және соған ұқсас материалдар </w:t>
      </w:r>
      <w:r>
        <w:br/>
      </w:r>
      <w:r>
        <w:rPr>
          <w:rFonts w:ascii="Times New Roman"/>
          <w:b w:val="false"/>
          <w:i w:val="false"/>
          <w:color w:val="000000"/>
          <w:sz w:val="28"/>
        </w:rPr>
        <w:t xml:space="preserve">
4406 10 000     Темір жол немесе трамвай жолдарына төселетін шпалдар </w:t>
      </w:r>
      <w:r>
        <w:br/>
      </w:r>
      <w:r>
        <w:rPr>
          <w:rFonts w:ascii="Times New Roman"/>
          <w:b w:val="false"/>
          <w:i w:val="false"/>
          <w:color w:val="000000"/>
          <w:sz w:val="28"/>
        </w:rPr>
        <w:t xml:space="preserve">
4407            Арамен бөлшектеліп кесілген немесе жарылған, жұқа </w:t>
      </w:r>
      <w:r>
        <w:br/>
      </w:r>
      <w:r>
        <w:rPr>
          <w:rFonts w:ascii="Times New Roman"/>
          <w:b w:val="false"/>
          <w:i w:val="false"/>
          <w:color w:val="000000"/>
          <w:sz w:val="28"/>
        </w:rPr>
        <w:t xml:space="preserve">
                тілініп сүргіленген немесе аршылған, тегістелген </w:t>
      </w:r>
      <w:r>
        <w:br/>
      </w:r>
      <w:r>
        <w:rPr>
          <w:rFonts w:ascii="Times New Roman"/>
          <w:b w:val="false"/>
          <w:i w:val="false"/>
          <w:color w:val="000000"/>
          <w:sz w:val="28"/>
        </w:rPr>
        <w:t xml:space="preserve">
                немесе тегiстелмеген, шырланған немесе шырланбаған, </w:t>
      </w:r>
      <w:r>
        <w:br/>
      </w:r>
      <w:r>
        <w:rPr>
          <w:rFonts w:ascii="Times New Roman"/>
          <w:b w:val="false"/>
          <w:i w:val="false"/>
          <w:color w:val="000000"/>
          <w:sz w:val="28"/>
        </w:rPr>
        <w:t xml:space="preserve">
                жуандығы 6 мм-ден астам тікенекке жалғастырылған </w:t>
      </w:r>
      <w:r>
        <w:br/>
      </w:r>
      <w:r>
        <w:rPr>
          <w:rFonts w:ascii="Times New Roman"/>
          <w:b w:val="false"/>
          <w:i w:val="false"/>
          <w:color w:val="000000"/>
          <w:sz w:val="28"/>
        </w:rPr>
        <w:t xml:space="preserve">
                немесе жалғастырылмаған ағаш материалдары </w:t>
      </w:r>
      <w:r>
        <w:br/>
      </w:r>
      <w:r>
        <w:rPr>
          <w:rFonts w:ascii="Times New Roman"/>
          <w:b w:val="false"/>
          <w:i w:val="false"/>
          <w:color w:val="000000"/>
          <w:sz w:val="28"/>
        </w:rPr>
        <w:t xml:space="preserve">
4408            Бір қабатты фанер мен желімделген фанер </w:t>
      </w:r>
      <w:r>
        <w:br/>
      </w:r>
      <w:r>
        <w:rPr>
          <w:rFonts w:ascii="Times New Roman"/>
          <w:b w:val="false"/>
          <w:i w:val="false"/>
          <w:color w:val="000000"/>
          <w:sz w:val="28"/>
        </w:rPr>
        <w:t xml:space="preserve">
                жапсырылмаған сынасының беттерi және ұзынынан </w:t>
      </w:r>
      <w:r>
        <w:br/>
      </w:r>
      <w:r>
        <w:rPr>
          <w:rFonts w:ascii="Times New Roman"/>
          <w:b w:val="false"/>
          <w:i w:val="false"/>
          <w:color w:val="000000"/>
          <w:sz w:val="28"/>
        </w:rPr>
        <w:t xml:space="preserve">
                арамен кесілген, бөлшектелген немесе аршылған, </w:t>
      </w:r>
      <w:r>
        <w:br/>
      </w:r>
      <w:r>
        <w:rPr>
          <w:rFonts w:ascii="Times New Roman"/>
          <w:b w:val="false"/>
          <w:i w:val="false"/>
          <w:color w:val="000000"/>
          <w:sz w:val="28"/>
        </w:rPr>
        <w:t xml:space="preserve">
                қалыңдығы 6 мм аспайтын, тікенекке жалғастырылған </w:t>
      </w:r>
      <w:r>
        <w:br/>
      </w:r>
      <w:r>
        <w:rPr>
          <w:rFonts w:ascii="Times New Roman"/>
          <w:b w:val="false"/>
          <w:i w:val="false"/>
          <w:color w:val="000000"/>
          <w:sz w:val="28"/>
        </w:rPr>
        <w:t xml:space="preserve">
                немесе жалғастырылмаған, лактенбеген, сырланбаған, </w:t>
      </w:r>
      <w:r>
        <w:br/>
      </w:r>
      <w:r>
        <w:rPr>
          <w:rFonts w:ascii="Times New Roman"/>
          <w:b w:val="false"/>
          <w:i w:val="false"/>
          <w:color w:val="000000"/>
          <w:sz w:val="28"/>
        </w:rPr>
        <w:t xml:space="preserve">
                сұйық сіңірілмеген өзге ағаштар </w:t>
      </w:r>
      <w:r>
        <w:br/>
      </w:r>
      <w:r>
        <w:rPr>
          <w:rFonts w:ascii="Times New Roman"/>
          <w:b w:val="false"/>
          <w:i w:val="false"/>
          <w:color w:val="000000"/>
          <w:sz w:val="28"/>
        </w:rPr>
        <w:t xml:space="preserve">
4409            Кез келген жиегi немесе жазық бетi бойынша жұқа </w:t>
      </w:r>
      <w:r>
        <w:br/>
      </w:r>
      <w:r>
        <w:rPr>
          <w:rFonts w:ascii="Times New Roman"/>
          <w:b w:val="false"/>
          <w:i w:val="false"/>
          <w:color w:val="000000"/>
          <w:sz w:val="28"/>
        </w:rPr>
        <w:t xml:space="preserve">
                етiп тiлiнген немесе тiлiнбеген, шырланған немесе </w:t>
      </w:r>
      <w:r>
        <w:br/>
      </w:r>
      <w:r>
        <w:rPr>
          <w:rFonts w:ascii="Times New Roman"/>
          <w:b w:val="false"/>
          <w:i w:val="false"/>
          <w:color w:val="000000"/>
          <w:sz w:val="28"/>
        </w:rPr>
        <w:t xml:space="preserve">
                шырланбаған, тiкенекке жалғастырылған немесе </w:t>
      </w:r>
      <w:r>
        <w:br/>
      </w:r>
      <w:r>
        <w:rPr>
          <w:rFonts w:ascii="Times New Roman"/>
          <w:b w:val="false"/>
          <w:i w:val="false"/>
          <w:color w:val="000000"/>
          <w:sz w:val="28"/>
        </w:rPr>
        <w:t xml:space="preserve">
                жалғастырылмаған арамен кесілетін материалдар </w:t>
      </w:r>
      <w:r>
        <w:br/>
      </w:r>
      <w:r>
        <w:rPr>
          <w:rFonts w:ascii="Times New Roman"/>
          <w:b w:val="false"/>
          <w:i w:val="false"/>
          <w:color w:val="000000"/>
          <w:sz w:val="28"/>
        </w:rPr>
        <w:t xml:space="preserve">
                (жиналмаған паркет еденге төсейтiн тiлiнген жұқа </w:t>
      </w:r>
      <w:r>
        <w:br/>
      </w:r>
      <w:r>
        <w:rPr>
          <w:rFonts w:ascii="Times New Roman"/>
          <w:b w:val="false"/>
          <w:i w:val="false"/>
          <w:color w:val="000000"/>
          <w:sz w:val="28"/>
        </w:rPr>
        <w:t xml:space="preserve">
                тақтайшалар мен фриздер) тармақты, саңылаулы, </w:t>
      </w:r>
      <w:r>
        <w:br/>
      </w:r>
      <w:r>
        <w:rPr>
          <w:rFonts w:ascii="Times New Roman"/>
          <w:b w:val="false"/>
          <w:i w:val="false"/>
          <w:color w:val="000000"/>
          <w:sz w:val="28"/>
        </w:rPr>
        <w:t xml:space="preserve">
                сыналанған, жарты шеңбер түрiндегі калевкамен </w:t>
      </w:r>
      <w:r>
        <w:br/>
      </w:r>
      <w:r>
        <w:rPr>
          <w:rFonts w:ascii="Times New Roman"/>
          <w:b w:val="false"/>
          <w:i w:val="false"/>
          <w:color w:val="000000"/>
          <w:sz w:val="28"/>
        </w:rPr>
        <w:t xml:space="preserve">
                жалғасқан, тегістелген жиектi, бiр қалыпқа </w:t>
      </w:r>
      <w:r>
        <w:br/>
      </w:r>
      <w:r>
        <w:rPr>
          <w:rFonts w:ascii="Times New Roman"/>
          <w:b w:val="false"/>
          <w:i w:val="false"/>
          <w:color w:val="000000"/>
          <w:sz w:val="28"/>
        </w:rPr>
        <w:t xml:space="preserve">
                келтiрiлген, шеңберленген немесе соған ұқсас) </w:t>
      </w:r>
      <w:r>
        <w:br/>
      </w:r>
      <w:r>
        <w:rPr>
          <w:rFonts w:ascii="Times New Roman"/>
          <w:b w:val="false"/>
          <w:i w:val="false"/>
          <w:color w:val="000000"/>
          <w:sz w:val="28"/>
        </w:rPr>
        <w:t xml:space="preserve">
4415            Жәшiктер, қорапшалар, оралған себеттер, дағыралар </w:t>
      </w:r>
      <w:r>
        <w:br/>
      </w:r>
      <w:r>
        <w:rPr>
          <w:rFonts w:ascii="Times New Roman"/>
          <w:b w:val="false"/>
          <w:i w:val="false"/>
          <w:color w:val="000000"/>
          <w:sz w:val="28"/>
        </w:rPr>
        <w:t xml:space="preserve">
                және соған ұқсас ыдыстар, ағаштан жасалған тұғырық, </w:t>
      </w:r>
      <w:r>
        <w:br/>
      </w:r>
      <w:r>
        <w:rPr>
          <w:rFonts w:ascii="Times New Roman"/>
          <w:b w:val="false"/>
          <w:i w:val="false"/>
          <w:color w:val="000000"/>
          <w:sz w:val="28"/>
        </w:rPr>
        <w:t xml:space="preserve">
                астыңғы табандар, астыңғы табанымен бірге </w:t>
      </w:r>
      <w:r>
        <w:br/>
      </w:r>
      <w:r>
        <w:rPr>
          <w:rFonts w:ascii="Times New Roman"/>
          <w:b w:val="false"/>
          <w:i w:val="false"/>
          <w:color w:val="000000"/>
          <w:sz w:val="28"/>
        </w:rPr>
        <w:t xml:space="preserve">
                дайындалған борт, тиеу-түсіру қалқандары </w:t>
      </w:r>
      <w:r>
        <w:br/>
      </w:r>
      <w:r>
        <w:rPr>
          <w:rFonts w:ascii="Times New Roman"/>
          <w:b w:val="false"/>
          <w:i w:val="false"/>
          <w:color w:val="000000"/>
          <w:sz w:val="28"/>
        </w:rPr>
        <w:t xml:space="preserve">
4416 00         Бөшкелер, кiшкене кеспек, күбi, кеспек және өзге </w:t>
      </w:r>
      <w:r>
        <w:br/>
      </w:r>
      <w:r>
        <w:rPr>
          <w:rFonts w:ascii="Times New Roman"/>
          <w:b w:val="false"/>
          <w:i w:val="false"/>
          <w:color w:val="000000"/>
          <w:sz w:val="28"/>
        </w:rPr>
        <w:t xml:space="preserve">
                күбi-кеспек бұйымдары, жамау, шегелеу шегендеуді </w:t>
      </w:r>
      <w:r>
        <w:br/>
      </w:r>
      <w:r>
        <w:rPr>
          <w:rFonts w:ascii="Times New Roman"/>
          <w:b w:val="false"/>
          <w:i w:val="false"/>
          <w:color w:val="000000"/>
          <w:sz w:val="28"/>
        </w:rPr>
        <w:t xml:space="preserve">
                қосқанда ағаштан жасалған бұйымдар </w:t>
      </w:r>
      <w:r>
        <w:br/>
      </w:r>
      <w:r>
        <w:rPr>
          <w:rFonts w:ascii="Times New Roman"/>
          <w:b w:val="false"/>
          <w:i w:val="false"/>
          <w:color w:val="000000"/>
          <w:sz w:val="28"/>
        </w:rPr>
        <w:t xml:space="preserve">
4417 00         Ағаштан жасалған құралдар, ағаштан жасалған </w:t>
      </w:r>
      <w:r>
        <w:br/>
      </w:r>
      <w:r>
        <w:rPr>
          <w:rFonts w:ascii="Times New Roman"/>
          <w:b w:val="false"/>
          <w:i w:val="false"/>
          <w:color w:val="000000"/>
          <w:sz w:val="28"/>
        </w:rPr>
        <w:t xml:space="preserve">
                құралдардың корпустары мен тұтқалары, </w:t>
      </w:r>
      <w:r>
        <w:br/>
      </w:r>
      <w:r>
        <w:rPr>
          <w:rFonts w:ascii="Times New Roman"/>
          <w:b w:val="false"/>
          <w:i w:val="false"/>
          <w:color w:val="000000"/>
          <w:sz w:val="28"/>
        </w:rPr>
        <w:t xml:space="preserve">
                сыпырғыштардың немесе щеткалардың ағаш бөлшектерi </w:t>
      </w:r>
      <w:r>
        <w:br/>
      </w:r>
      <w:r>
        <w:rPr>
          <w:rFonts w:ascii="Times New Roman"/>
          <w:b w:val="false"/>
          <w:i w:val="false"/>
          <w:color w:val="000000"/>
          <w:sz w:val="28"/>
        </w:rPr>
        <w:t xml:space="preserve">
                мен тұтқалары; етiктiң ағаш қалыптарымен аяқ </w:t>
      </w:r>
      <w:r>
        <w:br/>
      </w:r>
      <w:r>
        <w:rPr>
          <w:rFonts w:ascii="Times New Roman"/>
          <w:b w:val="false"/>
          <w:i w:val="false"/>
          <w:color w:val="000000"/>
          <w:sz w:val="28"/>
        </w:rPr>
        <w:t xml:space="preserve">
                киімнің сүргілері </w:t>
      </w:r>
      <w:r>
        <w:br/>
      </w:r>
      <w:r>
        <w:rPr>
          <w:rFonts w:ascii="Times New Roman"/>
          <w:b w:val="false"/>
          <w:i w:val="false"/>
          <w:color w:val="000000"/>
          <w:sz w:val="28"/>
        </w:rPr>
        <w:t xml:space="preserve">
4418            Қуыс, ойық ағаш панельдерді, жиналған қалқан </w:t>
      </w:r>
      <w:r>
        <w:br/>
      </w:r>
      <w:r>
        <w:rPr>
          <w:rFonts w:ascii="Times New Roman"/>
          <w:b w:val="false"/>
          <w:i w:val="false"/>
          <w:color w:val="000000"/>
          <w:sz w:val="28"/>
        </w:rPr>
        <w:t xml:space="preserve">
                паркеттердi, үй төбесін қиыстырып жабуға, жамауға </w:t>
      </w:r>
      <w:r>
        <w:br/>
      </w:r>
      <w:r>
        <w:rPr>
          <w:rFonts w:ascii="Times New Roman"/>
          <w:b w:val="false"/>
          <w:i w:val="false"/>
          <w:color w:val="000000"/>
          <w:sz w:val="28"/>
        </w:rPr>
        <w:t xml:space="preserve">
                арналған гонт, жаңыршақтарды қосқанда ағаш құрылыс </w:t>
      </w:r>
      <w:r>
        <w:br/>
      </w:r>
      <w:r>
        <w:rPr>
          <w:rFonts w:ascii="Times New Roman"/>
          <w:b w:val="false"/>
          <w:i w:val="false"/>
          <w:color w:val="000000"/>
          <w:sz w:val="28"/>
        </w:rPr>
        <w:t xml:space="preserve">
                материалдары </w:t>
      </w:r>
      <w:r>
        <w:br/>
      </w:r>
      <w:r>
        <w:rPr>
          <w:rFonts w:ascii="Times New Roman"/>
          <w:b w:val="false"/>
          <w:i w:val="false"/>
          <w:color w:val="000000"/>
          <w:sz w:val="28"/>
        </w:rPr>
        <w:t xml:space="preserve">
4501            Өңделмеген табиғи тығын </w:t>
      </w:r>
      <w:r>
        <w:br/>
      </w:r>
      <w:r>
        <w:rPr>
          <w:rFonts w:ascii="Times New Roman"/>
          <w:b w:val="false"/>
          <w:i w:val="false"/>
          <w:color w:val="000000"/>
          <w:sz w:val="28"/>
        </w:rPr>
        <w:t xml:space="preserve">
4601            Белдеуге жалғастырылған тоқу материалдарынан </w:t>
      </w:r>
      <w:r>
        <w:br/>
      </w:r>
      <w:r>
        <w:rPr>
          <w:rFonts w:ascii="Times New Roman"/>
          <w:b w:val="false"/>
          <w:i w:val="false"/>
          <w:color w:val="000000"/>
          <w:sz w:val="28"/>
        </w:rPr>
        <w:t xml:space="preserve">
                жасалған тоқыма және соған ұқсас материалдар </w:t>
      </w:r>
      <w:r>
        <w:br/>
      </w:r>
      <w:r>
        <w:rPr>
          <w:rFonts w:ascii="Times New Roman"/>
          <w:b w:val="false"/>
          <w:i w:val="false"/>
          <w:color w:val="000000"/>
          <w:sz w:val="28"/>
        </w:rPr>
        <w:t xml:space="preserve">
4701 00         Механикалық ағаш массасы </w:t>
      </w:r>
      <w:r>
        <w:br/>
      </w:r>
      <w:r>
        <w:rPr>
          <w:rFonts w:ascii="Times New Roman"/>
          <w:b w:val="false"/>
          <w:i w:val="false"/>
          <w:color w:val="000000"/>
          <w:sz w:val="28"/>
        </w:rPr>
        <w:t xml:space="preserve">
4808 10 000     Кеңiрдектелген (сыртынан жұмсақ баспа табақтар </w:t>
      </w:r>
      <w:r>
        <w:br/>
      </w:r>
      <w:r>
        <w:rPr>
          <w:rFonts w:ascii="Times New Roman"/>
          <w:b w:val="false"/>
          <w:i w:val="false"/>
          <w:color w:val="000000"/>
          <w:sz w:val="28"/>
        </w:rPr>
        <w:t xml:space="preserve">
                жапсырылған немесе жапсырылмаған), бекiтiлген, </w:t>
      </w:r>
      <w:r>
        <w:br/>
      </w:r>
      <w:r>
        <w:rPr>
          <w:rFonts w:ascii="Times New Roman"/>
          <w:b w:val="false"/>
          <w:i w:val="false"/>
          <w:color w:val="000000"/>
          <w:sz w:val="28"/>
        </w:rPr>
        <w:t xml:space="preserve">
                басылған немесе тесiлген шиыршықталған немесе баспа </w:t>
      </w:r>
      <w:r>
        <w:br/>
      </w:r>
      <w:r>
        <w:rPr>
          <w:rFonts w:ascii="Times New Roman"/>
          <w:b w:val="false"/>
          <w:i w:val="false"/>
          <w:color w:val="000000"/>
          <w:sz w:val="28"/>
        </w:rPr>
        <w:t xml:space="preserve">
                табақ қағаз, картондар </w:t>
      </w:r>
      <w:r>
        <w:br/>
      </w:r>
      <w:r>
        <w:rPr>
          <w:rFonts w:ascii="Times New Roman"/>
          <w:b w:val="false"/>
          <w:i w:val="false"/>
          <w:color w:val="000000"/>
          <w:sz w:val="28"/>
        </w:rPr>
        <w:t xml:space="preserve">
4819 10 000     Жәшiктер, қорапшалар, қапшықтар, сумкалар және </w:t>
      </w:r>
      <w:r>
        <w:br/>
      </w:r>
      <w:r>
        <w:rPr>
          <w:rFonts w:ascii="Times New Roman"/>
          <w:b w:val="false"/>
          <w:i w:val="false"/>
          <w:color w:val="000000"/>
          <w:sz w:val="28"/>
        </w:rPr>
        <w:t xml:space="preserve">
                қағаздан, картоннан, целлюлоза ватасынан немесе </w:t>
      </w:r>
      <w:r>
        <w:br/>
      </w:r>
      <w:r>
        <w:rPr>
          <w:rFonts w:ascii="Times New Roman"/>
          <w:b w:val="false"/>
          <w:i w:val="false"/>
          <w:color w:val="000000"/>
          <w:sz w:val="28"/>
        </w:rPr>
        <w:t xml:space="preserve">
                целлюлоза талшығынан жасалған полотно </w:t>
      </w:r>
      <w:r>
        <w:br/>
      </w:r>
      <w:r>
        <w:rPr>
          <w:rFonts w:ascii="Times New Roman"/>
          <w:b w:val="false"/>
          <w:i w:val="false"/>
          <w:color w:val="000000"/>
          <w:sz w:val="28"/>
        </w:rPr>
        <w:t xml:space="preserve">
5001 00 000     Жiбек тоқитын жiбек құрттары, орауға жарамды </w:t>
      </w:r>
      <w:r>
        <w:br/>
      </w:r>
      <w:r>
        <w:rPr>
          <w:rFonts w:ascii="Times New Roman"/>
          <w:b w:val="false"/>
          <w:i w:val="false"/>
          <w:color w:val="000000"/>
          <w:sz w:val="28"/>
        </w:rPr>
        <w:t xml:space="preserve">
5003            Жiбек қалдықтары (орауға жарамсыз жiбек құрттарымен </w:t>
      </w:r>
      <w:r>
        <w:br/>
      </w:r>
      <w:r>
        <w:rPr>
          <w:rFonts w:ascii="Times New Roman"/>
          <w:b w:val="false"/>
          <w:i w:val="false"/>
          <w:color w:val="000000"/>
          <w:sz w:val="28"/>
        </w:rPr>
        <w:t xml:space="preserve">
                қоса жiбек жiптердiң және түтеленген шикiзаттың </w:t>
      </w:r>
      <w:r>
        <w:br/>
      </w:r>
      <w:r>
        <w:rPr>
          <w:rFonts w:ascii="Times New Roman"/>
          <w:b w:val="false"/>
          <w:i w:val="false"/>
          <w:color w:val="000000"/>
          <w:sz w:val="28"/>
        </w:rPr>
        <w:t xml:space="preserve">
                қалдықтары) </w:t>
      </w:r>
      <w:r>
        <w:br/>
      </w:r>
      <w:r>
        <w:rPr>
          <w:rFonts w:ascii="Times New Roman"/>
          <w:b w:val="false"/>
          <w:i w:val="false"/>
          <w:color w:val="000000"/>
          <w:sz w:val="28"/>
        </w:rPr>
        <w:t xml:space="preserve">
5101-5102       Қой жүнi; Болат тарақпен немесе жай тарақпен </w:t>
      </w:r>
      <w:r>
        <w:br/>
      </w:r>
      <w:r>
        <w:rPr>
          <w:rFonts w:ascii="Times New Roman"/>
          <w:b w:val="false"/>
          <w:i w:val="false"/>
          <w:color w:val="000000"/>
          <w:sz w:val="28"/>
        </w:rPr>
        <w:t xml:space="preserve">
                таралмаған басқа малдың биязы немесе қылшық жүнi </w:t>
      </w:r>
      <w:r>
        <w:br/>
      </w:r>
      <w:r>
        <w:rPr>
          <w:rFonts w:ascii="Times New Roman"/>
          <w:b w:val="false"/>
          <w:i w:val="false"/>
          <w:color w:val="000000"/>
          <w:sz w:val="28"/>
        </w:rPr>
        <w:t xml:space="preserve">
5103            Қалпына келтiрiлген жүндердiң сыртында, ширатылған </w:t>
      </w:r>
      <w:r>
        <w:br/>
      </w:r>
      <w:r>
        <w:rPr>
          <w:rFonts w:ascii="Times New Roman"/>
          <w:b w:val="false"/>
          <w:i w:val="false"/>
          <w:color w:val="000000"/>
          <w:sz w:val="28"/>
        </w:rPr>
        <w:t xml:space="preserve">
                жiптердiң қалдықтарын қосқанда, малдың биязы немесе </w:t>
      </w:r>
      <w:r>
        <w:br/>
      </w:r>
      <w:r>
        <w:rPr>
          <w:rFonts w:ascii="Times New Roman"/>
          <w:b w:val="false"/>
          <w:i w:val="false"/>
          <w:color w:val="000000"/>
          <w:sz w:val="28"/>
        </w:rPr>
        <w:t xml:space="preserve">
                қылшық жүндерiнiң қалдықтары </w:t>
      </w:r>
      <w:r>
        <w:br/>
      </w:r>
      <w:r>
        <w:rPr>
          <w:rFonts w:ascii="Times New Roman"/>
          <w:b w:val="false"/>
          <w:i w:val="false"/>
          <w:color w:val="000000"/>
          <w:sz w:val="28"/>
        </w:rPr>
        <w:t xml:space="preserve">
5201 00         Таралмаған мақта талшығы </w:t>
      </w:r>
      <w:r>
        <w:br/>
      </w:r>
      <w:r>
        <w:rPr>
          <w:rFonts w:ascii="Times New Roman"/>
          <w:b w:val="false"/>
          <w:i w:val="false"/>
          <w:color w:val="000000"/>
          <w:sz w:val="28"/>
        </w:rPr>
        <w:t xml:space="preserve">
5202            Мақта қалдықтары (ширатылған жiп және түтiлген </w:t>
      </w:r>
      <w:r>
        <w:br/>
      </w:r>
      <w:r>
        <w:rPr>
          <w:rFonts w:ascii="Times New Roman"/>
          <w:b w:val="false"/>
          <w:i w:val="false"/>
          <w:color w:val="000000"/>
          <w:sz w:val="28"/>
        </w:rPr>
        <w:t xml:space="preserve">
                талшықтардың қалдықтарын қосқанда) </w:t>
      </w:r>
      <w:r>
        <w:br/>
      </w:r>
      <w:r>
        <w:rPr>
          <w:rFonts w:ascii="Times New Roman"/>
          <w:b w:val="false"/>
          <w:i w:val="false"/>
          <w:color w:val="000000"/>
          <w:sz w:val="28"/>
        </w:rPr>
        <w:t xml:space="preserve">
5203 00 000     Таралған және тарақпен таралған мақта талшықтары </w:t>
      </w:r>
      <w:r>
        <w:br/>
      </w:r>
      <w:r>
        <w:rPr>
          <w:rFonts w:ascii="Times New Roman"/>
          <w:b w:val="false"/>
          <w:i w:val="false"/>
          <w:color w:val="000000"/>
          <w:sz w:val="28"/>
        </w:rPr>
        <w:t xml:space="preserve">
5301            Зығырдың өңделмеген немесе өңделген, алайда </w:t>
      </w:r>
      <w:r>
        <w:br/>
      </w:r>
      <w:r>
        <w:rPr>
          <w:rFonts w:ascii="Times New Roman"/>
          <w:b w:val="false"/>
          <w:i w:val="false"/>
          <w:color w:val="000000"/>
          <w:sz w:val="28"/>
        </w:rPr>
        <w:t xml:space="preserve">
                ширатылмаған талшығы; зығырдың қыл-қыбыры мен </w:t>
      </w:r>
      <w:r>
        <w:br/>
      </w:r>
      <w:r>
        <w:rPr>
          <w:rFonts w:ascii="Times New Roman"/>
          <w:b w:val="false"/>
          <w:i w:val="false"/>
          <w:color w:val="000000"/>
          <w:sz w:val="28"/>
        </w:rPr>
        <w:t xml:space="preserve">
                қалдығы (ширатудың қалдықтары мен жарамсыз </w:t>
      </w:r>
      <w:r>
        <w:br/>
      </w:r>
      <w:r>
        <w:rPr>
          <w:rFonts w:ascii="Times New Roman"/>
          <w:b w:val="false"/>
          <w:i w:val="false"/>
          <w:color w:val="000000"/>
          <w:sz w:val="28"/>
        </w:rPr>
        <w:t xml:space="preserve">
                шикiзатты қоса) </w:t>
      </w:r>
      <w:r>
        <w:br/>
      </w:r>
      <w:r>
        <w:rPr>
          <w:rFonts w:ascii="Times New Roman"/>
          <w:b w:val="false"/>
          <w:i w:val="false"/>
          <w:color w:val="000000"/>
          <w:sz w:val="28"/>
        </w:rPr>
        <w:t xml:space="preserve">
5302            Кендiрдiң (Cannabis sativa L) өңделмеген немесе </w:t>
      </w:r>
      <w:r>
        <w:br/>
      </w:r>
      <w:r>
        <w:rPr>
          <w:rFonts w:ascii="Times New Roman"/>
          <w:b w:val="false"/>
          <w:i w:val="false"/>
          <w:color w:val="000000"/>
          <w:sz w:val="28"/>
        </w:rPr>
        <w:t xml:space="preserve">
                өңделген, алайда ширатылмаған талшығы; кендiрдiң </w:t>
      </w:r>
      <w:r>
        <w:br/>
      </w:r>
      <w:r>
        <w:rPr>
          <w:rFonts w:ascii="Times New Roman"/>
          <w:b w:val="false"/>
          <w:i w:val="false"/>
          <w:color w:val="000000"/>
          <w:sz w:val="28"/>
        </w:rPr>
        <w:t xml:space="preserve">
                қыл-қыбыры мен қалдығы (ширатудың қалдықтары мен </w:t>
      </w:r>
      <w:r>
        <w:br/>
      </w:r>
      <w:r>
        <w:rPr>
          <w:rFonts w:ascii="Times New Roman"/>
          <w:b w:val="false"/>
          <w:i w:val="false"/>
          <w:color w:val="000000"/>
          <w:sz w:val="28"/>
        </w:rPr>
        <w:t xml:space="preserve">
                жарамсыз шикiзатты қоса) </w:t>
      </w:r>
      <w:r>
        <w:br/>
      </w:r>
      <w:r>
        <w:rPr>
          <w:rFonts w:ascii="Times New Roman"/>
          <w:b w:val="false"/>
          <w:i w:val="false"/>
          <w:color w:val="000000"/>
          <w:sz w:val="28"/>
        </w:rPr>
        <w:t xml:space="preserve">
5303            Жұттың ширатылмаған талшығы; жұттың қыл-қыбыры мен </w:t>
      </w:r>
      <w:r>
        <w:br/>
      </w:r>
      <w:r>
        <w:rPr>
          <w:rFonts w:ascii="Times New Roman"/>
          <w:b w:val="false"/>
          <w:i w:val="false"/>
          <w:color w:val="000000"/>
          <w:sz w:val="28"/>
        </w:rPr>
        <w:t xml:space="preserve">
                қалдығы </w:t>
      </w:r>
      <w:r>
        <w:br/>
      </w:r>
      <w:r>
        <w:rPr>
          <w:rFonts w:ascii="Times New Roman"/>
          <w:b w:val="false"/>
          <w:i w:val="false"/>
          <w:color w:val="000000"/>
          <w:sz w:val="28"/>
        </w:rPr>
        <w:t xml:space="preserve">
5304            Сизалдың (питтiң) талшығы мен тоқыма талшығы, Agave </w:t>
      </w:r>
      <w:r>
        <w:br/>
      </w:r>
      <w:r>
        <w:rPr>
          <w:rFonts w:ascii="Times New Roman"/>
          <w:b w:val="false"/>
          <w:i w:val="false"/>
          <w:color w:val="000000"/>
          <w:sz w:val="28"/>
        </w:rPr>
        <w:t xml:space="preserve">
                тектес басқа да өңделмеген немесе өңделген, алайда </w:t>
      </w:r>
      <w:r>
        <w:br/>
      </w:r>
      <w:r>
        <w:rPr>
          <w:rFonts w:ascii="Times New Roman"/>
          <w:b w:val="false"/>
          <w:i w:val="false"/>
          <w:color w:val="000000"/>
          <w:sz w:val="28"/>
        </w:rPr>
        <w:t xml:space="preserve">
                ширатылмаған талшығы; олардың қыл-қыбыры мен </w:t>
      </w:r>
      <w:r>
        <w:br/>
      </w:r>
      <w:r>
        <w:rPr>
          <w:rFonts w:ascii="Times New Roman"/>
          <w:b w:val="false"/>
          <w:i w:val="false"/>
          <w:color w:val="000000"/>
          <w:sz w:val="28"/>
        </w:rPr>
        <w:t xml:space="preserve">
                қалдығы (ширатудың қалдықтары мен жарамсыз </w:t>
      </w:r>
      <w:r>
        <w:br/>
      </w:r>
      <w:r>
        <w:rPr>
          <w:rFonts w:ascii="Times New Roman"/>
          <w:b w:val="false"/>
          <w:i w:val="false"/>
          <w:color w:val="000000"/>
          <w:sz w:val="28"/>
        </w:rPr>
        <w:t xml:space="preserve">
                шикiзатты қоса) </w:t>
      </w:r>
      <w:r>
        <w:br/>
      </w:r>
      <w:r>
        <w:rPr>
          <w:rFonts w:ascii="Times New Roman"/>
          <w:b w:val="false"/>
          <w:i w:val="false"/>
          <w:color w:val="000000"/>
          <w:sz w:val="28"/>
        </w:rPr>
        <w:t xml:space="preserve">
5305            Кокостың, абактың (манила кендiрiнiң, Musa textilis </w:t>
      </w:r>
      <w:r>
        <w:br/>
      </w:r>
      <w:r>
        <w:rPr>
          <w:rFonts w:ascii="Times New Roman"/>
          <w:b w:val="false"/>
          <w:i w:val="false"/>
          <w:color w:val="000000"/>
          <w:sz w:val="28"/>
        </w:rPr>
        <w:t xml:space="preserve">
                Nee) талшығы, рами және басқа жерде аталмаған </w:t>
      </w:r>
      <w:r>
        <w:br/>
      </w:r>
      <w:r>
        <w:rPr>
          <w:rFonts w:ascii="Times New Roman"/>
          <w:b w:val="false"/>
          <w:i w:val="false"/>
          <w:color w:val="000000"/>
          <w:sz w:val="28"/>
        </w:rPr>
        <w:t xml:space="preserve">
                өсiмдiк тектес тоқыма талшықтары; олардың </w:t>
      </w:r>
      <w:r>
        <w:br/>
      </w:r>
      <w:r>
        <w:rPr>
          <w:rFonts w:ascii="Times New Roman"/>
          <w:b w:val="false"/>
          <w:i w:val="false"/>
          <w:color w:val="000000"/>
          <w:sz w:val="28"/>
        </w:rPr>
        <w:t xml:space="preserve">
                өңделмеген немесе өңделген, алайда ширатылмаған </w:t>
      </w:r>
      <w:r>
        <w:br/>
      </w:r>
      <w:r>
        <w:rPr>
          <w:rFonts w:ascii="Times New Roman"/>
          <w:b w:val="false"/>
          <w:i w:val="false"/>
          <w:color w:val="000000"/>
          <w:sz w:val="28"/>
        </w:rPr>
        <w:t xml:space="preserve">
                талшығы, қыл-қыбыры мен қалдығы (ширатудың </w:t>
      </w:r>
      <w:r>
        <w:br/>
      </w:r>
      <w:r>
        <w:rPr>
          <w:rFonts w:ascii="Times New Roman"/>
          <w:b w:val="false"/>
          <w:i w:val="false"/>
          <w:color w:val="000000"/>
          <w:sz w:val="28"/>
        </w:rPr>
        <w:t xml:space="preserve">
                қалдықтары мен жарамсыз шикiзатты қоса) </w:t>
      </w:r>
      <w:r>
        <w:br/>
      </w:r>
      <w:r>
        <w:rPr>
          <w:rFonts w:ascii="Times New Roman"/>
          <w:b w:val="false"/>
          <w:i w:val="false"/>
          <w:color w:val="000000"/>
          <w:sz w:val="28"/>
        </w:rPr>
        <w:t xml:space="preserve">
9705 00 000     Коллекциялар және зоология, ботаника бойынша </w:t>
      </w:r>
      <w:r>
        <w:br/>
      </w:r>
      <w:r>
        <w:rPr>
          <w:rFonts w:ascii="Times New Roman"/>
          <w:b w:val="false"/>
          <w:i w:val="false"/>
          <w:color w:val="000000"/>
          <w:sz w:val="28"/>
        </w:rPr>
        <w:t xml:space="preserve">
                коллекциялауға арналған заттар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