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1de1" w14:textId="2a21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бағалы қағаздар рыногындағы Бастапқы Дилерлерді айқындау жөніндегі жұмыстарды ұйымдастыру туралы" Қазақстан Республикасы Қаржы министрінің 1999 жылғы 2 тамыздағы N 396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2002 жылғы 10 маусымдағы N 266 бұйрығы. Қазақстан Республикасы Әділет министрлігінде 2002 жылғы 1 шілдеде тіркелді. Тіркеу N 1900. Күші жойылды - Қазақстан Республикасы Қаржы министрiнің 2012 жылғы 29 қарашадағы № 523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министрiнің 2012.11.29 </w:t>
      </w:r>
      <w:r>
        <w:rPr>
          <w:rFonts w:ascii="Times New Roman"/>
          <w:b w:val="false"/>
          <w:i w:val="false"/>
          <w:color w:val="ff0000"/>
          <w:sz w:val="28"/>
        </w:rPr>
        <w:t>№ 523</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Ұлттық Банкімен                                                      2002 жылғы 04.06                                                         келісілген</w:t>
      </w:r>
    </w:p>
    <w:bookmarkEnd w:id="0"/>
    <w:bookmarkStart w:name="z2" w:id="1"/>
    <w:p>
      <w:pPr>
        <w:spacing w:after="0"/>
        <w:ind w:left="0"/>
        <w:jc w:val="both"/>
      </w:pPr>
      <w:r>
        <w:rPr>
          <w:rFonts w:ascii="Times New Roman"/>
          <w:b w:val="false"/>
          <w:i w:val="false"/>
          <w:color w:val="000000"/>
          <w:sz w:val="28"/>
        </w:rPr>
        <w:t xml:space="preserve">
                                                            Төраға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Президентінің "Қаржы нарығын мемлекеттік реттеудің бірыңғай жүйесін ұйымдастыру жөніндегі шаралар туралы" 2001 жылғы 11 шілдедегі N 654 </w:t>
      </w:r>
      <w:r>
        <w:rPr>
          <w:rFonts w:ascii="Times New Roman"/>
          <w:b w:val="false"/>
          <w:i w:val="false"/>
          <w:color w:val="000000"/>
          <w:sz w:val="28"/>
        </w:rPr>
        <w:t xml:space="preserve">U010654_ </w:t>
      </w:r>
      <w:r>
        <w:rPr>
          <w:rFonts w:ascii="Times New Roman"/>
          <w:b w:val="false"/>
          <w:i w:val="false"/>
          <w:color w:val="000000"/>
          <w:sz w:val="28"/>
        </w:rPr>
        <w:t>Жарлығына және "Қазақстан Республикасының Қаржы министрлігі туралы ережені бекіту туралы" Қазақстан Республикасы Үкіметінің 2000 жылғы 11 қаңтардағы N 48 </w:t>
      </w:r>
      <w:r>
        <w:rPr>
          <w:rFonts w:ascii="Times New Roman"/>
          <w:b w:val="false"/>
          <w:i w:val="false"/>
          <w:color w:val="000000"/>
          <w:sz w:val="28"/>
        </w:rPr>
        <w:t xml:space="preserve">P000048_ </w:t>
      </w:r>
      <w:r>
        <w:rPr>
          <w:rFonts w:ascii="Times New Roman"/>
          <w:b w:val="false"/>
          <w:i w:val="false"/>
          <w:color w:val="000000"/>
          <w:sz w:val="28"/>
        </w:rPr>
        <w:t xml:space="preserve">қаулысымен бекітілген Қазақстан Республикасының Қаржы министрлігі туралы ережеге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1. "Мемлекеттік бағалы қағаздар рыногындағы Бастапқы Дилерлерді айқындау жөніндегі жұмыстарды ұйымдастыру туралы" Қазақстан Республикасы Қаржы министрінің 1999 жылғы 2 тамыздағы N 396 </w:t>
      </w:r>
      <w:r>
        <w:rPr>
          <w:rFonts w:ascii="Times New Roman"/>
          <w:b w:val="false"/>
          <w:i w:val="false"/>
          <w:color w:val="000000"/>
          <w:sz w:val="28"/>
        </w:rPr>
        <w:t xml:space="preserve">V990884_ </w:t>
      </w:r>
      <w:r>
        <w:rPr>
          <w:rFonts w:ascii="Times New Roman"/>
          <w:b w:val="false"/>
          <w:i w:val="false"/>
          <w:color w:val="000000"/>
          <w:sz w:val="28"/>
        </w:rPr>
        <w:t xml:space="preserve">бұйрығына мынадай өзгерістер мен толықтыру енгізілсін: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Бастапқы Дилер функцияларын орындауға шарт жасасу үшін екінші деңгейдегі банктерді және институционалды инвесторларды - үміткерлерді (бұдан әрі - Үміткерлер) конкурстық іріктеудің мынадай тәртібі белгіленсін: </w:t>
      </w:r>
      <w:r>
        <w:br/>
      </w:r>
      <w:r>
        <w:rPr>
          <w:rFonts w:ascii="Times New Roman"/>
          <w:b w:val="false"/>
          <w:i w:val="false"/>
          <w:color w:val="000000"/>
          <w:sz w:val="28"/>
        </w:rPr>
        <w:t xml:space="preserve">
      1) Осы бұйрықтың 2-тармағына сәйкес Үміткерлердің құжаттаманы дайындауы, оны Қазақстан Республикасының Қаржы министрлігіне ұсынуы; </w:t>
      </w:r>
      <w:r>
        <w:br/>
      </w:r>
      <w:r>
        <w:rPr>
          <w:rFonts w:ascii="Times New Roman"/>
          <w:b w:val="false"/>
          <w:i w:val="false"/>
          <w:color w:val="000000"/>
          <w:sz w:val="28"/>
        </w:rPr>
        <w:t xml:space="preserve">
      2) Қазақстан Республикасының Ұлттық Банкімен (бұдан әрі - Ұлттық Банк) Үміткерлердің сақтауға міндетті пруденциялық нормативтерді немесе қаржылық тұрақтылық өлшемдерін сақтау бөлігінде, Үміткерлердің іріктеу өлшемдеріне сәйкестілігін, бухгалтерлік есеп жүйесінің халықаралық стандарттарға сәйкестілігін Ұлттық Банктің келісу-хатын ұсыну жолымен келісу; </w:t>
      </w:r>
      <w:r>
        <w:br/>
      </w:r>
      <w:r>
        <w:rPr>
          <w:rFonts w:ascii="Times New Roman"/>
          <w:b w:val="false"/>
          <w:i w:val="false"/>
          <w:color w:val="000000"/>
          <w:sz w:val="28"/>
        </w:rPr>
        <w:t xml:space="preserve">
      3) Бастапқы Дилер функцияларын орындауға шарт жасасу үшін екінші деңгейдегі банктерді және институционалды инвесторларды - үміткерлерді конкурстық іріктеу жөніндегі комиссияның (бұдан әрі - Комиссия) Үміткерлер ұсынған құжаттарды және Ұлттық Банктің келісу-хатын қарауы; </w:t>
      </w:r>
      <w:r>
        <w:br/>
      </w:r>
      <w:r>
        <w:rPr>
          <w:rFonts w:ascii="Times New Roman"/>
          <w:b w:val="false"/>
          <w:i w:val="false"/>
          <w:color w:val="000000"/>
          <w:sz w:val="28"/>
        </w:rPr>
        <w:t xml:space="preserve">
      4) Комиссияның Қазақстан Республикасы Қаржы министрлігінің басшылығына Қазақстан Республикасының қаржы министрлігі эмиссиялаған мемлекеттік бағалы қағаздар рыногында Бастапқы Дилер функцияларын орындауға шарт жасасу (немесе жасасудан бас тарту) туралы ұсынымдарды дайындауы";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екінші және үшінші абзацтар мынадай редакцияда жазылсын: </w:t>
      </w:r>
      <w:r>
        <w:br/>
      </w:r>
      <w:r>
        <w:rPr>
          <w:rFonts w:ascii="Times New Roman"/>
          <w:b w:val="false"/>
          <w:i w:val="false"/>
          <w:color w:val="000000"/>
          <w:sz w:val="28"/>
        </w:rPr>
        <w:t xml:space="preserve">
      брокерлік және дилерлік қызметті жүзеге асыратын ұйымдар (бұдан әрі - Брокерлер, Дилерлер) ұсынған екінші деңгейдегі банктер (бұдан әрі - Банктер) және институционалдық инвесторлар үшін бағалы қағаздардың атаулы ұстаушысы ретінде клиенттердің шоттарын жүргізу құқығымен бағалы қағаздар рыногында брокерлік және дилерлік қызметті жүзеге асыру құқығына бағалы қағаздар рыногын мемлекеттік реттеуді жүзеге асыратын уәкілетті органның (бұдан әрі - уәкілетті орган) лицензиялары; </w:t>
      </w:r>
      <w:r>
        <w:br/>
      </w:r>
      <w:r>
        <w:rPr>
          <w:rFonts w:ascii="Times New Roman"/>
          <w:b w:val="false"/>
          <w:i w:val="false"/>
          <w:color w:val="000000"/>
          <w:sz w:val="28"/>
        </w:rPr>
        <w:t xml:space="preserve">
      зейнеткерлік активтерді басқару жөніндегі компаниялар (бұдан әрі - ЗАБК) ұсынған институционалдық инвесторлар үшін атаулы ұстаушы ретінде клиенттердің шоттарын жүргізу құқығынсыз бағалы қағаздар рыногында брокерлік және дилерлік қызметті жүзеге асыру құқығына, зейнеткерлік активтерді инвестициялық басқару жөніндегі қызметті жүзеге асыруға лицензиялар"; </w:t>
      </w:r>
      <w:r>
        <w:br/>
      </w:r>
      <w:r>
        <w:rPr>
          <w:rFonts w:ascii="Times New Roman"/>
          <w:b w:val="false"/>
          <w:i w:val="false"/>
          <w:color w:val="000000"/>
          <w:sz w:val="28"/>
        </w:rPr>
        <w:t xml:space="preserve">
      төртінші және бесінші абзацтар алынып тасталсын; </w:t>
      </w:r>
      <w:r>
        <w:br/>
      </w:r>
      <w:r>
        <w:rPr>
          <w:rFonts w:ascii="Times New Roman"/>
          <w:b w:val="false"/>
          <w:i w:val="false"/>
          <w:color w:val="000000"/>
          <w:sz w:val="28"/>
        </w:rPr>
        <w:t xml:space="preserve">
      мынадай мазмұндағы 5) тармақшамен толықтырылсын: </w:t>
      </w:r>
      <w:r>
        <w:br/>
      </w:r>
      <w:r>
        <w:rPr>
          <w:rFonts w:ascii="Times New Roman"/>
          <w:b w:val="false"/>
          <w:i w:val="false"/>
          <w:color w:val="000000"/>
          <w:sz w:val="28"/>
        </w:rPr>
        <w:t xml:space="preserve">
      "5) Мыналарды: </w:t>
      </w:r>
      <w:r>
        <w:br/>
      </w:r>
      <w:r>
        <w:rPr>
          <w:rFonts w:ascii="Times New Roman"/>
          <w:b w:val="false"/>
          <w:i w:val="false"/>
          <w:color w:val="000000"/>
          <w:sz w:val="28"/>
        </w:rPr>
        <w:t xml:space="preserve">
      Банктердің - сақтауға міндетті пруденциялық нормативтерді, бухгалтерлік есептің халықаралық стандарттарға сәйкестілігін; </w:t>
      </w:r>
      <w:r>
        <w:br/>
      </w:r>
      <w:r>
        <w:rPr>
          <w:rFonts w:ascii="Times New Roman"/>
          <w:b w:val="false"/>
          <w:i w:val="false"/>
          <w:color w:val="000000"/>
          <w:sz w:val="28"/>
        </w:rPr>
        <w:t xml:space="preserve">
      Брокерлердің, Дилерлердің және ЗАБК - шарт жасасуға өтініш беру күнінің алдындағы алты ай ішінде уәкілетті органдар белгілеген пруденциялық нормативтерді немесе қаржылық тұрақтылық өлшемдерін сақтауы"; </w:t>
      </w:r>
      <w:r>
        <w:br/>
      </w:r>
      <w:r>
        <w:rPr>
          <w:rFonts w:ascii="Times New Roman"/>
          <w:b w:val="false"/>
          <w:i w:val="false"/>
          <w:color w:val="000000"/>
          <w:sz w:val="28"/>
        </w:rPr>
        <w:t xml:space="preserve">
      3 тармақ мынадай редакцияда жазылсын: </w:t>
      </w:r>
      <w:r>
        <w:br/>
      </w:r>
      <w:r>
        <w:rPr>
          <w:rFonts w:ascii="Times New Roman"/>
          <w:b w:val="false"/>
          <w:i w:val="false"/>
          <w:color w:val="000000"/>
          <w:sz w:val="28"/>
        </w:rPr>
        <w:t xml:space="preserve">
      "Комиссия Қазақстан Республикасы Қаржы министрлігінің өкілдерінен құрылатыны, оның құрамы Қазақстан Республикасы Қаржы министрлігінің бұйрығымен бекітілетіні белгіленсін. Комиссия конкурстық іріктеуді және Бастапқы Дилер функцияларын орындауға шарт жасасу жөнінде ұсыныстар дайындауды жүзеге асырады"; </w:t>
      </w:r>
      <w:r>
        <w:br/>
      </w:r>
      <w:r>
        <w:rPr>
          <w:rFonts w:ascii="Times New Roman"/>
          <w:b w:val="false"/>
          <w:i w:val="false"/>
          <w:color w:val="000000"/>
          <w:sz w:val="28"/>
        </w:rPr>
        <w:t xml:space="preserve">
      бұйрықтың бүкіл мәтіні бойынша "таңдау" деген сөз "конкурстық </w:t>
      </w:r>
    </w:p>
    <w:bookmarkEnd w:id="1"/>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іріктеу" деген сөздермен, "Брокерлер - дилерлер" деген сөздер "Брокерлер, </w:t>
      </w:r>
    </w:p>
    <w:p>
      <w:pPr>
        <w:spacing w:after="0"/>
        <w:ind w:left="0"/>
        <w:jc w:val="both"/>
      </w:pPr>
      <w:r>
        <w:rPr>
          <w:rFonts w:ascii="Times New Roman"/>
          <w:b w:val="false"/>
          <w:i w:val="false"/>
          <w:color w:val="000000"/>
          <w:sz w:val="28"/>
        </w:rPr>
        <w:t>Дилерлер" деген сөздермен ауыстырылсын";</w:t>
      </w:r>
    </w:p>
    <w:p>
      <w:pPr>
        <w:spacing w:after="0"/>
        <w:ind w:left="0"/>
        <w:jc w:val="both"/>
      </w:pPr>
      <w:r>
        <w:rPr>
          <w:rFonts w:ascii="Times New Roman"/>
          <w:b w:val="false"/>
          <w:i w:val="false"/>
          <w:color w:val="000000"/>
          <w:sz w:val="28"/>
        </w:rPr>
        <w:t xml:space="preserve">     4-тармақтағы "С.А.Ақановқа" деген сөздер "А.Ғ.Дунаевқа" деген </w:t>
      </w:r>
    </w:p>
    <w:p>
      <w:pPr>
        <w:spacing w:after="0"/>
        <w:ind w:left="0"/>
        <w:jc w:val="both"/>
      </w:pPr>
      <w:r>
        <w:rPr>
          <w:rFonts w:ascii="Times New Roman"/>
          <w:b w:val="false"/>
          <w:i w:val="false"/>
          <w:color w:val="000000"/>
          <w:sz w:val="28"/>
        </w:rPr>
        <w:t>сөздермен ауыстырылсын".</w:t>
      </w:r>
    </w:p>
    <w:p>
      <w:pPr>
        <w:spacing w:after="0"/>
        <w:ind w:left="0"/>
        <w:jc w:val="both"/>
      </w:pPr>
      <w:r>
        <w:rPr>
          <w:rFonts w:ascii="Times New Roman"/>
          <w:b w:val="false"/>
          <w:i w:val="false"/>
          <w:color w:val="000000"/>
          <w:sz w:val="28"/>
        </w:rPr>
        <w:t xml:space="preserve">     2. Осы бұйрық Қазақстан Республикасының Әділет министрлігінде </w:t>
      </w:r>
    </w:p>
    <w:p>
      <w:pPr>
        <w:spacing w:after="0"/>
        <w:ind w:left="0"/>
        <w:jc w:val="both"/>
      </w:pPr>
      <w:r>
        <w:rPr>
          <w:rFonts w:ascii="Times New Roman"/>
          <w:b w:val="false"/>
          <w:i w:val="false"/>
          <w:color w:val="000000"/>
          <w:sz w:val="28"/>
        </w:rPr>
        <w:t xml:space="preserve">мемлекеттік тіркеуден өткен күннен бастап күшіне енеді және 2001 жылғы 28 </w:t>
      </w:r>
    </w:p>
    <w:p>
      <w:pPr>
        <w:spacing w:after="0"/>
        <w:ind w:left="0"/>
        <w:jc w:val="both"/>
      </w:pPr>
      <w:r>
        <w:rPr>
          <w:rFonts w:ascii="Times New Roman"/>
          <w:b w:val="false"/>
          <w:i w:val="false"/>
          <w:color w:val="000000"/>
          <w:sz w:val="28"/>
        </w:rPr>
        <w:t>желтоқсаннан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Мамандар: </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