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009f" w14:textId="4170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туралы" Қазақстан Республикасының 2001 жылғы 23 қаңтардағы Заңын iске асыру жөнiндегi шаралар туралы" Қазақстан Республикасы Yкiметiнiң 2001 жылғы 19 маусымдағы N 836 қаулысын iске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2002 жылғы 26 сәуірдегі N 91-ө бұйрығы. Қазақстан Республикасы Әділет министрлігінде 2002 жылғы 4 шілдеде тіркелді. Тіркеу N 1904. Күші жойылды - Қазақстан Республикасы Денсаулық сақтау және әлеуметтік даму министрінің м.а. 2015 жылғы 31 желтоқсандағы № 1084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м.а. 31.12.2015 </w:t>
      </w:r>
      <w:r>
        <w:rPr>
          <w:rFonts w:ascii="Times New Roman"/>
          <w:b w:val="false"/>
          <w:i w:val="false"/>
          <w:color w:val="ff0000"/>
          <w:sz w:val="28"/>
        </w:rPr>
        <w:t>№ 1084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Жұмыспен қамту мәселелерi жөнiндегi уәкiлеттi орган туралы Үлгi ереже 1-қосымшаға сәйкес;</w:t>
      </w:r>
      <w:r>
        <w:br/>
      </w:r>
      <w:r>
        <w:rPr>
          <w:rFonts w:ascii="Times New Roman"/>
          <w:b w:val="false"/>
          <w:i w:val="false"/>
          <w:color w:val="000000"/>
          <w:sz w:val="28"/>
        </w:rPr>
        <w:t>
      қоғамдық жұмыстарды орындауға арналған Үлгi ереже </w:t>
      </w:r>
      <w:r>
        <w:rPr>
          <w:rFonts w:ascii="Times New Roman"/>
          <w:b w:val="false"/>
          <w:i w:val="false"/>
          <w:color w:val="000000"/>
          <w:sz w:val="28"/>
        </w:rPr>
        <w:t>4-қосымшаға</w:t>
      </w:r>
      <w:r>
        <w:rPr>
          <w:rFonts w:ascii="Times New Roman"/>
          <w:b w:val="false"/>
          <w:i w:val="false"/>
          <w:color w:val="000000"/>
          <w:sz w:val="28"/>
        </w:rPr>
        <w:t xml:space="preserve"> сәйкес; </w:t>
      </w:r>
      <w:r>
        <w:br/>
      </w:r>
      <w:r>
        <w:rPr>
          <w:rFonts w:ascii="Times New Roman"/>
          <w:b w:val="false"/>
          <w:i w:val="false"/>
          <w:color w:val="000000"/>
          <w:sz w:val="28"/>
        </w:rPr>
        <w:t>
      жұмыспен қамту мәселелерi жөнiндегi уәкiлеттi орган мен бiлiм беру ұйымдары арасындағы кәсiби даярлық, бiлiктiлiктi арттыру және қайта даярлау бойынша қызмет көрсетуге арналған Үлгi ереже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 </w:t>
      </w:r>
      <w:r>
        <w:br/>
      </w:r>
      <w:r>
        <w:rPr>
          <w:rFonts w:ascii="Times New Roman"/>
          <w:b w:val="false"/>
          <w:i w:val="false"/>
          <w:color w:val="000000"/>
          <w:sz w:val="28"/>
        </w:rPr>
        <w:t>
      жұмыспен қамту мәселелерi жөнiндегi уәкiлеттi орган мен кәсiби даярлыққа, бiлiктiлiгiн арттыруға және қайта даярлыққа жiберiлген жұмыссыз арасындағы Үлгi ереже </w:t>
      </w:r>
      <w:r>
        <w:rPr>
          <w:rFonts w:ascii="Times New Roman"/>
          <w:b w:val="false"/>
          <w:i w:val="false"/>
          <w:color w:val="000000"/>
          <w:sz w:val="28"/>
        </w:rPr>
        <w:t>6-қосымшаға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Еңбек және халықты әлеуметтік қорғау министрінің 2010.10.25 </w:t>
      </w:r>
      <w:r>
        <w:rPr>
          <w:rFonts w:ascii="Times New Roman"/>
          <w:b w:val="false"/>
          <w:i w:val="false"/>
          <w:color w:val="000000"/>
          <w:sz w:val="28"/>
        </w:rPr>
        <w:t>№ 350-Ө</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 Осы бұйрықтың орындалуын бақылау вице-министр Х.М.Өтеулинаға жүктелсiн. </w:t>
      </w:r>
      <w:r>
        <w:br/>
      </w:r>
      <w:r>
        <w:rPr>
          <w:rFonts w:ascii="Times New Roman"/>
          <w:b w:val="false"/>
          <w:i w:val="false"/>
          <w:color w:val="000000"/>
          <w:sz w:val="28"/>
        </w:rPr>
        <w:t>
</w:t>
      </w:r>
      <w:r>
        <w:rPr>
          <w:rFonts w:ascii="Times New Roman"/>
          <w:b w:val="false"/>
          <w:i w:val="false"/>
          <w:color w:val="000000"/>
          <w:sz w:val="28"/>
        </w:rPr>
        <w:t xml:space="preserve">
      3. Осы бұйрық әділет органдарында тіркелген сәттен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Келісілді </w:t>
      </w:r>
      <w:r>
        <w:br/>
      </w: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Қаржы Бірінші вице-министрі          Білім және ғылым министрі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әлеуметтiк қорғау Министрiнiң </w:t>
      </w:r>
      <w:r>
        <w:br/>
      </w:r>
      <w:r>
        <w:rPr>
          <w:rFonts w:ascii="Times New Roman"/>
          <w:b w:val="false"/>
          <w:i w:val="false"/>
          <w:color w:val="000000"/>
          <w:sz w:val="28"/>
        </w:rPr>
        <w:t xml:space="preserve">
2002 жылғы 26 сәуірдегі  </w:t>
      </w:r>
      <w:r>
        <w:br/>
      </w:r>
      <w:r>
        <w:rPr>
          <w:rFonts w:ascii="Times New Roman"/>
          <w:b w:val="false"/>
          <w:i w:val="false"/>
          <w:color w:val="000000"/>
          <w:sz w:val="28"/>
        </w:rPr>
        <w:t xml:space="preserve">
N 91-ө бұйрығына    </w:t>
      </w:r>
      <w:r>
        <w:br/>
      </w:r>
      <w:r>
        <w:rPr>
          <w:rFonts w:ascii="Times New Roman"/>
          <w:b w:val="false"/>
          <w:i w:val="false"/>
          <w:color w:val="000000"/>
          <w:sz w:val="28"/>
        </w:rPr>
        <w:t xml:space="preserve">
1-қосымша </w:t>
      </w:r>
    </w:p>
    <w:bookmarkStart w:name="z18" w:id="1"/>
    <w:p>
      <w:pPr>
        <w:spacing w:after="0"/>
        <w:ind w:left="0"/>
        <w:jc w:val="left"/>
      </w:pPr>
      <w:r>
        <w:rPr>
          <w:rFonts w:ascii="Times New Roman"/>
          <w:b/>
          <w:i w:val="false"/>
          <w:color w:val="000000"/>
        </w:rPr>
        <w:t xml:space="preserve"> 
Жұмыспен қамту мәселелерi жөнiндегi </w:t>
      </w:r>
      <w:r>
        <w:br/>
      </w:r>
      <w:r>
        <w:rPr>
          <w:rFonts w:ascii="Times New Roman"/>
          <w:b/>
          <w:i w:val="false"/>
          <w:color w:val="000000"/>
        </w:rPr>
        <w:t xml:space="preserve">
уәкілеттi орган туралы </w:t>
      </w:r>
      <w:r>
        <w:br/>
      </w:r>
      <w:r>
        <w:rPr>
          <w:rFonts w:ascii="Times New Roman"/>
          <w:b/>
          <w:i w:val="false"/>
          <w:color w:val="000000"/>
        </w:rPr>
        <w:t xml:space="preserve">
Yлгі жоба  1. Жалпы ережелер </w:t>
      </w:r>
    </w:p>
    <w:bookmarkEnd w:id="1"/>
    <w:bookmarkStart w:name="z19" w:id="2"/>
    <w:p>
      <w:pPr>
        <w:spacing w:after="0"/>
        <w:ind w:left="0"/>
        <w:jc w:val="both"/>
      </w:pPr>
      <w:r>
        <w:rPr>
          <w:rFonts w:ascii="Times New Roman"/>
          <w:b w:val="false"/>
          <w:i w:val="false"/>
          <w:color w:val="000000"/>
          <w:sz w:val="28"/>
        </w:rPr>
        <w:t>
      1. Жұмыспен қамту мәселелерi жөнiндегi </w:t>
      </w:r>
      <w:r>
        <w:rPr>
          <w:rFonts w:ascii="Times New Roman"/>
          <w:b w:val="false"/>
          <w:i w:val="false"/>
          <w:color w:val="000000"/>
          <w:sz w:val="28"/>
        </w:rPr>
        <w:t>уәкiлеттi орган</w:t>
      </w:r>
      <w:r>
        <w:rPr>
          <w:rFonts w:ascii="Times New Roman"/>
          <w:b w:val="false"/>
          <w:i w:val="false"/>
          <w:color w:val="000000"/>
          <w:sz w:val="28"/>
        </w:rPr>
        <w:t xml:space="preserve"> - жергiлiктi атқарушы органдардың халықты жұмыспен қамтуға жәрдемдесудi және аймақтық деңгейде жұмыссыздықтан әлеуметтiк қорғауды қамтамасыз етушi құрылымдық бөлiмшесi (бұдан әрi - уәкілеттi орган). </w:t>
      </w:r>
    </w:p>
    <w:bookmarkEnd w:id="2"/>
    <w:bookmarkStart w:name="z20" w:id="3"/>
    <w:p>
      <w:pPr>
        <w:spacing w:after="0"/>
        <w:ind w:left="0"/>
        <w:jc w:val="both"/>
      </w:pPr>
      <w:r>
        <w:rPr>
          <w:rFonts w:ascii="Times New Roman"/>
          <w:b w:val="false"/>
          <w:i w:val="false"/>
          <w:color w:val="000000"/>
          <w:sz w:val="28"/>
        </w:rPr>
        <w:t>
      2. Уәкiлеттi орган өз жұмысында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халықты жұмыспен қамту туралы </w:t>
      </w:r>
      <w:r>
        <w:rPr>
          <w:rFonts w:ascii="Times New Roman"/>
          <w:b w:val="false"/>
          <w:i w:val="false"/>
          <w:color w:val="000000"/>
          <w:sz w:val="28"/>
        </w:rPr>
        <w:t>заңнаманы</w:t>
      </w:r>
      <w:r>
        <w:rPr>
          <w:rFonts w:ascii="Times New Roman"/>
          <w:b w:val="false"/>
          <w:i w:val="false"/>
          <w:color w:val="000000"/>
          <w:sz w:val="28"/>
        </w:rPr>
        <w:t>, Қазақстан Республикасы Президентiнiң </w:t>
      </w:r>
      <w:r>
        <w:rPr>
          <w:rFonts w:ascii="Times New Roman"/>
          <w:b w:val="false"/>
          <w:i w:val="false"/>
          <w:color w:val="000000"/>
          <w:sz w:val="28"/>
        </w:rPr>
        <w:t>кесiмдерiн</w:t>
      </w:r>
      <w:r>
        <w:rPr>
          <w:rFonts w:ascii="Times New Roman"/>
          <w:b w:val="false"/>
          <w:i w:val="false"/>
          <w:color w:val="000000"/>
          <w:sz w:val="28"/>
        </w:rPr>
        <w:t>, Қазақстан Республикасы </w:t>
      </w:r>
      <w:r>
        <w:rPr>
          <w:rFonts w:ascii="Times New Roman"/>
          <w:b w:val="false"/>
          <w:i w:val="false"/>
          <w:color w:val="000000"/>
          <w:sz w:val="28"/>
        </w:rPr>
        <w:t>Yкiметiнiң</w:t>
      </w:r>
      <w:r>
        <w:rPr>
          <w:rFonts w:ascii="Times New Roman"/>
          <w:b w:val="false"/>
          <w:i w:val="false"/>
          <w:color w:val="000000"/>
          <w:sz w:val="28"/>
        </w:rPr>
        <w:t xml:space="preserve"> қаулыларын</w:t>
      </w:r>
      <w:r>
        <w:rPr>
          <w:rFonts w:ascii="Times New Roman"/>
          <w:b w:val="false"/>
          <w:i w:val="false"/>
          <w:color w:val="000000"/>
          <w:sz w:val="28"/>
        </w:rPr>
        <w:t xml:space="preserve">, Қазақстан Республикасы Еңбек және халықты әлеуметтік қорғау министрлiгi алқасының шешiмдерi мен бұйрықтарын, Әкiмнiң шешiмдерiн, басқа да нормативтiк кесiмдердi, сондай-ақ осы Ереженi басшылыққа алады. </w:t>
      </w:r>
    </w:p>
    <w:bookmarkEnd w:id="3"/>
    <w:bookmarkStart w:name="z21" w:id="4"/>
    <w:p>
      <w:pPr>
        <w:spacing w:after="0"/>
        <w:ind w:left="0"/>
        <w:jc w:val="both"/>
      </w:pPr>
      <w:r>
        <w:rPr>
          <w:rFonts w:ascii="Times New Roman"/>
          <w:b w:val="false"/>
          <w:i w:val="false"/>
          <w:color w:val="000000"/>
          <w:sz w:val="28"/>
        </w:rPr>
        <w:t xml:space="preserve">
      3. Уәкiлеттi органның қызмет тәртiбi, қаржыландыру көздерi, құқықтық мәртебесi мен жауапкершiлiгi Қазақстан Республикасының заңнамалық кесiмдерiмен белгiленедi. </w:t>
      </w:r>
    </w:p>
    <w:bookmarkEnd w:id="4"/>
    <w:bookmarkStart w:name="z2" w:id="5"/>
    <w:p>
      <w:pPr>
        <w:spacing w:after="0"/>
        <w:ind w:left="0"/>
        <w:jc w:val="left"/>
      </w:pPr>
      <w:r>
        <w:rPr>
          <w:rFonts w:ascii="Times New Roman"/>
          <w:b/>
          <w:i w:val="false"/>
          <w:color w:val="000000"/>
        </w:rPr>
        <w:t xml:space="preserve"> 
2. Уәкілеттi органның негiзгi мiндеттерi </w:t>
      </w:r>
    </w:p>
    <w:bookmarkEnd w:id="5"/>
    <w:bookmarkStart w:name="z3" w:id="6"/>
    <w:p>
      <w:pPr>
        <w:spacing w:after="0"/>
        <w:ind w:left="0"/>
        <w:jc w:val="both"/>
      </w:pPr>
      <w:r>
        <w:rPr>
          <w:rFonts w:ascii="Times New Roman"/>
          <w:b w:val="false"/>
          <w:i w:val="false"/>
          <w:color w:val="000000"/>
          <w:sz w:val="28"/>
        </w:rPr>
        <w:t xml:space="preserve">
      4. Уәкілеттi органның негiзгі мiндеттерi: </w:t>
      </w:r>
      <w:r>
        <w:br/>
      </w:r>
      <w:r>
        <w:rPr>
          <w:rFonts w:ascii="Times New Roman"/>
          <w:b w:val="false"/>
          <w:i w:val="false"/>
          <w:color w:val="000000"/>
          <w:sz w:val="28"/>
        </w:rPr>
        <w:t xml:space="preserve">
      1) Азаматтарды жұмысқа орналастыруға, жұмыссыздарды оқытуға жәрдемдесу және әлеуметтік қолдау жөнiндегi жұмысты ұйымдастыру; </w:t>
      </w:r>
      <w:r>
        <w:br/>
      </w:r>
      <w:r>
        <w:rPr>
          <w:rFonts w:ascii="Times New Roman"/>
          <w:b w:val="false"/>
          <w:i w:val="false"/>
          <w:color w:val="000000"/>
          <w:sz w:val="28"/>
        </w:rPr>
        <w:t xml:space="preserve">
      2) Еңбек рыногының жағдайына талдау мен болжам жасау, осының негiзiнде халықты жұмыспен қамтудың перспективалық және ағымдағы бағдарламаларына ұсыныстар әзiрлеу және оларды iске асыруды қамтамасыз ету. Еңбек рыногы бойынша дерекқор қалыптастыру; </w:t>
      </w:r>
      <w:r>
        <w:br/>
      </w:r>
      <w:r>
        <w:rPr>
          <w:rFonts w:ascii="Times New Roman"/>
          <w:b w:val="false"/>
          <w:i w:val="false"/>
          <w:color w:val="000000"/>
          <w:sz w:val="28"/>
        </w:rPr>
        <w:t xml:space="preserve">
      3) Азаматтардың жұмысқа орналасу кезеңiн қысқартуға, жұмыссыздар мен жұмыс берушілерге қызмет көрсетуге арналған іс-шаралар тiзбесiнiң сапасын арттыруға және ұлғайтуға бағытталған жұмыстың жаңа прогрессивтi нысандары мен әдістерiн енгiзу; </w:t>
      </w:r>
      <w:r>
        <w:br/>
      </w:r>
      <w:r>
        <w:rPr>
          <w:rFonts w:ascii="Times New Roman"/>
          <w:b w:val="false"/>
          <w:i w:val="false"/>
          <w:color w:val="000000"/>
          <w:sz w:val="28"/>
        </w:rPr>
        <w:t xml:space="preserve">
      4) Бағдарламалар мен қызметтерге ұсыныстар әзiрлеу, жұмыс iздеп жүрген азаматтармен және жұмыссыздармен iс-қимылды жақсарту жөнiндегi автоматтандырылған ақпараттық жүйенi енгiзу болып табылады. </w:t>
      </w:r>
    </w:p>
    <w:bookmarkEnd w:id="6"/>
    <w:bookmarkStart w:name="z4" w:id="7"/>
    <w:p>
      <w:pPr>
        <w:spacing w:after="0"/>
        <w:ind w:left="0"/>
        <w:jc w:val="left"/>
      </w:pPr>
      <w:r>
        <w:rPr>
          <w:rFonts w:ascii="Times New Roman"/>
          <w:b/>
          <w:i w:val="false"/>
          <w:color w:val="000000"/>
        </w:rPr>
        <w:t xml:space="preserve"> 
3. Уәкiлеттi органның функциялары </w:t>
      </w:r>
    </w:p>
    <w:bookmarkEnd w:id="7"/>
    <w:bookmarkStart w:name="z5" w:id="8"/>
    <w:p>
      <w:pPr>
        <w:spacing w:after="0"/>
        <w:ind w:left="0"/>
        <w:jc w:val="both"/>
      </w:pPr>
      <w:r>
        <w:rPr>
          <w:rFonts w:ascii="Times New Roman"/>
          <w:b w:val="false"/>
          <w:i w:val="false"/>
          <w:color w:val="000000"/>
          <w:sz w:val="28"/>
        </w:rPr>
        <w:t xml:space="preserve">
      5. Уәкiлеттi орган өзіне жүктелген мiндеттерге сәйкес: </w:t>
      </w:r>
      <w:r>
        <w:br/>
      </w:r>
      <w:r>
        <w:rPr>
          <w:rFonts w:ascii="Times New Roman"/>
          <w:b w:val="false"/>
          <w:i w:val="false"/>
          <w:color w:val="000000"/>
          <w:sz w:val="28"/>
        </w:rPr>
        <w:t xml:space="preserve">
      1) еңбек рыногының жағдайына талдау және болжам жасауды, қаланың (ауданның) әлеуметтiк-экономикалық дамуының индикативтiк жоспары негiзiнде халықты жұмыспен қамту бағдарламаларына ұсыныстар әзiрлеудi жүзеге асырады, олардың орындалуын ұйымдастырады. Еңбек рыногының жағдайы туралы халықты, жергілiктi атқарушы органдар мен Қазақстан Республикасының Еңбек және халықты әлеуметтiк қорғау министрлiгiн хабарландырады; </w:t>
      </w:r>
      <w:r>
        <w:br/>
      </w:r>
      <w:r>
        <w:rPr>
          <w:rFonts w:ascii="Times New Roman"/>
          <w:b w:val="false"/>
          <w:i w:val="false"/>
          <w:color w:val="000000"/>
          <w:sz w:val="28"/>
        </w:rPr>
        <w:t>
      2) халықты жұмыспен қамту саласындағы мемлекеттік саясатты және нысаналы топтарды жұмыспен қамтуға жәрдемдесуді қамтамасыз ететін арнайы іс-шараларды құзыреттілік шегінде іске асырады;</w:t>
      </w:r>
      <w:r>
        <w:br/>
      </w:r>
      <w:r>
        <w:rPr>
          <w:rFonts w:ascii="Times New Roman"/>
          <w:b w:val="false"/>
          <w:i w:val="false"/>
          <w:color w:val="000000"/>
          <w:sz w:val="28"/>
        </w:rPr>
        <w:t xml:space="preserve">
      3) өтiнiшпен барған азаматтар мен жұмыссыздарды жұмысқа тұрудың мүмкіндiгі туралы, ал жұмыс берушілердi - жұмыс күшiмен қамтамасыз етудің мүмкiндігі туралы хабарландырады; </w:t>
      </w:r>
      <w:r>
        <w:br/>
      </w:r>
      <w:r>
        <w:rPr>
          <w:rFonts w:ascii="Times New Roman"/>
          <w:b w:val="false"/>
          <w:i w:val="false"/>
          <w:color w:val="000000"/>
          <w:sz w:val="28"/>
        </w:rPr>
        <w:t xml:space="preserve">
      4) уәкiлеттi органға барған азаматтарды қабылдауды, есепке алуды және тiркеудi жүргізедi, жұмысқа орналасуға жәрдем көрсетедi, кәсіптiк бағдарлануда тегін қызметпен қамтамасыз етеді; </w:t>
      </w:r>
      <w:r>
        <w:br/>
      </w:r>
      <w:r>
        <w:rPr>
          <w:rFonts w:ascii="Times New Roman"/>
          <w:b w:val="false"/>
          <w:i w:val="false"/>
          <w:color w:val="000000"/>
          <w:sz w:val="28"/>
        </w:rPr>
        <w:t xml:space="preserve">
      5) жұмыссыз азаматтарды өтiнiшпен барған күннен бастап 10 күннен кешiктiрмей тiркейдi және оларды есепке алады; </w:t>
      </w:r>
      <w:r>
        <w:br/>
      </w:r>
      <w:r>
        <w:rPr>
          <w:rFonts w:ascii="Times New Roman"/>
          <w:b w:val="false"/>
          <w:i w:val="false"/>
          <w:color w:val="000000"/>
          <w:sz w:val="28"/>
        </w:rPr>
        <w:t xml:space="preserve">
      6) жұмыссыздарға жұмыссыз ретiнде тiркелгендiгi туралы анықтама бередi; </w:t>
      </w:r>
      <w:r>
        <w:br/>
      </w:r>
      <w:r>
        <w:rPr>
          <w:rFonts w:ascii="Times New Roman"/>
          <w:b w:val="false"/>
          <w:i w:val="false"/>
          <w:color w:val="000000"/>
          <w:sz w:val="28"/>
        </w:rPr>
        <w:t xml:space="preserve">
      7) жұмыссыздарды олардың келісуiмен қоғамдық жұмыстарға жiбередi; </w:t>
      </w:r>
      <w:r>
        <w:br/>
      </w:r>
      <w:r>
        <w:rPr>
          <w:rFonts w:ascii="Times New Roman"/>
          <w:b w:val="false"/>
          <w:i w:val="false"/>
          <w:color w:val="000000"/>
          <w:sz w:val="28"/>
        </w:rPr>
        <w:t xml:space="preserve">
      8) бос жұмыс орындарының (бос лауазымдардың), оқу орындарының автоматтандырылған дерекқорын қалыптастырады және осының негiзiнде халық пен жұмыс берушілердi еңбек рыногындағы жағдай, жұмысқа орналасу және кәсiптiк оқытудың мүмкiндiктерi туралы, олардың даярлығын қамтамасыз ете отырып, толық және шынайы ақпаратпен қамтамасыз етедi; </w:t>
      </w:r>
      <w:r>
        <w:br/>
      </w:r>
      <w:r>
        <w:rPr>
          <w:rFonts w:ascii="Times New Roman"/>
          <w:b w:val="false"/>
          <w:i w:val="false"/>
          <w:color w:val="000000"/>
          <w:sz w:val="28"/>
        </w:rPr>
        <w:t xml:space="preserve">
      9) жұмыс берушілерге, олардың меншiк нысандарына қарамастан қажеттi қызметкерлердi iрiктеуге көмек көрсетедi; </w:t>
      </w:r>
      <w:r>
        <w:br/>
      </w:r>
      <w:r>
        <w:rPr>
          <w:rFonts w:ascii="Times New Roman"/>
          <w:b w:val="false"/>
          <w:i w:val="false"/>
          <w:color w:val="000000"/>
          <w:sz w:val="28"/>
        </w:rPr>
        <w:t xml:space="preserve">
      10) жұмыссыз азаматтардың білiктiлiгi мен еңбек рыногының талаптарын ескере отырып, оларды кәсiптiк оқытуды ұйымдастырады; </w:t>
      </w:r>
      <w:r>
        <w:br/>
      </w:r>
      <w:r>
        <w:rPr>
          <w:rFonts w:ascii="Times New Roman"/>
          <w:b w:val="false"/>
          <w:i w:val="false"/>
          <w:color w:val="000000"/>
          <w:sz w:val="28"/>
        </w:rPr>
        <w:t xml:space="preserve">
      11) жұмыссыз азаматтардың өзін өзi жұмыспен қамтуын және жұмыспен қамтудың басқада нысандарын ұйымдастыруына жәрдемдеседi; </w:t>
      </w:r>
      <w:r>
        <w:br/>
      </w:r>
      <w:r>
        <w:rPr>
          <w:rFonts w:ascii="Times New Roman"/>
          <w:b w:val="false"/>
          <w:i w:val="false"/>
          <w:color w:val="000000"/>
          <w:sz w:val="28"/>
        </w:rPr>
        <w:t xml:space="preserve">
      12) мынадай ұсыныстарды әзiрлейдi және жергілiкті атқарушы органдардың қарауына ұсынады: </w:t>
      </w:r>
      <w:r>
        <w:br/>
      </w:r>
      <w:r>
        <w:rPr>
          <w:rFonts w:ascii="Times New Roman"/>
          <w:b w:val="false"/>
          <w:i w:val="false"/>
          <w:color w:val="000000"/>
          <w:sz w:val="28"/>
        </w:rPr>
        <w:t xml:space="preserve">
      тиiстi әкiмшілiк-аумақтық бiрліктер аумағында тұратын халықтың нысаналы топтары мен оларды қорғау жөнiндегі әлеуметтiк шараларды анықтау туралы ұсыныстар; </w:t>
      </w:r>
      <w:r>
        <w:br/>
      </w:r>
      <w:r>
        <w:rPr>
          <w:rFonts w:ascii="Times New Roman"/>
          <w:b w:val="false"/>
          <w:i w:val="false"/>
          <w:color w:val="000000"/>
          <w:sz w:val="28"/>
        </w:rPr>
        <w:t xml:space="preserve">
      олардың аумақтарында орналасқан ұйымдарда ақы төленетiн қоғамдық жұмыстарды ұйымдастыру және жүргiзу туралы ұсыныстар; </w:t>
      </w:r>
      <w:r>
        <w:br/>
      </w:r>
      <w:r>
        <w:rPr>
          <w:rFonts w:ascii="Times New Roman"/>
          <w:b w:val="false"/>
          <w:i w:val="false"/>
          <w:color w:val="000000"/>
          <w:sz w:val="28"/>
        </w:rPr>
        <w:t xml:space="preserve">
      13) атқарушы өкiмет органдары, жұмыс берушiлер бiрлестiктерi мен кәсiподақтар өкілдерінен құрылатын, халықты жұмыспен қамту мәселелерін қарайтын консультативтiк комиссиялар мен жұмыс топтарының жұмысына қатысады; </w:t>
      </w:r>
      <w:r>
        <w:br/>
      </w:r>
      <w:r>
        <w:rPr>
          <w:rFonts w:ascii="Times New Roman"/>
          <w:b w:val="false"/>
          <w:i w:val="false"/>
          <w:color w:val="000000"/>
          <w:sz w:val="28"/>
        </w:rPr>
        <w:t xml:space="preserve">
      14) ақы төленетін қоғамдық жұмыстарды жүргiзу жұмыссыздарды кәсiптiк оқытуды жүзеге асыру үшiн ұйымдарды iрiктеудi жүзеге асырады, ақы төленетiн қоғамдық жұмыстарды жүргiзуге, жұмыссыздарды кәсiптiк оқытуға шарт жасасады; </w:t>
      </w:r>
      <w:r>
        <w:br/>
      </w:r>
      <w:r>
        <w:rPr>
          <w:rFonts w:ascii="Times New Roman"/>
          <w:b w:val="false"/>
          <w:i w:val="false"/>
          <w:color w:val="000000"/>
          <w:sz w:val="28"/>
        </w:rPr>
        <w:t xml:space="preserve">
      15) жергiлiктi еңбек рыногiндегi ахуалды ескере отырып аймаққа шетелдiк жұмыс күшiн тартудың тиiмдiлiгi туралы қорытынды бередi, ұйымдардың қосымша жұмыс орындарын құру, шетелдiк қызметкерлердi алмастыру мақсатымен жергiлiктi мамандарды оқыту жөнiндегi мiндеттемелерiн орындауын бақылайды; </w:t>
      </w:r>
      <w:r>
        <w:br/>
      </w:r>
      <w:r>
        <w:rPr>
          <w:rFonts w:ascii="Times New Roman"/>
          <w:b w:val="false"/>
          <w:i w:val="false"/>
          <w:color w:val="000000"/>
          <w:sz w:val="28"/>
        </w:rPr>
        <w:t>
      16) халықтың және заңды тұлғалардың арасында ақпараттық-түсiндiру жұмыстарын жүргiзедi, </w:t>
      </w:r>
      <w:r>
        <w:rPr>
          <w:rFonts w:ascii="Times New Roman"/>
          <w:b w:val="false"/>
          <w:i w:val="false"/>
          <w:color w:val="000000"/>
          <w:sz w:val="28"/>
        </w:rPr>
        <w:t>белгiленген</w:t>
      </w:r>
      <w:r>
        <w:rPr>
          <w:rFonts w:ascii="Times New Roman"/>
          <w:b w:val="false"/>
          <w:i w:val="false"/>
          <w:color w:val="000000"/>
          <w:sz w:val="28"/>
        </w:rPr>
        <w:t xml:space="preserve"> тәртiппен өздерiнiң құзыретiне енетiн мәселелер бойынша азаматтардың хаттарын, шағымдары мен жеке өтiнiштерiн қарайды; </w:t>
      </w:r>
      <w:r>
        <w:br/>
      </w:r>
      <w:r>
        <w:rPr>
          <w:rFonts w:ascii="Times New Roman"/>
          <w:b w:val="false"/>
          <w:i w:val="false"/>
          <w:color w:val="000000"/>
          <w:sz w:val="28"/>
        </w:rPr>
        <w:t xml:space="preserve">
      17) республикадағы басқа аймақтардың уәкілеттi органдарымен тәжiрибе алмасады, жұмыспен қамту мәселелерi бойынша семинар, консультациялар өткiзедi; </w:t>
      </w:r>
      <w:r>
        <w:br/>
      </w:r>
      <w:r>
        <w:rPr>
          <w:rFonts w:ascii="Times New Roman"/>
          <w:b w:val="false"/>
          <w:i w:val="false"/>
          <w:color w:val="000000"/>
          <w:sz w:val="28"/>
        </w:rPr>
        <w:t>
      18) уәкілетті орган еңбек делдалдығымен айналысатын жұмыспен қамту агенттіктерімен, жұмысқа орналастыру, жұмыс орындарын құру мәселелері бойынша жұмыс берушілермен өзара іс-қимыл жасайды.</w:t>
      </w:r>
      <w:r>
        <w:br/>
      </w:r>
      <w:r>
        <w:rPr>
          <w:rFonts w:ascii="Times New Roman"/>
          <w:b w:val="false"/>
          <w:i w:val="false"/>
          <w:color w:val="000000"/>
          <w:sz w:val="28"/>
        </w:rPr>
        <w:t>
      </w:t>
      </w:r>
      <w:r>
        <w:rPr>
          <w:rFonts w:ascii="Times New Roman"/>
          <w:b w:val="false"/>
          <w:i w:val="false"/>
          <w:color w:val="ff0000"/>
          <w:sz w:val="28"/>
        </w:rPr>
        <w:t>Ескерту. 5-тармаққа өзгеріс енгізілді - ҚР Еңбек және халықты әлеуметтік қорғау министрінің 24.09.2013</w:t>
      </w:r>
      <w:r>
        <w:rPr>
          <w:rFonts w:ascii="Times New Roman"/>
          <w:b w:val="false"/>
          <w:i w:val="false"/>
          <w:color w:val="000000"/>
          <w:sz w:val="28"/>
        </w:rPr>
        <w:t> </w:t>
      </w:r>
      <w:r>
        <w:rPr>
          <w:rFonts w:ascii="Times New Roman"/>
          <w:b w:val="false"/>
          <w:i w:val="false"/>
          <w:color w:val="000000"/>
          <w:sz w:val="28"/>
        </w:rPr>
        <w:t xml:space="preserve">№ 454-ө-м </w:t>
      </w:r>
      <w:r>
        <w:rPr>
          <w:rFonts w:ascii="Times New Roman"/>
          <w:b w:val="false"/>
          <w:i w:val="false"/>
          <w:color w:val="ff0000"/>
          <w:sz w:val="28"/>
        </w:rPr>
        <w:t>бұйрығымен (алғашқы ресми жарияланған күнінен кейін он күнтізбелік күн өткен соң қолданысқа енгізіледі).</w:t>
      </w:r>
    </w:p>
    <w:bookmarkEnd w:id="8"/>
    <w:bookmarkStart w:name="z6" w:id="9"/>
    <w:p>
      <w:pPr>
        <w:spacing w:after="0"/>
        <w:ind w:left="0"/>
        <w:jc w:val="left"/>
      </w:pPr>
      <w:r>
        <w:rPr>
          <w:rFonts w:ascii="Times New Roman"/>
          <w:b/>
          <w:i w:val="false"/>
          <w:color w:val="000000"/>
        </w:rPr>
        <w:t xml:space="preserve"> 
4. Уәкiлеттi органның құқықтары және оның </w:t>
      </w:r>
      <w:r>
        <w:br/>
      </w:r>
      <w:r>
        <w:rPr>
          <w:rFonts w:ascii="Times New Roman"/>
          <w:b/>
          <w:i w:val="false"/>
          <w:color w:val="000000"/>
        </w:rPr>
        <w:t xml:space="preserve">
қызметiн ұйымдастыру </w:t>
      </w:r>
    </w:p>
    <w:bookmarkEnd w:id="9"/>
    <w:bookmarkStart w:name="z27" w:id="10"/>
    <w:p>
      <w:pPr>
        <w:spacing w:after="0"/>
        <w:ind w:left="0"/>
        <w:jc w:val="both"/>
      </w:pPr>
      <w:r>
        <w:rPr>
          <w:rFonts w:ascii="Times New Roman"/>
          <w:b w:val="false"/>
          <w:i w:val="false"/>
          <w:color w:val="000000"/>
          <w:sz w:val="28"/>
        </w:rPr>
        <w:t>
      6. Жұмыспен қамту мәселелерi жөнiндегi уәкiлеттi органның құқықтары мен оның қызметiн ұйымдастыру Қазақстан Республикасының </w:t>
      </w:r>
      <w:r>
        <w:rPr>
          <w:rFonts w:ascii="Times New Roman"/>
          <w:b w:val="false"/>
          <w:i w:val="false"/>
          <w:color w:val="000000"/>
          <w:sz w:val="28"/>
        </w:rPr>
        <w:t>«Қазақстан Республикасындағы жергілікті мемлекеттік басқару мен өзін-өзі басқару туралы»</w:t>
      </w:r>
      <w:r>
        <w:rPr>
          <w:rFonts w:ascii="Times New Roman"/>
          <w:b w:val="false"/>
          <w:i w:val="false"/>
          <w:color w:val="000000"/>
          <w:sz w:val="28"/>
        </w:rPr>
        <w:t xml:space="preserve"> Қазақстан Республикасының 2001 жылғы 23 қаңтардағы және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Қазақстан Республикасының Заңдарымен, сондай-ақ Қазақстан Республикасының басқа да нормативтiк құқықтық кесiмдерiмен регламенттеледi.</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Еңбек және халықты әлеуметтік қорғау министрінің 2010.10.25 </w:t>
      </w:r>
      <w:r>
        <w:rPr>
          <w:rFonts w:ascii="Times New Roman"/>
          <w:b w:val="false"/>
          <w:i w:val="false"/>
          <w:color w:val="000000"/>
          <w:sz w:val="28"/>
        </w:rPr>
        <w:t>№ 350-Ө</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p>
    <w:bookmarkEnd w:id="10"/>
    <w:bookmarkStart w:name="z2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әлеуметтiк қорғау Министрiнiң </w:t>
      </w:r>
      <w:r>
        <w:br/>
      </w:r>
      <w:r>
        <w:rPr>
          <w:rFonts w:ascii="Times New Roman"/>
          <w:b w:val="false"/>
          <w:i w:val="false"/>
          <w:color w:val="000000"/>
          <w:sz w:val="28"/>
        </w:rPr>
        <w:t xml:space="preserve">
2002 жылғы 26 сәуірдегі  </w:t>
      </w:r>
      <w:r>
        <w:br/>
      </w:r>
      <w:r>
        <w:rPr>
          <w:rFonts w:ascii="Times New Roman"/>
          <w:b w:val="false"/>
          <w:i w:val="false"/>
          <w:color w:val="000000"/>
          <w:sz w:val="28"/>
        </w:rPr>
        <w:t xml:space="preserve">
N 91-ө бұйрығына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ff0000"/>
          <w:sz w:val="28"/>
        </w:rPr>
        <w:t xml:space="preserve">      Ескерту. 2-қосымша алынып тасталды - ҚР Еңбек және халықты әлеуметтік қорғау министрінің 2010.10.25 </w:t>
      </w:r>
      <w:r>
        <w:rPr>
          <w:rFonts w:ascii="Times New Roman"/>
          <w:b w:val="false"/>
          <w:i w:val="false"/>
          <w:color w:val="ff0000"/>
          <w:sz w:val="28"/>
        </w:rPr>
        <w:t>№ 350-Ө</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p>
    <w:bookmarkStart w:name="z25"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әлеуметтiк қорғау Министрiнiң </w:t>
      </w:r>
      <w:r>
        <w:br/>
      </w:r>
      <w:r>
        <w:rPr>
          <w:rFonts w:ascii="Times New Roman"/>
          <w:b w:val="false"/>
          <w:i w:val="false"/>
          <w:color w:val="000000"/>
          <w:sz w:val="28"/>
        </w:rPr>
        <w:t xml:space="preserve">
2002 жылғы 26 сәуірдегі  </w:t>
      </w:r>
      <w:r>
        <w:br/>
      </w:r>
      <w:r>
        <w:rPr>
          <w:rFonts w:ascii="Times New Roman"/>
          <w:b w:val="false"/>
          <w:i w:val="false"/>
          <w:color w:val="000000"/>
          <w:sz w:val="28"/>
        </w:rPr>
        <w:t xml:space="preserve">
3-қосымша </w:t>
      </w:r>
    </w:p>
    <w:bookmarkEnd w:id="12"/>
    <w:p>
      <w:pPr>
        <w:spacing w:after="0"/>
        <w:ind w:left="0"/>
        <w:jc w:val="both"/>
      </w:pPr>
      <w:r>
        <w:rPr>
          <w:rFonts w:ascii="Times New Roman"/>
          <w:b w:val="false"/>
          <w:i w:val="false"/>
          <w:color w:val="ff0000"/>
          <w:sz w:val="28"/>
        </w:rPr>
        <w:t xml:space="preserve">      Ескерту. 3-қосымша алынып тасталды - ҚР Еңбек және халықты әлеуметтік қорғау министрінің 2010.10.25 </w:t>
      </w:r>
      <w:r>
        <w:rPr>
          <w:rFonts w:ascii="Times New Roman"/>
          <w:b w:val="false"/>
          <w:i w:val="false"/>
          <w:color w:val="ff0000"/>
          <w:sz w:val="28"/>
        </w:rPr>
        <w:t>№ 350-Ө</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 </w:t>
      </w:r>
    </w:p>
    <w:bookmarkStart w:name="z2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әлеуметтiк қорғау Министрiнiң </w:t>
      </w:r>
      <w:r>
        <w:br/>
      </w:r>
      <w:r>
        <w:rPr>
          <w:rFonts w:ascii="Times New Roman"/>
          <w:b w:val="false"/>
          <w:i w:val="false"/>
          <w:color w:val="000000"/>
          <w:sz w:val="28"/>
        </w:rPr>
        <w:t xml:space="preserve">
2002 жылғы 26 сәуірдегі  </w:t>
      </w:r>
      <w:r>
        <w:br/>
      </w:r>
      <w:r>
        <w:rPr>
          <w:rFonts w:ascii="Times New Roman"/>
          <w:b w:val="false"/>
          <w:i w:val="false"/>
          <w:color w:val="000000"/>
          <w:sz w:val="28"/>
        </w:rPr>
        <w:t xml:space="preserve">
4-қосымша </w:t>
      </w:r>
    </w:p>
    <w:bookmarkEnd w:id="13"/>
    <w:p>
      <w:pPr>
        <w:spacing w:after="0"/>
        <w:ind w:left="0"/>
        <w:jc w:val="both"/>
      </w:pPr>
      <w:r>
        <w:rPr>
          <w:rFonts w:ascii="Times New Roman"/>
          <w:b w:val="false"/>
          <w:i w:val="false"/>
          <w:color w:val="ff0000"/>
          <w:sz w:val="28"/>
        </w:rPr>
        <w:t>      Ескерту. 4-қосымшаға өзгеріс енгізілді - ҚР Еңбек және халықты әлеуметтік қорғау министрінің 2010.09.10 </w:t>
      </w:r>
      <w:r>
        <w:rPr>
          <w:rFonts w:ascii="Times New Roman"/>
          <w:b w:val="false"/>
          <w:i w:val="false"/>
          <w:color w:val="ff0000"/>
          <w:sz w:val="28"/>
        </w:rPr>
        <w:t>№ 312-ө</w:t>
      </w:r>
      <w:r>
        <w:rPr>
          <w:rFonts w:ascii="Times New Roman"/>
          <w:b w:val="false"/>
          <w:i w:val="false"/>
          <w:color w:val="ff0000"/>
          <w:sz w:val="28"/>
        </w:rPr>
        <w:t> (2012.01.01 бастап қолданысқа енгізіледі) Бұйрығымен.</w:t>
      </w:r>
    </w:p>
    <w:p>
      <w:pPr>
        <w:spacing w:after="0"/>
        <w:ind w:left="0"/>
        <w:jc w:val="left"/>
      </w:pPr>
      <w:r>
        <w:rPr>
          <w:rFonts w:ascii="Times New Roman"/>
          <w:b/>
          <w:i w:val="false"/>
          <w:color w:val="000000"/>
        </w:rPr>
        <w:t xml:space="preserve"> Қоғамдық жұмыстарды орындауға арналған </w:t>
      </w:r>
      <w:r>
        <w:br/>
      </w:r>
      <w:r>
        <w:rPr>
          <w:rFonts w:ascii="Times New Roman"/>
          <w:b/>
          <w:i w:val="false"/>
          <w:color w:val="000000"/>
        </w:rPr>
        <w:t xml:space="preserve">
YЛГIЛIК ШАРТ </w:t>
      </w:r>
    </w:p>
    <w:p>
      <w:pPr>
        <w:spacing w:after="0"/>
        <w:ind w:left="0"/>
        <w:jc w:val="both"/>
      </w:pPr>
      <w:r>
        <w:rPr>
          <w:rFonts w:ascii="Times New Roman"/>
          <w:b w:val="false"/>
          <w:i w:val="false"/>
          <w:color w:val="000000"/>
          <w:sz w:val="28"/>
        </w:rPr>
        <w:t xml:space="preserve">_________________________________           _______________________ </w:t>
      </w:r>
      <w:r>
        <w:br/>
      </w:r>
      <w:r>
        <w:rPr>
          <w:rFonts w:ascii="Times New Roman"/>
          <w:b w:val="false"/>
          <w:i w:val="false"/>
          <w:color w:val="000000"/>
          <w:sz w:val="28"/>
        </w:rPr>
        <w:t xml:space="preserve">
      (қала, облыс, аудан)                          (күнi) </w:t>
      </w:r>
    </w:p>
    <w:p>
      <w:pPr>
        <w:spacing w:after="0"/>
        <w:ind w:left="0"/>
        <w:jc w:val="both"/>
      </w:pPr>
      <w:r>
        <w:rPr>
          <w:rFonts w:ascii="Times New Roman"/>
          <w:b w:val="false"/>
          <w:i w:val="false"/>
          <w:color w:val="000000"/>
          <w:sz w:val="28"/>
        </w:rPr>
        <w:t xml:space="preserve">Осы шарт бұдан әрi "Тапсырыс берушi" деп аталатын басшысы__________ </w:t>
      </w:r>
      <w:r>
        <w:br/>
      </w:r>
      <w:r>
        <w:rPr>
          <w:rFonts w:ascii="Times New Roman"/>
          <w:b w:val="false"/>
          <w:i w:val="false"/>
          <w:color w:val="000000"/>
          <w:sz w:val="28"/>
        </w:rPr>
        <w:t xml:space="preserve">
___________________________________________________________ атынан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және ______________________________________________________________ </w:t>
      </w:r>
      <w:r>
        <w:br/>
      </w:r>
      <w:r>
        <w:rPr>
          <w:rFonts w:ascii="Times New Roman"/>
          <w:b w:val="false"/>
          <w:i w:val="false"/>
          <w:color w:val="000000"/>
          <w:sz w:val="28"/>
        </w:rPr>
        <w:t xml:space="preserve">
    (жұмыспен қамту мәселелерi жөнiндегi уәкiлеттi органның атауы) </w:t>
      </w:r>
      <w:r>
        <w:br/>
      </w:r>
      <w:r>
        <w:rPr>
          <w:rFonts w:ascii="Times New Roman"/>
          <w:b w:val="false"/>
          <w:i w:val="false"/>
          <w:color w:val="000000"/>
          <w:sz w:val="28"/>
        </w:rPr>
        <w:t xml:space="preserve">
және ______________________________________________________________ </w:t>
      </w:r>
      <w:r>
        <w:br/>
      </w:r>
      <w:r>
        <w:rPr>
          <w:rFonts w:ascii="Times New Roman"/>
          <w:b w:val="false"/>
          <w:i w:val="false"/>
          <w:color w:val="000000"/>
          <w:sz w:val="28"/>
        </w:rPr>
        <w:t xml:space="preserve">
                       (жұмыс берушiнiң атауы) </w:t>
      </w:r>
      <w:r>
        <w:br/>
      </w:r>
      <w:r>
        <w:rPr>
          <w:rFonts w:ascii="Times New Roman"/>
          <w:b w:val="false"/>
          <w:i w:val="false"/>
          <w:color w:val="000000"/>
          <w:sz w:val="28"/>
        </w:rPr>
        <w:t xml:space="preserve">
бұдан әрi "Орындаушы" атынан_______________________________________ </w:t>
      </w:r>
      <w:r>
        <w:br/>
      </w:r>
      <w:r>
        <w:rPr>
          <w:rFonts w:ascii="Times New Roman"/>
          <w:b w:val="false"/>
          <w:i w:val="false"/>
          <w:color w:val="000000"/>
          <w:sz w:val="28"/>
        </w:rPr>
        <w:t xml:space="preserve">
____________________________________________ арасында </w:t>
      </w:r>
      <w:r>
        <w:br/>
      </w:r>
      <w:r>
        <w:rPr>
          <w:rFonts w:ascii="Times New Roman"/>
          <w:b w:val="false"/>
          <w:i w:val="false"/>
          <w:color w:val="000000"/>
          <w:sz w:val="28"/>
        </w:rPr>
        <w:t xml:space="preserve">
    (лауазымы, тегi, аты, әкесiнiң аты) </w:t>
      </w:r>
      <w:r>
        <w:br/>
      </w:r>
      <w:r>
        <w:rPr>
          <w:rFonts w:ascii="Times New Roman"/>
          <w:b w:val="false"/>
          <w:i w:val="false"/>
          <w:color w:val="000000"/>
          <w:sz w:val="28"/>
        </w:rPr>
        <w:t xml:space="preserve">
орталық атқарушы органның шешiмiне және облыс, аудан, қала  әкiмшiлiгiнiң 200 __ жылғы _________ N ___ қаулысына сәйкес жасалған. </w:t>
      </w:r>
    </w:p>
    <w:p>
      <w:pPr>
        <w:spacing w:after="0"/>
        <w:ind w:left="0"/>
        <w:jc w:val="both"/>
      </w:pPr>
      <w:r>
        <w:rPr>
          <w:rFonts w:ascii="Times New Roman"/>
          <w:b w:val="false"/>
          <w:i w:val="false"/>
          <w:color w:val="000000"/>
          <w:sz w:val="28"/>
        </w:rPr>
        <w:t xml:space="preserve">      1. Шарттың мәнi </w:t>
      </w:r>
      <w:r>
        <w:br/>
      </w:r>
      <w:r>
        <w:rPr>
          <w:rFonts w:ascii="Times New Roman"/>
          <w:b w:val="false"/>
          <w:i w:val="false"/>
          <w:color w:val="000000"/>
          <w:sz w:val="28"/>
        </w:rPr>
        <w:t>
      1.1. Жұмыссыздар үшiн қоғамдық жұмыстарды Қазақстан Республикасы Үкiметiнiң 2001 жылғы 19 маусымдағы N 836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Қоғамдық жұмыстарды ұйымдастырудың және қаржыландырудың ережесiне (бұдан әрi - Ереже) сәйкес ұйымдастыру және жүргiзу. </w:t>
      </w:r>
      <w:r>
        <w:br/>
      </w:r>
      <w:r>
        <w:rPr>
          <w:rFonts w:ascii="Times New Roman"/>
          <w:b w:val="false"/>
          <w:i w:val="false"/>
          <w:color w:val="000000"/>
          <w:sz w:val="28"/>
        </w:rPr>
        <w:t xml:space="preserve">
      1.2. Шарттың сомасы: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 құрайды </w:t>
      </w:r>
      <w:r>
        <w:br/>
      </w:r>
      <w:r>
        <w:rPr>
          <w:rFonts w:ascii="Times New Roman"/>
          <w:b w:val="false"/>
          <w:i w:val="false"/>
          <w:color w:val="000000"/>
          <w:sz w:val="28"/>
        </w:rPr>
        <w:t xml:space="preserve">
                   (сомасы жазумен) </w:t>
      </w:r>
    </w:p>
    <w:p>
      <w:pPr>
        <w:spacing w:after="0"/>
        <w:ind w:left="0"/>
        <w:jc w:val="both"/>
      </w:pPr>
      <w:r>
        <w:rPr>
          <w:rFonts w:ascii="Times New Roman"/>
          <w:b w:val="false"/>
          <w:i w:val="false"/>
          <w:color w:val="000000"/>
          <w:sz w:val="28"/>
        </w:rPr>
        <w:t xml:space="preserve">      2. Тараптардың мiндеттерi </w:t>
      </w:r>
      <w:r>
        <w:br/>
      </w:r>
      <w:r>
        <w:rPr>
          <w:rFonts w:ascii="Times New Roman"/>
          <w:b w:val="false"/>
          <w:i w:val="false"/>
          <w:color w:val="000000"/>
          <w:sz w:val="28"/>
        </w:rPr>
        <w:t xml:space="preserve">
      2.1. "Тапсырыс берушi": </w:t>
      </w:r>
      <w:r>
        <w:br/>
      </w:r>
      <w:r>
        <w:rPr>
          <w:rFonts w:ascii="Times New Roman"/>
          <w:b w:val="false"/>
          <w:i w:val="false"/>
          <w:color w:val="000000"/>
          <w:sz w:val="28"/>
        </w:rPr>
        <w:t xml:space="preserve">
___________________________ адамды олардың келiсiмi бойынша қоғамдық </w:t>
      </w:r>
      <w:r>
        <w:br/>
      </w:r>
      <w:r>
        <w:rPr>
          <w:rFonts w:ascii="Times New Roman"/>
          <w:b w:val="false"/>
          <w:i w:val="false"/>
          <w:color w:val="000000"/>
          <w:sz w:val="28"/>
        </w:rPr>
        <w:t xml:space="preserve">
  (адамдар саны жазумен) </w:t>
      </w:r>
      <w:r>
        <w:br/>
      </w:r>
      <w:r>
        <w:rPr>
          <w:rFonts w:ascii="Times New Roman"/>
          <w:b w:val="false"/>
          <w:i w:val="false"/>
          <w:color w:val="000000"/>
          <w:sz w:val="28"/>
        </w:rPr>
        <w:t xml:space="preserve">
жұмыстарға жiберуге; </w:t>
      </w:r>
      <w:r>
        <w:br/>
      </w:r>
      <w:r>
        <w:rPr>
          <w:rFonts w:ascii="Times New Roman"/>
          <w:b w:val="false"/>
          <w:i w:val="false"/>
          <w:color w:val="000000"/>
          <w:sz w:val="28"/>
        </w:rPr>
        <w:t xml:space="preserve">
      2.2. "Орындаушы" мыналарға мiндеттенеді: </w:t>
      </w:r>
      <w:r>
        <w:br/>
      </w:r>
      <w:r>
        <w:rPr>
          <w:rFonts w:ascii="Times New Roman"/>
          <w:b w:val="false"/>
          <w:i w:val="false"/>
          <w:color w:val="000000"/>
          <w:sz w:val="28"/>
        </w:rPr>
        <w:t xml:space="preserve">
      жұмыссыздарға жеке еңбек шартында белгіленген түрде, </w:t>
      </w:r>
      <w:r>
        <w:br/>
      </w:r>
      <w:r>
        <w:rPr>
          <w:rFonts w:ascii="Times New Roman"/>
          <w:b w:val="false"/>
          <w:i w:val="false"/>
          <w:color w:val="000000"/>
          <w:sz w:val="28"/>
        </w:rPr>
        <w:t xml:space="preserve">
мерзiмдерде және шарттарымен жұмыс беруге 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(тiзiп жазу) </w:t>
      </w:r>
    </w:p>
    <w:p>
      <w:pPr>
        <w:spacing w:after="0"/>
        <w:ind w:left="0"/>
        <w:jc w:val="both"/>
      </w:pPr>
      <w:r>
        <w:rPr>
          <w:rFonts w:ascii="Times New Roman"/>
          <w:b w:val="false"/>
          <w:i w:val="false"/>
          <w:color w:val="000000"/>
          <w:sz w:val="28"/>
        </w:rPr>
        <w:t xml:space="preserve">      қоғамдық жұмыстармен айналысатын жұмыссыздарға еңбекақы төлеу үшiн бөлiнетiн бюджет қаражатын мақсатты пайдаланылуын қамтамасыз етуге; әрбiр жұмыссызбен жеке-жеке техника қауiпсiзiдiгi жөнiнде нұсқаулық жүргiзуге; </w:t>
      </w:r>
      <w:r>
        <w:br/>
      </w:r>
      <w:r>
        <w:rPr>
          <w:rFonts w:ascii="Times New Roman"/>
          <w:b w:val="false"/>
          <w:i w:val="false"/>
          <w:color w:val="000000"/>
          <w:sz w:val="28"/>
        </w:rPr>
        <w:t xml:space="preserve">
      арнаулы киiммен, құрал-саймандармен, жабдықпен еңбекті қорғау туралы заңдарға сәйкес қамтамасыз етуге; </w:t>
      </w:r>
      <w:r>
        <w:br/>
      </w:r>
      <w:r>
        <w:rPr>
          <w:rFonts w:ascii="Times New Roman"/>
          <w:b w:val="false"/>
          <w:i w:val="false"/>
          <w:color w:val="000000"/>
          <w:sz w:val="28"/>
        </w:rPr>
        <w:t xml:space="preserve">
      заңдарға сәйкес тиістi еңбек жағдайымен және еңбек шартымен қамтамасыз етуге; </w:t>
      </w:r>
      <w:r>
        <w:br/>
      </w:r>
      <w:r>
        <w:rPr>
          <w:rFonts w:ascii="Times New Roman"/>
          <w:b w:val="false"/>
          <w:i w:val="false"/>
          <w:color w:val="000000"/>
          <w:sz w:val="28"/>
        </w:rPr>
        <w:t xml:space="preserve">
      қоғамдық жұмыстарға қатысатын жұмыссыздарға еңбекке уақытша жарамсыздығы, жарақат немесе денсаулығының өзге зақымдануымен келтiрілген зиянды өтеу бойынша әлеуметтiк жәрдемақыны, қолданылып жүрген заңнамаға сәйкес төлеудi қамтамасыз етуге; </w:t>
      </w:r>
      <w:r>
        <w:br/>
      </w:r>
      <w:r>
        <w:rPr>
          <w:rFonts w:ascii="Times New Roman"/>
          <w:b w:val="false"/>
          <w:i w:val="false"/>
          <w:color w:val="000000"/>
          <w:sz w:val="28"/>
        </w:rPr>
        <w:t xml:space="preserve">
      Қазақстан Республикасының еңбек, зейнетақымен қамсыздандыру және сақтандыру туралы заңдарын сақтауға; </w:t>
      </w:r>
      <w:r>
        <w:br/>
      </w:r>
      <w:r>
        <w:rPr>
          <w:rFonts w:ascii="Times New Roman"/>
          <w:b w:val="false"/>
          <w:i w:val="false"/>
          <w:color w:val="000000"/>
          <w:sz w:val="28"/>
        </w:rPr>
        <w:t xml:space="preserve">
      "Тапсырыс берушiге" есептiк айдың соңына 5 күн қалғанда қоғамдық жұмыстар (жұмыс түрлерi, қоғамдық жұмысқа қатысушыны жұмыссыздардың саны, жұмыс уақытының есебi туралы, есептелген жалақы туралы) жүргiзілгенi туралы есептi ұсынуға. </w:t>
      </w:r>
    </w:p>
    <w:p>
      <w:pPr>
        <w:spacing w:after="0"/>
        <w:ind w:left="0"/>
        <w:jc w:val="both"/>
      </w:pPr>
      <w:r>
        <w:rPr>
          <w:rFonts w:ascii="Times New Roman"/>
          <w:b w:val="false"/>
          <w:i w:val="false"/>
          <w:color w:val="000000"/>
          <w:sz w:val="28"/>
        </w:rPr>
        <w:t xml:space="preserve">      3. Есеп айырысулар </w:t>
      </w:r>
      <w:r>
        <w:br/>
      </w:r>
      <w:r>
        <w:rPr>
          <w:rFonts w:ascii="Times New Roman"/>
          <w:b w:val="false"/>
          <w:i w:val="false"/>
          <w:color w:val="000000"/>
          <w:sz w:val="28"/>
        </w:rPr>
        <w:t xml:space="preserve">
      3.1. Қоғамдық жұмыстарға қатысушы жұмыссыздарға еңбекақы төлеу Қазақстан Республикасының заңдарына сәйкес жеке еңбек шарты негiзiнде жүргiзіледi және ол орындалатын жұмыстың санына, сапасына және күрделілігiне байланысты болады. </w:t>
      </w:r>
      <w:r>
        <w:br/>
      </w:r>
      <w:r>
        <w:rPr>
          <w:rFonts w:ascii="Times New Roman"/>
          <w:b w:val="false"/>
          <w:i w:val="false"/>
          <w:color w:val="000000"/>
          <w:sz w:val="28"/>
        </w:rPr>
        <w:t xml:space="preserve">
      3.2. Қоғамдық жұмыстарға қатысқаны үшiн жұмыссызға есептелген еңбекақыға заңдарда белгіленген тәртiппен салық салынады. </w:t>
      </w:r>
    </w:p>
    <w:p>
      <w:pPr>
        <w:spacing w:after="0"/>
        <w:ind w:left="0"/>
        <w:jc w:val="both"/>
      </w:pPr>
      <w:r>
        <w:rPr>
          <w:rFonts w:ascii="Times New Roman"/>
          <w:b w:val="false"/>
          <w:i w:val="false"/>
          <w:color w:val="000000"/>
          <w:sz w:val="28"/>
        </w:rPr>
        <w:t xml:space="preserve">      4. Тараптардың жауапкершiлiгi </w:t>
      </w:r>
      <w:r>
        <w:br/>
      </w:r>
      <w:r>
        <w:rPr>
          <w:rFonts w:ascii="Times New Roman"/>
          <w:b w:val="false"/>
          <w:i w:val="false"/>
          <w:color w:val="000000"/>
          <w:sz w:val="28"/>
        </w:rPr>
        <w:t xml:space="preserve">
      4.1. Тараптар қоғамдық жұмыстарға ақы төлеуге арналған бюджеттiк қаражатты өз мақсатында пайдаланбағаны үшiн Қазақстан Республикасының заңдарына сәйкес жауаптылықта болады. </w:t>
      </w:r>
      <w:r>
        <w:br/>
      </w:r>
      <w:r>
        <w:rPr>
          <w:rFonts w:ascii="Times New Roman"/>
          <w:b w:val="false"/>
          <w:i w:val="false"/>
          <w:color w:val="000000"/>
          <w:sz w:val="28"/>
        </w:rPr>
        <w:t xml:space="preserve">
      4.2. Шартты орындау барысында туындайтын даулы мәселелер Қазақстан Республикасының заңдарына сәйкес қаралады. </w:t>
      </w:r>
    </w:p>
    <w:p>
      <w:pPr>
        <w:spacing w:after="0"/>
        <w:ind w:left="0"/>
        <w:jc w:val="both"/>
      </w:pPr>
      <w:r>
        <w:rPr>
          <w:rFonts w:ascii="Times New Roman"/>
          <w:b w:val="false"/>
          <w:i w:val="false"/>
          <w:color w:val="000000"/>
          <w:sz w:val="28"/>
        </w:rPr>
        <w:t xml:space="preserve">      5. Шарттың қолданылу мерзiмi </w:t>
      </w:r>
      <w:r>
        <w:br/>
      </w:r>
      <w:r>
        <w:rPr>
          <w:rFonts w:ascii="Times New Roman"/>
          <w:b w:val="false"/>
          <w:i w:val="false"/>
          <w:color w:val="000000"/>
          <w:sz w:val="28"/>
        </w:rPr>
        <w:t xml:space="preserve">
      5.1. Шарттың қолданылу мерзiмi______________________________ </w:t>
      </w:r>
      <w:r>
        <w:br/>
      </w:r>
      <w:r>
        <w:rPr>
          <w:rFonts w:ascii="Times New Roman"/>
          <w:b w:val="false"/>
          <w:i w:val="false"/>
          <w:color w:val="000000"/>
          <w:sz w:val="28"/>
        </w:rPr>
        <w:t xml:space="preserve">
      5.2. Осы шарт қазынашылық органдарында тiркелген күнiнен бастап күшiне енедi.    </w:t>
      </w:r>
    </w:p>
    <w:p>
      <w:pPr>
        <w:spacing w:after="0"/>
        <w:ind w:left="0"/>
        <w:jc w:val="both"/>
      </w:pPr>
      <w:r>
        <w:rPr>
          <w:rFonts w:ascii="Times New Roman"/>
          <w:b w:val="false"/>
          <w:i w:val="false"/>
          <w:color w:val="000000"/>
          <w:sz w:val="28"/>
        </w:rPr>
        <w:t xml:space="preserve">      6. Шарт екi данада екi тарап үшiн жасалған, екеуiнiң де заң күшi бiрдей.     </w:t>
      </w:r>
    </w:p>
    <w:p>
      <w:pPr>
        <w:spacing w:after="0"/>
        <w:ind w:left="0"/>
        <w:jc w:val="both"/>
      </w:pPr>
      <w:r>
        <w:rPr>
          <w:rFonts w:ascii="Times New Roman"/>
          <w:b w:val="false"/>
          <w:i w:val="false"/>
          <w:color w:val="000000"/>
          <w:sz w:val="28"/>
        </w:rPr>
        <w:t xml:space="preserve">      7. Тараптардың заңды мекен-жайлары: </w:t>
      </w:r>
      <w:r>
        <w:br/>
      </w:r>
      <w:r>
        <w:rPr>
          <w:rFonts w:ascii="Times New Roman"/>
          <w:b w:val="false"/>
          <w:i w:val="false"/>
          <w:color w:val="000000"/>
          <w:sz w:val="28"/>
        </w:rPr>
        <w:t xml:space="preserve">
Тапсырыс берушi_____________________________________________________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(толық атауы, мекен-жайы, коды, банк атауы, БСН) </w:t>
      </w:r>
      <w:r>
        <w:br/>
      </w:r>
      <w:r>
        <w:rPr>
          <w:rFonts w:ascii="Times New Roman"/>
          <w:b w:val="false"/>
          <w:i w:val="false"/>
          <w:color w:val="000000"/>
          <w:sz w:val="28"/>
        </w:rPr>
        <w:t xml:space="preserve">
Орындаушы___________________________________________________________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(толық атауы, мекен-жайы, коды, банк атауы, СТН) </w:t>
      </w:r>
    </w:p>
    <w:p>
      <w:pPr>
        <w:spacing w:after="0"/>
        <w:ind w:left="0"/>
        <w:jc w:val="both"/>
      </w:pPr>
      <w:r>
        <w:rPr>
          <w:rFonts w:ascii="Times New Roman"/>
          <w:b w:val="false"/>
          <w:i w:val="false"/>
          <w:color w:val="000000"/>
          <w:sz w:val="28"/>
        </w:rPr>
        <w:t xml:space="preserve">      Тапсырыс берушi                                Орындаушы </w:t>
      </w:r>
      <w:r>
        <w:br/>
      </w:r>
      <w:r>
        <w:rPr>
          <w:rFonts w:ascii="Times New Roman"/>
          <w:b w:val="false"/>
          <w:i w:val="false"/>
          <w:color w:val="000000"/>
          <w:sz w:val="28"/>
        </w:rPr>
        <w:t xml:space="preserve">
______________________________        ____________________________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200__ ж. "__"___________                   200__ ж. "___"__________ </w:t>
      </w:r>
    </w:p>
    <w:p>
      <w:pPr>
        <w:spacing w:after="0"/>
        <w:ind w:left="0"/>
        <w:jc w:val="both"/>
      </w:pPr>
      <w:r>
        <w:rPr>
          <w:rFonts w:ascii="Times New Roman"/>
          <w:b w:val="false"/>
          <w:i w:val="false"/>
          <w:color w:val="000000"/>
          <w:sz w:val="28"/>
        </w:rPr>
        <w:t xml:space="preserve">         М.О.                                         М.О. </w:t>
      </w:r>
    </w:p>
    <w:bookmarkStart w:name="z23"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әлеуметтiк қорғау Министрiнiң </w:t>
      </w:r>
      <w:r>
        <w:br/>
      </w:r>
      <w:r>
        <w:rPr>
          <w:rFonts w:ascii="Times New Roman"/>
          <w:b w:val="false"/>
          <w:i w:val="false"/>
          <w:color w:val="000000"/>
          <w:sz w:val="28"/>
        </w:rPr>
        <w:t xml:space="preserve">
2002 жылғы 26 сәуірдегі  </w:t>
      </w:r>
      <w:r>
        <w:br/>
      </w:r>
      <w:r>
        <w:rPr>
          <w:rFonts w:ascii="Times New Roman"/>
          <w:b w:val="false"/>
          <w:i w:val="false"/>
          <w:color w:val="000000"/>
          <w:sz w:val="28"/>
        </w:rPr>
        <w:t>
5-қосымша     </w:t>
      </w:r>
    </w:p>
    <w:bookmarkEnd w:id="14"/>
    <w:p>
      <w:pPr>
        <w:spacing w:after="0"/>
        <w:ind w:left="0"/>
        <w:jc w:val="both"/>
      </w:pPr>
      <w:r>
        <w:rPr>
          <w:rFonts w:ascii="Times New Roman"/>
          <w:b w:val="false"/>
          <w:i w:val="false"/>
          <w:color w:val="000000"/>
          <w:sz w:val="28"/>
        </w:rPr>
        <w:t xml:space="preserve">_____________________________ жұмыспен қамту мәселелерi жөнiндегi </w:t>
      </w:r>
      <w:r>
        <w:br/>
      </w:r>
      <w:r>
        <w:rPr>
          <w:rFonts w:ascii="Times New Roman"/>
          <w:b w:val="false"/>
          <w:i w:val="false"/>
          <w:color w:val="000000"/>
          <w:sz w:val="28"/>
        </w:rPr>
        <w:t xml:space="preserve">
(облысы, Астана және Алматы қ.қ.)                                </w:t>
      </w:r>
      <w:r>
        <w:br/>
      </w:r>
      <w:r>
        <w:rPr>
          <w:rFonts w:ascii="Times New Roman"/>
          <w:b w:val="false"/>
          <w:i w:val="false"/>
          <w:color w:val="000000"/>
          <w:sz w:val="28"/>
        </w:rPr>
        <w:t xml:space="preserve">
уәкiлеттi органы мен бiлiм беру ұйымы (мемлекеттiк мекемелердi </w:t>
      </w:r>
      <w:r>
        <w:br/>
      </w:r>
      <w:r>
        <w:rPr>
          <w:rFonts w:ascii="Times New Roman"/>
          <w:b w:val="false"/>
          <w:i w:val="false"/>
          <w:color w:val="000000"/>
          <w:sz w:val="28"/>
        </w:rPr>
        <w:t xml:space="preserve">
қоспағанда) арасындағы жұмыссыздарды кәсiптiк даярлау, </w:t>
      </w:r>
      <w:r>
        <w:br/>
      </w:r>
      <w:r>
        <w:rPr>
          <w:rFonts w:ascii="Times New Roman"/>
          <w:b w:val="false"/>
          <w:i w:val="false"/>
          <w:color w:val="000000"/>
          <w:sz w:val="28"/>
        </w:rPr>
        <w:t xml:space="preserve">
бiлiктiлiгiн арттыру және қайта даярлау бойынша қызметтер </w:t>
      </w:r>
      <w:r>
        <w:br/>
      </w:r>
      <w:r>
        <w:rPr>
          <w:rFonts w:ascii="Times New Roman"/>
          <w:b w:val="false"/>
          <w:i w:val="false"/>
          <w:color w:val="000000"/>
          <w:sz w:val="28"/>
        </w:rPr>
        <w:t>
көрсетуге арналған</w:t>
      </w:r>
    </w:p>
    <w:p>
      <w:pPr>
        <w:spacing w:after="0"/>
        <w:ind w:left="0"/>
        <w:jc w:val="left"/>
      </w:pPr>
      <w:r>
        <w:rPr>
          <w:rFonts w:ascii="Times New Roman"/>
          <w:b/>
          <w:i w:val="false"/>
          <w:color w:val="000000"/>
        </w:rPr>
        <w:t xml:space="preserve"> YЛГI ШАРТ </w:t>
      </w:r>
    </w:p>
    <w:p>
      <w:pPr>
        <w:spacing w:after="0"/>
        <w:ind w:left="0"/>
        <w:jc w:val="both"/>
      </w:pPr>
      <w:r>
        <w:rPr>
          <w:rFonts w:ascii="Times New Roman"/>
          <w:b w:val="false"/>
          <w:i w:val="false"/>
          <w:color w:val="000000"/>
          <w:sz w:val="28"/>
        </w:rPr>
        <w:t xml:space="preserve">_________________________                  200 __ ж. "___"________ </w:t>
      </w:r>
      <w:r>
        <w:br/>
      </w:r>
      <w:r>
        <w:rPr>
          <w:rFonts w:ascii="Times New Roman"/>
          <w:b w:val="false"/>
          <w:i w:val="false"/>
          <w:color w:val="000000"/>
          <w:sz w:val="28"/>
        </w:rPr>
        <w:t xml:space="preserve">
   (орны: қала, село) </w:t>
      </w:r>
    </w:p>
    <w:p>
      <w:pPr>
        <w:spacing w:after="0"/>
        <w:ind w:left="0"/>
        <w:jc w:val="both"/>
      </w:pPr>
      <w:r>
        <w:rPr>
          <w:rFonts w:ascii="Times New Roman"/>
          <w:b w:val="false"/>
          <w:i w:val="false"/>
          <w:color w:val="000000"/>
          <w:sz w:val="28"/>
        </w:rPr>
        <w:t xml:space="preserve">      Осы Шарт бiр жағынан бұдан әрi "Тапсырыс берушi" деп аталатын </w:t>
      </w:r>
      <w:r>
        <w:br/>
      </w:r>
      <w:r>
        <w:rPr>
          <w:rFonts w:ascii="Times New Roman"/>
          <w:b w:val="false"/>
          <w:i w:val="false"/>
          <w:color w:val="000000"/>
          <w:sz w:val="28"/>
        </w:rPr>
        <w:t xml:space="preserve">
жұмыспен қамту мәселелерi жөнiндегi уәкiлеттi орган________________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(облысы, Астана және Алматы қ.қ.) </w:t>
      </w:r>
      <w:r>
        <w:br/>
      </w:r>
      <w:r>
        <w:rPr>
          <w:rFonts w:ascii="Times New Roman"/>
          <w:b w:val="false"/>
          <w:i w:val="false"/>
          <w:color w:val="000000"/>
          <w:sz w:val="28"/>
        </w:rPr>
        <w:t xml:space="preserve">
____________________________________________________________ атынан </w:t>
      </w:r>
      <w:r>
        <w:br/>
      </w:r>
      <w:r>
        <w:rPr>
          <w:rFonts w:ascii="Times New Roman"/>
          <w:b w:val="false"/>
          <w:i w:val="false"/>
          <w:color w:val="000000"/>
          <w:sz w:val="28"/>
        </w:rPr>
        <w:t xml:space="preserve">
  (басшының немесе ол уәкiлеттiк берген адамның Т.А.Ә.) </w:t>
      </w:r>
    </w:p>
    <w:p>
      <w:pPr>
        <w:spacing w:after="0"/>
        <w:ind w:left="0"/>
        <w:jc w:val="both"/>
      </w:pPr>
      <w:r>
        <w:rPr>
          <w:rFonts w:ascii="Times New Roman"/>
          <w:b w:val="false"/>
          <w:i w:val="false"/>
          <w:color w:val="000000"/>
          <w:sz w:val="28"/>
        </w:rPr>
        <w:t xml:space="preserve">және бұдан әрi "Орындаушы" деп аталатын____________________________ </w:t>
      </w:r>
      <w:r>
        <w:br/>
      </w:r>
      <w:r>
        <w:rPr>
          <w:rFonts w:ascii="Times New Roman"/>
          <w:b w:val="false"/>
          <w:i w:val="false"/>
          <w:color w:val="000000"/>
          <w:sz w:val="28"/>
        </w:rPr>
        <w:t xml:space="preserve">
                                   (бiлiм беру ұйымының толық атауы) </w:t>
      </w:r>
      <w:r>
        <w:br/>
      </w:r>
      <w:r>
        <w:rPr>
          <w:rFonts w:ascii="Times New Roman"/>
          <w:b w:val="false"/>
          <w:i w:val="false"/>
          <w:color w:val="000000"/>
          <w:sz w:val="28"/>
        </w:rPr>
        <w:t xml:space="preserve">
екіншi жағынан _____________________________________________________ </w:t>
      </w:r>
      <w:r>
        <w:br/>
      </w:r>
      <w:r>
        <w:rPr>
          <w:rFonts w:ascii="Times New Roman"/>
          <w:b w:val="false"/>
          <w:i w:val="false"/>
          <w:color w:val="000000"/>
          <w:sz w:val="28"/>
        </w:rPr>
        <w:t xml:space="preserve">
              (басшының немесе ол уәкiлеттiк берген адамның Т.А.Ә.) </w:t>
      </w:r>
      <w:r>
        <w:br/>
      </w:r>
      <w:r>
        <w:rPr>
          <w:rFonts w:ascii="Times New Roman"/>
          <w:b w:val="false"/>
          <w:i w:val="false"/>
          <w:color w:val="000000"/>
          <w:sz w:val="28"/>
        </w:rPr>
        <w:t xml:space="preserve">
арасында төмендегi туралы жасалды: </w:t>
      </w:r>
    </w:p>
    <w:p>
      <w:pPr>
        <w:spacing w:after="0"/>
        <w:ind w:left="0"/>
        <w:jc w:val="both"/>
      </w:pPr>
      <w:r>
        <w:rPr>
          <w:rFonts w:ascii="Times New Roman"/>
          <w:b w:val="false"/>
          <w:i w:val="false"/>
          <w:color w:val="000000"/>
          <w:sz w:val="28"/>
        </w:rPr>
        <w:t xml:space="preserve">      1. Шарттың мәнi </w:t>
      </w:r>
      <w:r>
        <w:br/>
      </w:r>
      <w:r>
        <w:rPr>
          <w:rFonts w:ascii="Times New Roman"/>
          <w:b w:val="false"/>
          <w:i w:val="false"/>
          <w:color w:val="000000"/>
          <w:sz w:val="28"/>
        </w:rPr>
        <w:t xml:space="preserve">
      1.1. "Тапсырыс берушi" алады, ал "Орындаушы" "Тапсырыс берушi" аталған мақсаттарда тиiстi бюджетте көзделген сомалар шегiнде жiберген жұмыссыздарды мынадай кәсiптер (мамандықтар) бойынша кәсiптiк оқыту жөнiндегi мiндеттеменi өзiне алады: -------------------------------------------------------------------- </w:t>
      </w:r>
      <w:r>
        <w:br/>
      </w:r>
      <w:r>
        <w:rPr>
          <w:rFonts w:ascii="Times New Roman"/>
          <w:b w:val="false"/>
          <w:i w:val="false"/>
          <w:color w:val="000000"/>
          <w:sz w:val="28"/>
        </w:rPr>
        <w:t xml:space="preserve">
NN ! Кәсiптердiң     ! Жоспарланып ! Бiр адамды оқыту ! Жалпы сомасы </w:t>
      </w:r>
      <w:r>
        <w:br/>
      </w:r>
      <w:r>
        <w:rPr>
          <w:rFonts w:ascii="Times New Roman"/>
          <w:b w:val="false"/>
          <w:i w:val="false"/>
          <w:color w:val="000000"/>
          <w:sz w:val="28"/>
        </w:rPr>
        <w:t xml:space="preserve">
р/с ! (мамандықтардың)! отырған саны!        құны      ! (мың теңге) </w:t>
      </w:r>
      <w:r>
        <w:br/>
      </w:r>
      <w:r>
        <w:rPr>
          <w:rFonts w:ascii="Times New Roman"/>
          <w:b w:val="false"/>
          <w:i w:val="false"/>
          <w:color w:val="000000"/>
          <w:sz w:val="28"/>
        </w:rPr>
        <w:t xml:space="preserve">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6 </w:t>
      </w:r>
      <w:r>
        <w:br/>
      </w:r>
      <w:r>
        <w:rPr>
          <w:rFonts w:ascii="Times New Roman"/>
          <w:b w:val="false"/>
          <w:i w:val="false"/>
          <w:color w:val="000000"/>
          <w:sz w:val="28"/>
        </w:rPr>
        <w:t xml:space="preserve">
-------------------------------------------------------------------- </w:t>
      </w:r>
      <w:r>
        <w:br/>
      </w:r>
      <w:r>
        <w:rPr>
          <w:rFonts w:ascii="Times New Roman"/>
          <w:b w:val="false"/>
          <w:i w:val="false"/>
          <w:color w:val="000000"/>
          <w:sz w:val="28"/>
        </w:rPr>
        <w:t xml:space="preserve">
      2. Тараптардың құқықтары мен мiндеттерi: </w:t>
      </w:r>
      <w:r>
        <w:br/>
      </w:r>
      <w:r>
        <w:rPr>
          <w:rFonts w:ascii="Times New Roman"/>
          <w:b w:val="false"/>
          <w:i w:val="false"/>
          <w:color w:val="000000"/>
          <w:sz w:val="28"/>
        </w:rPr>
        <w:t xml:space="preserve">
      2.1. Тапсырыс берушi: </w:t>
      </w:r>
      <w:r>
        <w:br/>
      </w:r>
      <w:r>
        <w:rPr>
          <w:rFonts w:ascii="Times New Roman"/>
          <w:b w:val="false"/>
          <w:i w:val="false"/>
          <w:color w:val="000000"/>
          <w:sz w:val="28"/>
        </w:rPr>
        <w:t xml:space="preserve">
      - жұмыссыздарды көрсетiлген кәсiптер (мамандықтар) бойынша жеке-жеке тәртiппен сияқты және топ-тобымен де кәсіптік оқытуға жiберуге; </w:t>
      </w:r>
      <w:r>
        <w:br/>
      </w:r>
      <w:r>
        <w:rPr>
          <w:rFonts w:ascii="Times New Roman"/>
          <w:b w:val="false"/>
          <w:i w:val="false"/>
          <w:color w:val="000000"/>
          <w:sz w:val="28"/>
        </w:rPr>
        <w:t xml:space="preserve">
      - оқу жоспарлары мен бағдарламаларының орындатуын, оқыту сапасын, оқитындардың үлгерімен және олардың сабаққа баруын бақылауға, емтихандарға және оқуды бiтiрген адамдарды аттестациялауға қатысуға; </w:t>
      </w:r>
      <w:r>
        <w:br/>
      </w:r>
      <w:r>
        <w:rPr>
          <w:rFonts w:ascii="Times New Roman"/>
          <w:b w:val="false"/>
          <w:i w:val="false"/>
          <w:color w:val="000000"/>
          <w:sz w:val="28"/>
        </w:rPr>
        <w:t xml:space="preserve">
      - "Орындаушының" оқыту мерзімін және конкурстық шарттарды сақтауын бақылау; </w:t>
      </w:r>
      <w:r>
        <w:br/>
      </w:r>
      <w:r>
        <w:rPr>
          <w:rFonts w:ascii="Times New Roman"/>
          <w:b w:val="false"/>
          <w:i w:val="false"/>
          <w:color w:val="000000"/>
          <w:sz w:val="28"/>
        </w:rPr>
        <w:t xml:space="preserve">
      - жұмыссыздарды, егер олар кәсіптік даярлауды, бiлiктiлiгін арттыруды және қайта даярлауды дәлелдi себепсiз тоқтатқан, сондай-ақ ұйымнан шығарылған жағдайда уәкілеттi органда қайтадан тiркелгеннен кейiн тек қана бiр жыл ішінде оқытуға жолдауға құқылы; </w:t>
      </w:r>
      <w:r>
        <w:br/>
      </w:r>
      <w:r>
        <w:rPr>
          <w:rFonts w:ascii="Times New Roman"/>
          <w:b w:val="false"/>
          <w:i w:val="false"/>
          <w:color w:val="000000"/>
          <w:sz w:val="28"/>
        </w:rPr>
        <w:t xml:space="preserve">
      2.2. "Тапсырыс берушi": </w:t>
      </w:r>
      <w:r>
        <w:br/>
      </w:r>
      <w:r>
        <w:rPr>
          <w:rFonts w:ascii="Times New Roman"/>
          <w:b w:val="false"/>
          <w:i w:val="false"/>
          <w:color w:val="000000"/>
          <w:sz w:val="28"/>
        </w:rPr>
        <w:t xml:space="preserve">
      - ақы төлеу үшiн Қазынашылық органына "Орындаушы" орындаған жұмыстардың қол қойылған актісін уақытылы ұсынуға міндеттi; </w:t>
      </w:r>
      <w:r>
        <w:br/>
      </w:r>
      <w:r>
        <w:rPr>
          <w:rFonts w:ascii="Times New Roman"/>
          <w:b w:val="false"/>
          <w:i w:val="false"/>
          <w:color w:val="000000"/>
          <w:sz w:val="28"/>
        </w:rPr>
        <w:t xml:space="preserve">
      2.3. "Орындаушы": </w:t>
      </w:r>
      <w:r>
        <w:br/>
      </w:r>
      <w:r>
        <w:rPr>
          <w:rFonts w:ascii="Times New Roman"/>
          <w:b w:val="false"/>
          <w:i w:val="false"/>
          <w:color w:val="000000"/>
          <w:sz w:val="28"/>
        </w:rPr>
        <w:t xml:space="preserve">
      - "Тапсырыс берушiнiң" келiсімімен оқитындарды дәлелдi себепсiз сабақтан қалғандығы, үлгермегендігі, оқу орнының iшкі тәртiбiн бұзғандығы үшiн оқудан шығаруға құқылы. </w:t>
      </w:r>
      <w:r>
        <w:br/>
      </w:r>
      <w:r>
        <w:rPr>
          <w:rFonts w:ascii="Times New Roman"/>
          <w:b w:val="false"/>
          <w:i w:val="false"/>
          <w:color w:val="000000"/>
          <w:sz w:val="28"/>
        </w:rPr>
        <w:t xml:space="preserve">
      2.4. "Орындаушы": </w:t>
      </w:r>
      <w:r>
        <w:br/>
      </w:r>
      <w:r>
        <w:rPr>
          <w:rFonts w:ascii="Times New Roman"/>
          <w:b w:val="false"/>
          <w:i w:val="false"/>
          <w:color w:val="000000"/>
          <w:sz w:val="28"/>
        </w:rPr>
        <w:t xml:space="preserve">
      - "Тапсырыс берушi" жiберген адамдарды өздерiмен келісілген және белгіленген тәртiппен бекiтiлген оқу жоспарлары мен бағдарламаларға, және оқыту сапасына қойылатын талаптарға сәйкес оқытуға; </w:t>
      </w:r>
      <w:r>
        <w:br/>
      </w:r>
      <w:r>
        <w:rPr>
          <w:rFonts w:ascii="Times New Roman"/>
          <w:b w:val="false"/>
          <w:i w:val="false"/>
          <w:color w:val="000000"/>
          <w:sz w:val="28"/>
        </w:rPr>
        <w:t xml:space="preserve">
      - оқитын жұмыссыздардың мамандығы бойынша қажеттi бiлiмді және практикалық машықтарды алуын қамтамасыз етуге; </w:t>
      </w:r>
      <w:r>
        <w:br/>
      </w:r>
      <w:r>
        <w:rPr>
          <w:rFonts w:ascii="Times New Roman"/>
          <w:b w:val="false"/>
          <w:i w:val="false"/>
          <w:color w:val="000000"/>
          <w:sz w:val="28"/>
        </w:rPr>
        <w:t xml:space="preserve">
      - оқу мерзiмi және емтихандарды (сынақтарды) тапсыру аяқталғаннан кейiн алған кәсiбiн (мамандығын) растайтын белгіленген үлгiдегi құжаттарды беруге; </w:t>
      </w:r>
      <w:r>
        <w:br/>
      </w:r>
      <w:r>
        <w:rPr>
          <w:rFonts w:ascii="Times New Roman"/>
          <w:b w:val="false"/>
          <w:i w:val="false"/>
          <w:color w:val="000000"/>
          <w:sz w:val="28"/>
        </w:rPr>
        <w:t xml:space="preserve">
      - оқитындардың сабақтан қалуы, сондай-ақ олардың үлгермеуi туралы "Тапсырыс берушiнi" уақытында хабардар етуге; </w:t>
      </w:r>
      <w:r>
        <w:br/>
      </w:r>
      <w:r>
        <w:rPr>
          <w:rFonts w:ascii="Times New Roman"/>
          <w:b w:val="false"/>
          <w:i w:val="false"/>
          <w:color w:val="000000"/>
          <w:sz w:val="28"/>
        </w:rPr>
        <w:t xml:space="preserve">
      - "Тапсырыс берушiнiң" сұрауы бойынша ол жіберген адамдардың оқуларымен байланысты ақпаратты беруге; </w:t>
      </w:r>
      <w:r>
        <w:br/>
      </w:r>
      <w:r>
        <w:rPr>
          <w:rFonts w:ascii="Times New Roman"/>
          <w:b w:val="false"/>
          <w:i w:val="false"/>
          <w:color w:val="000000"/>
          <w:sz w:val="28"/>
        </w:rPr>
        <w:t xml:space="preserve">
      - "Тапсырыс берушiге" орындалған жұмыстарға арналған актiнi беруге мiндеттi. </w:t>
      </w:r>
    </w:p>
    <w:p>
      <w:pPr>
        <w:spacing w:after="0"/>
        <w:ind w:left="0"/>
        <w:jc w:val="both"/>
      </w:pPr>
      <w:r>
        <w:rPr>
          <w:rFonts w:ascii="Times New Roman"/>
          <w:b w:val="false"/>
          <w:i w:val="false"/>
          <w:color w:val="000000"/>
          <w:sz w:val="28"/>
        </w:rPr>
        <w:t xml:space="preserve">      3. Есеп айырысулар </w:t>
      </w:r>
      <w:r>
        <w:br/>
      </w:r>
      <w:r>
        <w:rPr>
          <w:rFonts w:ascii="Times New Roman"/>
          <w:b w:val="false"/>
          <w:i w:val="false"/>
          <w:color w:val="000000"/>
          <w:sz w:val="28"/>
        </w:rPr>
        <w:t xml:space="preserve">
      3.1. Жұмыссыздарды кәсiби оқытудың құнын төлеу ақы факті бойынша, органдарының бюджет қаражатының лимитiн бөлу шамасына қарай ай сайын жүргiзіледi. </w:t>
      </w:r>
      <w:r>
        <w:br/>
      </w:r>
      <w:r>
        <w:rPr>
          <w:rFonts w:ascii="Times New Roman"/>
          <w:b w:val="false"/>
          <w:i w:val="false"/>
          <w:color w:val="000000"/>
          <w:sz w:val="28"/>
        </w:rPr>
        <w:t xml:space="preserve">
      3.2. Оқып жүрген адамды мерзiмiнен ерте оқудан шығарған жағдайда ақы төлеу оқыту жүргiзiлген кезеңге жүргiзiледi. </w:t>
      </w:r>
    </w:p>
    <w:p>
      <w:pPr>
        <w:spacing w:after="0"/>
        <w:ind w:left="0"/>
        <w:jc w:val="both"/>
      </w:pPr>
      <w:r>
        <w:rPr>
          <w:rFonts w:ascii="Times New Roman"/>
          <w:b w:val="false"/>
          <w:i w:val="false"/>
          <w:color w:val="000000"/>
          <w:sz w:val="28"/>
        </w:rPr>
        <w:t xml:space="preserve">      4. Тараптардың жауапкершiлiгі: </w:t>
      </w:r>
      <w:r>
        <w:br/>
      </w:r>
      <w:r>
        <w:rPr>
          <w:rFonts w:ascii="Times New Roman"/>
          <w:b w:val="false"/>
          <w:i w:val="false"/>
          <w:color w:val="000000"/>
          <w:sz w:val="28"/>
        </w:rPr>
        <w:t xml:space="preserve">
      4.1. Осы Шартта көзделген мiндеттемелер орындалмаған немесе дұрыс орындалмаған жағдайда кiнәлi тарап Қазақстан Республикасының қолданылып жүрген заңнамасына сәйкес жауапты болады. </w:t>
      </w:r>
    </w:p>
    <w:p>
      <w:pPr>
        <w:spacing w:after="0"/>
        <w:ind w:left="0"/>
        <w:jc w:val="both"/>
      </w:pPr>
      <w:r>
        <w:rPr>
          <w:rFonts w:ascii="Times New Roman"/>
          <w:b w:val="false"/>
          <w:i w:val="false"/>
          <w:color w:val="000000"/>
          <w:sz w:val="28"/>
        </w:rPr>
        <w:t xml:space="preserve">      5. Шарттың орындалуын қамтамасыз ету </w:t>
      </w:r>
      <w:r>
        <w:br/>
      </w:r>
      <w:r>
        <w:rPr>
          <w:rFonts w:ascii="Times New Roman"/>
          <w:b w:val="false"/>
          <w:i w:val="false"/>
          <w:color w:val="000000"/>
          <w:sz w:val="28"/>
        </w:rPr>
        <w:t xml:space="preserve">
      5.1. Орындаушы жұмыссыздарды кәсiптiк даярлауға, бiлiктiлiгiн арттыруға және қайта даярлауға арналған мемлекеттiк тапсырысты орындау бойынша өткiзiлген конкурстың талаптарына сәйкес заңнамада белгiленген тәртiппен Шарттың орындалуын қамтамасыз етедi. </w:t>
      </w:r>
    </w:p>
    <w:p>
      <w:pPr>
        <w:spacing w:after="0"/>
        <w:ind w:left="0"/>
        <w:jc w:val="both"/>
      </w:pPr>
      <w:r>
        <w:rPr>
          <w:rFonts w:ascii="Times New Roman"/>
          <w:b w:val="false"/>
          <w:i w:val="false"/>
          <w:color w:val="000000"/>
          <w:sz w:val="28"/>
        </w:rPr>
        <w:t xml:space="preserve">      6. Шарттың қолданылу мерзiмi </w:t>
      </w:r>
      <w:r>
        <w:br/>
      </w:r>
      <w:r>
        <w:rPr>
          <w:rFonts w:ascii="Times New Roman"/>
          <w:b w:val="false"/>
          <w:i w:val="false"/>
          <w:color w:val="000000"/>
          <w:sz w:val="28"/>
        </w:rPr>
        <w:t xml:space="preserve">
      6.1. Осы Шарт Қазынашылық органында тiркелген күнiнен бастап күшiне енедi. </w:t>
      </w:r>
      <w:r>
        <w:br/>
      </w:r>
      <w:r>
        <w:rPr>
          <w:rFonts w:ascii="Times New Roman"/>
          <w:b w:val="false"/>
          <w:i w:val="false"/>
          <w:color w:val="000000"/>
          <w:sz w:val="28"/>
        </w:rPr>
        <w:t xml:space="preserve">
      6.2. Тараптардың кез келгенi осы Шартты, бiр айдан кешiктiрмей бұзатыны туралы екiншi тарапты ескерте отырып мерзiмiнен ерте бұзуға құқылы. </w:t>
      </w:r>
      <w:r>
        <w:br/>
      </w:r>
      <w:r>
        <w:rPr>
          <w:rFonts w:ascii="Times New Roman"/>
          <w:b w:val="false"/>
          <w:i w:val="false"/>
          <w:color w:val="000000"/>
          <w:sz w:val="28"/>
        </w:rPr>
        <w:t xml:space="preserve">
      6.3. Шарт екi тарап үшiн екi дана жасалған, екеуiнiң де заңдық күшi бiрдей. </w:t>
      </w:r>
      <w:r>
        <w:br/>
      </w:r>
      <w:r>
        <w:rPr>
          <w:rFonts w:ascii="Times New Roman"/>
          <w:b w:val="false"/>
          <w:i w:val="false"/>
          <w:color w:val="000000"/>
          <w:sz w:val="28"/>
        </w:rPr>
        <w:t xml:space="preserve">
      6.4. Шарттың қолдану мерзiмi 200__ ж. __ ________ дейiн. </w:t>
      </w:r>
    </w:p>
    <w:p>
      <w:pPr>
        <w:spacing w:after="0"/>
        <w:ind w:left="0"/>
        <w:jc w:val="both"/>
      </w:pPr>
      <w:r>
        <w:rPr>
          <w:rFonts w:ascii="Times New Roman"/>
          <w:b w:val="false"/>
          <w:i w:val="false"/>
          <w:color w:val="000000"/>
          <w:sz w:val="28"/>
        </w:rPr>
        <w:t xml:space="preserve">      7. Тараптардың заңды мекен-жайы: </w:t>
      </w:r>
    </w:p>
    <w:p>
      <w:pPr>
        <w:spacing w:after="0"/>
        <w:ind w:left="0"/>
        <w:jc w:val="both"/>
      </w:pPr>
      <w:r>
        <w:rPr>
          <w:rFonts w:ascii="Times New Roman"/>
          <w:b w:val="false"/>
          <w:i w:val="false"/>
          <w:color w:val="000000"/>
          <w:sz w:val="28"/>
        </w:rPr>
        <w:t xml:space="preserve">Тапсырыс берушi                                Орындаушы </w:t>
      </w:r>
      <w:r>
        <w:br/>
      </w:r>
      <w:r>
        <w:rPr>
          <w:rFonts w:ascii="Times New Roman"/>
          <w:b w:val="false"/>
          <w:i w:val="false"/>
          <w:color w:val="000000"/>
          <w:sz w:val="28"/>
        </w:rPr>
        <w:t xml:space="preserve">
___________________________             __________________________ </w:t>
      </w:r>
      <w:r>
        <w:br/>
      </w:r>
      <w:r>
        <w:rPr>
          <w:rFonts w:ascii="Times New Roman"/>
          <w:b w:val="false"/>
          <w:i w:val="false"/>
          <w:color w:val="000000"/>
          <w:sz w:val="28"/>
        </w:rPr>
        <w:t xml:space="preserve">
   (толық атауы)                                 (толық атауы) </w:t>
      </w:r>
      <w:r>
        <w:br/>
      </w:r>
      <w:r>
        <w:rPr>
          <w:rFonts w:ascii="Times New Roman"/>
          <w:b w:val="false"/>
          <w:i w:val="false"/>
          <w:color w:val="000000"/>
          <w:sz w:val="28"/>
        </w:rPr>
        <w:t xml:space="preserve">
____________________________            __________________________ </w:t>
      </w:r>
      <w:r>
        <w:br/>
      </w:r>
      <w:r>
        <w:rPr>
          <w:rFonts w:ascii="Times New Roman"/>
          <w:b w:val="false"/>
          <w:i w:val="false"/>
          <w:color w:val="000000"/>
          <w:sz w:val="28"/>
        </w:rPr>
        <w:t xml:space="preserve">
       (мекен-жайы)                                  (мекен-жайы) </w:t>
      </w:r>
      <w:r>
        <w:br/>
      </w:r>
      <w:r>
        <w:rPr>
          <w:rFonts w:ascii="Times New Roman"/>
          <w:b w:val="false"/>
          <w:i w:val="false"/>
          <w:color w:val="000000"/>
          <w:sz w:val="28"/>
        </w:rPr>
        <w:t xml:space="preserve">
____________________________            __________________________ </w:t>
      </w:r>
      <w:r>
        <w:br/>
      </w:r>
      <w:r>
        <w:rPr>
          <w:rFonts w:ascii="Times New Roman"/>
          <w:b w:val="false"/>
          <w:i w:val="false"/>
          <w:color w:val="000000"/>
          <w:sz w:val="28"/>
        </w:rPr>
        <w:t xml:space="preserve">
(телефоны, телефаксi)                       (телефоны, телефаксi) </w:t>
      </w:r>
      <w:r>
        <w:br/>
      </w:r>
      <w:r>
        <w:rPr>
          <w:rFonts w:ascii="Times New Roman"/>
          <w:b w:val="false"/>
          <w:i w:val="false"/>
          <w:color w:val="000000"/>
          <w:sz w:val="28"/>
        </w:rPr>
        <w:t xml:space="preserve">
____________________________            __________________________ </w:t>
      </w:r>
      <w:r>
        <w:br/>
      </w:r>
      <w:r>
        <w:rPr>
          <w:rFonts w:ascii="Times New Roman"/>
          <w:b w:val="false"/>
          <w:i w:val="false"/>
          <w:color w:val="000000"/>
          <w:sz w:val="28"/>
        </w:rPr>
        <w:t xml:space="preserve">
     (Т.А.Ә.)                                       (Т.А.Ә.) </w:t>
      </w:r>
      <w:r>
        <w:br/>
      </w:r>
      <w:r>
        <w:rPr>
          <w:rFonts w:ascii="Times New Roman"/>
          <w:b w:val="false"/>
          <w:i w:val="false"/>
          <w:color w:val="000000"/>
          <w:sz w:val="28"/>
        </w:rPr>
        <w:t xml:space="preserve">
____________________________            __________________________ </w:t>
      </w:r>
      <w:r>
        <w:br/>
      </w:r>
      <w:r>
        <w:rPr>
          <w:rFonts w:ascii="Times New Roman"/>
          <w:b w:val="false"/>
          <w:i w:val="false"/>
          <w:color w:val="000000"/>
          <w:sz w:val="28"/>
        </w:rPr>
        <w:t xml:space="preserve">
     (қолы)                                          (қолы)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200__ ж. "___"________                  200__ ж. "___"________  </w:t>
      </w:r>
    </w:p>
    <w:p>
      <w:pPr>
        <w:spacing w:after="0"/>
        <w:ind w:left="0"/>
        <w:jc w:val="both"/>
      </w:pPr>
      <w:r>
        <w:rPr>
          <w:rFonts w:ascii="Times New Roman"/>
          <w:b w:val="false"/>
          <w:i w:val="false"/>
          <w:color w:val="000000"/>
          <w:sz w:val="28"/>
        </w:rPr>
        <w:t xml:space="preserve">М.О.                                           М.О. </w:t>
      </w:r>
    </w:p>
    <w:bookmarkStart w:name="z22"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әлеуметтiк қорғау Министрiнiң </w:t>
      </w:r>
      <w:r>
        <w:br/>
      </w:r>
      <w:r>
        <w:rPr>
          <w:rFonts w:ascii="Times New Roman"/>
          <w:b w:val="false"/>
          <w:i w:val="false"/>
          <w:color w:val="000000"/>
          <w:sz w:val="28"/>
        </w:rPr>
        <w:t xml:space="preserve">
2002 жылғы 26 сәуірдегі </w:t>
      </w:r>
      <w:r>
        <w:br/>
      </w:r>
      <w:r>
        <w:rPr>
          <w:rFonts w:ascii="Times New Roman"/>
          <w:b w:val="false"/>
          <w:i w:val="false"/>
          <w:color w:val="000000"/>
          <w:sz w:val="28"/>
        </w:rPr>
        <w:t xml:space="preserve">
6-қосымша </w:t>
      </w:r>
    </w:p>
    <w:bookmarkEnd w:id="15"/>
    <w:p>
      <w:pPr>
        <w:spacing w:after="0"/>
        <w:ind w:left="0"/>
        <w:jc w:val="left"/>
      </w:pPr>
      <w:r>
        <w:rPr>
          <w:rFonts w:ascii="Times New Roman"/>
          <w:b/>
          <w:i w:val="false"/>
          <w:color w:val="000000"/>
        </w:rPr>
        <w:t xml:space="preserve"> Жұмыспен қамту мәселелерi жөнiндегi уәкiлеттi </w:t>
      </w:r>
      <w:r>
        <w:br/>
      </w:r>
      <w:r>
        <w:rPr>
          <w:rFonts w:ascii="Times New Roman"/>
          <w:b/>
          <w:i w:val="false"/>
          <w:color w:val="000000"/>
        </w:rPr>
        <w:t xml:space="preserve">
орган мен кәсiптiк даярлауға, бiлiктiлiгiн </w:t>
      </w:r>
      <w:r>
        <w:br/>
      </w:r>
      <w:r>
        <w:rPr>
          <w:rFonts w:ascii="Times New Roman"/>
          <w:b/>
          <w:i w:val="false"/>
          <w:color w:val="000000"/>
        </w:rPr>
        <w:t xml:space="preserve">
арттыруға және қайта даярлауға жiберiлетiн </w:t>
      </w:r>
      <w:r>
        <w:br/>
      </w:r>
      <w:r>
        <w:rPr>
          <w:rFonts w:ascii="Times New Roman"/>
          <w:b/>
          <w:i w:val="false"/>
          <w:color w:val="000000"/>
        </w:rPr>
        <w:t xml:space="preserve">
жұмыссыз арасындағы </w:t>
      </w:r>
      <w:r>
        <w:br/>
      </w:r>
      <w:r>
        <w:rPr>
          <w:rFonts w:ascii="Times New Roman"/>
          <w:b/>
          <w:i w:val="false"/>
          <w:color w:val="000000"/>
        </w:rPr>
        <w:t xml:space="preserve">
YЛГIЛIК ШАРТ </w:t>
      </w:r>
    </w:p>
    <w:p>
      <w:pPr>
        <w:spacing w:after="0"/>
        <w:ind w:left="0"/>
        <w:jc w:val="both"/>
      </w:pPr>
      <w:r>
        <w:rPr>
          <w:rFonts w:ascii="Times New Roman"/>
          <w:b w:val="false"/>
          <w:i w:val="false"/>
          <w:color w:val="000000"/>
          <w:sz w:val="28"/>
        </w:rPr>
        <w:t xml:space="preserve">      Осы Шарт бiр жағынан жұмыспен қамту мәселелерi жөніндегі уәкiлеттi орган, бұдан әрi "уәкiлеттi орган" деп аталатын_________ </w:t>
      </w:r>
    </w:p>
    <w:p>
      <w:pPr>
        <w:spacing w:after="0"/>
        <w:ind w:left="0"/>
        <w:jc w:val="both"/>
      </w:pPr>
      <w:r>
        <w:rPr>
          <w:rFonts w:ascii="Times New Roman"/>
          <w:b w:val="false"/>
          <w:i w:val="false"/>
          <w:color w:val="000000"/>
          <w:sz w:val="28"/>
        </w:rPr>
        <w:t xml:space="preserve">_________________________________________________________атынан </w:t>
      </w:r>
      <w:r>
        <w:br/>
      </w:r>
      <w:r>
        <w:rPr>
          <w:rFonts w:ascii="Times New Roman"/>
          <w:b w:val="false"/>
          <w:i w:val="false"/>
          <w:color w:val="000000"/>
          <w:sz w:val="28"/>
        </w:rPr>
        <w:t xml:space="preserve">
  (басшының немесе ол уәкiлеттiк берген адамның Т.А.Ә.) </w:t>
      </w:r>
      <w:r>
        <w:br/>
      </w:r>
      <w:r>
        <w:rPr>
          <w:rFonts w:ascii="Times New Roman"/>
          <w:b w:val="false"/>
          <w:i w:val="false"/>
          <w:color w:val="000000"/>
          <w:sz w:val="28"/>
        </w:rPr>
        <w:t xml:space="preserve">
және екiншi жағынан жұмыссыз______________________________________ </w:t>
      </w:r>
      <w:r>
        <w:br/>
      </w:r>
      <w:r>
        <w:rPr>
          <w:rFonts w:ascii="Times New Roman"/>
          <w:b w:val="false"/>
          <w:i w:val="false"/>
          <w:color w:val="000000"/>
          <w:sz w:val="28"/>
        </w:rPr>
        <w:t xml:space="preserve">
                                              (Т.А.Ә.) </w:t>
      </w:r>
      <w:r>
        <w:br/>
      </w:r>
      <w:r>
        <w:rPr>
          <w:rFonts w:ascii="Times New Roman"/>
          <w:b w:val="false"/>
          <w:i w:val="false"/>
          <w:color w:val="000000"/>
          <w:sz w:val="28"/>
        </w:rPr>
        <w:t xml:space="preserve">
арасында төмендегі туралы жасалды: </w:t>
      </w:r>
    </w:p>
    <w:p>
      <w:pPr>
        <w:spacing w:after="0"/>
        <w:ind w:left="0"/>
        <w:jc w:val="both"/>
      </w:pPr>
      <w:r>
        <w:rPr>
          <w:rFonts w:ascii="Times New Roman"/>
          <w:b w:val="false"/>
          <w:i w:val="false"/>
          <w:color w:val="000000"/>
          <w:sz w:val="28"/>
        </w:rPr>
        <w:t xml:space="preserve">      1. Уәкiлеттi орган: </w:t>
      </w:r>
      <w:r>
        <w:br/>
      </w:r>
      <w:r>
        <w:rPr>
          <w:rFonts w:ascii="Times New Roman"/>
          <w:b w:val="false"/>
          <w:i w:val="false"/>
          <w:color w:val="000000"/>
          <w:sz w:val="28"/>
        </w:rPr>
        <w:t xml:space="preserve">
      1.1. _____________________________________ жұмыссызбен шарт </w:t>
      </w:r>
      <w:r>
        <w:br/>
      </w:r>
      <w:r>
        <w:rPr>
          <w:rFonts w:ascii="Times New Roman"/>
          <w:b w:val="false"/>
          <w:i w:val="false"/>
          <w:color w:val="000000"/>
          <w:sz w:val="28"/>
        </w:rPr>
        <w:t xml:space="preserve">
                      (Т.А.Ә.) </w:t>
      </w:r>
      <w:r>
        <w:br/>
      </w:r>
      <w:r>
        <w:rPr>
          <w:rFonts w:ascii="Times New Roman"/>
          <w:b w:val="false"/>
          <w:i w:val="false"/>
          <w:color w:val="000000"/>
          <w:sz w:val="28"/>
        </w:rPr>
        <w:t xml:space="preserve">
жасалған сәттен бастап ___________________ күн ішiнде ұзақтығы ___________ ай ___________________________________________________ </w:t>
      </w:r>
      <w:r>
        <w:br/>
      </w:r>
      <w:r>
        <w:rPr>
          <w:rFonts w:ascii="Times New Roman"/>
          <w:b w:val="false"/>
          <w:i w:val="false"/>
          <w:color w:val="000000"/>
          <w:sz w:val="28"/>
        </w:rPr>
        <w:t xml:space="preserve">
(жаңа кәсiп бойынша даярлау, қайта даярлау, білiктілiгiн арттыру) </w:t>
      </w:r>
      <w:r>
        <w:br/>
      </w:r>
      <w:r>
        <w:rPr>
          <w:rFonts w:ascii="Times New Roman"/>
          <w:b w:val="false"/>
          <w:i w:val="false"/>
          <w:color w:val="000000"/>
          <w:sz w:val="28"/>
        </w:rPr>
        <w:t xml:space="preserve">
мақсатында __________________________ кәсiп (мамандық) бойынша даярлауға, біліктілігiн арттыруға және қайта даярлауға жiберуге мiндеттенедi.  </w:t>
      </w:r>
      <w:r>
        <w:br/>
      </w:r>
      <w:r>
        <w:rPr>
          <w:rFonts w:ascii="Times New Roman"/>
          <w:b w:val="false"/>
          <w:i w:val="false"/>
          <w:color w:val="000000"/>
          <w:sz w:val="28"/>
        </w:rPr>
        <w:t xml:space="preserve">
      1.2. Оқу құнын, тұруына, тамақтануына, медициналық куәландырудан өтуiне, білiм беру ұйымы орналасқан жерге бару және қайту жолына, аймақ шегіндегi білiм беру ұйымына бару жолына ақы төлеуге қаражат көздеуге мiндеттенедi. </w:t>
      </w:r>
    </w:p>
    <w:p>
      <w:pPr>
        <w:spacing w:after="0"/>
        <w:ind w:left="0"/>
        <w:jc w:val="both"/>
      </w:pPr>
      <w:r>
        <w:rPr>
          <w:rFonts w:ascii="Times New Roman"/>
          <w:b w:val="false"/>
          <w:i w:val="false"/>
          <w:color w:val="000000"/>
          <w:sz w:val="28"/>
        </w:rPr>
        <w:t xml:space="preserve">      2. __________________________________________ жұмыссыз: </w:t>
      </w:r>
      <w:r>
        <w:br/>
      </w:r>
      <w:r>
        <w:rPr>
          <w:rFonts w:ascii="Times New Roman"/>
          <w:b w:val="false"/>
          <w:i w:val="false"/>
          <w:color w:val="000000"/>
          <w:sz w:val="28"/>
        </w:rPr>
        <w:t xml:space="preserve">
                     (Т.А.Ә.) </w:t>
      </w:r>
      <w:r>
        <w:br/>
      </w:r>
      <w:r>
        <w:rPr>
          <w:rFonts w:ascii="Times New Roman"/>
          <w:b w:val="false"/>
          <w:i w:val="false"/>
          <w:color w:val="000000"/>
          <w:sz w:val="28"/>
        </w:rPr>
        <w:t xml:space="preserve">
      2.1. Кәсiптiк оқу курсын оқу бағдарламасында көзделген толық көлемде өтуге және бiтiргеннен кейiн уәкiлеттi органға оқуды аяқтағаны туралы құжатты ұсынуға; </w:t>
      </w:r>
      <w:r>
        <w:br/>
      </w:r>
      <w:r>
        <w:rPr>
          <w:rFonts w:ascii="Times New Roman"/>
          <w:b w:val="false"/>
          <w:i w:val="false"/>
          <w:color w:val="000000"/>
          <w:sz w:val="28"/>
        </w:rPr>
        <w:t xml:space="preserve">
      2.2. Бiлiм беру ұйымы белгілеген ережелер мен талаптарды сақтауға және орындауға; </w:t>
      </w:r>
      <w:r>
        <w:br/>
      </w:r>
      <w:r>
        <w:rPr>
          <w:rFonts w:ascii="Times New Roman"/>
          <w:b w:val="false"/>
          <w:i w:val="false"/>
          <w:color w:val="000000"/>
          <w:sz w:val="28"/>
        </w:rPr>
        <w:t xml:space="preserve">
      2.3. Есептiк айдан кейiнгі айдың 1-не дейiн ай сайын бiлiм беру ұйымының мөрiмен бекiтілген сабаққа бару туралы мәлiметтердi ұсынуға міндеттенедi. </w:t>
      </w:r>
    </w:p>
    <w:p>
      <w:pPr>
        <w:spacing w:after="0"/>
        <w:ind w:left="0"/>
        <w:jc w:val="both"/>
      </w:pPr>
      <w:r>
        <w:rPr>
          <w:rFonts w:ascii="Times New Roman"/>
          <w:b w:val="false"/>
          <w:i w:val="false"/>
          <w:color w:val="000000"/>
          <w:sz w:val="28"/>
        </w:rPr>
        <w:t xml:space="preserve">      3. Тараптардың жауапкершiлiгi: </w:t>
      </w:r>
      <w:r>
        <w:br/>
      </w:r>
      <w:r>
        <w:rPr>
          <w:rFonts w:ascii="Times New Roman"/>
          <w:b w:val="false"/>
          <w:i w:val="false"/>
          <w:color w:val="000000"/>
          <w:sz w:val="28"/>
        </w:rPr>
        <w:t xml:space="preserve">
      3.1. Уәкiлеттi орган осы шартты жұмыссызбен бiржақты тәртiппен мынадай жағдайларда бұзуға құқылы: </w:t>
      </w:r>
      <w:r>
        <w:br/>
      </w:r>
      <w:r>
        <w:rPr>
          <w:rFonts w:ascii="Times New Roman"/>
          <w:b w:val="false"/>
          <w:i w:val="false"/>
          <w:color w:val="000000"/>
          <w:sz w:val="28"/>
        </w:rPr>
        <w:t xml:space="preserve">
      дәлелдi себепсiз сабаққа бармаса; </w:t>
      </w:r>
      <w:r>
        <w:br/>
      </w:r>
      <w:r>
        <w:rPr>
          <w:rFonts w:ascii="Times New Roman"/>
          <w:b w:val="false"/>
          <w:i w:val="false"/>
          <w:color w:val="000000"/>
          <w:sz w:val="28"/>
        </w:rPr>
        <w:t xml:space="preserve">
      үлгермесе оқу орнының iшкi тәртiбiн бұзғанда; </w:t>
      </w:r>
      <w:r>
        <w:br/>
      </w:r>
      <w:r>
        <w:rPr>
          <w:rFonts w:ascii="Times New Roman"/>
          <w:b w:val="false"/>
          <w:i w:val="false"/>
          <w:color w:val="000000"/>
          <w:sz w:val="28"/>
        </w:rPr>
        <w:t xml:space="preserve">
      заңнамада көзделген басқа да бұзушылықтарды жасағанда. </w:t>
      </w:r>
    </w:p>
    <w:p>
      <w:pPr>
        <w:spacing w:after="0"/>
        <w:ind w:left="0"/>
        <w:jc w:val="both"/>
      </w:pPr>
      <w:r>
        <w:rPr>
          <w:rFonts w:ascii="Times New Roman"/>
          <w:b w:val="false"/>
          <w:i w:val="false"/>
          <w:color w:val="000000"/>
          <w:sz w:val="28"/>
        </w:rPr>
        <w:t xml:space="preserve">      3.2. _________________________________________ жұмыссыз </w:t>
      </w:r>
      <w:r>
        <w:br/>
      </w:r>
      <w:r>
        <w:rPr>
          <w:rFonts w:ascii="Times New Roman"/>
          <w:b w:val="false"/>
          <w:i w:val="false"/>
          <w:color w:val="000000"/>
          <w:sz w:val="28"/>
        </w:rPr>
        <w:t xml:space="preserve">
                           (Т.А.Ә.) </w:t>
      </w:r>
      <w:r>
        <w:br/>
      </w:r>
      <w:r>
        <w:rPr>
          <w:rFonts w:ascii="Times New Roman"/>
          <w:b w:val="false"/>
          <w:i w:val="false"/>
          <w:color w:val="000000"/>
          <w:sz w:val="28"/>
        </w:rPr>
        <w:t xml:space="preserve">
оқуды өз еркiмен тастап кетсе оған мемлекеттiк атаулы көмек көрсетiлмейдi, ал оқуға екiншi қайта жiберу мәселесi заңнамада белгiленген тәртiппен шешiледi. </w:t>
      </w:r>
      <w:r>
        <w:br/>
      </w:r>
      <w:r>
        <w:rPr>
          <w:rFonts w:ascii="Times New Roman"/>
          <w:b w:val="false"/>
          <w:i w:val="false"/>
          <w:color w:val="000000"/>
          <w:sz w:val="28"/>
        </w:rPr>
        <w:t xml:space="preserve">
      3.3. Даулы мәселелер қолданылып жүрген заңнамаға сәйкес шешiледi. </w:t>
      </w:r>
    </w:p>
    <w:p>
      <w:pPr>
        <w:spacing w:after="0"/>
        <w:ind w:left="0"/>
        <w:jc w:val="both"/>
      </w:pPr>
      <w:r>
        <w:rPr>
          <w:rFonts w:ascii="Times New Roman"/>
          <w:b w:val="false"/>
          <w:i w:val="false"/>
          <w:color w:val="000000"/>
          <w:sz w:val="28"/>
        </w:rPr>
        <w:t xml:space="preserve">      4. Осы Шарт қазынашылық органында тiркелгеннен кейiн күшiне енедi. </w:t>
      </w:r>
    </w:p>
    <w:p>
      <w:pPr>
        <w:spacing w:after="0"/>
        <w:ind w:left="0"/>
        <w:jc w:val="both"/>
      </w:pPr>
      <w:r>
        <w:rPr>
          <w:rFonts w:ascii="Times New Roman"/>
          <w:b w:val="false"/>
          <w:i w:val="false"/>
          <w:color w:val="000000"/>
          <w:sz w:val="28"/>
        </w:rPr>
        <w:t xml:space="preserve">      5. Шарт екi тарап үшiн екi дана жасалды, екеуiнiң де заңдық күшi бiрдей. </w:t>
      </w:r>
    </w:p>
    <w:p>
      <w:pPr>
        <w:spacing w:after="0"/>
        <w:ind w:left="0"/>
        <w:jc w:val="both"/>
      </w:pPr>
      <w:r>
        <w:rPr>
          <w:rFonts w:ascii="Times New Roman"/>
          <w:b w:val="false"/>
          <w:i w:val="false"/>
          <w:color w:val="000000"/>
          <w:sz w:val="28"/>
        </w:rPr>
        <w:t xml:space="preserve">      6. Шарттың қолданылу мерзiмi 200__ ж. ______ дейiн, және 200__ ж. _____ дейiн күшiнде болады.      </w:t>
      </w:r>
    </w:p>
    <w:p>
      <w:pPr>
        <w:spacing w:after="0"/>
        <w:ind w:left="0"/>
        <w:jc w:val="both"/>
      </w:pPr>
      <w:r>
        <w:rPr>
          <w:rFonts w:ascii="Times New Roman"/>
          <w:b w:val="false"/>
          <w:i w:val="false"/>
          <w:color w:val="000000"/>
          <w:sz w:val="28"/>
        </w:rPr>
        <w:t xml:space="preserve">      7. Тараптардың мекен-жайы: </w:t>
      </w:r>
      <w:r>
        <w:br/>
      </w:r>
      <w:r>
        <w:rPr>
          <w:rFonts w:ascii="Times New Roman"/>
          <w:b w:val="false"/>
          <w:i w:val="false"/>
          <w:color w:val="000000"/>
          <w:sz w:val="28"/>
        </w:rPr>
        <w:t xml:space="preserve">
      Уәкiлеттi орган:___________________________________________ </w:t>
      </w:r>
      <w:r>
        <w:br/>
      </w:r>
      <w:r>
        <w:rPr>
          <w:rFonts w:ascii="Times New Roman"/>
          <w:b w:val="false"/>
          <w:i w:val="false"/>
          <w:color w:val="000000"/>
          <w:sz w:val="28"/>
        </w:rPr>
        <w:t xml:space="preserve">
                         (индексi, мекен-жайының толық атауы) </w:t>
      </w:r>
      <w:r>
        <w:br/>
      </w:r>
      <w:r>
        <w:rPr>
          <w:rFonts w:ascii="Times New Roman"/>
          <w:b w:val="false"/>
          <w:i w:val="false"/>
          <w:color w:val="000000"/>
          <w:sz w:val="28"/>
        </w:rPr>
        <w:t xml:space="preserve">
      Жұмыссыз: _________________________________________________ </w:t>
      </w:r>
      <w:r>
        <w:br/>
      </w:r>
      <w:r>
        <w:rPr>
          <w:rFonts w:ascii="Times New Roman"/>
          <w:b w:val="false"/>
          <w:i w:val="false"/>
          <w:color w:val="000000"/>
          <w:sz w:val="28"/>
        </w:rPr>
        <w:t xml:space="preserve">
                        (индексi, мекен-жайының толық атауы) </w:t>
      </w:r>
    </w:p>
    <w:p>
      <w:pPr>
        <w:spacing w:after="0"/>
        <w:ind w:left="0"/>
        <w:jc w:val="both"/>
      </w:pPr>
      <w:r>
        <w:rPr>
          <w:rFonts w:ascii="Times New Roman"/>
          <w:b w:val="false"/>
          <w:i w:val="false"/>
          <w:color w:val="000000"/>
          <w:sz w:val="28"/>
        </w:rPr>
        <w:t xml:space="preserve">      Шарттың жасалған күнi 200__ жылғы "___"___________ </w:t>
      </w:r>
    </w:p>
    <w:p>
      <w:pPr>
        <w:spacing w:after="0"/>
        <w:ind w:left="0"/>
        <w:jc w:val="both"/>
      </w:pPr>
      <w:r>
        <w:rPr>
          <w:rFonts w:ascii="Times New Roman"/>
          <w:b w:val="false"/>
          <w:i w:val="false"/>
          <w:color w:val="000000"/>
          <w:sz w:val="28"/>
        </w:rPr>
        <w:t xml:space="preserve">      Уәкiлеттi органның М.О.  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