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52da" w14:textId="dde5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жөнiндегi органдар жүйесi мемлекеттiк мекемелерiнiң мемлекеттiк қызметшi емес қызметкерлерi үшiн мамандығы бойынша жұмыс стажын есептеу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Төтенше жағдайлар жөніндегі агенттігінің 2002 жылғы 19 маусымдағы N 468 бұйрығы. Қазақстан Республикасы Әділет министрлігінде 2002 жылғы 5 шілдеде тіркелді. Тіркеу N 1912. Күші жойылды - Қазақстан Республикасы Төтенше жағдайлар министрінің 2011 жылғы 4 сәуірдегі № 135 Бұйрығымен.</w:t>
      </w:r>
    </w:p>
    <w:p>
      <w:pPr>
        <w:spacing w:after="0"/>
        <w:ind w:left="0"/>
        <w:jc w:val="both"/>
      </w:pPr>
      <w:r>
        <w:rPr>
          <w:rFonts w:ascii="Times New Roman"/>
          <w:b w:val="false"/>
          <w:i w:val="false"/>
          <w:color w:val="ff0000"/>
          <w:sz w:val="28"/>
        </w:rPr>
        <w:t xml:space="preserve">      Күші жойылды - ҚР Төтенше жағдайлар министрінің 2011.04.04 № 135 (мемлекеттік тіркелген күнінен бастап қолданысқа енгізілді)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"Мемлекеттiк мекемелердiң мемлекеттiк қызметшi емес </w:t>
      </w:r>
      <w:r>
        <w:br/>
      </w:r>
      <w:r>
        <w:rPr>
          <w:rFonts w:ascii="Times New Roman"/>
          <w:b w:val="false"/>
          <w:i w:val="false"/>
          <w:color w:val="000000"/>
          <w:sz w:val="28"/>
        </w:rPr>
        <w:t>
қызметкерлерiне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қаулысын </w:t>
      </w:r>
      <w:r>
        <w:rPr>
          <w:rFonts w:ascii="Times New Roman"/>
          <w:b w:val="false"/>
          <w:i w:val="false"/>
          <w:color w:val="000000"/>
          <w:sz w:val="28"/>
        </w:rPr>
        <w:t xml:space="preserve"> iске асыру мақсатында және төтенше жағдайлар жөнiндегi органдар жүйесi мемлекеттiк мекемелерiнiң қызметкерлерi үшiн мамандығы </w:t>
      </w:r>
      <w:r>
        <w:br/>
      </w:r>
      <w:r>
        <w:rPr>
          <w:rFonts w:ascii="Times New Roman"/>
          <w:b w:val="false"/>
          <w:i w:val="false"/>
          <w:color w:val="000000"/>
          <w:sz w:val="28"/>
        </w:rPr>
        <w:t xml:space="preserve">
бойынша жұмыс стажын есептеу кезiнде бiрдей көзқараста болу мақсатында БҰЙЫРАМЫН: </w:t>
      </w:r>
      <w:r>
        <w:br/>
      </w:r>
      <w:r>
        <w:rPr>
          <w:rFonts w:ascii="Times New Roman"/>
          <w:b w:val="false"/>
          <w:i w:val="false"/>
          <w:color w:val="000000"/>
          <w:sz w:val="28"/>
        </w:rPr>
        <w:t xml:space="preserve">
      1. Қоса берiлiп отырған Мемлекеттiк қызметшi болып саналмайтын, төтенше жағдайлар жөнiндегi органдар жүйесi мемлекеттiк мекемелерiнiң мемлекеттiк қызметшi емес қызметкерлерi үшiн мамандығы бойынша жұмыс стажын есептеу ережесi бекiтiлсiн. </w:t>
      </w:r>
      <w:r>
        <w:br/>
      </w:r>
      <w:r>
        <w:rPr>
          <w:rFonts w:ascii="Times New Roman"/>
          <w:b w:val="false"/>
          <w:i w:val="false"/>
          <w:color w:val="000000"/>
          <w:sz w:val="28"/>
        </w:rPr>
        <w:t xml:space="preserve">
      2. Осы бұйрықтың орындалуын бақылау Қазақстан Республикасы Төтенше жағдайлар жөнiндегi агенттiгi Төрағасының бiрiншi орынбасары Н.Қ.Бижановқа жүктелсiн. </w:t>
      </w:r>
      <w:r>
        <w:br/>
      </w:r>
      <w:r>
        <w:rPr>
          <w:rFonts w:ascii="Times New Roman"/>
          <w:b w:val="false"/>
          <w:i w:val="false"/>
          <w:color w:val="000000"/>
          <w:sz w:val="28"/>
        </w:rPr>
        <w:t xml:space="preserve">
      3. Осы бұйрық мемлекеттiк тiркелген күнiнен бастап қолданысқа енгiзiледi және 2002 жылғы 1 қаңтардан басталатын қатынастарға таратылады. </w:t>
      </w:r>
    </w:p>
    <w:bookmarkEnd w:id="0"/>
    <w:p>
      <w:pPr>
        <w:spacing w:after="0"/>
        <w:ind w:left="0"/>
        <w:jc w:val="both"/>
      </w:pPr>
      <w:r>
        <w:rPr>
          <w:rFonts w:ascii="Times New Roman"/>
          <w:b w:val="false"/>
          <w:i/>
          <w:color w:val="000000"/>
          <w:sz w:val="28"/>
        </w:rPr>
        <w:t xml:space="preserve">     Төраға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w:t>
      </w:r>
      <w:r>
        <w:br/>
      </w:r>
      <w:r>
        <w:rPr>
          <w:rFonts w:ascii="Times New Roman"/>
          <w:b w:val="false"/>
          <w:i w:val="false"/>
          <w:color w:val="000000"/>
          <w:sz w:val="28"/>
        </w:rPr>
        <w:t xml:space="preserve">
вице-министрімен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2002 ж. 20 маусым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жөніндегі агенттігі </w:t>
      </w:r>
      <w:r>
        <w:br/>
      </w:r>
      <w:r>
        <w:rPr>
          <w:rFonts w:ascii="Times New Roman"/>
          <w:b w:val="false"/>
          <w:i w:val="false"/>
          <w:color w:val="000000"/>
          <w:sz w:val="28"/>
        </w:rPr>
        <w:t xml:space="preserve">
Төрағасының бұйрығымен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2002 ж. 19 маусым N 468 </w:t>
      </w:r>
    </w:p>
    <w:bookmarkStart w:name="z4" w:id="2"/>
    <w:p>
      <w:pPr>
        <w:spacing w:after="0"/>
        <w:ind w:left="0"/>
        <w:jc w:val="left"/>
      </w:pPr>
      <w:r>
        <w:rPr>
          <w:rFonts w:ascii="Times New Roman"/>
          <w:b/>
          <w:i w:val="false"/>
          <w:color w:val="000000"/>
        </w:rPr>
        <w:t xml:space="preserve"> 
Төтенше жағдайлар жөнiндегi органдар жүйесi мемлекеттiк </w:t>
      </w:r>
      <w:r>
        <w:br/>
      </w:r>
      <w:r>
        <w:rPr>
          <w:rFonts w:ascii="Times New Roman"/>
          <w:b/>
          <w:i w:val="false"/>
          <w:color w:val="000000"/>
        </w:rPr>
        <w:t xml:space="preserve">
 мекемелерiнiң мемлекеттiк қызметшi емес қызметкерлерi үшiн </w:t>
      </w:r>
      <w:r>
        <w:br/>
      </w:r>
      <w:r>
        <w:rPr>
          <w:rFonts w:ascii="Times New Roman"/>
          <w:b/>
          <w:i w:val="false"/>
          <w:color w:val="000000"/>
        </w:rPr>
        <w:t xml:space="preserve">
мамандығы бойынша жұмыс стажын есептеу </w:t>
      </w:r>
      <w:r>
        <w:br/>
      </w:r>
      <w:r>
        <w:rPr>
          <w:rFonts w:ascii="Times New Roman"/>
          <w:b/>
          <w:i w:val="false"/>
          <w:color w:val="000000"/>
        </w:rPr>
        <w:t xml:space="preserve">
ЕРЕЖЕСI </w:t>
      </w:r>
    </w:p>
    <w:bookmarkEnd w:id="2"/>
    <w:bookmarkStart w:name="z5" w:id="3"/>
    <w:p>
      <w:pPr>
        <w:spacing w:after="0"/>
        <w:ind w:left="0"/>
        <w:jc w:val="both"/>
      </w:pPr>
      <w:r>
        <w:rPr>
          <w:rFonts w:ascii="Times New Roman"/>
          <w:b w:val="false"/>
          <w:i w:val="false"/>
          <w:color w:val="000000"/>
          <w:sz w:val="28"/>
        </w:rPr>
        <w:t xml:space="preserve">
      1. Осы Ереже Төтенше жағдайлар жөнiндегi органдар жүйесi мемлекеттiк мекемелерiнiң мемлекеттiк қызметшi емес қызметкерлерi үшiн мамандығы бойынша жұмыс стажын есептеу тәртiбi мен шарттарын реттейдi. </w:t>
      </w:r>
    </w:p>
    <w:bookmarkEnd w:id="3"/>
    <w:bookmarkStart w:name="z6" w:id="4"/>
    <w:p>
      <w:pPr>
        <w:spacing w:after="0"/>
        <w:ind w:left="0"/>
        <w:jc w:val="both"/>
      </w:pPr>
      <w:r>
        <w:rPr>
          <w:rFonts w:ascii="Times New Roman"/>
          <w:b w:val="false"/>
          <w:i w:val="false"/>
          <w:color w:val="000000"/>
          <w:sz w:val="28"/>
        </w:rPr>
        <w:t xml:space="preserve">
      2. Төтенше жағдайлар жөнiндегi органдар жүйесi мемлекеттiк мекемелерiнде және ұйымдық-құқықтық нысандарына қарамастан басқа да ұйымдарда мамандығы бойынша жұмыс iстеген барлық уақыты кiредi, сондай-ақ: </w:t>
      </w:r>
      <w:r>
        <w:br/>
      </w:r>
      <w:r>
        <w:rPr>
          <w:rFonts w:ascii="Times New Roman"/>
          <w:b w:val="false"/>
          <w:i w:val="false"/>
          <w:color w:val="000000"/>
          <w:sz w:val="28"/>
        </w:rPr>
        <w:t xml:space="preserve">
      1) сол мамандығы бойынша мемлекеттік қызметке келуi; </w:t>
      </w:r>
      <w:r>
        <w:br/>
      </w:r>
      <w:r>
        <w:rPr>
          <w:rFonts w:ascii="Times New Roman"/>
          <w:b w:val="false"/>
          <w:i w:val="false"/>
          <w:color w:val="000000"/>
          <w:sz w:val="28"/>
        </w:rPr>
        <w:t xml:space="preserve">
      2) Қарулы Күштердегi, Азаматтық қорғаныстың әскер бөлiмдерiндегi, басқа да әскерлердегi және әскери құрамалардағы, құқық қорғау органдарындағы, мемлекеттiк өртке қарсы және суда-құтқару құтқару қызметтерiндегi және құрамаларындағы жұмысы; </w:t>
      </w:r>
      <w:r>
        <w:br/>
      </w:r>
      <w:r>
        <w:rPr>
          <w:rFonts w:ascii="Times New Roman"/>
          <w:b w:val="false"/>
          <w:i w:val="false"/>
          <w:color w:val="000000"/>
          <w:sz w:val="28"/>
        </w:rPr>
        <w:t xml:space="preserve">
      3) жүктiлiгi және тууы бойынша демалысы, сондай-ақ заңға сәйкес балаға қарау үшiн берiлген айлықақысы сақталмайтын қосымша демалыс уақыты; </w:t>
      </w:r>
      <w:r>
        <w:br/>
      </w:r>
      <w:r>
        <w:rPr>
          <w:rFonts w:ascii="Times New Roman"/>
          <w:b w:val="false"/>
          <w:i w:val="false"/>
          <w:color w:val="000000"/>
          <w:sz w:val="28"/>
        </w:rPr>
        <w:t xml:space="preserve">
      4) Қазақстан Республикасы Парламентi депутаттарының, маслихат депутаттарының өкiлеттiгiн жүзеге асыру уақыты; </w:t>
      </w:r>
      <w:r>
        <w:br/>
      </w:r>
      <w:r>
        <w:rPr>
          <w:rFonts w:ascii="Times New Roman"/>
          <w:b w:val="false"/>
          <w:i w:val="false"/>
          <w:color w:val="000000"/>
          <w:sz w:val="28"/>
        </w:rPr>
        <w:t xml:space="preserve">
      5) шетелдегi жұмысы, егер қызметкер шетелге барар алдында мамандығы бойынша мемлекеттiк мекемеде жұмыс iстесе және шетелден келген күннен бастап екi ай iшiнде, көшкен күнiн есептемей, мемлекеттiк мекемеге жұмысқа орналасса; </w:t>
      </w:r>
      <w:r>
        <w:br/>
      </w:r>
      <w:r>
        <w:rPr>
          <w:rFonts w:ascii="Times New Roman"/>
          <w:b w:val="false"/>
          <w:i w:val="false"/>
          <w:color w:val="000000"/>
          <w:sz w:val="28"/>
        </w:rPr>
        <w:t xml:space="preserve">
      6) соттардағы, прокуратура органдарындағы, мемлекеттiк өртке қарсы қызметтегi, Қазақстан Республикасының және бұрынғы КСР Одағының iшкi қызметтерiндегi, мемлекеттік қауiпсiздiк органдарындағы, ұлттық қауiпсiздiк және Қазақстан Республикасының бұрынғы мемлекеттiк тергеу комитетiндегi еңбек сiңiрген жылдары үшiн үстемеақы алуға құқық беретiн лауазымдағы жұмыстары; </w:t>
      </w:r>
      <w:r>
        <w:br/>
      </w:r>
      <w:r>
        <w:rPr>
          <w:rFonts w:ascii="Times New Roman"/>
          <w:b w:val="false"/>
          <w:i w:val="false"/>
          <w:color w:val="000000"/>
          <w:sz w:val="28"/>
        </w:rPr>
        <w:t xml:space="preserve">
      7) КСРО-ң Мемлекеттiк банкi және Қазақстан Республикасының Ұлттық банкi жүйесiндегi қызметi; </w:t>
      </w:r>
      <w:r>
        <w:br/>
      </w:r>
      <w:r>
        <w:rPr>
          <w:rFonts w:ascii="Times New Roman"/>
          <w:b w:val="false"/>
          <w:i w:val="false"/>
          <w:color w:val="000000"/>
          <w:sz w:val="28"/>
        </w:rPr>
        <w:t xml:space="preserve">
      8) мерзiмдi әскери қызмет атқаруы, сондай-ақ интернационалдық борышын орындауы, оның iшiнде қолында тиiстi құжаты бар тұтқында болған әскери қызметшiлер, офицер құрамы адамдарының, прапорщиктердiң, мичмандардың, әскери қызметшiлердiң Қарулы Күштердегi, iшкi, шекара әскерiндегi, басқару органындағы және Қазақстан Республикасының және бұрынғы КСР Одағының азаматтық қорғаныс бөлiмдерiндегi, Қазақстан Республикасы Ұлттық қауiпсiздiк комитетi және КСОО Мемлекеттiк қауiпсiздiк комитетi органдары жүйесiндегi, Қазақстан Республикасы Президентiнiң Күзет қызметiндегi және Қазақстан Республикасының Республикалық ұланындағы мерзiмнен тыс қызметi, жағымсыз себептермен қызметтен босатылған адамдарды қоспағанда; </w:t>
      </w:r>
      <w:r>
        <w:br/>
      </w:r>
      <w:r>
        <w:rPr>
          <w:rFonts w:ascii="Times New Roman"/>
          <w:b w:val="false"/>
          <w:i w:val="false"/>
          <w:color w:val="000000"/>
          <w:sz w:val="28"/>
        </w:rPr>
        <w:t xml:space="preserve">
      9) басшы құрам адамдарының iшкi iстер органы жүйесiнде, мемлекеттiк өртке қарсы қызметте, прокуратура органының қызметiнде, Қазақстан Республикасы және бұрынғы КСР Одағы соттарының аппаратындағы қызметiнде, Қазақстан Республикасының мемлекеттiк тергеу комитетi қызметiнде атқарған қызметi, жағымсыз себептермен қызметтен босатылған адамдарды қоспағанда; </w:t>
      </w:r>
      <w:r>
        <w:br/>
      </w:r>
      <w:r>
        <w:rPr>
          <w:rFonts w:ascii="Times New Roman"/>
          <w:b w:val="false"/>
          <w:i w:val="false"/>
          <w:color w:val="000000"/>
          <w:sz w:val="28"/>
        </w:rPr>
        <w:t xml:space="preserve">
      10) заңсыз жұмыстан шығарылуы салдарынан бос жүруi және кейiн қайтадан жұмысқа алынуы; </w:t>
      </w:r>
      <w:r>
        <w:br/>
      </w:r>
      <w:r>
        <w:rPr>
          <w:rFonts w:ascii="Times New Roman"/>
          <w:b w:val="false"/>
          <w:i w:val="false"/>
          <w:color w:val="000000"/>
          <w:sz w:val="28"/>
        </w:rPr>
        <w:t xml:space="preserve">
      11) мемлекеттiк мекеменiң жолдамасы бойынша жұмыстан қол үзiп даярлау, қайта даярлау және бiлiктiлiгiн арттыру жөнiндегi курстардағы оқуы; </w:t>
      </w:r>
      <w:r>
        <w:br/>
      </w:r>
      <w:r>
        <w:rPr>
          <w:rFonts w:ascii="Times New Roman"/>
          <w:b w:val="false"/>
          <w:i w:val="false"/>
          <w:color w:val="000000"/>
          <w:sz w:val="28"/>
        </w:rPr>
        <w:t xml:space="preserve">
      12) өз мамандығы бойынша сала ұйымдарындағы ғылыми жұмыстары; </w:t>
      </w:r>
      <w:r>
        <w:br/>
      </w:r>
      <w:r>
        <w:rPr>
          <w:rFonts w:ascii="Times New Roman"/>
          <w:b w:val="false"/>
          <w:i w:val="false"/>
          <w:color w:val="000000"/>
          <w:sz w:val="28"/>
        </w:rPr>
        <w:t xml:space="preserve">
      13) қызмет аясына қарамастан, ұқсас мамандық бойынша оның еңбек жолында атқарған лауазымдағы жұмысының уақыты кiредi. </w:t>
      </w:r>
    </w:p>
    <w:bookmarkEnd w:id="4"/>
    <w:bookmarkStart w:name="z7" w:id="5"/>
    <w:p>
      <w:pPr>
        <w:spacing w:after="0"/>
        <w:ind w:left="0"/>
        <w:jc w:val="both"/>
      </w:pPr>
      <w:r>
        <w:rPr>
          <w:rFonts w:ascii="Times New Roman"/>
          <w:b w:val="false"/>
          <w:i w:val="false"/>
          <w:color w:val="000000"/>
          <w:sz w:val="28"/>
        </w:rPr>
        <w:t xml:space="preserve">
      3. "Қазселденқорғау" мемлекеттік мекемесінің және оның ведомстволық бағынысты ұйымдарының қызметкерлері үшін жұмыс өтіліне сондай-ақ байланыс, жөндеу-құрылыс, құрылыс, гидрометеорологиялық, жобалау-іздестіру және инженерлік-гидрологиялық, ғылыми-зерттеу және білім беру қызмет аясын ұйымдастыратын лауазымдардағы уақыт енгізіледі.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Төтенше жағдайлар жөніндегі агенттігі Төрағасының 2004 жылғы 9 қаңтардағы N 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xml:space="preserve">
      4. Осы Ережеге сай мамандығы бойынша есептелетін жұмыс өтілі күнтізбелік есептеу кезінде есепке алынады. </w:t>
      </w:r>
      <w:r>
        <w:br/>
      </w:r>
      <w:r>
        <w:rPr>
          <w:rFonts w:ascii="Times New Roman"/>
          <w:b w:val="false"/>
          <w:i w:val="false"/>
          <w:color w:val="000000"/>
          <w:sz w:val="28"/>
        </w:rPr>
        <w:t xml:space="preserve">
      Күнтізбелік ай ішінде лауазымдық айлықақысын (төлемін) көтеру құқығы берілетін қызметкерлерге жұмыс өтілін есепке ала отырып, лауазымдық айлықақысын есептеу осындай құқық берілетін күннен бастап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Төтенше жағдайлар жөніндегі агенттігі Төрағасының 2004 жылғы 9 қаңтардағы N 17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6"/>
    <w:bookmarkStart w:name="z9" w:id="7"/>
    <w:p>
      <w:pPr>
        <w:spacing w:after="0"/>
        <w:ind w:left="0"/>
        <w:jc w:val="both"/>
      </w:pPr>
      <w:r>
        <w:rPr>
          <w:rFonts w:ascii="Times New Roman"/>
          <w:b w:val="false"/>
          <w:i w:val="false"/>
          <w:color w:val="000000"/>
          <w:sz w:val="28"/>
        </w:rPr>
        <w:t xml:space="preserve">
      5. Мамандығы және ұқсас мамандығы бойынша еңбек стажын, еңбек стажын белгiлеу жөнiндегi мемлекеттiк мекеме комиссиясы белгiлейдi, оның құрамын тиiстi мемлекеттiк мекеменiң басшысы бекiтедi. </w:t>
      </w:r>
    </w:p>
    <w:bookmarkEnd w:id="7"/>
    <w:bookmarkStart w:name="z10" w:id="8"/>
    <w:p>
      <w:pPr>
        <w:spacing w:after="0"/>
        <w:ind w:left="0"/>
        <w:jc w:val="both"/>
      </w:pPr>
      <w:r>
        <w:rPr>
          <w:rFonts w:ascii="Times New Roman"/>
          <w:b w:val="false"/>
          <w:i w:val="false"/>
          <w:color w:val="000000"/>
          <w:sz w:val="28"/>
        </w:rPr>
        <w:t xml:space="preserve">
      6. Мамандығы бойынша еңбек стажын белгiлеу туралы комиссия шешiмi хаттамамен ресiмделедi. Шешiмнiң көшiрмесi екi данада жасалады, оның бiр данасы-кадр қызметiне, екiншiсi-бухгалтерияға берiледi. </w:t>
      </w:r>
    </w:p>
    <w:bookmarkEnd w:id="8"/>
    <w:bookmarkStart w:name="z11" w:id="9"/>
    <w:p>
      <w:pPr>
        <w:spacing w:after="0"/>
        <w:ind w:left="0"/>
        <w:jc w:val="both"/>
      </w:pPr>
      <w:r>
        <w:rPr>
          <w:rFonts w:ascii="Times New Roman"/>
          <w:b w:val="false"/>
          <w:i w:val="false"/>
          <w:color w:val="000000"/>
          <w:sz w:val="28"/>
        </w:rPr>
        <w:t xml:space="preserve">
     7. Мамандығы бойынша еңбек стажын белгiлеу үшiн қызметкердiң еңбек жолын растайтын құжаттары - еңбек кiтапшасы (ол бар болған жағдайда) немесе жеке еңбек шарты немесе жұмысқа қабылдау және жұмыстан босату туралы бұйрықтың көшiрмесi.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