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cf750" w14:textId="c8cf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экспорттық-импорттық валюталық бақылауды ұйымдастыру жөнiнде нұсқаулықты бекiту туралы" Қазақстан Республикасы Мемлекеттiк кiрiс министрлiгiнiң 2001 жылғы 10 қазандағы N 1409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Банкi Басқармасының 2002 жылғы 3 маусымдағы N 203 қаулысы. Мемлекеттік кіріс министрінің 2002 жылғы 17 маусымдағы N 574 бұйрығы. Қазақстан Республикасы Әділет министрлігінде 2002 жылғы 18 шілдеде тіркелді. Тіркеу N 1923. Қаулының күші жойылады - ҚР Ұлттық Банкі Басқармасының 2006 жылғы 17 тамыздағы N 86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РҚАО-ның ескертуі: ҚР Ұлттық Банкі Басқармасының 2006 жылғы 17 тамыздағы  </w:t>
      </w:r>
      <w:r>
        <w:rPr>
          <w:rFonts w:ascii="Times New Roman"/>
          <w:b w:val="false"/>
          <w:i w:val="false"/>
          <w:color w:val="000000"/>
          <w:sz w:val="28"/>
        </w:rPr>
        <w:t xml:space="preserve">N 86 </w:t>
      </w:r>
      <w:r>
        <w:rPr>
          <w:rFonts w:ascii="Times New Roman"/>
          <w:b w:val="false"/>
          <w:i/>
          <w:color w:val="800000"/>
          <w:sz w:val="28"/>
        </w:rPr>
        <w:t xml:space="preserve">  қаулысына сәйкес 2007 жылдың 1 қаңтарынан бастап қаулының күші жойылады (қолданысқа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800000"/>
          <w:sz w:val="28"/>
        </w:rPr>
        <w:t xml:space="preserve">________________________________________ </w:t>
      </w:r>
    </w:p>
    <w:p>
      <w:pPr>
        <w:spacing w:after="0"/>
        <w:ind w:left="0"/>
        <w:jc w:val="both"/>
      </w:pPr>
      <w:r>
        <w:rPr>
          <w:rFonts w:ascii="Times New Roman"/>
          <w:b w:val="false"/>
          <w:i w:val="false"/>
          <w:color w:val="000000"/>
          <w:sz w:val="28"/>
        </w:rPr>
        <w:t xml:space="preserve">      Қазақстан Республикасында экспорттық-импорттық валюталық бақылау мәселесi жөнiнде нормативтiк құқықтық актiлердi жетiлдiру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Қазақстан Республикасында экспорттық-импорттық валюталық бақылауды ұйымдастыру жөнiнде нұсқаулықты бекiту туралы" Қазақстан Республикасы Мемлекеттiк кiрiс министрлiгiнiң 2001 жылғы 10 қазандағы N 1409  </w:t>
      </w:r>
      <w:r>
        <w:rPr>
          <w:rFonts w:ascii="Times New Roman"/>
          <w:b w:val="false"/>
          <w:i w:val="false"/>
          <w:color w:val="000000"/>
          <w:sz w:val="28"/>
        </w:rPr>
        <w:t xml:space="preserve">бұйрығына </w:t>
      </w:r>
      <w:r>
        <w:rPr>
          <w:rFonts w:ascii="Times New Roman"/>
          <w:b w:val="false"/>
          <w:i w:val="false"/>
          <w:color w:val="000000"/>
          <w:sz w:val="28"/>
        </w:rPr>
        <w:t xml:space="preserve"> өзгерiстер мен толықтырулар бекiтiлсiн.  </w:t>
      </w:r>
      <w:r>
        <w:br/>
      </w:r>
      <w:r>
        <w:rPr>
          <w:rFonts w:ascii="Times New Roman"/>
          <w:b w:val="false"/>
          <w:i w:val="false"/>
          <w:color w:val="000000"/>
          <w:sz w:val="28"/>
        </w:rPr>
        <w:t xml:space="preserve">
      2. Қазақстан Республикасы Ұлттық Банкiнiң Басқару 2001 жылғы 5 қыркүйектегi N 343 қаулысымен және Қазақстан Республикасы Мемлекеттiк кiрiс министрiнiң 2002 жылғы 31 шiлдедегi N 1409 бұйрығымен бекiтiлген, Қазақстан Республикасында экспорттық-импорттық валюталық бақылауды ұйымдастыру жөнiндегi нұсқаулықтың 7-бөлiмi және 7, 8, 15 және 16-қосымшалары қолданысқа енгiзiлсiн.  </w:t>
      </w:r>
      <w:r>
        <w:br/>
      </w:r>
      <w:r>
        <w:rPr>
          <w:rFonts w:ascii="Times New Roman"/>
          <w:b w:val="false"/>
          <w:i w:val="false"/>
          <w:color w:val="000000"/>
          <w:sz w:val="28"/>
        </w:rPr>
        <w:t xml:space="preserve">
      3. Осы бұйрықтың орындалуын бақылау Қазақстан Республикасының Мемлекеттiк кiрiс вице-Министрi Н.Қ.Рахметовке жүктелсін.  </w:t>
      </w:r>
      <w:r>
        <w:br/>
      </w:r>
      <w:r>
        <w:rPr>
          <w:rFonts w:ascii="Times New Roman"/>
          <w:b w:val="false"/>
          <w:i w:val="false"/>
          <w:color w:val="000000"/>
          <w:sz w:val="28"/>
        </w:rPr>
        <w:t xml:space="preserve">
      4. Осы бұйрық, 2-тармағын қоспағанда, Қазақстан Республикасы Әдiлет министрлiгiнде мемлекеттiк тiркелген күнiнен бастап он төрт күн өткеннен кейiн қолданысқа енгiзiледi.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Министр  </w:t>
      </w:r>
      <w:r>
        <w:br/>
      </w:r>
      <w:r>
        <w:rPr>
          <w:rFonts w:ascii="Times New Roman"/>
          <w:b w:val="false"/>
          <w:i w:val="false"/>
          <w:color w:val="000000"/>
          <w:sz w:val="28"/>
        </w:rPr>
        <w:t>
 </w:t>
      </w:r>
    </w:p>
    <w:p>
      <w:pPr>
        <w:spacing w:after="0"/>
        <w:ind w:left="0"/>
        <w:jc w:val="both"/>
      </w:pPr>
      <w:r>
        <w:rPr>
          <w:rFonts w:ascii="Times New Roman"/>
          <w:b/>
          <w:i w:val="false"/>
          <w:color w:val="000080"/>
          <w:sz w:val="28"/>
        </w:rPr>
        <w:t xml:space="preserve">  Қазақстан Республикасының Ұлттық Банкi Басқармасының </w:t>
      </w:r>
      <w:r>
        <w:br/>
      </w:r>
      <w:r>
        <w:rPr>
          <w:rFonts w:ascii="Times New Roman"/>
          <w:b w:val="false"/>
          <w:i w:val="false"/>
          <w:color w:val="000000"/>
          <w:sz w:val="28"/>
        </w:rPr>
        <w:t>
</w:t>
      </w:r>
      <w:r>
        <w:rPr>
          <w:rFonts w:ascii="Times New Roman"/>
          <w:b/>
          <w:i w:val="false"/>
          <w:color w:val="000080"/>
          <w:sz w:val="28"/>
        </w:rPr>
        <w:t xml:space="preserve">"Қазақстан Республикасында экспорт-импорт валюта бақылауын  </w:t>
      </w:r>
      <w:r>
        <w:br/>
      </w:r>
      <w:r>
        <w:rPr>
          <w:rFonts w:ascii="Times New Roman"/>
          <w:b w:val="false"/>
          <w:i w:val="false"/>
          <w:color w:val="000000"/>
          <w:sz w:val="28"/>
        </w:rPr>
        <w:t>
</w:t>
      </w:r>
      <w:r>
        <w:rPr>
          <w:rFonts w:ascii="Times New Roman"/>
          <w:b/>
          <w:i w:val="false"/>
          <w:color w:val="000080"/>
          <w:sz w:val="28"/>
        </w:rPr>
        <w:t xml:space="preserve">ұйымдастыру туралы нұсқаулықты бекiту туралы" </w:t>
      </w:r>
      <w:r>
        <w:br/>
      </w:r>
      <w:r>
        <w:rPr>
          <w:rFonts w:ascii="Times New Roman"/>
          <w:b w:val="false"/>
          <w:i w:val="false"/>
          <w:color w:val="000000"/>
          <w:sz w:val="28"/>
        </w:rPr>
        <w:t>
</w:t>
      </w:r>
      <w:r>
        <w:rPr>
          <w:rFonts w:ascii="Times New Roman"/>
          <w:b/>
          <w:i w:val="false"/>
          <w:color w:val="000080"/>
          <w:sz w:val="28"/>
        </w:rPr>
        <w:t xml:space="preserve">2001 жылғы 5 қыркүйектегі N 343 қаулысына </w:t>
      </w:r>
      <w:r>
        <w:br/>
      </w:r>
      <w:r>
        <w:rPr>
          <w:rFonts w:ascii="Times New Roman"/>
          <w:b w:val="false"/>
          <w:i w:val="false"/>
          <w:color w:val="000000"/>
          <w:sz w:val="28"/>
        </w:rPr>
        <w:t>
</w:t>
      </w:r>
      <w:r>
        <w:rPr>
          <w:rFonts w:ascii="Times New Roman"/>
          <w:b/>
          <w:i w:val="false"/>
          <w:color w:val="000080"/>
          <w:sz w:val="28"/>
        </w:rPr>
        <w:t xml:space="preserve">өзгерiстер мен толықтырулар енгiзу туралы  </w:t>
      </w:r>
    </w:p>
    <w:p>
      <w:pPr>
        <w:spacing w:after="0"/>
        <w:ind w:left="0"/>
        <w:jc w:val="both"/>
      </w:pPr>
      <w:r>
        <w:rPr>
          <w:rFonts w:ascii="Times New Roman"/>
          <w:b w:val="false"/>
          <w:i w:val="false"/>
          <w:color w:val="000000"/>
          <w:sz w:val="28"/>
        </w:rPr>
        <w:t xml:space="preserve">     Валюталық бақылау мәселелерi жөнiндегi нормативтiк құқықтық актiлердi жетiлдiру мақсатында Қазақстан Республикасы Ұлттық Банкiнiң Басқармасы қаулы етеді:  </w:t>
      </w:r>
      <w:r>
        <w:br/>
      </w:r>
      <w:r>
        <w:rPr>
          <w:rFonts w:ascii="Times New Roman"/>
          <w:b w:val="false"/>
          <w:i w:val="false"/>
          <w:color w:val="000000"/>
          <w:sz w:val="28"/>
        </w:rPr>
        <w:t xml:space="preserve">
      1. Осы қаулының қосымшасына сәйкес Қазақстан Республикасының Ұлттық Банкi Басқармасының "Қазақстан Республикасында экспорт-импорт валюта бақылауын ұйымдастыру туралы нұсқаулықты бекiту туралы" 2001 жылғы 5 қыркүйектегi N 343 қаулысына өзгерiстер мен толықтырулар енгiзiлсiн.  </w:t>
      </w:r>
      <w:r>
        <w:br/>
      </w:r>
      <w:r>
        <w:rPr>
          <w:rFonts w:ascii="Times New Roman"/>
          <w:b w:val="false"/>
          <w:i w:val="false"/>
          <w:color w:val="000000"/>
          <w:sz w:val="28"/>
        </w:rPr>
        <w:t xml:space="preserve">
      2. Қазақстан Республикасының Ұлттық Банкi Басқармасының 2001 жылғы 5 қыркүйектегi N 343 қаулысымен және Қазақстан Республикасы Мемлекеттiк кiрiс министрлiгiнiң 2001 жылғы 10 қазандағы  </w:t>
      </w:r>
      <w:r>
        <w:rPr>
          <w:rFonts w:ascii="Times New Roman"/>
          <w:b w:val="false"/>
          <w:i w:val="false"/>
          <w:color w:val="000000"/>
          <w:sz w:val="28"/>
        </w:rPr>
        <w:t xml:space="preserve">N 1409 </w:t>
      </w:r>
      <w:r>
        <w:rPr>
          <w:rFonts w:ascii="Times New Roman"/>
          <w:b w:val="false"/>
          <w:i w:val="false"/>
          <w:color w:val="000000"/>
          <w:sz w:val="28"/>
        </w:rPr>
        <w:t xml:space="preserve"> бұйрығымен бекiтiлген Қазақстан Республикасында экспорт-импорт валюта бақылауын ұйымдастыру туралы нұсқаулықтың 7-бөлiмi және N 7, 8, 15 және 16 қосымшалары 2002 жылғы 31 шiлдеден бастап күшiне енгiзiлсiн.  </w:t>
      </w:r>
      <w:r>
        <w:br/>
      </w:r>
      <w:r>
        <w:rPr>
          <w:rFonts w:ascii="Times New Roman"/>
          <w:b w:val="false"/>
          <w:i w:val="false"/>
          <w:color w:val="000000"/>
          <w:sz w:val="28"/>
        </w:rPr>
        <w:t xml:space="preserve">
      3. Осы қаулының 2-тармағынан басқасы Қазақстан Республикасының Әдiлет министрлiгiнде мемлекеттiк тiркелген күннен бастап он төрт күн өткеннен кейiн күшiне енедi.  </w:t>
      </w:r>
      <w:r>
        <w:br/>
      </w:r>
      <w:r>
        <w:rPr>
          <w:rFonts w:ascii="Times New Roman"/>
          <w:b w:val="false"/>
          <w:i w:val="false"/>
          <w:color w:val="000000"/>
          <w:sz w:val="28"/>
        </w:rPr>
        <w:t xml:space="preserve">
      4. Валюталық реттеу және бақылау басқармасы (Мәженова Б.М.):  </w:t>
      </w:r>
      <w:r>
        <w:br/>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Қазақстан Республикасы Ұлттық Банкiнiң мүдделi аумақтық филиалдарына және екiншi деңгейдегi банктерге жiберсiн. </w:t>
      </w:r>
      <w:r>
        <w:br/>
      </w: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Г.З.Айманбетоваға  жүктелсін.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министрлігімен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Вице-Министр </w:t>
      </w:r>
      <w:r>
        <w:br/>
      </w:r>
      <w:r>
        <w:rPr>
          <w:rFonts w:ascii="Times New Roman"/>
          <w:b w:val="false"/>
          <w:i w:val="false"/>
          <w:color w:val="000000"/>
          <w:sz w:val="28"/>
        </w:rPr>
        <w:t xml:space="preserve">
      2002 жылғы 15 шілде  </w:t>
      </w:r>
    </w:p>
    <w:p>
      <w:pPr>
        <w:spacing w:after="0"/>
        <w:ind w:left="0"/>
        <w:jc w:val="both"/>
      </w:pPr>
      <w:r>
        <w:rPr>
          <w:rFonts w:ascii="Times New Roman"/>
          <w:b w:val="false"/>
          <w:i w:val="false"/>
          <w:color w:val="000000"/>
          <w:sz w:val="28"/>
        </w:rPr>
        <w:t xml:space="preserve">"Қазақстан Республикасының Ұлттық </w:t>
      </w:r>
      <w:r>
        <w:br/>
      </w:r>
      <w:r>
        <w:rPr>
          <w:rFonts w:ascii="Times New Roman"/>
          <w:b w:val="false"/>
          <w:i w:val="false"/>
          <w:color w:val="000000"/>
          <w:sz w:val="28"/>
        </w:rPr>
        <w:t xml:space="preserve">
Банкі Басқармасының "Қазақстан </w:t>
      </w:r>
      <w:r>
        <w:br/>
      </w:r>
      <w:r>
        <w:rPr>
          <w:rFonts w:ascii="Times New Roman"/>
          <w:b w:val="false"/>
          <w:i w:val="false"/>
          <w:color w:val="000000"/>
          <w:sz w:val="28"/>
        </w:rPr>
        <w:t xml:space="preserve">
Республикасында экспорт-импорт </w:t>
      </w:r>
      <w:r>
        <w:br/>
      </w:r>
      <w:r>
        <w:rPr>
          <w:rFonts w:ascii="Times New Roman"/>
          <w:b w:val="false"/>
          <w:i w:val="false"/>
          <w:color w:val="000000"/>
          <w:sz w:val="28"/>
        </w:rPr>
        <w:t xml:space="preserve">
валюта бақылауын ұйымдастыру </w:t>
      </w:r>
      <w:r>
        <w:br/>
      </w:r>
      <w:r>
        <w:rPr>
          <w:rFonts w:ascii="Times New Roman"/>
          <w:b w:val="false"/>
          <w:i w:val="false"/>
          <w:color w:val="000000"/>
          <w:sz w:val="28"/>
        </w:rPr>
        <w:t xml:space="preserve">
туралы нұсқаулықты бекіту туралы" </w:t>
      </w:r>
      <w:r>
        <w:br/>
      </w:r>
      <w:r>
        <w:rPr>
          <w:rFonts w:ascii="Times New Roman"/>
          <w:b w:val="false"/>
          <w:i w:val="false"/>
          <w:color w:val="000000"/>
          <w:sz w:val="28"/>
        </w:rPr>
        <w:t xml:space="preserve">
2001 жылғы 5 қыркүйектегі N 343 </w:t>
      </w:r>
      <w:r>
        <w:br/>
      </w:r>
      <w:r>
        <w:rPr>
          <w:rFonts w:ascii="Times New Roman"/>
          <w:b w:val="false"/>
          <w:i w:val="false"/>
          <w:color w:val="000000"/>
          <w:sz w:val="28"/>
        </w:rPr>
        <w:t xml:space="preserve">
қаулысына өзгерістер мен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2002 жылғы 3 маусыдағы </w:t>
      </w:r>
      <w:r>
        <w:br/>
      </w:r>
      <w:r>
        <w:rPr>
          <w:rFonts w:ascii="Times New Roman"/>
          <w:b w:val="false"/>
          <w:i w:val="false"/>
          <w:color w:val="000000"/>
          <w:sz w:val="28"/>
        </w:rPr>
        <w:t xml:space="preserve">
N 203 қаулысына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министрінің </w:t>
      </w:r>
      <w:r>
        <w:br/>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экспорт-импорт валюта бақылауын </w:t>
      </w:r>
      <w:r>
        <w:br/>
      </w:r>
      <w:r>
        <w:rPr>
          <w:rFonts w:ascii="Times New Roman"/>
          <w:b w:val="false"/>
          <w:i w:val="false"/>
          <w:color w:val="000000"/>
          <w:sz w:val="28"/>
        </w:rPr>
        <w:t xml:space="preserve">
ұйымдастыру туралы нұсқаулықты </w:t>
      </w:r>
      <w:r>
        <w:br/>
      </w:r>
      <w:r>
        <w:rPr>
          <w:rFonts w:ascii="Times New Roman"/>
          <w:b w:val="false"/>
          <w:i w:val="false"/>
          <w:color w:val="000000"/>
          <w:sz w:val="28"/>
        </w:rPr>
        <w:t xml:space="preserve">
бекіту туралы" 2001 жылғы 10 </w:t>
      </w:r>
      <w:r>
        <w:br/>
      </w:r>
      <w:r>
        <w:rPr>
          <w:rFonts w:ascii="Times New Roman"/>
          <w:b w:val="false"/>
          <w:i w:val="false"/>
          <w:color w:val="000000"/>
          <w:sz w:val="28"/>
        </w:rPr>
        <w:t xml:space="preserve">
қазандағы N 1409 бұйрығына </w:t>
      </w:r>
      <w:r>
        <w:br/>
      </w:r>
      <w:r>
        <w:rPr>
          <w:rFonts w:ascii="Times New Roman"/>
          <w:b w:val="false"/>
          <w:i w:val="false"/>
          <w:color w:val="000000"/>
          <w:sz w:val="28"/>
        </w:rPr>
        <w:t xml:space="preserve">
өзгерістер мен толықтырулар енгізу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Мемлекеттік кіріс министрінің </w:t>
      </w:r>
      <w:r>
        <w:br/>
      </w:r>
      <w:r>
        <w:rPr>
          <w:rFonts w:ascii="Times New Roman"/>
          <w:b w:val="false"/>
          <w:i w:val="false"/>
          <w:color w:val="000000"/>
          <w:sz w:val="28"/>
        </w:rPr>
        <w:t xml:space="preserve">
2002 жылғы 17 маусымдағы </w:t>
      </w:r>
      <w:r>
        <w:br/>
      </w:r>
      <w:r>
        <w:rPr>
          <w:rFonts w:ascii="Times New Roman"/>
          <w:b w:val="false"/>
          <w:i w:val="false"/>
          <w:color w:val="000000"/>
          <w:sz w:val="28"/>
        </w:rPr>
        <w:t xml:space="preserve">
N 574 бұйрығына қосымша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Басқармасының  </w:t>
      </w:r>
      <w:r>
        <w:br/>
      </w:r>
      <w:r>
        <w:rPr>
          <w:rFonts w:ascii="Times New Roman"/>
          <w:b w:val="false"/>
          <w:i w:val="false"/>
          <w:color w:val="000000"/>
          <w:sz w:val="28"/>
        </w:rPr>
        <w:t xml:space="preserve">
           "Қазақстан Республикасында экспорт-импорт валюта бақылауын  </w:t>
      </w:r>
      <w:r>
        <w:br/>
      </w:r>
      <w:r>
        <w:rPr>
          <w:rFonts w:ascii="Times New Roman"/>
          <w:b w:val="false"/>
          <w:i w:val="false"/>
          <w:color w:val="000000"/>
          <w:sz w:val="28"/>
        </w:rPr>
        <w:t xml:space="preserve">
                  ұйымдастыру туралы нұсқаулықты бекіту туралы"  </w:t>
      </w:r>
      <w:r>
        <w:br/>
      </w:r>
      <w:r>
        <w:rPr>
          <w:rFonts w:ascii="Times New Roman"/>
          <w:b w:val="false"/>
          <w:i w:val="false"/>
          <w:color w:val="000000"/>
          <w:sz w:val="28"/>
        </w:rPr>
        <w:t xml:space="preserve">
                    2001 жылғы 5 қыркүйектегі N 343 қаулысына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Мемлекеттік кіріс министрінің  </w:t>
      </w:r>
      <w:r>
        <w:br/>
      </w:r>
      <w:r>
        <w:rPr>
          <w:rFonts w:ascii="Times New Roman"/>
          <w:b w:val="false"/>
          <w:i w:val="false"/>
          <w:color w:val="000000"/>
          <w:sz w:val="28"/>
        </w:rPr>
        <w:t xml:space="preserve">
           "Қазақстан Республикасында экспорт-импорт валюта бақылауын  </w:t>
      </w:r>
      <w:r>
        <w:br/>
      </w:r>
      <w:r>
        <w:rPr>
          <w:rFonts w:ascii="Times New Roman"/>
          <w:b w:val="false"/>
          <w:i w:val="false"/>
          <w:color w:val="000000"/>
          <w:sz w:val="28"/>
        </w:rPr>
        <w:t xml:space="preserve">
                  ұйымдастыру туралы нұсқаулықты бекіту туралы"  </w:t>
      </w:r>
      <w:r>
        <w:br/>
      </w:r>
      <w:r>
        <w:rPr>
          <w:rFonts w:ascii="Times New Roman"/>
          <w:b w:val="false"/>
          <w:i w:val="false"/>
          <w:color w:val="000000"/>
          <w:sz w:val="28"/>
        </w:rPr>
        <w:t xml:space="preserve">
                     2001 жылғы 10 қазандағы N 1409 бұйрығына  </w:t>
      </w:r>
      <w:r>
        <w:br/>
      </w:r>
      <w:r>
        <w:rPr>
          <w:rFonts w:ascii="Times New Roman"/>
          <w:b w:val="false"/>
          <w:i w:val="false"/>
          <w:color w:val="000000"/>
          <w:sz w:val="28"/>
        </w:rPr>
        <w:t xml:space="preserve">
                            өзгерістер мен толықтырулар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экспорт-импорт валюта бақылауын ұйымдастыру туралы нұсқаулықты бекіту туралы" Қазақстан Республикасының Ұлттық Банкі Басқармасының 2001 жылғы 5 қыркүйектегі N 343 қаулысына және "Қазақстан Республикасында экспорт-импорт валюта бақылауын ұйымдастыру туралы нұсқаулықты бекіту туралы" Қазақстан Республикасы Мемлекеттік кіріс министрінің 2001 жылғы 10 қазандағы N 1409  </w:t>
      </w:r>
      <w:r>
        <w:rPr>
          <w:rFonts w:ascii="Times New Roman"/>
          <w:b w:val="false"/>
          <w:i w:val="false"/>
          <w:color w:val="000000"/>
          <w:sz w:val="28"/>
        </w:rPr>
        <w:t xml:space="preserve">V011669_ </w:t>
      </w:r>
      <w:r>
        <w:rPr>
          <w:rFonts w:ascii="Times New Roman"/>
          <w:b w:val="false"/>
          <w:i w:val="false"/>
          <w:color w:val="000000"/>
          <w:sz w:val="28"/>
        </w:rPr>
        <w:t xml:space="preserve"> бұйрығына мынадай өзгерістер мен толықтырулар енгізілсін:  </w:t>
      </w:r>
      <w:r>
        <w:br/>
      </w:r>
      <w:r>
        <w:rPr>
          <w:rFonts w:ascii="Times New Roman"/>
          <w:b w:val="false"/>
          <w:i w:val="false"/>
          <w:color w:val="000000"/>
          <w:sz w:val="28"/>
        </w:rPr>
        <w:t xml:space="preserve">
      Қаулының 4 тармағындағы "1 шілдеде" деген сөздер "31 шілдеде" деген сөздермен ауыстырылсын;  </w:t>
      </w:r>
      <w:r>
        <w:br/>
      </w:r>
      <w:r>
        <w:rPr>
          <w:rFonts w:ascii="Times New Roman"/>
          <w:b w:val="false"/>
          <w:i w:val="false"/>
          <w:color w:val="000000"/>
          <w:sz w:val="28"/>
        </w:rPr>
        <w:t xml:space="preserve">
      Көрсетілген қаулымен және бұйрықпен бекітілген Қазақстан Республикасында экспорт-импорт валюта бақылауын ұйымдастыру туралы нұсқаулықтың (бұдан әрі - Нұсқаулық):  </w:t>
      </w:r>
      <w:r>
        <w:br/>
      </w:r>
      <w:r>
        <w:rPr>
          <w:rFonts w:ascii="Times New Roman"/>
          <w:b w:val="false"/>
          <w:i w:val="false"/>
          <w:color w:val="000000"/>
          <w:sz w:val="28"/>
        </w:rPr>
        <w:t xml:space="preserve">
      3-тармағының үшінші азатжолындағы "осы Нұсқаулықта" деген сөздер "валюта заңдарында" деген сөздермен ауыстырылсын;  </w:t>
      </w:r>
      <w:r>
        <w:br/>
      </w:r>
      <w:r>
        <w:rPr>
          <w:rFonts w:ascii="Times New Roman"/>
          <w:b w:val="false"/>
          <w:i w:val="false"/>
          <w:color w:val="000000"/>
          <w:sz w:val="28"/>
        </w:rPr>
        <w:t xml:space="preserve">
      4-тармақтағы:  </w:t>
      </w:r>
      <w:r>
        <w:br/>
      </w:r>
      <w:r>
        <w:rPr>
          <w:rFonts w:ascii="Times New Roman"/>
          <w:b w:val="false"/>
          <w:i w:val="false"/>
          <w:color w:val="000000"/>
          <w:sz w:val="28"/>
        </w:rPr>
        <w:t xml:space="preserve">
      екінші азатжол мынадай редакцияда жазылсын:  </w:t>
      </w:r>
      <w:r>
        <w:br/>
      </w:r>
      <w:r>
        <w:rPr>
          <w:rFonts w:ascii="Times New Roman"/>
          <w:b w:val="false"/>
          <w:i w:val="false"/>
          <w:color w:val="000000"/>
          <w:sz w:val="28"/>
        </w:rPr>
        <w:t xml:space="preserve">
      "Тауар валюта заңдарында белгіленген мерзімде жеткізілмеген жағдайда импортер Қазақстан Республикасының заңдарына сәйкес Қазақстан Республикасы Ұлттық Банкінің лицензиясын алу үшін шаралар қабылдауға міндетті. Мұндайда келісім-шартта көзделген талаптар бойынша резидент еместің импортер алдындағы міндеттемелерін нақты орындау күні жеткізу күні болып саналады.";  </w:t>
      </w:r>
      <w:r>
        <w:br/>
      </w:r>
      <w:r>
        <w:rPr>
          <w:rFonts w:ascii="Times New Roman"/>
          <w:b w:val="false"/>
          <w:i w:val="false"/>
          <w:color w:val="000000"/>
          <w:sz w:val="28"/>
        </w:rPr>
        <w:t xml:space="preserve">
      үшінші азатжолдағы "импорт күнінен бастап" деген сөздер "резидент еместің импортер алдындағы міндеттемелерін нақты орындау күнінен бастап" деген сөздермен ауыстырылсын;  </w:t>
      </w:r>
      <w:r>
        <w:br/>
      </w:r>
      <w:r>
        <w:rPr>
          <w:rFonts w:ascii="Times New Roman"/>
          <w:b w:val="false"/>
          <w:i w:val="false"/>
          <w:color w:val="000000"/>
          <w:sz w:val="28"/>
        </w:rPr>
        <w:t xml:space="preserve">
      8-тармақтың екінші азатжолындағы "тіркелген заңды тұлға" деген сөздерден кейін "(оның ішінде оның филиалы)" деген сөздермен толықтырылсын;  </w:t>
      </w:r>
      <w:r>
        <w:br/>
      </w:r>
      <w:r>
        <w:rPr>
          <w:rFonts w:ascii="Times New Roman"/>
          <w:b w:val="false"/>
          <w:i w:val="false"/>
          <w:color w:val="000000"/>
          <w:sz w:val="28"/>
        </w:rPr>
        <w:t xml:space="preserve">
      16-тармақтың 5), 6) тармақшаларындағы "расталған" деген сөз алынып тасталсын;  </w:t>
      </w:r>
      <w:r>
        <w:br/>
      </w:r>
      <w:r>
        <w:rPr>
          <w:rFonts w:ascii="Times New Roman"/>
          <w:b w:val="false"/>
          <w:i w:val="false"/>
          <w:color w:val="000000"/>
          <w:sz w:val="28"/>
        </w:rPr>
        <w:t xml:space="preserve">
      33-тармақтағы:  </w:t>
      </w:r>
      <w:r>
        <w:br/>
      </w:r>
      <w:r>
        <w:rPr>
          <w:rFonts w:ascii="Times New Roman"/>
          <w:b w:val="false"/>
          <w:i w:val="false"/>
          <w:color w:val="000000"/>
          <w:sz w:val="28"/>
        </w:rPr>
        <w:t xml:space="preserve">
      "экспорт жөніндегі мәміле паспортында" деген сөздерден кейін (осы Нұсқаулықтың N 1 қосымшасындағы "Соңғы күн" бағаны) деген сөздермен толықтырылсын;  </w:t>
      </w:r>
      <w:r>
        <w:br/>
      </w:r>
      <w:r>
        <w:rPr>
          <w:rFonts w:ascii="Times New Roman"/>
          <w:b w:val="false"/>
          <w:i w:val="false"/>
          <w:color w:val="000000"/>
          <w:sz w:val="28"/>
        </w:rPr>
        <w:t xml:space="preserve">
      "оны толық көлемде алу үшін шаралар қолдануға және" деген сөздер алынып тасталсын;  </w:t>
      </w:r>
      <w:r>
        <w:br/>
      </w:r>
      <w:r>
        <w:rPr>
          <w:rFonts w:ascii="Times New Roman"/>
          <w:b w:val="false"/>
          <w:i w:val="false"/>
          <w:color w:val="000000"/>
          <w:sz w:val="28"/>
        </w:rPr>
        <w:t xml:space="preserve">
      "үш" деген сөз "он" деген сөзбен ауыстырылсын;  </w:t>
      </w:r>
      <w:r>
        <w:br/>
      </w:r>
      <w:r>
        <w:rPr>
          <w:rFonts w:ascii="Times New Roman"/>
          <w:b w:val="false"/>
          <w:i w:val="false"/>
          <w:color w:val="000000"/>
          <w:sz w:val="28"/>
        </w:rPr>
        <w:t xml:space="preserve">
      34-тармақтағы:  </w:t>
      </w:r>
      <w:r>
        <w:br/>
      </w:r>
      <w:r>
        <w:rPr>
          <w:rFonts w:ascii="Times New Roman"/>
          <w:b w:val="false"/>
          <w:i w:val="false"/>
          <w:color w:val="000000"/>
          <w:sz w:val="28"/>
        </w:rPr>
        <w:t xml:space="preserve">
      "импорт жөніндегі мәміле паспортында" деген сөздерден кейін (осы Нұсқаулықтың N 2 қосымшасындағы "Соңғы күн" бағаны) деген сөздермен толықтырылсын;  </w:t>
      </w:r>
      <w:r>
        <w:br/>
      </w:r>
      <w:r>
        <w:rPr>
          <w:rFonts w:ascii="Times New Roman"/>
          <w:b w:val="false"/>
          <w:i w:val="false"/>
          <w:color w:val="000000"/>
          <w:sz w:val="28"/>
        </w:rPr>
        <w:t xml:space="preserve">
      "тауарды толық көлемде алу үшін не тауар импортына төлем жасауға аударылған ақшаны қайтару үшін барлық шараларды қолдануға және" деген сөздер алынып тасталсын;  </w:t>
      </w:r>
      <w:r>
        <w:br/>
      </w:r>
      <w:r>
        <w:rPr>
          <w:rFonts w:ascii="Times New Roman"/>
          <w:b w:val="false"/>
          <w:i w:val="false"/>
          <w:color w:val="000000"/>
          <w:sz w:val="28"/>
        </w:rPr>
        <w:t xml:space="preserve">
      "үш" деген сөз "он" деген сөзбен ауыстырылсын;  </w:t>
      </w:r>
      <w:r>
        <w:br/>
      </w:r>
      <w:r>
        <w:rPr>
          <w:rFonts w:ascii="Times New Roman"/>
          <w:b w:val="false"/>
          <w:i w:val="false"/>
          <w:color w:val="000000"/>
          <w:sz w:val="28"/>
        </w:rPr>
        <w:t xml:space="preserve">
      38-тармақтағы "Қазақстан Республикасының Мемлекеттік кіріс министрлігінің атына Қазақстан Республикасының Ұлттық Банкiмен бірлесіп қарауы үшін тиiстi ақпарат" деген сөздер "Қазақстан Республикасының заңдарына сәйкес санкциялар қолдану үшін Қазақстан Республикасының Мемлекеттік кіріс министрлігінің және Қазақстан Республикасы Ұлттық Банкiнің атына тиiстi ақпарат" деген сөздермен ауыстырылсын;  </w:t>
      </w:r>
      <w:r>
        <w:br/>
      </w:r>
      <w:r>
        <w:rPr>
          <w:rFonts w:ascii="Times New Roman"/>
          <w:b w:val="false"/>
          <w:i w:val="false"/>
          <w:color w:val="000000"/>
          <w:sz w:val="28"/>
        </w:rPr>
        <w:t xml:space="preserve">
      39-тармақтағы:  </w:t>
      </w:r>
      <w:r>
        <w:br/>
      </w:r>
      <w:r>
        <w:rPr>
          <w:rFonts w:ascii="Times New Roman"/>
          <w:b w:val="false"/>
          <w:i w:val="false"/>
          <w:color w:val="000000"/>
          <w:sz w:val="28"/>
        </w:rPr>
        <w:t xml:space="preserve">
      "кеден заңдарының" деген сөздерден кейін "экспорт-импорт валюта бақылауы бөлігінің" деген сөздермен толықтырылсын;  </w:t>
      </w:r>
      <w:r>
        <w:br/>
      </w:r>
      <w:r>
        <w:rPr>
          <w:rFonts w:ascii="Times New Roman"/>
          <w:b w:val="false"/>
          <w:i w:val="false"/>
          <w:color w:val="000000"/>
          <w:sz w:val="28"/>
        </w:rPr>
        <w:t xml:space="preserve">
      "Қазақстан Республикасы Ұлттық Банкінің атына Қазақстан Республикасының Мемлекеттік кіріс министрлігімен бірлесіп қарауы үшін" деген сөздер "Қазақстан Республикасының заңдарына сәйкес санкциялар қолдану үшін Қазақстан Республикасының Мемлекеттік кіріс министрлігінің және Қазақстан Республикасы Ұлттық Банкiнің атына" деген сөздермен ауыстырылсын;  </w:t>
      </w:r>
      <w:r>
        <w:br/>
      </w:r>
      <w:r>
        <w:rPr>
          <w:rFonts w:ascii="Times New Roman"/>
          <w:b w:val="false"/>
          <w:i w:val="false"/>
          <w:color w:val="000000"/>
          <w:sz w:val="28"/>
        </w:rPr>
        <w:t xml:space="preserve">
      40-тармақтағы:  </w:t>
      </w:r>
      <w:r>
        <w:br/>
      </w:r>
      <w:r>
        <w:rPr>
          <w:rFonts w:ascii="Times New Roman"/>
          <w:b w:val="false"/>
          <w:i w:val="false"/>
          <w:color w:val="000000"/>
          <w:sz w:val="28"/>
        </w:rPr>
        <w:t xml:space="preserve">
      "нақты жеткізілетін" деген сөздер "кедендік ресімдеу" деген сөздермен ауыстырылсын;  </w:t>
      </w:r>
      <w:r>
        <w:br/>
      </w:r>
      <w:r>
        <w:rPr>
          <w:rFonts w:ascii="Times New Roman"/>
          <w:b w:val="false"/>
          <w:i w:val="false"/>
          <w:color w:val="000000"/>
          <w:sz w:val="28"/>
        </w:rPr>
        <w:t xml:space="preserve">
      мынадай мазмұндағы екінші азатжолмен толықтырылсын:  </w:t>
      </w:r>
      <w:r>
        <w:br/>
      </w:r>
      <w:r>
        <w:rPr>
          <w:rFonts w:ascii="Times New Roman"/>
          <w:b w:val="false"/>
          <w:i w:val="false"/>
          <w:color w:val="000000"/>
          <w:sz w:val="28"/>
        </w:rPr>
        <w:t xml:space="preserve">
      "Экспортердің/импортердің тіркелген орны бойынша кеден органының мөрімен куәландырылған мәміле паспортының көшірмесі тауар ресімдеу орны бойынша кеден органына жіберіледі. Кеден органы тауар ресімдеу орны бойынша валюталық бақылау мақсатында экспорт/импорт бойынша тауардың жылжуы туралы ақпаратты мәміле паспортын ресімдеген кеден органына жіберуге міндетті.";  </w:t>
      </w:r>
      <w:r>
        <w:br/>
      </w:r>
      <w:r>
        <w:rPr>
          <w:rFonts w:ascii="Times New Roman"/>
          <w:b w:val="false"/>
          <w:i w:val="false"/>
          <w:color w:val="000000"/>
          <w:sz w:val="28"/>
        </w:rPr>
        <w:t xml:space="preserve">
      43-тармақтың 2) тармақшасы мынадай редакцияда жазылсын:  </w:t>
      </w:r>
      <w:r>
        <w:br/>
      </w:r>
      <w:r>
        <w:rPr>
          <w:rFonts w:ascii="Times New Roman"/>
          <w:b w:val="false"/>
          <w:i w:val="false"/>
          <w:color w:val="000000"/>
          <w:sz w:val="28"/>
        </w:rPr>
        <w:t xml:space="preserve">
      "2) осындай өзгерістерді әділет органдарында тіркеген күннен бастап 10 күнтізбелік күннен кешіктірмей мәміле паспорты валюталық бақылауға қабылданған экспортерлерге/импортерлерге уәкілетті банктің жаңа деректемелерін мәміле паспорттарының "Банктің, кеден органының ерекше белгілері" бөлімінде көрсету үшін банкке мәміле паспортының бірінші данасын ұсыну қажеттігі туралы хабарлауға;";  </w:t>
      </w:r>
      <w:r>
        <w:br/>
      </w:r>
      <w:r>
        <w:rPr>
          <w:rFonts w:ascii="Times New Roman"/>
          <w:b w:val="false"/>
          <w:i w:val="false"/>
          <w:color w:val="000000"/>
          <w:sz w:val="28"/>
        </w:rPr>
        <w:t xml:space="preserve">
      45-тармақтағы "экспортерге/импортерге алдағы уақытта қызмет көрсететін басқа банк не кеден органы" деген сөздер "экспортерге/импортерге алдағы уақытта қызмет көрсететін басқа банк, сондай-ақ кеден органы" деген сөздермен ауыстырылсын;  </w:t>
      </w:r>
      <w:r>
        <w:br/>
      </w:r>
      <w:r>
        <w:rPr>
          <w:rFonts w:ascii="Times New Roman"/>
          <w:b w:val="false"/>
          <w:i w:val="false"/>
          <w:color w:val="000000"/>
          <w:sz w:val="28"/>
        </w:rPr>
        <w:t xml:space="preserve">
      46-тармақтағы "Сонымен қатар" деген сөздер "Қажет болған жағдайда" деген сөздермен ауыстырылсын;  </w:t>
      </w:r>
      <w:r>
        <w:br/>
      </w:r>
      <w:r>
        <w:rPr>
          <w:rFonts w:ascii="Times New Roman"/>
          <w:b w:val="false"/>
          <w:i w:val="false"/>
          <w:color w:val="000000"/>
          <w:sz w:val="28"/>
        </w:rPr>
        <w:t xml:space="preserve">
      47-тармақтағы: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сыртқы сауда келісім-шарттары бойынша міндеттемелердің толық орындалуы;";  </w:t>
      </w:r>
      <w:r>
        <w:br/>
      </w:r>
      <w:r>
        <w:rPr>
          <w:rFonts w:ascii="Times New Roman"/>
          <w:b w:val="false"/>
          <w:i w:val="false"/>
          <w:color w:val="000000"/>
          <w:sz w:val="28"/>
        </w:rPr>
        <w:t xml:space="preserve">
      9) тармақшадағы "әділет органдарының экспортердің/импортердің заңды тұлға ретінде тіркелген орны бойынша болмау фактісін растауы не" деген сөздер алынып тасталсын;  </w:t>
      </w:r>
      <w:r>
        <w:br/>
      </w:r>
      <w:r>
        <w:rPr>
          <w:rFonts w:ascii="Times New Roman"/>
          <w:b w:val="false"/>
          <w:i w:val="false"/>
          <w:color w:val="000000"/>
          <w:sz w:val="28"/>
        </w:rPr>
        <w:t xml:space="preserve">
      мынадай мазмұндағы 10-1) тармақшамен толықтырылсын:  </w:t>
      </w:r>
      <w:r>
        <w:br/>
      </w:r>
      <w:r>
        <w:rPr>
          <w:rFonts w:ascii="Times New Roman"/>
          <w:b w:val="false"/>
          <w:i w:val="false"/>
          <w:color w:val="000000"/>
          <w:sz w:val="28"/>
        </w:rPr>
        <w:t xml:space="preserve">
      "10-1) кеден органы тарапынан мәміле паспорты бойынша тауардың нақты жылжуының болмауы туралы растау болған кезде, сонымен бір уақытта келісім-шарттың қолданылу мерзімі өткеннен кейін 1 ай ішінде мәміле паспорты бойынша ақша мен тауар жылжуының болмауы, уәкілетті банк тарапынан мәміле паспорты бойынша тауардың нақты жылжуының және осы келісім-шарттың қолданылуын тоқтату туралы экспортердің/импортердің уәкілетті банкке және кеден органына жазбаша хабарламасының болмауы туралы  </w:t>
      </w:r>
    </w:p>
    <w:p>
      <w:pPr>
        <w:spacing w:after="0"/>
        <w:ind w:left="0"/>
        <w:jc w:val="both"/>
      </w:pPr>
      <w:r>
        <w:rPr>
          <w:rFonts w:ascii="Times New Roman"/>
          <w:b w:val="false"/>
          <w:i w:val="false"/>
          <w:color w:val="000000"/>
          <w:sz w:val="28"/>
        </w:rPr>
        <w:t xml:space="preserve">  растау"; </w:t>
      </w:r>
    </w:p>
    <w:p>
      <w:pPr>
        <w:spacing w:after="0"/>
        <w:ind w:left="0"/>
        <w:jc w:val="both"/>
      </w:pPr>
      <w:r>
        <w:rPr>
          <w:rFonts w:ascii="Times New Roman"/>
          <w:b w:val="false"/>
          <w:i w:val="false"/>
          <w:color w:val="000000"/>
          <w:sz w:val="28"/>
        </w:rPr>
        <w:t xml:space="preserve">     мынадай мазмұндағы 13-1) тармақшамен толықтырылсын: </w:t>
      </w:r>
    </w:p>
    <w:p>
      <w:pPr>
        <w:spacing w:after="0"/>
        <w:ind w:left="0"/>
        <w:jc w:val="both"/>
      </w:pPr>
      <w:r>
        <w:rPr>
          <w:rFonts w:ascii="Times New Roman"/>
          <w:b w:val="false"/>
          <w:i w:val="false"/>
          <w:color w:val="000000"/>
          <w:sz w:val="28"/>
        </w:rPr>
        <w:t xml:space="preserve">     "13-1) мәміле паспортының соңғы күні өткеннен кейін тараптардың  </w:t>
      </w:r>
    </w:p>
    <w:p>
      <w:pPr>
        <w:spacing w:after="0"/>
        <w:ind w:left="0"/>
        <w:jc w:val="both"/>
      </w:pPr>
      <w:r>
        <w:rPr>
          <w:rFonts w:ascii="Times New Roman"/>
          <w:b w:val="false"/>
          <w:i w:val="false"/>
          <w:color w:val="000000"/>
          <w:sz w:val="28"/>
        </w:rPr>
        <w:t xml:space="preserve">сыртқы сауда келісім-шарттары бойынша жиырма айлық есептік көрсеткіштен  </w:t>
      </w:r>
    </w:p>
    <w:p>
      <w:pPr>
        <w:spacing w:after="0"/>
        <w:ind w:left="0"/>
        <w:jc w:val="both"/>
      </w:pPr>
      <w:r>
        <w:rPr>
          <w:rFonts w:ascii="Times New Roman"/>
          <w:b w:val="false"/>
          <w:i w:val="false"/>
          <w:color w:val="000000"/>
          <w:sz w:val="28"/>
        </w:rPr>
        <w:t xml:space="preserve">аспайтын сомаға орындалмаған міндеттемелерінің болуы  </w:t>
      </w:r>
    </w:p>
    <w:p>
      <w:pPr>
        <w:spacing w:after="0"/>
        <w:ind w:left="0"/>
        <w:jc w:val="both"/>
      </w:pPr>
      <w:r>
        <w:rPr>
          <w:rFonts w:ascii="Times New Roman"/>
          <w:b w:val="false"/>
          <w:i w:val="false"/>
          <w:color w:val="000000"/>
          <w:sz w:val="28"/>
        </w:rPr>
        <w:t xml:space="preserve">экспортердің/импортердің келісімі болған кезде;"; </w:t>
      </w:r>
    </w:p>
    <w:p>
      <w:pPr>
        <w:spacing w:after="0"/>
        <w:ind w:left="0"/>
        <w:jc w:val="both"/>
      </w:pPr>
      <w:r>
        <w:rPr>
          <w:rFonts w:ascii="Times New Roman"/>
          <w:b w:val="false"/>
          <w:i w:val="false"/>
          <w:color w:val="000000"/>
          <w:sz w:val="28"/>
        </w:rPr>
        <w:t xml:space="preserve">     53-тармақтың 2) тармақшасындағы "5-нен" деген сөз "8-нен" деген  </w:t>
      </w:r>
    </w:p>
    <w:p>
      <w:pPr>
        <w:spacing w:after="0"/>
        <w:ind w:left="0"/>
        <w:jc w:val="both"/>
      </w:pPr>
      <w:r>
        <w:rPr>
          <w:rFonts w:ascii="Times New Roman"/>
          <w:b w:val="false"/>
          <w:i w:val="false"/>
          <w:color w:val="000000"/>
          <w:sz w:val="28"/>
        </w:rPr>
        <w:t xml:space="preserve">сөзбен ауыстырылсын; </w:t>
      </w:r>
    </w:p>
    <w:p>
      <w:pPr>
        <w:spacing w:after="0"/>
        <w:ind w:left="0"/>
        <w:jc w:val="both"/>
      </w:pPr>
      <w:r>
        <w:rPr>
          <w:rFonts w:ascii="Times New Roman"/>
          <w:b w:val="false"/>
          <w:i w:val="false"/>
          <w:color w:val="000000"/>
          <w:sz w:val="28"/>
        </w:rPr>
        <w:t xml:space="preserve">     54-тармақтың 3) тармақшасындағы "екі" деген сөз "бір" деген сөзбен  </w:t>
      </w:r>
    </w:p>
    <w:p>
      <w:pPr>
        <w:spacing w:after="0"/>
        <w:ind w:left="0"/>
        <w:jc w:val="both"/>
      </w:pPr>
      <w:r>
        <w:rPr>
          <w:rFonts w:ascii="Times New Roman"/>
          <w:b w:val="false"/>
          <w:i w:val="false"/>
          <w:color w:val="000000"/>
          <w:sz w:val="28"/>
        </w:rPr>
        <w:t xml:space="preserve">ауыстырылсын; </w:t>
      </w:r>
    </w:p>
    <w:p>
      <w:pPr>
        <w:spacing w:after="0"/>
        <w:ind w:left="0"/>
        <w:jc w:val="both"/>
      </w:pPr>
      <w:r>
        <w:rPr>
          <w:rFonts w:ascii="Times New Roman"/>
          <w:b w:val="false"/>
          <w:i w:val="false"/>
          <w:color w:val="000000"/>
          <w:sz w:val="28"/>
        </w:rPr>
        <w:t xml:space="preserve">     58-тармақтың: </w:t>
      </w:r>
    </w:p>
    <w:p>
      <w:pPr>
        <w:spacing w:after="0"/>
        <w:ind w:left="0"/>
        <w:jc w:val="both"/>
      </w:pPr>
      <w:r>
        <w:rPr>
          <w:rFonts w:ascii="Times New Roman"/>
          <w:b w:val="false"/>
          <w:i w:val="false"/>
          <w:color w:val="000000"/>
          <w:sz w:val="28"/>
        </w:rPr>
        <w:t xml:space="preserve">     2) тармақшасындағы "20" саны "15" санымен ауыстырылсын; </w:t>
      </w:r>
    </w:p>
    <w:p>
      <w:pPr>
        <w:spacing w:after="0"/>
        <w:ind w:left="0"/>
        <w:jc w:val="both"/>
      </w:pPr>
      <w:r>
        <w:rPr>
          <w:rFonts w:ascii="Times New Roman"/>
          <w:b w:val="false"/>
          <w:i w:val="false"/>
          <w:color w:val="000000"/>
          <w:sz w:val="28"/>
        </w:rPr>
        <w:t xml:space="preserve">     3) тармақшасындағы "15" саны "20" санымен ауыстырылсын; </w:t>
      </w:r>
    </w:p>
    <w:p>
      <w:pPr>
        <w:spacing w:after="0"/>
        <w:ind w:left="0"/>
        <w:jc w:val="both"/>
      </w:pPr>
      <w:r>
        <w:rPr>
          <w:rFonts w:ascii="Times New Roman"/>
          <w:b w:val="false"/>
          <w:i w:val="false"/>
          <w:color w:val="000000"/>
          <w:sz w:val="28"/>
        </w:rPr>
        <w:t xml:space="preserve">     63-тармақтағы: </w:t>
      </w:r>
    </w:p>
    <w:p>
      <w:pPr>
        <w:spacing w:after="0"/>
        <w:ind w:left="0"/>
        <w:jc w:val="both"/>
      </w:pP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кедендік шекарасы арқылы Қазақстан Республикасының Ұлттық Банкі және банктер жүзеге асыратын қолма-қол ақшаны ауыстырған кезде;";  </w:t>
      </w:r>
      <w:r>
        <w:br/>
      </w: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Қазақстан Республикасының Ұлттық Банкі және банктер қымбат металдарды Қазақстан Республикасының аумағына әкелген кезде;";  </w:t>
      </w:r>
      <w:r>
        <w:br/>
      </w:r>
      <w:r>
        <w:rPr>
          <w:rFonts w:ascii="Times New Roman"/>
          <w:b w:val="false"/>
          <w:i w:val="false"/>
          <w:color w:val="000000"/>
          <w:sz w:val="28"/>
        </w:rPr>
        <w:t xml:space="preserve">
      мынадай мазмұндағы 70-1-тармақпен толықтырылсын:  </w:t>
      </w:r>
      <w:r>
        <w:br/>
      </w:r>
      <w:r>
        <w:rPr>
          <w:rFonts w:ascii="Times New Roman"/>
          <w:b w:val="false"/>
          <w:i w:val="false"/>
          <w:color w:val="000000"/>
          <w:sz w:val="28"/>
        </w:rPr>
        <w:t xml:space="preserve">
      "70-1. Ақша төлемі және/немесе аударымы жүзеге асырылатын тұлға және үшінші резидент тұлғалар арасында тиісті шарт болған жағдайда ғана жоғарыда көрсетілген үшінші резидент тұлғалардың сыртқы сауда келісім-шарттарына ақы төлеуіне рұқсат етіледі.";  </w:t>
      </w:r>
      <w:r>
        <w:br/>
      </w:r>
      <w:r>
        <w:rPr>
          <w:rFonts w:ascii="Times New Roman"/>
          <w:b w:val="false"/>
          <w:i w:val="false"/>
          <w:color w:val="000000"/>
          <w:sz w:val="28"/>
        </w:rPr>
        <w:t xml:space="preserve">
      мынадай мазмұндағы 71-1-тармақпен толықтырылсын:  </w:t>
      </w:r>
      <w:r>
        <w:br/>
      </w:r>
      <w:r>
        <w:rPr>
          <w:rFonts w:ascii="Times New Roman"/>
          <w:b w:val="false"/>
          <w:i w:val="false"/>
          <w:color w:val="000000"/>
          <w:sz w:val="28"/>
        </w:rPr>
        <w:t xml:space="preserve">
      "71-1. Егер импорт келісім-шартына ақы төлеуді үшінші тұлғаның бірі жүзеге асыратын болса, онда мәміле паспортына қосымша парақтар ресімделмей-ақ "Үшінші тұлғаның деректемелері" бөлімі толтырылып, мәміле паспортын бес дана етіп (тараптарға бір-бірден - импортерге, импортердің банкіне, кеден органына, үшінші тұлғаға және үшінші тұлғаның банкіне) ресімдеуге рұқсат етіледі.  </w:t>
      </w:r>
      <w:r>
        <w:br/>
      </w:r>
      <w:r>
        <w:rPr>
          <w:rFonts w:ascii="Times New Roman"/>
          <w:b w:val="false"/>
          <w:i w:val="false"/>
          <w:color w:val="000000"/>
          <w:sz w:val="28"/>
        </w:rPr>
        <w:t xml:space="preserve">
      Мұндай жағдайда импорт бойынша мәміле паспорты осы Нұқсаулықтың 71-тармағында көзделген тәртіппен үшінші тұлғаның қатысуымен ресімделуге ұсынылады.";  </w:t>
      </w:r>
      <w:r>
        <w:br/>
      </w:r>
      <w:r>
        <w:rPr>
          <w:rFonts w:ascii="Times New Roman"/>
          <w:b w:val="false"/>
          <w:i w:val="false"/>
          <w:color w:val="000000"/>
          <w:sz w:val="28"/>
        </w:rPr>
        <w:t xml:space="preserve">
      72-тармақ мынадай редакцияда жазылсын:  </w:t>
      </w:r>
      <w:r>
        <w:br/>
      </w:r>
      <w:r>
        <w:rPr>
          <w:rFonts w:ascii="Times New Roman"/>
          <w:b w:val="false"/>
          <w:i w:val="false"/>
          <w:color w:val="000000"/>
          <w:sz w:val="28"/>
        </w:rPr>
        <w:t xml:space="preserve">
      "72. Есеп айырысу аккредитивтік нысанда болса не банктік кепілдік орындалған жағдайда уәкілетті банктің кеден органдарына хабарламасы осы Нұсқаулықтың 58-тармағында белгіленген тәртіппен және мерзімде нақты төлем жүзеге асырылған кезде жіберіледі.  </w:t>
      </w:r>
      <w:r>
        <w:br/>
      </w:r>
      <w:r>
        <w:rPr>
          <w:rFonts w:ascii="Times New Roman"/>
          <w:b w:val="false"/>
          <w:i w:val="false"/>
          <w:color w:val="000000"/>
          <w:sz w:val="28"/>
        </w:rPr>
        <w:t xml:space="preserve">
      Егер орындаушы өзге банк болса, ол уәкілетті банкке есеп айырысудың аккредитивтік нысанда болуын не банктік кепілдіктің орындалуын көздейтін сыртқы сауда келісім-шарттары бойынша төлемнің және/немесе ақша аударымының жүзеге асырылғанын растайтын төлем құжатының көшірмесін уәкілетті банкке жіберуге тиіс.";  </w:t>
      </w:r>
      <w:r>
        <w:br/>
      </w:r>
      <w:r>
        <w:rPr>
          <w:rFonts w:ascii="Times New Roman"/>
          <w:b w:val="false"/>
          <w:i w:val="false"/>
          <w:color w:val="000000"/>
          <w:sz w:val="28"/>
        </w:rPr>
        <w:t xml:space="preserve">
      мынадай мазмұндағы 72-1-тармақпен толықтырылсын:  </w:t>
      </w:r>
      <w:r>
        <w:br/>
      </w:r>
      <w:r>
        <w:rPr>
          <w:rFonts w:ascii="Times New Roman"/>
          <w:b w:val="false"/>
          <w:i w:val="false"/>
          <w:color w:val="000000"/>
          <w:sz w:val="28"/>
        </w:rPr>
        <w:t xml:space="preserve">
      "72-1. Егер сыртқы сауда келісім-шартында экспортердің/импортердің тарапынан банктік кепілдік болуы көзделсе, онда мәміле паспортының "Банктің, кеден органының ерекше белгілері" бөліміне банктік кепілдіктің бар екендігі белгіленеді.  </w:t>
      </w:r>
      <w:r>
        <w:br/>
      </w:r>
      <w:r>
        <w:rPr>
          <w:rFonts w:ascii="Times New Roman"/>
          <w:b w:val="false"/>
          <w:i w:val="false"/>
          <w:color w:val="000000"/>
          <w:sz w:val="28"/>
        </w:rPr>
        <w:t xml:space="preserve">
      Кепілдік шығарған банк сыртқы сауда келісім-шарты бойынша төлемді жүзеге асырған жағдайда, мұндай банк уәкілетті банкке резидент еместің пайдасына төлем жасағанын растайтын төлем құжатын бергеннен кейін ғана мәміле паспорты жабылады.";  </w:t>
      </w:r>
      <w:r>
        <w:br/>
      </w:r>
      <w:r>
        <w:rPr>
          <w:rFonts w:ascii="Times New Roman"/>
          <w:b w:val="false"/>
          <w:i w:val="false"/>
          <w:color w:val="000000"/>
          <w:sz w:val="28"/>
        </w:rPr>
        <w:t xml:space="preserve">
      77-тармақ мынадай редакцияда жазылсын:  </w:t>
      </w:r>
      <w:r>
        <w:br/>
      </w:r>
      <w:r>
        <w:rPr>
          <w:rFonts w:ascii="Times New Roman"/>
          <w:b w:val="false"/>
          <w:i w:val="false"/>
          <w:color w:val="000000"/>
          <w:sz w:val="28"/>
        </w:rPr>
        <w:t xml:space="preserve">
      "77. Экспортер/импортер Қазақстан Республикасы Ұлттық Банкінің нормативтік құқықтық актілеріне сәйкес, капитал қозғалысымен байланысты операцияларды лицензиялауды жүзеге асыру үшін мынадай жағдайларда тиісті шаралар қабылдауға міндетті:  </w:t>
      </w:r>
      <w:r>
        <w:br/>
      </w:r>
      <w:r>
        <w:rPr>
          <w:rFonts w:ascii="Times New Roman"/>
          <w:b w:val="false"/>
          <w:i w:val="false"/>
          <w:color w:val="000000"/>
          <w:sz w:val="28"/>
        </w:rPr>
        <w:t xml:space="preserve">
      1) Қазақстан Республикасының аумағында тауардың кедендік ресімделген күнінен бастап 120 күнтізбелік күннен асатын мерзімде экспорт ақша түсімінің түспеуі;  </w:t>
      </w:r>
      <w:r>
        <w:br/>
      </w:r>
      <w:r>
        <w:rPr>
          <w:rFonts w:ascii="Times New Roman"/>
          <w:b w:val="false"/>
          <w:i w:val="false"/>
          <w:color w:val="000000"/>
          <w:sz w:val="28"/>
        </w:rPr>
        <w:t xml:space="preserve">
      2) аванстық төлем жүзеге асырылған, оның ішінде вексель бойынша төлем жасалған күннен бастап 120 күнтізбелік күннен асатын мерзімде импорт келісім-шарты бойынша тауардың жеткізілмеуі.";  </w:t>
      </w:r>
      <w:r>
        <w:br/>
      </w:r>
      <w:r>
        <w:rPr>
          <w:rFonts w:ascii="Times New Roman"/>
          <w:b w:val="false"/>
          <w:i w:val="false"/>
          <w:color w:val="000000"/>
          <w:sz w:val="28"/>
        </w:rPr>
        <w:t xml:space="preserve">
      мынадай мазмұндағы 77-1-тармақпен толықтырылсын:  </w:t>
      </w:r>
      <w:r>
        <w:br/>
      </w:r>
      <w:r>
        <w:rPr>
          <w:rFonts w:ascii="Times New Roman"/>
          <w:b w:val="false"/>
          <w:i w:val="false"/>
          <w:color w:val="000000"/>
          <w:sz w:val="28"/>
        </w:rPr>
        <w:t xml:space="preserve">
      "77. Экспортер/импортер Қазақстан Республикасы Ұлттық Банкінің нормативтік құқықтық актілеріне сәйкес, капитал қозғалысымен байланысты операцияларды тіркеуді жүзеге асыру үшін мынадай жағдайларда тиісті шаралар қабылдауға міндетті:  </w:t>
      </w:r>
      <w:r>
        <w:br/>
      </w:r>
      <w:r>
        <w:rPr>
          <w:rFonts w:ascii="Times New Roman"/>
          <w:b w:val="false"/>
          <w:i w:val="false"/>
          <w:color w:val="000000"/>
          <w:sz w:val="28"/>
        </w:rPr>
        <w:t xml:space="preserve">
      1) экспорт ақша түсімі түскен, оның ішінде вексель бойынша төлем жасалған күннен бастап 120 күнтізбелік күннен асатын мерзімде Қазақстан Республикасының аумағында тауардың кедендік ресімделуінің жүзеге асырылмауы;  </w:t>
      </w:r>
      <w:r>
        <w:br/>
      </w:r>
      <w:r>
        <w:rPr>
          <w:rFonts w:ascii="Times New Roman"/>
          <w:b w:val="false"/>
          <w:i w:val="false"/>
          <w:color w:val="000000"/>
          <w:sz w:val="28"/>
        </w:rPr>
        <w:t xml:space="preserve">
      2) импорт келісім-шарты бойынша тауар жеткізілген күннен бастап 120 күнтізбелік күннен асатын мерзімде төлем жасалмауы.";  </w:t>
      </w:r>
      <w:r>
        <w:br/>
      </w:r>
      <w:r>
        <w:rPr>
          <w:rFonts w:ascii="Times New Roman"/>
          <w:b w:val="false"/>
          <w:i w:val="false"/>
          <w:color w:val="000000"/>
          <w:sz w:val="28"/>
        </w:rPr>
        <w:t xml:space="preserve">
      N 19 қосымша алынып тасталсын;  </w:t>
      </w:r>
      <w:r>
        <w:br/>
      </w:r>
      <w:r>
        <w:rPr>
          <w:rFonts w:ascii="Times New Roman"/>
          <w:b w:val="false"/>
          <w:i w:val="false"/>
          <w:color w:val="000000"/>
          <w:sz w:val="28"/>
        </w:rPr>
        <w:t xml:space="preserve">
      Нұсқаулықтың NN 1, 2, 3, 4, 5, 6, 14, 15, 16, 17 және 18 қосымшалары мынадай редакцияда жазылсын.  </w:t>
      </w:r>
    </w:p>
    <w:p>
      <w:pPr>
        <w:spacing w:after="0"/>
        <w:ind w:left="0"/>
        <w:jc w:val="both"/>
      </w:pPr>
      <w:r>
        <w:rPr>
          <w:rFonts w:ascii="Times New Roman"/>
          <w:b w:val="false"/>
          <w:i w:val="false"/>
          <w:color w:val="000000"/>
          <w:sz w:val="28"/>
        </w:rPr>
        <w:t xml:space="preserve">                                        Қазақстан Республикасының Ұлттық   </w:t>
      </w:r>
    </w:p>
    <w:p>
      <w:pPr>
        <w:spacing w:after="0"/>
        <w:ind w:left="0"/>
        <w:jc w:val="both"/>
      </w:pPr>
      <w:r>
        <w:rPr>
          <w:rFonts w:ascii="Times New Roman"/>
          <w:b w:val="false"/>
          <w:i w:val="false"/>
          <w:color w:val="000000"/>
          <w:sz w:val="28"/>
        </w:rPr>
        <w:t xml:space="preserve">                                         Банкі Басқармасының 2001 жылғы  </w:t>
      </w:r>
    </w:p>
    <w:p>
      <w:pPr>
        <w:spacing w:after="0"/>
        <w:ind w:left="0"/>
        <w:jc w:val="both"/>
      </w:pPr>
      <w:r>
        <w:rPr>
          <w:rFonts w:ascii="Times New Roman"/>
          <w:b w:val="false"/>
          <w:i w:val="false"/>
          <w:color w:val="000000"/>
          <w:sz w:val="28"/>
        </w:rPr>
        <w:t xml:space="preserve">                                         5 қыркүйектегі N 343 қаулысымен    </w:t>
      </w:r>
    </w:p>
    <w:p>
      <w:pPr>
        <w:spacing w:after="0"/>
        <w:ind w:left="0"/>
        <w:jc w:val="both"/>
      </w:pPr>
      <w:r>
        <w:rPr>
          <w:rFonts w:ascii="Times New Roman"/>
          <w:b w:val="false"/>
          <w:i w:val="false"/>
          <w:color w:val="000000"/>
          <w:sz w:val="28"/>
        </w:rPr>
        <w:t xml:space="preserve">                                         және Қазақстан Республикасы        </w:t>
      </w:r>
    </w:p>
    <w:p>
      <w:pPr>
        <w:spacing w:after="0"/>
        <w:ind w:left="0"/>
        <w:jc w:val="both"/>
      </w:pPr>
      <w:r>
        <w:rPr>
          <w:rFonts w:ascii="Times New Roman"/>
          <w:b w:val="false"/>
          <w:i w:val="false"/>
          <w:color w:val="000000"/>
          <w:sz w:val="28"/>
        </w:rPr>
        <w:t xml:space="preserve">                                         Мемлекеттік кіріс министрінің      </w:t>
      </w:r>
    </w:p>
    <w:p>
      <w:pPr>
        <w:spacing w:after="0"/>
        <w:ind w:left="0"/>
        <w:jc w:val="both"/>
      </w:pPr>
      <w:r>
        <w:rPr>
          <w:rFonts w:ascii="Times New Roman"/>
          <w:b w:val="false"/>
          <w:i w:val="false"/>
          <w:color w:val="000000"/>
          <w:sz w:val="28"/>
        </w:rPr>
        <w:t xml:space="preserve">                                         2001 жылғы 10 қазандағы N 1409     </w:t>
      </w:r>
    </w:p>
    <w:p>
      <w:pPr>
        <w:spacing w:after="0"/>
        <w:ind w:left="0"/>
        <w:jc w:val="both"/>
      </w:pPr>
      <w:r>
        <w:rPr>
          <w:rFonts w:ascii="Times New Roman"/>
          <w:b w:val="false"/>
          <w:i w:val="false"/>
          <w:color w:val="000000"/>
          <w:sz w:val="28"/>
        </w:rPr>
        <w:t xml:space="preserve">                                         бұйрығымен бекітілген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экспорт-импорт валюта бақылауын    </w:t>
      </w:r>
    </w:p>
    <w:p>
      <w:pPr>
        <w:spacing w:after="0"/>
        <w:ind w:left="0"/>
        <w:jc w:val="both"/>
      </w:pPr>
      <w:r>
        <w:rPr>
          <w:rFonts w:ascii="Times New Roman"/>
          <w:b w:val="false"/>
          <w:i w:val="false"/>
          <w:color w:val="000000"/>
          <w:sz w:val="28"/>
        </w:rPr>
        <w:t xml:space="preserve">                                         ұйымдастыру туралы нұсқаулыққа  </w:t>
      </w:r>
    </w:p>
    <w:p>
      <w:pPr>
        <w:spacing w:after="0"/>
        <w:ind w:left="0"/>
        <w:jc w:val="both"/>
      </w:pPr>
      <w:r>
        <w:rPr>
          <w:rFonts w:ascii="Times New Roman"/>
          <w:b w:val="false"/>
          <w:i w:val="false"/>
          <w:color w:val="000000"/>
          <w:sz w:val="28"/>
        </w:rPr>
        <w:t xml:space="preserve">                                         N 1 қосымша </w:t>
      </w:r>
    </w:p>
    <w:p>
      <w:pPr>
        <w:spacing w:after="0"/>
        <w:ind w:left="0"/>
        <w:jc w:val="both"/>
      </w:pPr>
      <w:r>
        <w:rPr>
          <w:rFonts w:ascii="Times New Roman"/>
          <w:b w:val="false"/>
          <w:i w:val="false"/>
          <w:color w:val="000000"/>
          <w:sz w:val="28"/>
        </w:rPr>
        <w:t xml:space="preserve">  Экспорт жөніндегі мәміле паспорты N 11 (12)  __________ </w:t>
      </w:r>
    </w:p>
    <w:p>
      <w:pPr>
        <w:spacing w:after="0"/>
        <w:ind w:left="0"/>
        <w:jc w:val="both"/>
      </w:pPr>
      <w:r>
        <w:rPr>
          <w:rFonts w:ascii="Times New Roman"/>
          <w:b w:val="false"/>
          <w:i w:val="false"/>
          <w:color w:val="000000"/>
          <w:sz w:val="28"/>
        </w:rPr>
        <w:t xml:space="preserve">___________________ ж.  </w:t>
      </w:r>
    </w:p>
    <w:p>
      <w:pPr>
        <w:spacing w:after="0"/>
        <w:ind w:left="0"/>
        <w:jc w:val="both"/>
      </w:pPr>
      <w:r>
        <w:rPr>
          <w:rFonts w:ascii="Times New Roman"/>
          <w:b w:val="false"/>
          <w:i w:val="false"/>
          <w:color w:val="000000"/>
          <w:sz w:val="28"/>
        </w:rPr>
        <w:t xml:space="preserve">ЭКСПОРТЕР БАНКТІҢ ДЕРЕКТЕМЕЛЕРІ: </w:t>
      </w:r>
    </w:p>
    <w:p>
      <w:pPr>
        <w:spacing w:after="0"/>
        <w:ind w:left="0"/>
        <w:jc w:val="both"/>
      </w:pPr>
      <w:r>
        <w:rPr>
          <w:rFonts w:ascii="Times New Roman"/>
          <w:b w:val="false"/>
          <w:i w:val="false"/>
          <w:color w:val="000000"/>
          <w:sz w:val="28"/>
        </w:rPr>
        <w:t xml:space="preserve">Атауы ____________________________________________________________________ </w:t>
      </w:r>
    </w:p>
    <w:p>
      <w:pPr>
        <w:spacing w:after="0"/>
        <w:ind w:left="0"/>
        <w:jc w:val="both"/>
      </w:pPr>
      <w:r>
        <w:rPr>
          <w:rFonts w:ascii="Times New Roman"/>
          <w:b w:val="false"/>
          <w:i w:val="false"/>
          <w:color w:val="000000"/>
          <w:sz w:val="28"/>
        </w:rPr>
        <w:t xml:space="preserve">Филиалы __________________________________________________________________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_______________________________________________________________ </w:t>
      </w:r>
    </w:p>
    <w:p>
      <w:pPr>
        <w:spacing w:after="0"/>
        <w:ind w:left="0"/>
        <w:jc w:val="both"/>
      </w:pPr>
      <w:r>
        <w:rPr>
          <w:rFonts w:ascii="Times New Roman"/>
          <w:b w:val="false"/>
          <w:i w:val="false"/>
          <w:color w:val="000000"/>
          <w:sz w:val="28"/>
        </w:rPr>
        <w:t xml:space="preserve">Салық тіркеу нөмірі (СТН) ________________________________________________ </w:t>
      </w:r>
    </w:p>
    <w:p>
      <w:pPr>
        <w:spacing w:after="0"/>
        <w:ind w:left="0"/>
        <w:jc w:val="both"/>
      </w:pPr>
      <w:r>
        <w:rPr>
          <w:rFonts w:ascii="Times New Roman"/>
          <w:b w:val="false"/>
          <w:i w:val="false"/>
          <w:color w:val="000000"/>
          <w:sz w:val="28"/>
        </w:rPr>
        <w:t xml:space="preserve">Банктің (банк филиалының) ОКПО коды ______________________________________ </w:t>
      </w:r>
    </w:p>
    <w:p>
      <w:pPr>
        <w:spacing w:after="0"/>
        <w:ind w:left="0"/>
        <w:jc w:val="both"/>
      </w:pPr>
      <w:r>
        <w:rPr>
          <w:rFonts w:ascii="Times New Roman"/>
          <w:b w:val="false"/>
          <w:i w:val="false"/>
          <w:color w:val="000000"/>
          <w:sz w:val="28"/>
        </w:rPr>
        <w:t xml:space="preserve">  ЭКСПОРТЕРДІҢ ДЕРЕКТЕМЕЛЕРІ: </w:t>
      </w:r>
    </w:p>
    <w:p>
      <w:pPr>
        <w:spacing w:after="0"/>
        <w:ind w:left="0"/>
        <w:jc w:val="both"/>
      </w:pPr>
      <w:r>
        <w:rPr>
          <w:rFonts w:ascii="Times New Roman"/>
          <w:b w:val="false"/>
          <w:i w:val="false"/>
          <w:color w:val="000000"/>
          <w:sz w:val="28"/>
        </w:rPr>
        <w:t xml:space="preserve">Атауы ____________________________________________________________________ </w:t>
      </w:r>
    </w:p>
    <w:p>
      <w:pPr>
        <w:spacing w:after="0"/>
        <w:ind w:left="0"/>
        <w:jc w:val="both"/>
      </w:pPr>
      <w:r>
        <w:rPr>
          <w:rFonts w:ascii="Times New Roman"/>
          <w:b w:val="false"/>
          <w:i w:val="false"/>
          <w:color w:val="000000"/>
          <w:sz w:val="28"/>
        </w:rPr>
        <w:t xml:space="preserve">ОКПО коды ________________________________________________________________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_______________________________________________________________ </w:t>
      </w:r>
    </w:p>
    <w:p>
      <w:pPr>
        <w:spacing w:after="0"/>
        <w:ind w:left="0"/>
        <w:jc w:val="both"/>
      </w:pPr>
      <w:r>
        <w:rPr>
          <w:rFonts w:ascii="Times New Roman"/>
          <w:b w:val="false"/>
          <w:i w:val="false"/>
          <w:color w:val="000000"/>
          <w:sz w:val="28"/>
        </w:rPr>
        <w:t xml:space="preserve">Банктік есепшотының нөмірі _______________________________________________ </w:t>
      </w:r>
    </w:p>
    <w:p>
      <w:pPr>
        <w:spacing w:after="0"/>
        <w:ind w:left="0"/>
        <w:jc w:val="both"/>
      </w:pPr>
      <w:r>
        <w:rPr>
          <w:rFonts w:ascii="Times New Roman"/>
          <w:b w:val="false"/>
          <w:i w:val="false"/>
          <w:color w:val="000000"/>
          <w:sz w:val="28"/>
        </w:rPr>
        <w:t xml:space="preserve">Салық тіркеу нөмірі (СТН) ________________________________________________ </w:t>
      </w:r>
    </w:p>
    <w:p>
      <w:pPr>
        <w:spacing w:after="0"/>
        <w:ind w:left="0"/>
        <w:jc w:val="both"/>
      </w:pPr>
      <w:r>
        <w:rPr>
          <w:rFonts w:ascii="Times New Roman"/>
          <w:b w:val="false"/>
          <w:i w:val="false"/>
          <w:color w:val="000000"/>
          <w:sz w:val="28"/>
        </w:rPr>
        <w:t xml:space="preserve">Салық органының мекен-жайы _______________________________________________ </w:t>
      </w:r>
    </w:p>
    <w:p>
      <w:pPr>
        <w:spacing w:after="0"/>
        <w:ind w:left="0"/>
        <w:jc w:val="both"/>
      </w:pPr>
      <w:r>
        <w:rPr>
          <w:rFonts w:ascii="Times New Roman"/>
          <w:b w:val="false"/>
          <w:i w:val="false"/>
          <w:color w:val="000000"/>
          <w:sz w:val="28"/>
        </w:rPr>
        <w:t xml:space="preserve">  ҮШІНШІ ТҰЛҒАНЫҢ ДЕРЕКТЕМЕЛЕРІ:  </w:t>
      </w:r>
    </w:p>
    <w:p>
      <w:pPr>
        <w:spacing w:after="0"/>
        <w:ind w:left="0"/>
        <w:jc w:val="both"/>
      </w:pPr>
      <w:r>
        <w:rPr>
          <w:rFonts w:ascii="Times New Roman"/>
          <w:b w:val="false"/>
          <w:i w:val="false"/>
          <w:color w:val="000000"/>
          <w:sz w:val="28"/>
        </w:rPr>
        <w:t xml:space="preserve">Атауы ____________________________________________________________________ </w:t>
      </w:r>
    </w:p>
    <w:p>
      <w:pPr>
        <w:spacing w:after="0"/>
        <w:ind w:left="0"/>
        <w:jc w:val="both"/>
      </w:pPr>
      <w:r>
        <w:rPr>
          <w:rFonts w:ascii="Times New Roman"/>
          <w:b w:val="false"/>
          <w:i w:val="false"/>
          <w:color w:val="000000"/>
          <w:sz w:val="28"/>
        </w:rPr>
        <w:t xml:space="preserve">ОКПО коды ________________________________________________________________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_______________________________________________________________ </w:t>
      </w:r>
    </w:p>
    <w:p>
      <w:pPr>
        <w:spacing w:after="0"/>
        <w:ind w:left="0"/>
        <w:jc w:val="both"/>
      </w:pPr>
      <w:r>
        <w:rPr>
          <w:rFonts w:ascii="Times New Roman"/>
          <w:b w:val="false"/>
          <w:i w:val="false"/>
          <w:color w:val="000000"/>
          <w:sz w:val="28"/>
        </w:rPr>
        <w:t xml:space="preserve">Банктік есепшотының нөмірі _______________________________________________ </w:t>
      </w:r>
    </w:p>
    <w:p>
      <w:pPr>
        <w:spacing w:after="0"/>
        <w:ind w:left="0"/>
        <w:jc w:val="both"/>
      </w:pPr>
      <w:r>
        <w:rPr>
          <w:rFonts w:ascii="Times New Roman"/>
          <w:b w:val="false"/>
          <w:i w:val="false"/>
          <w:color w:val="000000"/>
          <w:sz w:val="28"/>
        </w:rPr>
        <w:t xml:space="preserve">Салық тіркеу нөмірі (СТН) ________________________________________________ </w:t>
      </w:r>
    </w:p>
    <w:p>
      <w:pPr>
        <w:spacing w:after="0"/>
        <w:ind w:left="0"/>
        <w:jc w:val="both"/>
      </w:pPr>
      <w:r>
        <w:rPr>
          <w:rFonts w:ascii="Times New Roman"/>
          <w:b w:val="false"/>
          <w:i w:val="false"/>
          <w:color w:val="000000"/>
          <w:sz w:val="28"/>
        </w:rPr>
        <w:t xml:space="preserve">Салық органының мекен-жайы _______________________________________________ </w:t>
      </w:r>
    </w:p>
    <w:p>
      <w:pPr>
        <w:spacing w:after="0"/>
        <w:ind w:left="0"/>
        <w:jc w:val="both"/>
      </w:pPr>
      <w:r>
        <w:rPr>
          <w:rFonts w:ascii="Times New Roman"/>
          <w:b w:val="false"/>
          <w:i w:val="false"/>
          <w:color w:val="000000"/>
          <w:sz w:val="28"/>
        </w:rPr>
        <w:t xml:space="preserve">  ШЕТЕЛДІК САТЫП АЛУШЫНЫҢ ДЕРЕКТЕМЕЛЕРІ:   </w:t>
      </w:r>
    </w:p>
    <w:p>
      <w:pPr>
        <w:spacing w:after="0"/>
        <w:ind w:left="0"/>
        <w:jc w:val="both"/>
      </w:pPr>
      <w:r>
        <w:rPr>
          <w:rFonts w:ascii="Times New Roman"/>
          <w:b w:val="false"/>
          <w:i w:val="false"/>
          <w:color w:val="000000"/>
          <w:sz w:val="28"/>
        </w:rPr>
        <w:t xml:space="preserve">Атауы ____________________________________________________________________ </w:t>
      </w:r>
    </w:p>
    <w:p>
      <w:pPr>
        <w:spacing w:after="0"/>
        <w:ind w:left="0"/>
        <w:jc w:val="both"/>
      </w:pPr>
      <w:r>
        <w:rPr>
          <w:rFonts w:ascii="Times New Roman"/>
          <w:b w:val="false"/>
          <w:i w:val="false"/>
          <w:color w:val="000000"/>
          <w:sz w:val="28"/>
        </w:rPr>
        <w:t xml:space="preserve">Ел  ______________________________________________________________________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_______________________________________________________________ </w:t>
      </w:r>
    </w:p>
    <w:p>
      <w:pPr>
        <w:spacing w:after="0"/>
        <w:ind w:left="0"/>
        <w:jc w:val="both"/>
      </w:pPr>
      <w:r>
        <w:rPr>
          <w:rFonts w:ascii="Times New Roman"/>
          <w:b w:val="false"/>
          <w:i w:val="false"/>
          <w:color w:val="000000"/>
          <w:sz w:val="28"/>
        </w:rPr>
        <w:t xml:space="preserve">Сатып алушының банктік деректері _________________________________________ </w:t>
      </w:r>
    </w:p>
    <w:p>
      <w:pPr>
        <w:spacing w:after="0"/>
        <w:ind w:left="0"/>
        <w:jc w:val="both"/>
      </w:pPr>
      <w:r>
        <w:rPr>
          <w:rFonts w:ascii="Times New Roman"/>
          <w:b w:val="false"/>
          <w:i w:val="false"/>
          <w:color w:val="000000"/>
          <w:sz w:val="28"/>
        </w:rPr>
        <w:t xml:space="preserve">  ДЕРЕКТЕМЕЛЕРІ ЖӘНЕ КЕЛІСІМ-ШАРТТЫҢ ТАЛАПТАРЫ </w:t>
      </w:r>
    </w:p>
    <w:p>
      <w:pPr>
        <w:spacing w:after="0"/>
        <w:ind w:left="0"/>
        <w:jc w:val="both"/>
      </w:pPr>
      <w:r>
        <w:rPr>
          <w:rFonts w:ascii="Times New Roman"/>
          <w:b w:val="false"/>
          <w:i w:val="false"/>
          <w:color w:val="000000"/>
          <w:sz w:val="28"/>
        </w:rPr>
        <w:t xml:space="preserve">Нөмірі ____________________________   Соңғы күн___________________________ </w:t>
      </w:r>
    </w:p>
    <w:p>
      <w:pPr>
        <w:spacing w:after="0"/>
        <w:ind w:left="0"/>
        <w:jc w:val="both"/>
      </w:pPr>
      <w:r>
        <w:rPr>
          <w:rFonts w:ascii="Times New Roman"/>
          <w:b w:val="false"/>
          <w:i w:val="false"/>
          <w:color w:val="000000"/>
          <w:sz w:val="28"/>
        </w:rPr>
        <w:t xml:space="preserve">Күні _______________________________  Төлем валютасы______________________ </w:t>
      </w:r>
    </w:p>
    <w:p>
      <w:pPr>
        <w:spacing w:after="0"/>
        <w:ind w:left="0"/>
        <w:jc w:val="both"/>
      </w:pPr>
      <w:r>
        <w:rPr>
          <w:rFonts w:ascii="Times New Roman"/>
          <w:b w:val="false"/>
          <w:i w:val="false"/>
          <w:color w:val="000000"/>
          <w:sz w:val="28"/>
        </w:rPr>
        <w:t xml:space="preserve">Контракт сомасы_____________________  Төлем валютасының коды______________ </w:t>
      </w:r>
    </w:p>
    <w:p>
      <w:pPr>
        <w:spacing w:after="0"/>
        <w:ind w:left="0"/>
        <w:jc w:val="both"/>
      </w:pPr>
      <w:r>
        <w:rPr>
          <w:rFonts w:ascii="Times New Roman"/>
          <w:b w:val="false"/>
          <w:i w:val="false"/>
          <w:color w:val="000000"/>
          <w:sz w:val="28"/>
        </w:rPr>
        <w:t xml:space="preserve">Тауар_______________________________  Есеп айырысу нысаны ________________  </w:t>
      </w:r>
    </w:p>
    <w:p>
      <w:pPr>
        <w:spacing w:after="0"/>
        <w:ind w:left="0"/>
        <w:jc w:val="both"/>
      </w:pPr>
      <w:r>
        <w:rPr>
          <w:rFonts w:ascii="Times New Roman"/>
          <w:b w:val="false"/>
          <w:i w:val="false"/>
          <w:color w:val="000000"/>
          <w:sz w:val="28"/>
        </w:rPr>
        <w:t xml:space="preserve">Келісім-шарт бойынша валюта_________ </w:t>
      </w:r>
    </w:p>
    <w:p>
      <w:pPr>
        <w:spacing w:after="0"/>
        <w:ind w:left="0"/>
        <w:jc w:val="both"/>
      </w:pPr>
      <w:r>
        <w:rPr>
          <w:rFonts w:ascii="Times New Roman"/>
          <w:b w:val="false"/>
          <w:i w:val="false"/>
          <w:color w:val="000000"/>
          <w:sz w:val="28"/>
        </w:rPr>
        <w:t xml:space="preserve">Келісім-шарт бойынша валюта коды____ </w:t>
      </w:r>
    </w:p>
    <w:p>
      <w:pPr>
        <w:spacing w:after="0"/>
        <w:ind w:left="0"/>
        <w:jc w:val="both"/>
      </w:pPr>
      <w:r>
        <w:rPr>
          <w:rFonts w:ascii="Times New Roman"/>
          <w:b w:val="false"/>
          <w:i w:val="false"/>
          <w:color w:val="000000"/>
          <w:sz w:val="28"/>
        </w:rPr>
        <w:t xml:space="preserve">Валюталық ескертпе__________________ </w:t>
      </w:r>
    </w:p>
    <w:p>
      <w:pPr>
        <w:spacing w:after="0"/>
        <w:ind w:left="0"/>
        <w:jc w:val="both"/>
      </w:pPr>
      <w:r>
        <w:rPr>
          <w:rFonts w:ascii="Times New Roman"/>
          <w:b w:val="false"/>
          <w:i w:val="false"/>
          <w:color w:val="000000"/>
          <w:sz w:val="28"/>
        </w:rPr>
        <w:t xml:space="preserve">  ҚАЗАҚСТАН РЕСПУБЛИКАСЫ ҰЛТТЫҚ БАНКІНІҢ ЛИЦЕНЗИЯСЫ </w:t>
      </w:r>
    </w:p>
    <w:p>
      <w:pPr>
        <w:spacing w:after="0"/>
        <w:ind w:left="0"/>
        <w:jc w:val="both"/>
      </w:pPr>
      <w:r>
        <w:rPr>
          <w:rFonts w:ascii="Times New Roman"/>
          <w:b w:val="false"/>
          <w:i w:val="false"/>
          <w:color w:val="000000"/>
          <w:sz w:val="28"/>
        </w:rPr>
        <w:t xml:space="preserve">Лицензияның нөмірі ______________________      Күні _________________  </w:t>
      </w:r>
    </w:p>
    <w:p>
      <w:pPr>
        <w:spacing w:after="0"/>
        <w:ind w:left="0"/>
        <w:jc w:val="both"/>
      </w:pPr>
      <w:r>
        <w:rPr>
          <w:rFonts w:ascii="Times New Roman"/>
          <w:b w:val="false"/>
          <w:i w:val="false"/>
          <w:color w:val="000000"/>
          <w:sz w:val="28"/>
        </w:rPr>
        <w:t xml:space="preserve">ҚАЗАҚСТАН РЕСПУБЛИКАСЫ ҰЛТТЫҚ БАНКІНІҢ ТІРКЕУ КУӘЛІГІ  </w:t>
      </w:r>
    </w:p>
    <w:p>
      <w:pPr>
        <w:spacing w:after="0"/>
        <w:ind w:left="0"/>
        <w:jc w:val="both"/>
      </w:pPr>
      <w:r>
        <w:rPr>
          <w:rFonts w:ascii="Times New Roman"/>
          <w:b w:val="false"/>
          <w:i w:val="false"/>
          <w:color w:val="000000"/>
          <w:sz w:val="28"/>
        </w:rPr>
        <w:t xml:space="preserve">Тіркеу куәлігінің нөмірі ______________________ Күні _________________ </w:t>
      </w:r>
    </w:p>
    <w:p>
      <w:pPr>
        <w:spacing w:after="0"/>
        <w:ind w:left="0"/>
        <w:jc w:val="both"/>
      </w:pPr>
      <w:r>
        <w:rPr>
          <w:rFonts w:ascii="Times New Roman"/>
          <w:b w:val="false"/>
          <w:i w:val="false"/>
          <w:color w:val="000000"/>
          <w:sz w:val="28"/>
        </w:rPr>
        <w:t xml:space="preserve">  УӘКІЛЕТТІ АДАМДАРДЫҢ ҚОЛЫ: </w:t>
      </w:r>
    </w:p>
    <w:p>
      <w:pPr>
        <w:spacing w:after="0"/>
        <w:ind w:left="0"/>
        <w:jc w:val="both"/>
      </w:pPr>
      <w:r>
        <w:rPr>
          <w:rFonts w:ascii="Times New Roman"/>
          <w:b w:val="false"/>
          <w:i w:val="false"/>
          <w:color w:val="000000"/>
          <w:sz w:val="28"/>
        </w:rPr>
        <w:t xml:space="preserve">Банктің атынан      Экспортердің атынан  Кеден органы       Үшінші тұлға </w:t>
      </w:r>
    </w:p>
    <w:p>
      <w:pPr>
        <w:spacing w:after="0"/>
        <w:ind w:left="0"/>
        <w:jc w:val="both"/>
      </w:pPr>
      <w:r>
        <w:rPr>
          <w:rFonts w:ascii="Times New Roman"/>
          <w:b w:val="false"/>
          <w:i w:val="false"/>
          <w:color w:val="000000"/>
          <w:sz w:val="28"/>
        </w:rPr>
        <w:t xml:space="preserve">лауазымы __________ лауазымы __________  атынан             атынан </w:t>
      </w:r>
    </w:p>
    <w:p>
      <w:pPr>
        <w:spacing w:after="0"/>
        <w:ind w:left="0"/>
        <w:jc w:val="both"/>
      </w:pPr>
      <w:r>
        <w:rPr>
          <w:rFonts w:ascii="Times New Roman"/>
          <w:b w:val="false"/>
          <w:i w:val="false"/>
          <w:color w:val="000000"/>
          <w:sz w:val="28"/>
        </w:rPr>
        <w:t xml:space="preserve">аты-жөні (қолы)____ аты-жөні (қолы)____  лауазымы ____      лауазымы ______ </w:t>
      </w:r>
    </w:p>
    <w:p>
      <w:pPr>
        <w:spacing w:after="0"/>
        <w:ind w:left="0"/>
        <w:jc w:val="both"/>
      </w:pPr>
      <w:r>
        <w:rPr>
          <w:rFonts w:ascii="Times New Roman"/>
          <w:b w:val="false"/>
          <w:i w:val="false"/>
          <w:color w:val="000000"/>
          <w:sz w:val="28"/>
        </w:rPr>
        <w:t xml:space="preserve">М.о.                М.о.                 аты-жөні (қолы)__  аты-жөні (қолы) </w:t>
      </w:r>
    </w:p>
    <w:p>
      <w:pPr>
        <w:spacing w:after="0"/>
        <w:ind w:left="0"/>
        <w:jc w:val="both"/>
      </w:pPr>
      <w:r>
        <w:rPr>
          <w:rFonts w:ascii="Times New Roman"/>
          <w:b w:val="false"/>
          <w:i w:val="false"/>
          <w:color w:val="000000"/>
          <w:sz w:val="28"/>
        </w:rPr>
        <w:t xml:space="preserve">күні ______________ күні ____________    М.о.                ______ </w:t>
      </w:r>
    </w:p>
    <w:p>
      <w:pPr>
        <w:spacing w:after="0"/>
        <w:ind w:left="0"/>
        <w:jc w:val="both"/>
      </w:pPr>
      <w:r>
        <w:rPr>
          <w:rFonts w:ascii="Times New Roman"/>
          <w:b w:val="false"/>
          <w:i w:val="false"/>
          <w:color w:val="000000"/>
          <w:sz w:val="28"/>
        </w:rPr>
        <w:t xml:space="preserve">                                         күні _____________  М.о.  </w:t>
      </w:r>
    </w:p>
    <w:p>
      <w:pPr>
        <w:spacing w:after="0"/>
        <w:ind w:left="0"/>
        <w:jc w:val="both"/>
      </w:pPr>
      <w:r>
        <w:rPr>
          <w:rFonts w:ascii="Times New Roman"/>
          <w:b w:val="false"/>
          <w:i w:val="false"/>
          <w:color w:val="000000"/>
          <w:sz w:val="28"/>
        </w:rPr>
        <w:t xml:space="preserve">                                                             күні ________ </w:t>
      </w:r>
    </w:p>
    <w:p>
      <w:pPr>
        <w:spacing w:after="0"/>
        <w:ind w:left="0"/>
        <w:jc w:val="both"/>
      </w:pPr>
      <w:r>
        <w:rPr>
          <w:rFonts w:ascii="Times New Roman"/>
          <w:b w:val="false"/>
          <w:i w:val="false"/>
          <w:color w:val="000000"/>
          <w:sz w:val="28"/>
        </w:rPr>
        <w:t xml:space="preserve">Үшінші тұлғаның банкі атынан </w:t>
      </w:r>
    </w:p>
    <w:p>
      <w:pPr>
        <w:spacing w:after="0"/>
        <w:ind w:left="0"/>
        <w:jc w:val="both"/>
      </w:pPr>
      <w:r>
        <w:rPr>
          <w:rFonts w:ascii="Times New Roman"/>
          <w:b w:val="false"/>
          <w:i w:val="false"/>
          <w:color w:val="000000"/>
          <w:sz w:val="28"/>
        </w:rPr>
        <w:t xml:space="preserve">лауазымы ___________ </w:t>
      </w:r>
    </w:p>
    <w:p>
      <w:pPr>
        <w:spacing w:after="0"/>
        <w:ind w:left="0"/>
        <w:jc w:val="both"/>
      </w:pPr>
      <w:r>
        <w:rPr>
          <w:rFonts w:ascii="Times New Roman"/>
          <w:b w:val="false"/>
          <w:i w:val="false"/>
          <w:color w:val="000000"/>
          <w:sz w:val="28"/>
        </w:rPr>
        <w:t xml:space="preserve">аты-жөні (қолы)_____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күні _______________ </w:t>
      </w:r>
    </w:p>
    <w:p>
      <w:pPr>
        <w:spacing w:after="0"/>
        <w:ind w:left="0"/>
        <w:jc w:val="both"/>
      </w:pPr>
      <w:r>
        <w:rPr>
          <w:rFonts w:ascii="Times New Roman"/>
          <w:b w:val="false"/>
          <w:i w:val="false"/>
          <w:color w:val="000000"/>
          <w:sz w:val="28"/>
        </w:rPr>
        <w:t xml:space="preserve">  БАНКТІҢ, КЕДЕН ОРГАНЫНЫҢ ЕРЕКШЕ БЕЛГІЛЕРІ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Мәміле паспортын ресімдеу  </w:t>
      </w:r>
    </w:p>
    <w:p>
      <w:pPr>
        <w:spacing w:after="0"/>
        <w:ind w:left="0"/>
        <w:jc w:val="both"/>
      </w:pPr>
      <w:r>
        <w:rPr>
          <w:rFonts w:ascii="Times New Roman"/>
          <w:b w:val="false"/>
          <w:i w:val="false"/>
          <w:color w:val="000000"/>
          <w:sz w:val="28"/>
        </w:rPr>
        <w:t xml:space="preserve">                                  ЕРЕЖЕ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"Экспорт жөніндегі мәміле паспорты" - қисық сызықпен белгіленген төрт бөліктен тұратын мәміле паспортының күрделі коды көрсетіледі:  </w:t>
      </w:r>
      <w:r>
        <w:br/>
      </w:r>
      <w:r>
        <w:rPr>
          <w:rFonts w:ascii="Times New Roman"/>
          <w:b w:val="false"/>
          <w:i w:val="false"/>
          <w:color w:val="000000"/>
          <w:sz w:val="28"/>
        </w:rPr>
        <w:t xml:space="preserve">
      бірінші бөлігі екі араб санынан тұрады, оның "1" деген бірінші саны осы экспорт жөніндегі мәміле паспортының тауар экспортынан келіп түскен валюта түсіміне валюталық бақылау жасауға арналған, ал "1" деген екінші саны мәміленің осы паспорты бойынша алдын ала төлем жасайтын орны немесе "2" - тауардың кедендік ресімделгенін білдіреді,  </w:t>
      </w:r>
      <w:r>
        <w:br/>
      </w:r>
      <w:r>
        <w:rPr>
          <w:rFonts w:ascii="Times New Roman"/>
          <w:b w:val="false"/>
          <w:i w:val="false"/>
          <w:color w:val="000000"/>
          <w:sz w:val="28"/>
        </w:rPr>
        <w:t xml:space="preserve">
      екінші бөлігі жүк кедендік ресімдеуді реттейтін нормативтік құқықтық актілермен белгіленген кеден органының кодын құрайтын сегіз саннан тұрады,  </w:t>
      </w:r>
      <w:r>
        <w:br/>
      </w:r>
      <w:r>
        <w:rPr>
          <w:rFonts w:ascii="Times New Roman"/>
          <w:b w:val="false"/>
          <w:i w:val="false"/>
          <w:color w:val="000000"/>
          <w:sz w:val="28"/>
        </w:rPr>
        <w:t xml:space="preserve">
      үшінші бөлігі үш саннан тұрады, оған ағымдағы жылдың соңғы үш саны қойылады;  </w:t>
      </w:r>
      <w:r>
        <w:br/>
      </w:r>
      <w:r>
        <w:rPr>
          <w:rFonts w:ascii="Times New Roman"/>
          <w:b w:val="false"/>
          <w:i w:val="false"/>
          <w:color w:val="000000"/>
          <w:sz w:val="28"/>
        </w:rPr>
        <w:t xml:space="preserve">
      төртінші бөлігі нүктесі бар нольден тұрады, одан кейін журналға сәйкес осы экспорт жөніндегі мәміле паспортының рет нөмірі қойылады (мысалы, 11/00000000/000/0,12).  </w:t>
      </w:r>
      <w:r>
        <w:br/>
      </w:r>
      <w:r>
        <w:rPr>
          <w:rFonts w:ascii="Times New Roman"/>
          <w:b w:val="false"/>
          <w:i w:val="false"/>
          <w:color w:val="000000"/>
          <w:sz w:val="28"/>
        </w:rPr>
        <w:t xml:space="preserve">
      "Экспорт жөніндегі мәміле паспорты" бағанының астына кеден органы экспорт жөніндегі "шығыс" журналының бағанына оның тіркелу күнін көрсетеді (N 3 қосымша).  </w:t>
      </w:r>
      <w:r>
        <w:br/>
      </w:r>
      <w:r>
        <w:rPr>
          <w:rFonts w:ascii="Times New Roman"/>
          <w:b w:val="false"/>
          <w:i w:val="false"/>
          <w:color w:val="000000"/>
          <w:sz w:val="28"/>
        </w:rPr>
        <w:t xml:space="preserve">
      "Экспортер банктің деректемелері" бөлімі мынадай түрде толтырылады.  </w:t>
      </w:r>
      <w:r>
        <w:br/>
      </w:r>
      <w:r>
        <w:rPr>
          <w:rFonts w:ascii="Times New Roman"/>
          <w:b w:val="false"/>
          <w:i w:val="false"/>
          <w:color w:val="000000"/>
          <w:sz w:val="28"/>
        </w:rPr>
        <w:t xml:space="preserve">
      "Атауы" деген бағанға осы экспорт жөніндегі мәміле паспортына қол қойған банктің атауы толық көрсетіледі.  </w:t>
      </w:r>
      <w:r>
        <w:br/>
      </w:r>
      <w:r>
        <w:rPr>
          <w:rFonts w:ascii="Times New Roman"/>
          <w:b w:val="false"/>
          <w:i w:val="false"/>
          <w:color w:val="000000"/>
          <w:sz w:val="28"/>
        </w:rPr>
        <w:t xml:space="preserve">
      "Филиал" деген бағанға экспортердің есепшоты жүргізілетін филиалдың толық аты көрсетіледі, бұдан әріде экспорт жөніндегі мәміле паспортының "есепшот нөмірі" бағанында көрсетіледі. Көрсетілген есепшот банк филиалында жүргізілген жағдайда ғана толтырылады.  </w:t>
      </w:r>
      <w:r>
        <w:br/>
      </w:r>
      <w:r>
        <w:rPr>
          <w:rFonts w:ascii="Times New Roman"/>
          <w:b w:val="false"/>
          <w:i w:val="false"/>
          <w:color w:val="000000"/>
          <w:sz w:val="28"/>
        </w:rPr>
        <w:t xml:space="preserve">
      "Мекен-жайы" деген бағанға экспортер шотын жүргізуші банктің (немесе экспортердің есепшоты банк филиалында жүргізілсе, банк филиалының) толық почталық мекен-жайы көрсетіледі.  </w:t>
      </w:r>
      <w:r>
        <w:br/>
      </w:r>
      <w:r>
        <w:rPr>
          <w:rFonts w:ascii="Times New Roman"/>
          <w:b w:val="false"/>
          <w:i w:val="false"/>
          <w:color w:val="000000"/>
          <w:sz w:val="28"/>
        </w:rPr>
        <w:t xml:space="preserve">
      "СТН" бағанында Қазақстан Республикасының салық заңдарына сәйкес экспортердің банкіне (банктің филиалына) берілген салық төлеушінің тіркеу нөмірі көрсетіледі.  </w:t>
      </w:r>
      <w:r>
        <w:br/>
      </w:r>
      <w:r>
        <w:rPr>
          <w:rFonts w:ascii="Times New Roman"/>
          <w:b w:val="false"/>
          <w:i w:val="false"/>
          <w:color w:val="000000"/>
          <w:sz w:val="28"/>
        </w:rPr>
        <w:t xml:space="preserve">
      "ОКПО коды" деген бағанда мемлекеттік статистика органдары берген экспортер банктің сегіз таңбалы коды не "филиал" деген бағанда көрсетілген банк филиалының он екі таңбалы коды көрсетіледі.  </w:t>
      </w:r>
      <w:r>
        <w:br/>
      </w:r>
      <w:r>
        <w:rPr>
          <w:rFonts w:ascii="Times New Roman"/>
          <w:b w:val="false"/>
          <w:i w:val="false"/>
          <w:color w:val="000000"/>
          <w:sz w:val="28"/>
        </w:rPr>
        <w:t xml:space="preserve">
      "Экспортердің деректемелері" бөлімі мынадай түрде толтырылады:  </w:t>
      </w:r>
      <w:r>
        <w:br/>
      </w:r>
      <w:r>
        <w:rPr>
          <w:rFonts w:ascii="Times New Roman"/>
          <w:b w:val="false"/>
          <w:i w:val="false"/>
          <w:color w:val="000000"/>
          <w:sz w:val="28"/>
        </w:rPr>
        <w:t xml:space="preserve">
      "Атауы" деген бағанда мәміле паспортына қол қойған экспортердің толық ресми атауы көрсетіледі.  </w:t>
      </w:r>
      <w:r>
        <w:br/>
      </w:r>
      <w:r>
        <w:rPr>
          <w:rFonts w:ascii="Times New Roman"/>
          <w:b w:val="false"/>
          <w:i w:val="false"/>
          <w:color w:val="000000"/>
          <w:sz w:val="28"/>
        </w:rPr>
        <w:t xml:space="preserve">
      "ОКПО коды" деген бағанда мәміле паспортына қол қойған экспортер банктің мемлекеттік статистика органдары берген сегіз таңбалы коды көрсетіледі.  </w:t>
      </w:r>
      <w:r>
        <w:br/>
      </w:r>
      <w:r>
        <w:rPr>
          <w:rFonts w:ascii="Times New Roman"/>
          <w:b w:val="false"/>
          <w:i w:val="false"/>
          <w:color w:val="000000"/>
          <w:sz w:val="28"/>
        </w:rPr>
        <w:t xml:space="preserve">
      "Мекен-жайы" деген бағанда экспорт жөніндегі мәміле паспортына қол қойған экспортердің толық почталық мекен-жайы көрсетіледі.  </w:t>
      </w:r>
      <w:r>
        <w:br/>
      </w:r>
      <w:r>
        <w:rPr>
          <w:rFonts w:ascii="Times New Roman"/>
          <w:b w:val="false"/>
          <w:i w:val="false"/>
          <w:color w:val="000000"/>
          <w:sz w:val="28"/>
        </w:rPr>
        <w:t xml:space="preserve">
      "Банк есепшотының нөмірі" деген бағанда мәміле паспортына қол қойған экспортердің осы мәміле паспортында көрсетілген келісім-шарт бойынша валюталық түсім түсуі тиіс валюталық есепшотының нөмірі көрсетіледі.  </w:t>
      </w:r>
      <w:r>
        <w:br/>
      </w:r>
      <w:r>
        <w:rPr>
          <w:rFonts w:ascii="Times New Roman"/>
          <w:b w:val="false"/>
          <w:i w:val="false"/>
          <w:color w:val="000000"/>
          <w:sz w:val="28"/>
        </w:rPr>
        <w:t xml:space="preserve">
      СТН бағанында Қазақстан Республикасының салық заңдарына сәйкес экспортерге берілген салық төлеушінің тіркеу нөмірі көрсетіледі.  </w:t>
      </w:r>
      <w:r>
        <w:br/>
      </w:r>
      <w:r>
        <w:rPr>
          <w:rFonts w:ascii="Times New Roman"/>
          <w:b w:val="false"/>
          <w:i w:val="false"/>
          <w:color w:val="000000"/>
          <w:sz w:val="28"/>
        </w:rPr>
        <w:t xml:space="preserve">
      "Салық органының мекен-жайы" деген бағанда экспортердің тіркелген жері бойынша салық органдарының мекен-жайы көрсетіледі.  </w:t>
      </w:r>
      <w:r>
        <w:br/>
      </w:r>
      <w:r>
        <w:rPr>
          <w:rFonts w:ascii="Times New Roman"/>
          <w:b w:val="false"/>
          <w:i w:val="false"/>
          <w:color w:val="000000"/>
          <w:sz w:val="28"/>
        </w:rPr>
        <w:t xml:space="preserve">
      "Үшінші тұлғаның деректемелері" бөлімі үшінші тұлға төлеуші-резиденттің қатысуымен мәміле паспорты (мәміле паспортына қосымша парақ) ресімделген жағдайда "Экспортердің деректемелері" бөлімі сияқты толтырылады:  </w:t>
      </w:r>
      <w:r>
        <w:br/>
      </w:r>
      <w:r>
        <w:rPr>
          <w:rFonts w:ascii="Times New Roman"/>
          <w:b w:val="false"/>
          <w:i w:val="false"/>
          <w:color w:val="000000"/>
          <w:sz w:val="28"/>
        </w:rPr>
        <w:t xml:space="preserve">
      "Шетелдік сатып алушының деректемелері" бөлімі мынадай түрде толтырылады:  </w:t>
      </w:r>
      <w:r>
        <w:br/>
      </w:r>
      <w:r>
        <w:rPr>
          <w:rFonts w:ascii="Times New Roman"/>
          <w:b w:val="false"/>
          <w:i w:val="false"/>
          <w:color w:val="000000"/>
          <w:sz w:val="28"/>
        </w:rPr>
        <w:t xml:space="preserve">
      "Атауы" деген бағанда осы мәміле паспорты негізінде жасалған келісім-шартта көрсетілген түрде экспортталатын тауарларды шетелдік сатып алушының атауы көрсетіледі.  </w:t>
      </w:r>
      <w:r>
        <w:br/>
      </w:r>
      <w:r>
        <w:rPr>
          <w:rFonts w:ascii="Times New Roman"/>
          <w:b w:val="false"/>
          <w:i w:val="false"/>
          <w:color w:val="000000"/>
          <w:sz w:val="28"/>
        </w:rPr>
        <w:t xml:space="preserve">
      "Ел" деген бағанда осы мәміле паспорты негізінде жасалған келісім-шарттарға сәйкес сатып алушы тұратын елдің атауы көрсетіледі.  </w:t>
      </w:r>
      <w:r>
        <w:br/>
      </w:r>
      <w:r>
        <w:rPr>
          <w:rFonts w:ascii="Times New Roman"/>
          <w:b w:val="false"/>
          <w:i w:val="false"/>
          <w:color w:val="000000"/>
          <w:sz w:val="28"/>
        </w:rPr>
        <w:t xml:space="preserve">
      "Мекен-жайы" деген бағанда осы экспорт жөніндегі мәміле паспорты негізінде келісім-шарттың талаптарына сәйкес шет ел сатып алушысының заңды мекен-жайы көрсетіледі.  </w:t>
      </w:r>
      <w:r>
        <w:br/>
      </w:r>
      <w:r>
        <w:rPr>
          <w:rFonts w:ascii="Times New Roman"/>
          <w:b w:val="false"/>
          <w:i w:val="false"/>
          <w:color w:val="000000"/>
          <w:sz w:val="28"/>
        </w:rPr>
        <w:t xml:space="preserve">
      "Сатып алушы банктің деректемелері" деген бағанда шет ел сатып алушысына қызмет көрсететін шетелдік банктің мекен-жайы мен деректемелері көрсетіледі.  </w:t>
      </w:r>
      <w:r>
        <w:br/>
      </w:r>
      <w:r>
        <w:rPr>
          <w:rFonts w:ascii="Times New Roman"/>
          <w:b w:val="false"/>
          <w:i w:val="false"/>
          <w:color w:val="000000"/>
          <w:sz w:val="28"/>
        </w:rPr>
        <w:t xml:space="preserve">
      Осы бағанда көрсетілетін мәліметтер шетелдік тараптың өзге банктік деректемелері арқылы ресімделген мәміле паспорты бойынша ақшалай қаражатты аударған кезде төлемді бірегейлендіруден бас тартуға негіз бола алмайды.  </w:t>
      </w:r>
      <w:r>
        <w:br/>
      </w:r>
      <w:r>
        <w:rPr>
          <w:rFonts w:ascii="Times New Roman"/>
          <w:b w:val="false"/>
          <w:i w:val="false"/>
          <w:color w:val="000000"/>
          <w:sz w:val="28"/>
        </w:rPr>
        <w:t xml:space="preserve">
      "Келісім-шарттың деректемелері мен шарттары" бөлімі мынадай түрде толтырылады:  </w:t>
      </w:r>
      <w:r>
        <w:br/>
      </w:r>
      <w:r>
        <w:rPr>
          <w:rFonts w:ascii="Times New Roman"/>
          <w:b w:val="false"/>
          <w:i w:val="false"/>
          <w:color w:val="000000"/>
          <w:sz w:val="28"/>
        </w:rPr>
        <w:t xml:space="preserve">
      "Нөмірі" деген бағанда осы экспорт жөніндегі мәміле паспорты негізінде жасалған келісім-шарттың нөмірі көрсетіледі.  </w:t>
      </w:r>
      <w:r>
        <w:br/>
      </w:r>
      <w:r>
        <w:rPr>
          <w:rFonts w:ascii="Times New Roman"/>
          <w:b w:val="false"/>
          <w:i w:val="false"/>
          <w:color w:val="000000"/>
          <w:sz w:val="28"/>
        </w:rPr>
        <w:t xml:space="preserve">
      "Күні" деген бағанда келісім-шартқа қол қойылған күні көрсетіледі.  </w:t>
      </w:r>
      <w:r>
        <w:br/>
      </w:r>
      <w:r>
        <w:rPr>
          <w:rFonts w:ascii="Times New Roman"/>
          <w:b w:val="false"/>
          <w:i w:val="false"/>
          <w:color w:val="000000"/>
          <w:sz w:val="28"/>
        </w:rPr>
        <w:t xml:space="preserve">
      "Келісім-шарт сомасы" деген бағанда осы келісім-шартқа сәйкес экспортталатын тауарлардың жалпы құны көрсетіледі. Егер келісім-шарт бойынша бағдарлы бағасы белгіленген тауарды жеткізу көзделсе, онда мәміле паспортында белгіленген жеткізілім көлемін бағдарлы бағасына көбейту арқылы есептелген келісім-шарт сомасы, сонымен бірге "Банктің, кеден органының ерекше белгілері" бөлімінде бағдарлы бағалар мен келісім-шарттың нақты сомасы мәміле паспортында көрсетілген сомадан асып кетуі не кем болуы мүмкін екендігі көрсетіледі.  </w:t>
      </w:r>
      <w:r>
        <w:br/>
      </w:r>
      <w:r>
        <w:rPr>
          <w:rFonts w:ascii="Times New Roman"/>
          <w:b w:val="false"/>
          <w:i w:val="false"/>
          <w:color w:val="000000"/>
          <w:sz w:val="28"/>
        </w:rPr>
        <w:t xml:space="preserve">
      "Тауар" деген бағанда келісім-шарт бойынша тауардың аты көрсетіледі. Тауардың бірнеше атауы атап көрсетілгенде оларды үтір арқылы бөліп, не мәміле паспортын рәсімдеу үшін көзделген тәртіпке сәйкес тауарға тізбесімен қоса көрсету керек.  </w:t>
      </w:r>
      <w:r>
        <w:br/>
      </w:r>
      <w:r>
        <w:rPr>
          <w:rFonts w:ascii="Times New Roman"/>
          <w:b w:val="false"/>
          <w:i w:val="false"/>
          <w:color w:val="000000"/>
          <w:sz w:val="28"/>
        </w:rPr>
        <w:t xml:space="preserve">
      "Келісім-шарт бойынша валюта" деген бағанда Қазақстан Республикасы Мемлекеттік кіріс министрлігінің Кеден комитетінің "Кедендік жүк декларациясын толтыру тәртібі туралы" нұсқаулығы негізінде республикалық кеден органдары қолданатын валюталар жіктеушісіне сәйкес келісім-шарт сомасы белгіленген валюта атауы көрсетіледі.  </w:t>
      </w:r>
      <w:r>
        <w:br/>
      </w:r>
      <w:r>
        <w:rPr>
          <w:rFonts w:ascii="Times New Roman"/>
          <w:b w:val="false"/>
          <w:i w:val="false"/>
          <w:color w:val="000000"/>
          <w:sz w:val="28"/>
        </w:rPr>
        <w:t xml:space="preserve">
      "Келісім-шарт бойынша валюта коды" деген бағанда Қазақстан Республикасы Мемлекеттік кіріс министрлігінің Кеден комитетінің "Кедендік жүк декларациясын толтыру тәртібі туралы" нұсқаулығы негізінде республикалық кеден органдары қолданатын валюталар жіктеушісіне сәйкес келісім-шарт бойынша валюта коды көрсетіледі.  </w:t>
      </w:r>
      <w:r>
        <w:br/>
      </w:r>
      <w:r>
        <w:rPr>
          <w:rFonts w:ascii="Times New Roman"/>
          <w:b w:val="false"/>
          <w:i w:val="false"/>
          <w:color w:val="000000"/>
          <w:sz w:val="28"/>
        </w:rPr>
        <w:t xml:space="preserve">
      "Валюталық ескертпе" деген бағанда келісім-шарт бойынша валюта төлеміне валюта бағамын есептеу тәсілі көрсетіледі ("Келісім-шарт бойынша валюта" мен "Төлем валютасы" сәйкес келмегенде ғана толтырылады).  </w:t>
      </w:r>
      <w:r>
        <w:br/>
      </w:r>
      <w:r>
        <w:rPr>
          <w:rFonts w:ascii="Times New Roman"/>
          <w:b w:val="false"/>
          <w:i w:val="false"/>
          <w:color w:val="000000"/>
          <w:sz w:val="28"/>
        </w:rPr>
        <w:t xml:space="preserve">
      "Соңғы күн" деген бағанда осы экспорт бойынша мәміле паспорты негізінде жасалған келісім-шарт бойынша соңғы төлем экспортердің валюта есепшотына келіп түскен есеп айырысу күні көрсетіледі. "Соңғы күнді" экспортер келісім-шарт талаптары бойынша тауарды тиеудің рұқсат етілген болжанған соңғы кедендік ресімдеу күніне келісім-шарт шартына сәйкес тауар экспортының күніне есептелген экспорт түсімінің келіп түскен күнін қосу арқылы өз бетінше есептейді. Егер келісім-шартта оның қолданылу мерзімінің аяқталу күні тікелей көрсетілсе, онда бұл бағанда келісім-шарттың қолданылу мерзімнен ұзақтау мерзім көрсетілуі мүмкін.  </w:t>
      </w:r>
      <w:r>
        <w:br/>
      </w:r>
      <w:r>
        <w:rPr>
          <w:rFonts w:ascii="Times New Roman"/>
          <w:b w:val="false"/>
          <w:i w:val="false"/>
          <w:color w:val="000000"/>
          <w:sz w:val="28"/>
        </w:rPr>
        <w:t xml:space="preserve">
      "Төлем валютасы" деген бағанда Қазақстан Республикасы Мемлекеттік кіріс министрлігінің Кеден комитетінің "Кедендік жүк декларациясын толтыру тәртібі туралы" нұсқаулығы негізінде республикалық кеден органдары қолданатын валюталар жіктеушісіне сәйкес экспортталатын тауардың төлемі жасалатын валютаның аты көрсетіледі.  </w:t>
      </w:r>
    </w:p>
    <w:p>
      <w:pPr>
        <w:spacing w:after="0"/>
        <w:ind w:left="0"/>
        <w:jc w:val="both"/>
      </w:pPr>
      <w:r>
        <w:rPr>
          <w:rFonts w:ascii="Times New Roman"/>
          <w:b w:val="false"/>
          <w:i w:val="false"/>
          <w:color w:val="000000"/>
          <w:sz w:val="28"/>
        </w:rPr>
        <w:t xml:space="preserve">       "Төлем валютасының коды" деген бағанда Қазақстан Республикасы  </w:t>
      </w:r>
    </w:p>
    <w:p>
      <w:pPr>
        <w:spacing w:after="0"/>
        <w:ind w:left="0"/>
        <w:jc w:val="both"/>
      </w:pPr>
      <w:r>
        <w:rPr>
          <w:rFonts w:ascii="Times New Roman"/>
          <w:b w:val="false"/>
          <w:i w:val="false"/>
          <w:color w:val="000000"/>
          <w:sz w:val="28"/>
        </w:rPr>
        <w:t xml:space="preserve">Мемлекеттік кіріс министрлігінің Кеден комитетінің "Кедендік жүк  </w:t>
      </w:r>
    </w:p>
    <w:p>
      <w:pPr>
        <w:spacing w:after="0"/>
        <w:ind w:left="0"/>
        <w:jc w:val="both"/>
      </w:pPr>
      <w:r>
        <w:rPr>
          <w:rFonts w:ascii="Times New Roman"/>
          <w:b w:val="false"/>
          <w:i w:val="false"/>
          <w:color w:val="000000"/>
          <w:sz w:val="28"/>
        </w:rPr>
        <w:t xml:space="preserve">декларациясын толтыру тәртібі туралы" нұсқаулығы негізінде республикалық  </w:t>
      </w:r>
    </w:p>
    <w:p>
      <w:pPr>
        <w:spacing w:after="0"/>
        <w:ind w:left="0"/>
        <w:jc w:val="both"/>
      </w:pPr>
      <w:r>
        <w:rPr>
          <w:rFonts w:ascii="Times New Roman"/>
          <w:b w:val="false"/>
          <w:i w:val="false"/>
          <w:color w:val="000000"/>
          <w:sz w:val="28"/>
        </w:rPr>
        <w:t xml:space="preserve">кеден органдары қолданатын валюталар жіктеушісіне сәйкес төлем валютасының  </w:t>
      </w:r>
    </w:p>
    <w:p>
      <w:pPr>
        <w:spacing w:after="0"/>
        <w:ind w:left="0"/>
        <w:jc w:val="both"/>
      </w:pPr>
      <w:r>
        <w:rPr>
          <w:rFonts w:ascii="Times New Roman"/>
          <w:b w:val="false"/>
          <w:i w:val="false"/>
          <w:color w:val="000000"/>
          <w:sz w:val="28"/>
        </w:rPr>
        <w:t xml:space="preserve">коды көрсетіледі.  </w:t>
      </w:r>
    </w:p>
    <w:p>
      <w:pPr>
        <w:spacing w:after="0"/>
        <w:ind w:left="0"/>
        <w:jc w:val="both"/>
      </w:pPr>
      <w:r>
        <w:rPr>
          <w:rFonts w:ascii="Times New Roman"/>
          <w:b w:val="false"/>
          <w:i w:val="false"/>
          <w:color w:val="000000"/>
          <w:sz w:val="28"/>
        </w:rPr>
        <w:t xml:space="preserve">     "Есеп айырысу нысаны" деген бағанда келісім-шарттағы талаптарға  </w:t>
      </w:r>
    </w:p>
    <w:p>
      <w:pPr>
        <w:spacing w:after="0"/>
        <w:ind w:left="0"/>
        <w:jc w:val="both"/>
      </w:pPr>
      <w:r>
        <w:rPr>
          <w:rFonts w:ascii="Times New Roman"/>
          <w:b w:val="false"/>
          <w:i w:val="false"/>
          <w:color w:val="000000"/>
          <w:sz w:val="28"/>
        </w:rPr>
        <w:t xml:space="preserve">сәйкес (төменде келтірілген жіктеушіге сай) экспортталатын тауар үшін  </w:t>
      </w:r>
    </w:p>
    <w:p>
      <w:pPr>
        <w:spacing w:after="0"/>
        <w:ind w:left="0"/>
        <w:jc w:val="both"/>
      </w:pPr>
      <w:r>
        <w:rPr>
          <w:rFonts w:ascii="Times New Roman"/>
          <w:b w:val="false"/>
          <w:i w:val="false"/>
          <w:color w:val="000000"/>
          <w:sz w:val="28"/>
        </w:rPr>
        <w:t xml:space="preserve">қолданылатын есеп айырысу нысанының коды көрсетіледі:  </w:t>
      </w:r>
    </w:p>
    <w:p>
      <w:pPr>
        <w:spacing w:after="0"/>
        <w:ind w:left="0"/>
        <w:jc w:val="both"/>
      </w:pPr>
      <w:r>
        <w:rPr>
          <w:rFonts w:ascii="Times New Roman"/>
          <w:b w:val="false"/>
          <w:i w:val="false"/>
          <w:color w:val="000000"/>
          <w:sz w:val="28"/>
        </w:rPr>
        <w:t xml:space="preserve">     Есеп айырысу нысаны     Коды </w:t>
      </w:r>
    </w:p>
    <w:p>
      <w:pPr>
        <w:spacing w:after="0"/>
        <w:ind w:left="0"/>
        <w:jc w:val="both"/>
      </w:pPr>
      <w:r>
        <w:rPr>
          <w:rFonts w:ascii="Times New Roman"/>
          <w:b w:val="false"/>
          <w:i w:val="false"/>
          <w:color w:val="000000"/>
          <w:sz w:val="28"/>
        </w:rPr>
        <w:t xml:space="preserve">     Аванстық төлем         </w:t>
      </w:r>
    </w:p>
    <w:p>
      <w:pPr>
        <w:spacing w:after="0"/>
        <w:ind w:left="0"/>
        <w:jc w:val="both"/>
      </w:pPr>
      <w:r>
        <w:rPr>
          <w:rFonts w:ascii="Times New Roman"/>
          <w:b w:val="false"/>
          <w:i w:val="false"/>
          <w:color w:val="000000"/>
          <w:sz w:val="28"/>
        </w:rPr>
        <w:t xml:space="preserve">     (алдын ала төлеу)       00 </w:t>
      </w:r>
    </w:p>
    <w:p>
      <w:pPr>
        <w:spacing w:after="0"/>
        <w:ind w:left="0"/>
        <w:jc w:val="both"/>
      </w:pPr>
      <w:r>
        <w:rPr>
          <w:rFonts w:ascii="Times New Roman"/>
          <w:b w:val="false"/>
          <w:i w:val="false"/>
          <w:color w:val="000000"/>
          <w:sz w:val="28"/>
        </w:rPr>
        <w:t xml:space="preserve">     аккредетив              10 </w:t>
      </w:r>
    </w:p>
    <w:p>
      <w:pPr>
        <w:spacing w:after="0"/>
        <w:ind w:left="0"/>
        <w:jc w:val="both"/>
      </w:pPr>
      <w:r>
        <w:rPr>
          <w:rFonts w:ascii="Times New Roman"/>
          <w:b w:val="false"/>
          <w:i w:val="false"/>
          <w:color w:val="000000"/>
          <w:sz w:val="28"/>
        </w:rPr>
        <w:t xml:space="preserve">     инкассо                 20 </w:t>
      </w:r>
    </w:p>
    <w:p>
      <w:pPr>
        <w:spacing w:after="0"/>
        <w:ind w:left="0"/>
        <w:jc w:val="both"/>
      </w:pPr>
      <w:r>
        <w:rPr>
          <w:rFonts w:ascii="Times New Roman"/>
          <w:b w:val="false"/>
          <w:i w:val="false"/>
          <w:color w:val="000000"/>
          <w:sz w:val="28"/>
        </w:rPr>
        <w:t xml:space="preserve">     аударым                 30  </w:t>
      </w:r>
    </w:p>
    <w:p>
      <w:pPr>
        <w:spacing w:after="0"/>
        <w:ind w:left="0"/>
        <w:jc w:val="both"/>
      </w:pPr>
      <w:r>
        <w:rPr>
          <w:rFonts w:ascii="Times New Roman"/>
          <w:b w:val="false"/>
          <w:i w:val="false"/>
          <w:color w:val="000000"/>
          <w:sz w:val="28"/>
        </w:rPr>
        <w:t xml:space="preserve">     басқалары               40 </w:t>
      </w:r>
    </w:p>
    <w:p>
      <w:pPr>
        <w:spacing w:after="0"/>
        <w:ind w:left="0"/>
        <w:jc w:val="both"/>
      </w:pPr>
      <w:r>
        <w:rPr>
          <w:rFonts w:ascii="Times New Roman"/>
          <w:b w:val="false"/>
          <w:i w:val="false"/>
          <w:color w:val="000000"/>
          <w:sz w:val="28"/>
        </w:rPr>
        <w:t xml:space="preserve">     Есеп айырысудың аралас нысаны қолданылуы мүмкін, онда бағанға екі код  </w:t>
      </w:r>
    </w:p>
    <w:p>
      <w:pPr>
        <w:spacing w:after="0"/>
        <w:ind w:left="0"/>
        <w:jc w:val="both"/>
      </w:pPr>
      <w:r>
        <w:rPr>
          <w:rFonts w:ascii="Times New Roman"/>
          <w:b w:val="false"/>
          <w:i w:val="false"/>
          <w:color w:val="000000"/>
          <w:sz w:val="28"/>
        </w:rPr>
        <w:t xml:space="preserve">жазылады.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Ұлттық Банкінің лицензиясы" бөлімі экспортер Қазақстан Республикасының заңдарына сәйкес Қазақстан Республикасы Ұлттық Банкінің лицензияларын алған кезде толтырылады.  </w:t>
      </w:r>
      <w:r>
        <w:br/>
      </w:r>
      <w:r>
        <w:rPr>
          <w:rFonts w:ascii="Times New Roman"/>
          <w:b w:val="false"/>
          <w:i w:val="false"/>
          <w:color w:val="000000"/>
          <w:sz w:val="28"/>
        </w:rPr>
        <w:t xml:space="preserve">
      "Нөмірі" бағанына экспортерге Қазақстан Республикасының Ұлттық Банкі берген лицензияның нөмірі көрсетіледі.  </w:t>
      </w:r>
      <w:r>
        <w:br/>
      </w:r>
      <w:r>
        <w:rPr>
          <w:rFonts w:ascii="Times New Roman"/>
          <w:b w:val="false"/>
          <w:i w:val="false"/>
          <w:color w:val="000000"/>
          <w:sz w:val="28"/>
        </w:rPr>
        <w:t xml:space="preserve">
      "Күні" бағанына Қазақстан Республикасының Ұлттық Банкінің лицензияда көрсетілген, берген күні көрсетіледі.  </w:t>
      </w:r>
      <w:r>
        <w:br/>
      </w:r>
      <w:r>
        <w:rPr>
          <w:rFonts w:ascii="Times New Roman"/>
          <w:b w:val="false"/>
          <w:i w:val="false"/>
          <w:color w:val="000000"/>
          <w:sz w:val="28"/>
        </w:rPr>
        <w:t xml:space="preserve">
      "Қазақстан Республикасы Ұлттық Банкінің тіркеу куәлігі" бөлімі экспортер Қазақстан Республикасының заңдарына сәйкес тіркеу куәлігін алған кезде мынадай түрде толтырылады:  </w:t>
      </w:r>
      <w:r>
        <w:br/>
      </w:r>
      <w:r>
        <w:rPr>
          <w:rFonts w:ascii="Times New Roman"/>
          <w:b w:val="false"/>
          <w:i w:val="false"/>
          <w:color w:val="000000"/>
          <w:sz w:val="28"/>
        </w:rPr>
        <w:t xml:space="preserve">
      "Нөмірі" бағанына экспортерге Қазақстан Республикасының Ұлттық Банкі берген тіркеу куәлігінің нөмірі көрсетіледі.  </w:t>
      </w:r>
      <w:r>
        <w:br/>
      </w:r>
      <w:r>
        <w:rPr>
          <w:rFonts w:ascii="Times New Roman"/>
          <w:b w:val="false"/>
          <w:i w:val="false"/>
          <w:color w:val="000000"/>
          <w:sz w:val="28"/>
        </w:rPr>
        <w:t xml:space="preserve">
      "Күні" бағанына Қазақстан Республикасының Ұлттық Банкінің тіркеу куәлігінде көрсетілген берілген күні көрсетіледі.  </w:t>
      </w:r>
      <w:r>
        <w:br/>
      </w:r>
      <w:r>
        <w:rPr>
          <w:rFonts w:ascii="Times New Roman"/>
          <w:b w:val="false"/>
          <w:i w:val="false"/>
          <w:color w:val="000000"/>
          <w:sz w:val="28"/>
        </w:rPr>
        <w:t xml:space="preserve">
      "Уәкілетті адамдардың қолдары" бөлімі мынадай түрде толтырылады:  </w:t>
      </w:r>
      <w:r>
        <w:br/>
      </w:r>
      <w:r>
        <w:rPr>
          <w:rFonts w:ascii="Times New Roman"/>
          <w:b w:val="false"/>
          <w:i w:val="false"/>
          <w:color w:val="000000"/>
          <w:sz w:val="28"/>
        </w:rPr>
        <w:t xml:space="preserve">
      Экспорт жөніндегі мәміле паспортының үш данасы (лауазымы, аты-жөні көрсетіліп):  </w:t>
      </w:r>
      <w:r>
        <w:br/>
      </w:r>
      <w:r>
        <w:rPr>
          <w:rFonts w:ascii="Times New Roman"/>
          <w:b w:val="false"/>
          <w:i w:val="false"/>
          <w:color w:val="000000"/>
          <w:sz w:val="28"/>
        </w:rPr>
        <w:t xml:space="preserve">
      кеден органының атынан - кеден органының атынан мәміле паспортына қол қоюға және валюталық бақылауды жүзеге асыру жөніндегі өзге де іс-қимылды жүзеге асыруға уәкілетті лауазымды адам;  </w:t>
      </w:r>
      <w:r>
        <w:br/>
      </w:r>
      <w:r>
        <w:rPr>
          <w:rFonts w:ascii="Times New Roman"/>
          <w:b w:val="false"/>
          <w:i w:val="false"/>
          <w:color w:val="000000"/>
          <w:sz w:val="28"/>
        </w:rPr>
        <w:t xml:space="preserve">
      банктің атынан - мәміле паспортын ресімдеуді жүзеге асыратын банктің жауапты қызметкері;  </w:t>
      </w:r>
      <w:r>
        <w:br/>
      </w:r>
      <w:r>
        <w:rPr>
          <w:rFonts w:ascii="Times New Roman"/>
          <w:b w:val="false"/>
          <w:i w:val="false"/>
          <w:color w:val="000000"/>
          <w:sz w:val="28"/>
        </w:rPr>
        <w:t xml:space="preserve">
      экспортердің атынан - экспортердің басшысы;  </w:t>
      </w:r>
      <w:r>
        <w:br/>
      </w:r>
      <w:r>
        <w:rPr>
          <w:rFonts w:ascii="Times New Roman"/>
          <w:b w:val="false"/>
          <w:i w:val="false"/>
          <w:color w:val="000000"/>
          <w:sz w:val="28"/>
        </w:rPr>
        <w:t xml:space="preserve">
      үшінші тұлғаның атынан - үшінші тұлғаның басшысы.  </w:t>
      </w:r>
      <w:r>
        <w:br/>
      </w:r>
      <w:r>
        <w:rPr>
          <w:rFonts w:ascii="Times New Roman"/>
          <w:b w:val="false"/>
          <w:i w:val="false"/>
          <w:color w:val="000000"/>
          <w:sz w:val="28"/>
        </w:rPr>
        <w:t xml:space="preserve">
      Экспорт бойынша мәміле паспортының барлық даналары кеден органының, банктің, экспортердің және қажет болған жағдайда үшінші тұлғаның мөрлерімен бекітіледі.  </w:t>
      </w:r>
      <w:r>
        <w:br/>
      </w:r>
      <w:r>
        <w:rPr>
          <w:rFonts w:ascii="Times New Roman"/>
          <w:b w:val="false"/>
          <w:i w:val="false"/>
          <w:color w:val="000000"/>
          <w:sz w:val="28"/>
        </w:rPr>
        <w:t xml:space="preserve">
      "Банктің, кеден органының ерекше белгілері" бөлімінде  </w:t>
      </w:r>
      <w:r>
        <w:br/>
      </w:r>
      <w:r>
        <w:rPr>
          <w:rFonts w:ascii="Times New Roman"/>
          <w:b w:val="false"/>
          <w:i w:val="false"/>
          <w:color w:val="000000"/>
          <w:sz w:val="28"/>
        </w:rPr>
        <w:t xml:space="preserve">
      Мәміле паспортының бағандарында көрсетілмеген, бірақ осы Нұсқаулықта көзделген немесе валюталық бақылау органдарының және агенттерінің жұмысын жеңілдететін мәліметтер көрсетіледі.  </w:t>
      </w:r>
    </w:p>
    <w:p>
      <w:pPr>
        <w:spacing w:after="0"/>
        <w:ind w:left="0"/>
        <w:jc w:val="both"/>
      </w:pPr>
      <w:r>
        <w:rPr>
          <w:rFonts w:ascii="Times New Roman"/>
          <w:b w:val="false"/>
          <w:i w:val="false"/>
          <w:color w:val="000000"/>
          <w:sz w:val="28"/>
        </w:rPr>
        <w:t xml:space="preserve">                                        Қазақстан Республикасының Ұлттық   </w:t>
      </w:r>
    </w:p>
    <w:p>
      <w:pPr>
        <w:spacing w:after="0"/>
        <w:ind w:left="0"/>
        <w:jc w:val="both"/>
      </w:pPr>
      <w:r>
        <w:rPr>
          <w:rFonts w:ascii="Times New Roman"/>
          <w:b w:val="false"/>
          <w:i w:val="false"/>
          <w:color w:val="000000"/>
          <w:sz w:val="28"/>
        </w:rPr>
        <w:t xml:space="preserve">                                         Банкі Басқармасының 2001 жылғы  </w:t>
      </w:r>
    </w:p>
    <w:p>
      <w:pPr>
        <w:spacing w:after="0"/>
        <w:ind w:left="0"/>
        <w:jc w:val="both"/>
      </w:pPr>
      <w:r>
        <w:rPr>
          <w:rFonts w:ascii="Times New Roman"/>
          <w:b w:val="false"/>
          <w:i w:val="false"/>
          <w:color w:val="000000"/>
          <w:sz w:val="28"/>
        </w:rPr>
        <w:t xml:space="preserve">                                         5 қыркүйектегі N 343 қаулысымен    </w:t>
      </w:r>
    </w:p>
    <w:p>
      <w:pPr>
        <w:spacing w:after="0"/>
        <w:ind w:left="0"/>
        <w:jc w:val="both"/>
      </w:pPr>
      <w:r>
        <w:rPr>
          <w:rFonts w:ascii="Times New Roman"/>
          <w:b w:val="false"/>
          <w:i w:val="false"/>
          <w:color w:val="000000"/>
          <w:sz w:val="28"/>
        </w:rPr>
        <w:t xml:space="preserve">                                         және Қазақстан Республикасы        </w:t>
      </w:r>
    </w:p>
    <w:p>
      <w:pPr>
        <w:spacing w:after="0"/>
        <w:ind w:left="0"/>
        <w:jc w:val="both"/>
      </w:pPr>
      <w:r>
        <w:rPr>
          <w:rFonts w:ascii="Times New Roman"/>
          <w:b w:val="false"/>
          <w:i w:val="false"/>
          <w:color w:val="000000"/>
          <w:sz w:val="28"/>
        </w:rPr>
        <w:t xml:space="preserve">                                         Мемлекеттік кіріс министрінің      </w:t>
      </w:r>
    </w:p>
    <w:p>
      <w:pPr>
        <w:spacing w:after="0"/>
        <w:ind w:left="0"/>
        <w:jc w:val="both"/>
      </w:pPr>
      <w:r>
        <w:rPr>
          <w:rFonts w:ascii="Times New Roman"/>
          <w:b w:val="false"/>
          <w:i w:val="false"/>
          <w:color w:val="000000"/>
          <w:sz w:val="28"/>
        </w:rPr>
        <w:t xml:space="preserve">                                         2001 жылғы 10 қазандағы </w:t>
      </w:r>
    </w:p>
    <w:p>
      <w:pPr>
        <w:spacing w:after="0"/>
        <w:ind w:left="0"/>
        <w:jc w:val="both"/>
      </w:pPr>
      <w:r>
        <w:rPr>
          <w:rFonts w:ascii="Times New Roman"/>
          <w:b w:val="false"/>
          <w:i w:val="false"/>
          <w:color w:val="000000"/>
          <w:sz w:val="28"/>
        </w:rPr>
        <w:t xml:space="preserve">                                         N 1409 бұйрығымен  бекітілген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экспорт-импорт валюта бақылауын    </w:t>
      </w:r>
    </w:p>
    <w:p>
      <w:pPr>
        <w:spacing w:after="0"/>
        <w:ind w:left="0"/>
        <w:jc w:val="both"/>
      </w:pPr>
      <w:r>
        <w:rPr>
          <w:rFonts w:ascii="Times New Roman"/>
          <w:b w:val="false"/>
          <w:i w:val="false"/>
          <w:color w:val="000000"/>
          <w:sz w:val="28"/>
        </w:rPr>
        <w:t xml:space="preserve">                                         ұйымдастыру туралы нұсқаулыққа  </w:t>
      </w:r>
    </w:p>
    <w:p>
      <w:pPr>
        <w:spacing w:after="0"/>
        <w:ind w:left="0"/>
        <w:jc w:val="both"/>
      </w:pPr>
      <w:r>
        <w:rPr>
          <w:rFonts w:ascii="Times New Roman"/>
          <w:b w:val="false"/>
          <w:i w:val="false"/>
          <w:color w:val="000000"/>
          <w:sz w:val="28"/>
        </w:rPr>
        <w:t xml:space="preserve">                                         N 2 қосымша </w:t>
      </w:r>
    </w:p>
    <w:p>
      <w:pPr>
        <w:spacing w:after="0"/>
        <w:ind w:left="0"/>
        <w:jc w:val="both"/>
      </w:pPr>
      <w:r>
        <w:rPr>
          <w:rFonts w:ascii="Times New Roman"/>
          <w:b w:val="false"/>
          <w:i w:val="false"/>
          <w:color w:val="000000"/>
          <w:sz w:val="28"/>
        </w:rPr>
        <w:t xml:space="preserve">  Импорт жөніндегі МӘМІЛЕ ПАСПОРТЫ N 21, (22)  __________ </w:t>
      </w:r>
    </w:p>
    <w:p>
      <w:pPr>
        <w:spacing w:after="0"/>
        <w:ind w:left="0"/>
        <w:jc w:val="both"/>
      </w:pPr>
      <w:r>
        <w:rPr>
          <w:rFonts w:ascii="Times New Roman"/>
          <w:b w:val="false"/>
          <w:i w:val="false"/>
          <w:color w:val="000000"/>
          <w:sz w:val="28"/>
        </w:rPr>
        <w:t xml:space="preserve">___________________ ж.  </w:t>
      </w:r>
    </w:p>
    <w:p>
      <w:pPr>
        <w:spacing w:after="0"/>
        <w:ind w:left="0"/>
        <w:jc w:val="both"/>
      </w:pPr>
      <w:r>
        <w:rPr>
          <w:rFonts w:ascii="Times New Roman"/>
          <w:b w:val="false"/>
          <w:i w:val="false"/>
          <w:color w:val="000000"/>
          <w:sz w:val="28"/>
        </w:rPr>
        <w:t xml:space="preserve">  БАНКТІҢ ДЕРЕКТЕМЕЛЕРІ: </w:t>
      </w:r>
    </w:p>
    <w:p>
      <w:pPr>
        <w:spacing w:after="0"/>
        <w:ind w:left="0"/>
        <w:jc w:val="both"/>
      </w:pPr>
      <w:r>
        <w:rPr>
          <w:rFonts w:ascii="Times New Roman"/>
          <w:b w:val="false"/>
          <w:i w:val="false"/>
          <w:color w:val="000000"/>
          <w:sz w:val="28"/>
        </w:rPr>
        <w:t xml:space="preserve">Атауы __________________________________________________________________ </w:t>
      </w:r>
    </w:p>
    <w:p>
      <w:pPr>
        <w:spacing w:after="0"/>
        <w:ind w:left="0"/>
        <w:jc w:val="both"/>
      </w:pPr>
      <w:r>
        <w:rPr>
          <w:rFonts w:ascii="Times New Roman"/>
          <w:b w:val="false"/>
          <w:i w:val="false"/>
          <w:color w:val="000000"/>
          <w:sz w:val="28"/>
        </w:rPr>
        <w:t xml:space="preserve">Филиалы ________________________________________________________________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_____________________________________________________________ </w:t>
      </w:r>
    </w:p>
    <w:p>
      <w:pPr>
        <w:spacing w:after="0"/>
        <w:ind w:left="0"/>
        <w:jc w:val="both"/>
      </w:pPr>
      <w:r>
        <w:rPr>
          <w:rFonts w:ascii="Times New Roman"/>
          <w:b w:val="false"/>
          <w:i w:val="false"/>
          <w:color w:val="000000"/>
          <w:sz w:val="28"/>
        </w:rPr>
        <w:t xml:space="preserve">Салық тіркеу нөмірі (СТН)_______________________________________________ </w:t>
      </w:r>
    </w:p>
    <w:p>
      <w:pPr>
        <w:spacing w:after="0"/>
        <w:ind w:left="0"/>
        <w:jc w:val="both"/>
      </w:pPr>
      <w:r>
        <w:rPr>
          <w:rFonts w:ascii="Times New Roman"/>
          <w:b w:val="false"/>
          <w:i w:val="false"/>
          <w:color w:val="000000"/>
          <w:sz w:val="28"/>
        </w:rPr>
        <w:t xml:space="preserve">Банктің (банк филиалының) ОКПО коды ____________________________________ </w:t>
      </w:r>
    </w:p>
    <w:p>
      <w:pPr>
        <w:spacing w:after="0"/>
        <w:ind w:left="0"/>
        <w:jc w:val="both"/>
      </w:pPr>
      <w:r>
        <w:rPr>
          <w:rFonts w:ascii="Times New Roman"/>
          <w:b w:val="false"/>
          <w:i w:val="false"/>
          <w:color w:val="000000"/>
          <w:sz w:val="28"/>
        </w:rPr>
        <w:t xml:space="preserve">  ИМПОРТЕРДІҢ ДЕРЕКТЕМЕЛЕРІ: </w:t>
      </w:r>
    </w:p>
    <w:p>
      <w:pPr>
        <w:spacing w:after="0"/>
        <w:ind w:left="0"/>
        <w:jc w:val="both"/>
      </w:pPr>
      <w:r>
        <w:rPr>
          <w:rFonts w:ascii="Times New Roman"/>
          <w:b w:val="false"/>
          <w:i w:val="false"/>
          <w:color w:val="000000"/>
          <w:sz w:val="28"/>
        </w:rPr>
        <w:t xml:space="preserve">Атауы __________________________________________________________________ </w:t>
      </w:r>
    </w:p>
    <w:p>
      <w:pPr>
        <w:spacing w:after="0"/>
        <w:ind w:left="0"/>
        <w:jc w:val="both"/>
      </w:pPr>
      <w:r>
        <w:rPr>
          <w:rFonts w:ascii="Times New Roman"/>
          <w:b w:val="false"/>
          <w:i w:val="false"/>
          <w:color w:val="000000"/>
          <w:sz w:val="28"/>
        </w:rPr>
        <w:t xml:space="preserve">ОКПО коды ______________________________________________________________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_____________________________________________________________ </w:t>
      </w:r>
    </w:p>
    <w:p>
      <w:pPr>
        <w:spacing w:after="0"/>
        <w:ind w:left="0"/>
        <w:jc w:val="both"/>
      </w:pPr>
      <w:r>
        <w:rPr>
          <w:rFonts w:ascii="Times New Roman"/>
          <w:b w:val="false"/>
          <w:i w:val="false"/>
          <w:color w:val="000000"/>
          <w:sz w:val="28"/>
        </w:rPr>
        <w:t xml:space="preserve">Банктік есепшотының нөмірі _____________________________________________ </w:t>
      </w:r>
    </w:p>
    <w:p>
      <w:pPr>
        <w:spacing w:after="0"/>
        <w:ind w:left="0"/>
        <w:jc w:val="both"/>
      </w:pPr>
      <w:r>
        <w:rPr>
          <w:rFonts w:ascii="Times New Roman"/>
          <w:b w:val="false"/>
          <w:i w:val="false"/>
          <w:color w:val="000000"/>
          <w:sz w:val="28"/>
        </w:rPr>
        <w:t xml:space="preserve">Салық тіркеу нөмірі (СТН) ______________________________________________ </w:t>
      </w:r>
    </w:p>
    <w:p>
      <w:pPr>
        <w:spacing w:after="0"/>
        <w:ind w:left="0"/>
        <w:jc w:val="both"/>
      </w:pPr>
      <w:r>
        <w:rPr>
          <w:rFonts w:ascii="Times New Roman"/>
          <w:b w:val="false"/>
          <w:i w:val="false"/>
          <w:color w:val="000000"/>
          <w:sz w:val="28"/>
        </w:rPr>
        <w:t xml:space="preserve">Салық органының мекен-жайы _____________________________________________ </w:t>
      </w:r>
    </w:p>
    <w:p>
      <w:pPr>
        <w:spacing w:after="0"/>
        <w:ind w:left="0"/>
        <w:jc w:val="both"/>
      </w:pPr>
      <w:r>
        <w:rPr>
          <w:rFonts w:ascii="Times New Roman"/>
          <w:b w:val="false"/>
          <w:i w:val="false"/>
          <w:color w:val="000000"/>
          <w:sz w:val="28"/>
        </w:rPr>
        <w:t xml:space="preserve">  ҮШІНШІ ТҰЛҒАНЫҢ ДЕРЕКТЕМЕЛЕРІ:  </w:t>
      </w:r>
    </w:p>
    <w:p>
      <w:pPr>
        <w:spacing w:after="0"/>
        <w:ind w:left="0"/>
        <w:jc w:val="both"/>
      </w:pPr>
      <w:r>
        <w:rPr>
          <w:rFonts w:ascii="Times New Roman"/>
          <w:b w:val="false"/>
          <w:i w:val="false"/>
          <w:color w:val="000000"/>
          <w:sz w:val="28"/>
        </w:rPr>
        <w:t xml:space="preserve">Атауы __________________________________________________________________ </w:t>
      </w:r>
    </w:p>
    <w:p>
      <w:pPr>
        <w:spacing w:after="0"/>
        <w:ind w:left="0"/>
        <w:jc w:val="both"/>
      </w:pPr>
      <w:r>
        <w:rPr>
          <w:rFonts w:ascii="Times New Roman"/>
          <w:b w:val="false"/>
          <w:i w:val="false"/>
          <w:color w:val="000000"/>
          <w:sz w:val="28"/>
        </w:rPr>
        <w:t xml:space="preserve">ОКПО коды ______________________________________________________________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_____________________________________________________________ </w:t>
      </w:r>
    </w:p>
    <w:p>
      <w:pPr>
        <w:spacing w:after="0"/>
        <w:ind w:left="0"/>
        <w:jc w:val="both"/>
      </w:pPr>
      <w:r>
        <w:rPr>
          <w:rFonts w:ascii="Times New Roman"/>
          <w:b w:val="false"/>
          <w:i w:val="false"/>
          <w:color w:val="000000"/>
          <w:sz w:val="28"/>
        </w:rPr>
        <w:t xml:space="preserve">Банктік есепшотының нөмірі _____________________________________________ </w:t>
      </w:r>
    </w:p>
    <w:p>
      <w:pPr>
        <w:spacing w:after="0"/>
        <w:ind w:left="0"/>
        <w:jc w:val="both"/>
      </w:pPr>
      <w:r>
        <w:rPr>
          <w:rFonts w:ascii="Times New Roman"/>
          <w:b w:val="false"/>
          <w:i w:val="false"/>
          <w:color w:val="000000"/>
          <w:sz w:val="28"/>
        </w:rPr>
        <w:t xml:space="preserve">Салық тіркеу нөмірі (СТН) ______________________________________________ </w:t>
      </w:r>
    </w:p>
    <w:p>
      <w:pPr>
        <w:spacing w:after="0"/>
        <w:ind w:left="0"/>
        <w:jc w:val="both"/>
      </w:pPr>
      <w:r>
        <w:rPr>
          <w:rFonts w:ascii="Times New Roman"/>
          <w:b w:val="false"/>
          <w:i w:val="false"/>
          <w:color w:val="000000"/>
          <w:sz w:val="28"/>
        </w:rPr>
        <w:t xml:space="preserve">Салық органының мекен-жайы _____________________________________________ </w:t>
      </w:r>
    </w:p>
    <w:p>
      <w:pPr>
        <w:spacing w:after="0"/>
        <w:ind w:left="0"/>
        <w:jc w:val="both"/>
      </w:pPr>
      <w:r>
        <w:rPr>
          <w:rFonts w:ascii="Times New Roman"/>
          <w:b w:val="false"/>
          <w:i w:val="false"/>
          <w:color w:val="000000"/>
          <w:sz w:val="28"/>
        </w:rPr>
        <w:t xml:space="preserve">  ШЕТЕЛДІК ӘРІПТЕСТІҢ ДЕРЕКТЕМЕЛЕРІ:   </w:t>
      </w:r>
    </w:p>
    <w:p>
      <w:pPr>
        <w:spacing w:after="0"/>
        <w:ind w:left="0"/>
        <w:jc w:val="both"/>
      </w:pPr>
      <w:r>
        <w:rPr>
          <w:rFonts w:ascii="Times New Roman"/>
          <w:b w:val="false"/>
          <w:i w:val="false"/>
          <w:color w:val="000000"/>
          <w:sz w:val="28"/>
        </w:rPr>
        <w:t xml:space="preserve">Атауы __________________________________________________________________ </w:t>
      </w:r>
    </w:p>
    <w:p>
      <w:pPr>
        <w:spacing w:after="0"/>
        <w:ind w:left="0"/>
        <w:jc w:val="both"/>
      </w:pPr>
      <w:r>
        <w:rPr>
          <w:rFonts w:ascii="Times New Roman"/>
          <w:b w:val="false"/>
          <w:i w:val="false"/>
          <w:color w:val="000000"/>
          <w:sz w:val="28"/>
        </w:rPr>
        <w:t xml:space="preserve">Ел _____________________________________________________________________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_____________________________________________________________ </w:t>
      </w:r>
    </w:p>
    <w:p>
      <w:pPr>
        <w:spacing w:after="0"/>
        <w:ind w:left="0"/>
        <w:jc w:val="both"/>
      </w:pPr>
      <w:r>
        <w:rPr>
          <w:rFonts w:ascii="Times New Roman"/>
          <w:b w:val="false"/>
          <w:i w:val="false"/>
          <w:color w:val="000000"/>
          <w:sz w:val="28"/>
        </w:rPr>
        <w:t xml:space="preserve">Шетелдік әріптестің банкінің деректері _________________________________ </w:t>
      </w:r>
    </w:p>
    <w:p>
      <w:pPr>
        <w:spacing w:after="0"/>
        <w:ind w:left="0"/>
        <w:jc w:val="both"/>
      </w:pPr>
      <w:r>
        <w:rPr>
          <w:rFonts w:ascii="Times New Roman"/>
          <w:b w:val="false"/>
          <w:i w:val="false"/>
          <w:color w:val="000000"/>
          <w:sz w:val="28"/>
        </w:rPr>
        <w:t xml:space="preserve">  ДЕРЕКТЕМЕЛЕРІ ЖӘНЕ КЕЛІСІМ-ШАРТТЫҢ ТАЛАПТАРЫ </w:t>
      </w:r>
    </w:p>
    <w:p>
      <w:pPr>
        <w:spacing w:after="0"/>
        <w:ind w:left="0"/>
        <w:jc w:val="both"/>
      </w:pPr>
      <w:r>
        <w:rPr>
          <w:rFonts w:ascii="Times New Roman"/>
          <w:b w:val="false"/>
          <w:i w:val="false"/>
          <w:color w:val="000000"/>
          <w:sz w:val="28"/>
        </w:rPr>
        <w:t xml:space="preserve">Нөмірі ______________________________  Соңғы күн _______________________ </w:t>
      </w:r>
    </w:p>
    <w:p>
      <w:pPr>
        <w:spacing w:after="0"/>
        <w:ind w:left="0"/>
        <w:jc w:val="both"/>
      </w:pPr>
      <w:r>
        <w:rPr>
          <w:rFonts w:ascii="Times New Roman"/>
          <w:b w:val="false"/>
          <w:i w:val="false"/>
          <w:color w:val="000000"/>
          <w:sz w:val="28"/>
        </w:rPr>
        <w:t xml:space="preserve">Күні ________________________________  Төлем валютасы __________________  </w:t>
      </w:r>
    </w:p>
    <w:p>
      <w:pPr>
        <w:spacing w:after="0"/>
        <w:ind w:left="0"/>
        <w:jc w:val="both"/>
      </w:pPr>
      <w:r>
        <w:rPr>
          <w:rFonts w:ascii="Times New Roman"/>
          <w:b w:val="false"/>
          <w:i w:val="false"/>
          <w:color w:val="000000"/>
          <w:sz w:val="28"/>
        </w:rPr>
        <w:t xml:space="preserve">Контракт сомасы______________________  Төлем валютасының коды __________  </w:t>
      </w:r>
    </w:p>
    <w:p>
      <w:pPr>
        <w:spacing w:after="0"/>
        <w:ind w:left="0"/>
        <w:jc w:val="both"/>
      </w:pPr>
      <w:r>
        <w:rPr>
          <w:rFonts w:ascii="Times New Roman"/>
          <w:b w:val="false"/>
          <w:i w:val="false"/>
          <w:color w:val="000000"/>
          <w:sz w:val="28"/>
        </w:rPr>
        <w:t xml:space="preserve">Тауар________________________________  Есеп айырысу нысаны _____________  </w:t>
      </w:r>
    </w:p>
    <w:p>
      <w:pPr>
        <w:spacing w:after="0"/>
        <w:ind w:left="0"/>
        <w:jc w:val="both"/>
      </w:pPr>
      <w:r>
        <w:rPr>
          <w:rFonts w:ascii="Times New Roman"/>
          <w:b w:val="false"/>
          <w:i w:val="false"/>
          <w:color w:val="000000"/>
          <w:sz w:val="28"/>
        </w:rPr>
        <w:t xml:space="preserve">Келісім-шарт бойынша валюта__________ </w:t>
      </w:r>
    </w:p>
    <w:p>
      <w:pPr>
        <w:spacing w:after="0"/>
        <w:ind w:left="0"/>
        <w:jc w:val="both"/>
      </w:pPr>
      <w:r>
        <w:rPr>
          <w:rFonts w:ascii="Times New Roman"/>
          <w:b w:val="false"/>
          <w:i w:val="false"/>
          <w:color w:val="000000"/>
          <w:sz w:val="28"/>
        </w:rPr>
        <w:t xml:space="preserve">Келісім-шарт бойынша валюта коды_____  </w:t>
      </w:r>
    </w:p>
    <w:p>
      <w:pPr>
        <w:spacing w:after="0"/>
        <w:ind w:left="0"/>
        <w:jc w:val="both"/>
      </w:pPr>
      <w:r>
        <w:rPr>
          <w:rFonts w:ascii="Times New Roman"/>
          <w:b w:val="false"/>
          <w:i w:val="false"/>
          <w:color w:val="000000"/>
          <w:sz w:val="28"/>
        </w:rPr>
        <w:t xml:space="preserve">Валюталық ескертпе___________________   </w:t>
      </w:r>
    </w:p>
    <w:p>
      <w:pPr>
        <w:spacing w:after="0"/>
        <w:ind w:left="0"/>
        <w:jc w:val="both"/>
      </w:pPr>
      <w:r>
        <w:rPr>
          <w:rFonts w:ascii="Times New Roman"/>
          <w:b w:val="false"/>
          <w:i w:val="false"/>
          <w:color w:val="000000"/>
          <w:sz w:val="28"/>
        </w:rPr>
        <w:t xml:space="preserve">  ҚАЗАҚСТАН РЕСПУБЛИКАСЫ ҰЛТТЫҚ БАНКІНІҢ ЛИЦЕНЗИЯСЫ </w:t>
      </w:r>
    </w:p>
    <w:p>
      <w:pPr>
        <w:spacing w:after="0"/>
        <w:ind w:left="0"/>
        <w:jc w:val="both"/>
      </w:pPr>
      <w:r>
        <w:rPr>
          <w:rFonts w:ascii="Times New Roman"/>
          <w:b w:val="false"/>
          <w:i w:val="false"/>
          <w:color w:val="000000"/>
          <w:sz w:val="28"/>
        </w:rPr>
        <w:t xml:space="preserve">Лицензияның нөмірі ______________________      Күні _________________  </w:t>
      </w:r>
    </w:p>
    <w:p>
      <w:pPr>
        <w:spacing w:after="0"/>
        <w:ind w:left="0"/>
        <w:jc w:val="both"/>
      </w:pPr>
      <w:r>
        <w:rPr>
          <w:rFonts w:ascii="Times New Roman"/>
          <w:b w:val="false"/>
          <w:i w:val="false"/>
          <w:color w:val="000000"/>
          <w:sz w:val="28"/>
        </w:rPr>
        <w:t xml:space="preserve">ҚАЗАҚСТАН РЕСПУБЛИКАСЫ ҰЛТТЫҚ БАНКІНІҢ ТІРКЕУ КУӘЛІГІ  </w:t>
      </w:r>
    </w:p>
    <w:p>
      <w:pPr>
        <w:spacing w:after="0"/>
        <w:ind w:left="0"/>
        <w:jc w:val="both"/>
      </w:pPr>
      <w:r>
        <w:rPr>
          <w:rFonts w:ascii="Times New Roman"/>
          <w:b w:val="false"/>
          <w:i w:val="false"/>
          <w:color w:val="000000"/>
          <w:sz w:val="28"/>
        </w:rPr>
        <w:t xml:space="preserve">Тіркеу куәлігінің нөмірі ______________________ Күні _________________ </w:t>
      </w:r>
    </w:p>
    <w:p>
      <w:pPr>
        <w:spacing w:after="0"/>
        <w:ind w:left="0"/>
        <w:jc w:val="both"/>
      </w:pPr>
      <w:r>
        <w:rPr>
          <w:rFonts w:ascii="Times New Roman"/>
          <w:b w:val="false"/>
          <w:i w:val="false"/>
          <w:color w:val="000000"/>
          <w:sz w:val="28"/>
        </w:rPr>
        <w:t xml:space="preserve">  УӘКІЛЕТТІ АДАМДАРДЫҢ ҚОЛЫ: </w:t>
      </w:r>
    </w:p>
    <w:p>
      <w:pPr>
        <w:spacing w:after="0"/>
        <w:ind w:left="0"/>
        <w:jc w:val="both"/>
      </w:pPr>
      <w:r>
        <w:rPr>
          <w:rFonts w:ascii="Times New Roman"/>
          <w:b w:val="false"/>
          <w:i w:val="false"/>
          <w:color w:val="000000"/>
          <w:sz w:val="28"/>
        </w:rPr>
        <w:t xml:space="preserve">Банктің атынан      Экспортердің атынан  Кеден органы       Үшінші тұлға </w:t>
      </w:r>
    </w:p>
    <w:p>
      <w:pPr>
        <w:spacing w:after="0"/>
        <w:ind w:left="0"/>
        <w:jc w:val="both"/>
      </w:pPr>
      <w:r>
        <w:rPr>
          <w:rFonts w:ascii="Times New Roman"/>
          <w:b w:val="false"/>
          <w:i w:val="false"/>
          <w:color w:val="000000"/>
          <w:sz w:val="28"/>
        </w:rPr>
        <w:t xml:space="preserve">лауазымы __________ лауазымы __________  атынан             атынан </w:t>
      </w:r>
    </w:p>
    <w:p>
      <w:pPr>
        <w:spacing w:after="0"/>
        <w:ind w:left="0"/>
        <w:jc w:val="both"/>
      </w:pPr>
      <w:r>
        <w:rPr>
          <w:rFonts w:ascii="Times New Roman"/>
          <w:b w:val="false"/>
          <w:i w:val="false"/>
          <w:color w:val="000000"/>
          <w:sz w:val="28"/>
        </w:rPr>
        <w:t xml:space="preserve">аты-жөні (қолы)____ аты-жөні (қолы)____  лауазымы ____      лауазымы ______ </w:t>
      </w:r>
    </w:p>
    <w:p>
      <w:pPr>
        <w:spacing w:after="0"/>
        <w:ind w:left="0"/>
        <w:jc w:val="both"/>
      </w:pPr>
      <w:r>
        <w:rPr>
          <w:rFonts w:ascii="Times New Roman"/>
          <w:b w:val="false"/>
          <w:i w:val="false"/>
          <w:color w:val="000000"/>
          <w:sz w:val="28"/>
        </w:rPr>
        <w:t xml:space="preserve">М.о.                М.о.                 аты-жөні (қолы)__  аты-жөні (қолы) </w:t>
      </w:r>
    </w:p>
    <w:p>
      <w:pPr>
        <w:spacing w:after="0"/>
        <w:ind w:left="0"/>
        <w:jc w:val="both"/>
      </w:pPr>
      <w:r>
        <w:rPr>
          <w:rFonts w:ascii="Times New Roman"/>
          <w:b w:val="false"/>
          <w:i w:val="false"/>
          <w:color w:val="000000"/>
          <w:sz w:val="28"/>
        </w:rPr>
        <w:t xml:space="preserve">күні ______________ күні ____________    М.о.                ______ </w:t>
      </w:r>
    </w:p>
    <w:p>
      <w:pPr>
        <w:spacing w:after="0"/>
        <w:ind w:left="0"/>
        <w:jc w:val="both"/>
      </w:pPr>
      <w:r>
        <w:rPr>
          <w:rFonts w:ascii="Times New Roman"/>
          <w:b w:val="false"/>
          <w:i w:val="false"/>
          <w:color w:val="000000"/>
          <w:sz w:val="28"/>
        </w:rPr>
        <w:t xml:space="preserve">                                         күні _____________  М.о.  </w:t>
      </w:r>
    </w:p>
    <w:p>
      <w:pPr>
        <w:spacing w:after="0"/>
        <w:ind w:left="0"/>
        <w:jc w:val="both"/>
      </w:pPr>
      <w:r>
        <w:rPr>
          <w:rFonts w:ascii="Times New Roman"/>
          <w:b w:val="false"/>
          <w:i w:val="false"/>
          <w:color w:val="000000"/>
          <w:sz w:val="28"/>
        </w:rPr>
        <w:t xml:space="preserve">                                                             күні ________ </w:t>
      </w:r>
    </w:p>
    <w:p>
      <w:pPr>
        <w:spacing w:after="0"/>
        <w:ind w:left="0"/>
        <w:jc w:val="both"/>
      </w:pPr>
      <w:r>
        <w:rPr>
          <w:rFonts w:ascii="Times New Roman"/>
          <w:b w:val="false"/>
          <w:i w:val="false"/>
          <w:color w:val="000000"/>
          <w:sz w:val="28"/>
        </w:rPr>
        <w:t xml:space="preserve">Үшінші тұлғаның банкі атынан </w:t>
      </w:r>
    </w:p>
    <w:p>
      <w:pPr>
        <w:spacing w:after="0"/>
        <w:ind w:left="0"/>
        <w:jc w:val="both"/>
      </w:pPr>
      <w:r>
        <w:rPr>
          <w:rFonts w:ascii="Times New Roman"/>
          <w:b w:val="false"/>
          <w:i w:val="false"/>
          <w:color w:val="000000"/>
          <w:sz w:val="28"/>
        </w:rPr>
        <w:t xml:space="preserve">лауазымы ___________ </w:t>
      </w:r>
    </w:p>
    <w:p>
      <w:pPr>
        <w:spacing w:after="0"/>
        <w:ind w:left="0"/>
        <w:jc w:val="both"/>
      </w:pPr>
      <w:r>
        <w:rPr>
          <w:rFonts w:ascii="Times New Roman"/>
          <w:b w:val="false"/>
          <w:i w:val="false"/>
          <w:color w:val="000000"/>
          <w:sz w:val="28"/>
        </w:rPr>
        <w:t xml:space="preserve">аты-жөні (қолы)_____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күні _______________ </w:t>
      </w:r>
    </w:p>
    <w:p>
      <w:pPr>
        <w:spacing w:after="0"/>
        <w:ind w:left="0"/>
        <w:jc w:val="both"/>
      </w:pPr>
      <w:r>
        <w:rPr>
          <w:rFonts w:ascii="Times New Roman"/>
          <w:b w:val="false"/>
          <w:i w:val="false"/>
          <w:color w:val="000000"/>
          <w:sz w:val="28"/>
        </w:rPr>
        <w:t xml:space="preserve">  БАНКТІҢ, КЕДЕН ОРГАНЫНЫҢ ЕРЕКШЕ БЕЛГІЛЕРІ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Импорт жөніндегі мәміле паспортын ресімдеу  </w:t>
      </w:r>
    </w:p>
    <w:p>
      <w:pPr>
        <w:spacing w:after="0"/>
        <w:ind w:left="0"/>
        <w:jc w:val="both"/>
      </w:pPr>
      <w:r>
        <w:rPr>
          <w:rFonts w:ascii="Times New Roman"/>
          <w:b w:val="false"/>
          <w:i w:val="false"/>
          <w:color w:val="000000"/>
          <w:sz w:val="28"/>
        </w:rPr>
        <w:t xml:space="preserve">                                 ЕРЕЖЕ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"Импорт жөніндегі мәміле паспорты" бағанына - қисық сызықпен белгіленген төрт бөліктен тұратын мәміле паспортының күрделі коды көрсетіледі:  </w:t>
      </w:r>
      <w:r>
        <w:br/>
      </w:r>
      <w:r>
        <w:rPr>
          <w:rFonts w:ascii="Times New Roman"/>
          <w:b w:val="false"/>
          <w:i w:val="false"/>
          <w:color w:val="000000"/>
          <w:sz w:val="28"/>
        </w:rPr>
        <w:t xml:space="preserve">
      бірінші бөлігі екі араб санынан тұрады, оның "2" деген бірінші саны осы импорт жөніндегі мәміле паспортының тауар импортынан келіп түскен валюта түсіміне валюталық бақылау жасауға арналған, ал "1" деген екінші саны мәміленің осы паспорты бойынша алдын ала төлем жасайтын орны немесе "2" - тауардың кедендік ресімделгенін білдіреді;  </w:t>
      </w:r>
      <w:r>
        <w:br/>
      </w:r>
      <w:r>
        <w:rPr>
          <w:rFonts w:ascii="Times New Roman"/>
          <w:b w:val="false"/>
          <w:i w:val="false"/>
          <w:color w:val="000000"/>
          <w:sz w:val="28"/>
        </w:rPr>
        <w:t xml:space="preserve">
      екінші бөлігі жүк кедендік ресімдеуді реттейтін нормативтік құқықтық актілермен белгіленген кеден органының кодын құрайтын сегіз саннан тұрады;  </w:t>
      </w:r>
      <w:r>
        <w:br/>
      </w:r>
      <w:r>
        <w:rPr>
          <w:rFonts w:ascii="Times New Roman"/>
          <w:b w:val="false"/>
          <w:i w:val="false"/>
          <w:color w:val="000000"/>
          <w:sz w:val="28"/>
        </w:rPr>
        <w:t xml:space="preserve">
      үшінші бөлігі үш саннан тұрады, оған ағымдағы жылдың соңғы үш саны қойылады;  </w:t>
      </w:r>
      <w:r>
        <w:br/>
      </w:r>
      <w:r>
        <w:rPr>
          <w:rFonts w:ascii="Times New Roman"/>
          <w:b w:val="false"/>
          <w:i w:val="false"/>
          <w:color w:val="000000"/>
          <w:sz w:val="28"/>
        </w:rPr>
        <w:t xml:space="preserve">
      төртінші бөлігі нүктесі бар нольден тұрады, одан кейін журналға сәйкес осы импорт жөніндегі мәміле паспортының рет нөмірі қойылады (мысалы, 21/00000000/000/0.12).  </w:t>
      </w:r>
      <w:r>
        <w:br/>
      </w:r>
      <w:r>
        <w:rPr>
          <w:rFonts w:ascii="Times New Roman"/>
          <w:b w:val="false"/>
          <w:i w:val="false"/>
          <w:color w:val="000000"/>
          <w:sz w:val="28"/>
        </w:rPr>
        <w:t xml:space="preserve">
      "Импорт жөніндегі мәміле паспорты" бағанының астына кеден органы импорт жөніндегі "шығыс" журналының бағанына оның тіркелу күнін көрсетеді (N 4 қосымша).  </w:t>
      </w:r>
      <w:r>
        <w:br/>
      </w:r>
      <w:r>
        <w:rPr>
          <w:rFonts w:ascii="Times New Roman"/>
          <w:b w:val="false"/>
          <w:i w:val="false"/>
          <w:color w:val="000000"/>
          <w:sz w:val="28"/>
        </w:rPr>
        <w:t xml:space="preserve">
      "Банктің деректемелері" бөлімі мынадай түрде толтырылады.  </w:t>
      </w:r>
      <w:r>
        <w:br/>
      </w:r>
      <w:r>
        <w:rPr>
          <w:rFonts w:ascii="Times New Roman"/>
          <w:b w:val="false"/>
          <w:i w:val="false"/>
          <w:color w:val="000000"/>
          <w:sz w:val="28"/>
        </w:rPr>
        <w:t xml:space="preserve">
      "Атауы" деген бағанға осы импорт жөніндегі мәміле паспортына қол қойған банктің атауы толық көрсетіледі.  </w:t>
      </w:r>
      <w:r>
        <w:br/>
      </w:r>
      <w:r>
        <w:rPr>
          <w:rFonts w:ascii="Times New Roman"/>
          <w:b w:val="false"/>
          <w:i w:val="false"/>
          <w:color w:val="000000"/>
          <w:sz w:val="28"/>
        </w:rPr>
        <w:t xml:space="preserve">
      "Филиал" деген бағанға импортердің есепшоты жүргізілетін филиалдың толық аты көрсетіледі, бұдан әріде импорт жөніндегі мәміле паспортының "банктік есепшот нөмірі" бағанында көрсетіледі. Көрсетілген есепшот банк филиалында жүргізілген жағдайда ғана толтырылады.  </w:t>
      </w:r>
      <w:r>
        <w:br/>
      </w:r>
      <w:r>
        <w:rPr>
          <w:rFonts w:ascii="Times New Roman"/>
          <w:b w:val="false"/>
          <w:i w:val="false"/>
          <w:color w:val="000000"/>
          <w:sz w:val="28"/>
        </w:rPr>
        <w:t xml:space="preserve">
      "Мекен-жайы" деген бағанға импортер шотын жүргізуші банктің (немесе импортердің есепшоты банк филиалында жүргізілсе, банк филиалының) толық почталық мекен-жайы көрсетіледі.  </w:t>
      </w:r>
      <w:r>
        <w:br/>
      </w:r>
      <w:r>
        <w:rPr>
          <w:rFonts w:ascii="Times New Roman"/>
          <w:b w:val="false"/>
          <w:i w:val="false"/>
          <w:color w:val="000000"/>
          <w:sz w:val="28"/>
        </w:rPr>
        <w:t xml:space="preserve">
      "СТН" бағанында Қазақстан Республикасының салық заңдарына сәйкес банкке (банктің филиалына) берілген салық төлеушінің тіркеу нөмірі көрсетіледі. "ОКПО коды" деген бағанда мемлекеттік статистика органдары берген импортер банктің сегіз таңбалы коды не "филиал" деген бағанда көрсетілген банк филиалының он екі таңбалы коды көрсетіледі.  </w:t>
      </w:r>
      <w:r>
        <w:br/>
      </w:r>
      <w:r>
        <w:rPr>
          <w:rFonts w:ascii="Times New Roman"/>
          <w:b w:val="false"/>
          <w:i w:val="false"/>
          <w:color w:val="000000"/>
          <w:sz w:val="28"/>
        </w:rPr>
        <w:t xml:space="preserve">
      "Импортердің деректемелері" бөлімі мынадай түрде толтырылады:  </w:t>
      </w:r>
      <w:r>
        <w:br/>
      </w:r>
      <w:r>
        <w:rPr>
          <w:rFonts w:ascii="Times New Roman"/>
          <w:b w:val="false"/>
          <w:i w:val="false"/>
          <w:color w:val="000000"/>
          <w:sz w:val="28"/>
        </w:rPr>
        <w:t xml:space="preserve">
      "Атауы" деген бағанда мәміле паспортына қол қойған импортердің толық ресми атауы көрсетіледі.  </w:t>
      </w:r>
      <w:r>
        <w:br/>
      </w:r>
      <w:r>
        <w:rPr>
          <w:rFonts w:ascii="Times New Roman"/>
          <w:b w:val="false"/>
          <w:i w:val="false"/>
          <w:color w:val="000000"/>
          <w:sz w:val="28"/>
        </w:rPr>
        <w:t xml:space="preserve">
      "ОКПО коды" деген бағанда импорт жөніндегі мәміле паспортына қол қойған импортердің мемлекеттік статистика органдары берген сегіз таңбалы коды көрсетіледі.  </w:t>
      </w:r>
      <w:r>
        <w:br/>
      </w:r>
      <w:r>
        <w:rPr>
          <w:rFonts w:ascii="Times New Roman"/>
          <w:b w:val="false"/>
          <w:i w:val="false"/>
          <w:color w:val="000000"/>
          <w:sz w:val="28"/>
        </w:rPr>
        <w:t xml:space="preserve">
      "Мекен-жайы" деген бағанда импорт жөніндегі мәміле паспортына қол қойған импортердің толық почталық мекен-жайы көрсетіледі.  </w:t>
      </w:r>
      <w:r>
        <w:br/>
      </w:r>
      <w:r>
        <w:rPr>
          <w:rFonts w:ascii="Times New Roman"/>
          <w:b w:val="false"/>
          <w:i w:val="false"/>
          <w:color w:val="000000"/>
          <w:sz w:val="28"/>
        </w:rPr>
        <w:t xml:space="preserve">
      "Банк есепшотының нөмірі" деген бағанда мәміле паспортына қол қойған импортердің осы мәміле паспортында көрсетілген келісім-шарт бойынша валюталық түсім түсуі тиіс валюталық есепшотының нөмірі көрсетіледі.  </w:t>
      </w:r>
      <w:r>
        <w:br/>
      </w:r>
      <w:r>
        <w:rPr>
          <w:rFonts w:ascii="Times New Roman"/>
          <w:b w:val="false"/>
          <w:i w:val="false"/>
          <w:color w:val="000000"/>
          <w:sz w:val="28"/>
        </w:rPr>
        <w:t xml:space="preserve">
      СТН бағанында Қазақстан Республикасының салық заңдарына сәйкес импортерге берілген салық төлеушінің тіркеу нөмірі көрсетіледі.  </w:t>
      </w:r>
      <w:r>
        <w:br/>
      </w:r>
      <w:r>
        <w:rPr>
          <w:rFonts w:ascii="Times New Roman"/>
          <w:b w:val="false"/>
          <w:i w:val="false"/>
          <w:color w:val="000000"/>
          <w:sz w:val="28"/>
        </w:rPr>
        <w:t xml:space="preserve">
      "Салық органының мекен-жайы" деген бағанда импортердің тіркелген жері бойынша салық органдарының мекен-жайы көрсетіледі.  </w:t>
      </w:r>
      <w:r>
        <w:br/>
      </w:r>
      <w:r>
        <w:rPr>
          <w:rFonts w:ascii="Times New Roman"/>
          <w:b w:val="false"/>
          <w:i w:val="false"/>
          <w:color w:val="000000"/>
          <w:sz w:val="28"/>
        </w:rPr>
        <w:t xml:space="preserve">
      "Үшінші тұлғаның деректемелері" бөлімі "Импортердің деректемелері" бөлімі сияқты толтырылады:  </w:t>
      </w:r>
      <w:r>
        <w:br/>
      </w:r>
      <w:r>
        <w:rPr>
          <w:rFonts w:ascii="Times New Roman"/>
          <w:b w:val="false"/>
          <w:i w:val="false"/>
          <w:color w:val="000000"/>
          <w:sz w:val="28"/>
        </w:rPr>
        <w:t xml:space="preserve">
      "Шетелдік әріптестің деректемелері" бөлімі мынадай түрде толтырылады:  </w:t>
      </w:r>
      <w:r>
        <w:br/>
      </w:r>
      <w:r>
        <w:rPr>
          <w:rFonts w:ascii="Times New Roman"/>
          <w:b w:val="false"/>
          <w:i w:val="false"/>
          <w:color w:val="000000"/>
          <w:sz w:val="28"/>
        </w:rPr>
        <w:t xml:space="preserve">
      "Атауы" деген бағанда осы мәміле паспорты негізінде жасалған келісім-шартта көрсетілген түрде импортталатын тауарларды шетелдік сатып алушының атауы көрсетіледі.  </w:t>
      </w:r>
      <w:r>
        <w:br/>
      </w:r>
      <w:r>
        <w:rPr>
          <w:rFonts w:ascii="Times New Roman"/>
          <w:b w:val="false"/>
          <w:i w:val="false"/>
          <w:color w:val="000000"/>
          <w:sz w:val="28"/>
        </w:rPr>
        <w:t xml:space="preserve">
      "Ел" деген бағанда осы мәміле паспорты негізінде жасалған келісім-шарттарға сәйкес сатушы тұратын елдің атауы көрсетіледі.  </w:t>
      </w:r>
      <w:r>
        <w:br/>
      </w:r>
      <w:r>
        <w:rPr>
          <w:rFonts w:ascii="Times New Roman"/>
          <w:b w:val="false"/>
          <w:i w:val="false"/>
          <w:color w:val="000000"/>
          <w:sz w:val="28"/>
        </w:rPr>
        <w:t xml:space="preserve">
      "Мекен-жайы" деген бағанда осы импорт жөніндегі мәміле паспорты негізінде келісім-шарттың талаптарына сәйкес шет ел сатып алушысының заңды мекен-жайы көрсетіледі.  </w:t>
      </w:r>
      <w:r>
        <w:br/>
      </w:r>
      <w:r>
        <w:rPr>
          <w:rFonts w:ascii="Times New Roman"/>
          <w:b w:val="false"/>
          <w:i w:val="false"/>
          <w:color w:val="000000"/>
          <w:sz w:val="28"/>
        </w:rPr>
        <w:t xml:space="preserve">
      "Шетелдік әріптестің банкінің деректемелері" деген бағанда шет елдік әріптеске қызмет көрсететін шетелдік банктің мекен-жайы мен деректемелері көрсетіледі. Бұл баған осы деректемелер келісім-шартта көрсетілген жағдайда толтырылады. Осы бағанда көрсетілетін мәліметтер шетелдік тараптың өзге банктік деректемелері арқылы ресімделген мәміле паспорты бойынша ақшалай қаражатты аударған кезде төлемді бірегейлендіруден бас тартуға негіз бола алмайды.  </w:t>
      </w:r>
      <w:r>
        <w:br/>
      </w:r>
      <w:r>
        <w:rPr>
          <w:rFonts w:ascii="Times New Roman"/>
          <w:b w:val="false"/>
          <w:i w:val="false"/>
          <w:color w:val="000000"/>
          <w:sz w:val="28"/>
        </w:rPr>
        <w:t xml:space="preserve">
      "Келісім-шарттың деректемелері мен шарттары" бөлімі мынадай түрде толтырылады:  </w:t>
      </w:r>
      <w:r>
        <w:br/>
      </w:r>
      <w:r>
        <w:rPr>
          <w:rFonts w:ascii="Times New Roman"/>
          <w:b w:val="false"/>
          <w:i w:val="false"/>
          <w:color w:val="000000"/>
          <w:sz w:val="28"/>
        </w:rPr>
        <w:t xml:space="preserve">
      "Нөмірі" деген бағанда осы импорт жөніндегі мәміле паспорты негізінде жасалған келісім-шарттың нөмірі көрсетіледі.  </w:t>
      </w:r>
      <w:r>
        <w:br/>
      </w:r>
      <w:r>
        <w:rPr>
          <w:rFonts w:ascii="Times New Roman"/>
          <w:b w:val="false"/>
          <w:i w:val="false"/>
          <w:color w:val="000000"/>
          <w:sz w:val="28"/>
        </w:rPr>
        <w:t xml:space="preserve">
      "Күні" деген бағанда келісім-шартқа қол қойылған күні көрсетіледі.  </w:t>
      </w:r>
      <w:r>
        <w:br/>
      </w:r>
      <w:r>
        <w:rPr>
          <w:rFonts w:ascii="Times New Roman"/>
          <w:b w:val="false"/>
          <w:i w:val="false"/>
          <w:color w:val="000000"/>
          <w:sz w:val="28"/>
        </w:rPr>
        <w:t xml:space="preserve">
      "Келісім-шарт сомасы" деген бағанда осы келісім-шартқа сәйкес импортталатын тауарлардың жалпы құны көрсетіледі. Егер келісім-шарт бойынша бағдарлы бағасы белгіленген тауарды жеткізу көзделсе, онда мәміле паспортында белгіленген жеткізілім көлемін бағдарлы бағасына көбейту арқылы есептелген келісім-шарт сомасы, сонымен бірге "Банктің, кеден органының ерекше белгілері" бөлімінде бағдарлы бағалар мен келісім-шарттың нақты сомасы мәміле паспортында көрсетілген сомадан асып кетуі не кем болуы мүмкін екендігі көрсетіледі.  </w:t>
      </w:r>
      <w:r>
        <w:br/>
      </w:r>
      <w:r>
        <w:rPr>
          <w:rFonts w:ascii="Times New Roman"/>
          <w:b w:val="false"/>
          <w:i w:val="false"/>
          <w:color w:val="000000"/>
          <w:sz w:val="28"/>
        </w:rPr>
        <w:t xml:space="preserve">
      "Тауар" деген бағанда келісім-шарт бойынша тауардың аты көрсетіледі.  </w:t>
      </w:r>
      <w:r>
        <w:br/>
      </w:r>
      <w:r>
        <w:rPr>
          <w:rFonts w:ascii="Times New Roman"/>
          <w:b w:val="false"/>
          <w:i w:val="false"/>
          <w:color w:val="000000"/>
          <w:sz w:val="28"/>
        </w:rPr>
        <w:t xml:space="preserve">
      Тауардың бірнеше атауы атап көрсетілгенде оларды үтір арқылы бөліп, не мәміле паспортын рәсімдеу үшін көзделген тәртіпке сәйкес тауарға тізбесімен қоса көрсету керек.  </w:t>
      </w:r>
      <w:r>
        <w:br/>
      </w:r>
      <w:r>
        <w:rPr>
          <w:rFonts w:ascii="Times New Roman"/>
          <w:b w:val="false"/>
          <w:i w:val="false"/>
          <w:color w:val="000000"/>
          <w:sz w:val="28"/>
        </w:rPr>
        <w:t xml:space="preserve">
      "Келісім-шарт бойынша валюта" деген бағанда Қазақстан Республикасы Мемлекеттік кіріс министрлігінің Кеден комитетінің "Кедендік жүк декларациясын толтыру тәртібі туралы" нұсқаулығы негізінде республикалық кеден органдары қолданатын валюталар жіктеушісіне сәйкес келісім-шарт сомасы белгіленген валюта атауы көрсетіледі.  </w:t>
      </w:r>
      <w:r>
        <w:br/>
      </w:r>
      <w:r>
        <w:rPr>
          <w:rFonts w:ascii="Times New Roman"/>
          <w:b w:val="false"/>
          <w:i w:val="false"/>
          <w:color w:val="000000"/>
          <w:sz w:val="28"/>
        </w:rPr>
        <w:t xml:space="preserve">
      "Келісім-шарт бойынша валюта коды" деген бағанда Қазақстан Республикасы Мемлекеттік кіріс министрлігінің Кеден комитетінің "Кедендік жүк декларациясын толтыру тәртібі туралы" нұсқаулығы негізінде республикалық кеден органдары қолданатын валюталар жіктеушісіне сәйкес келісім-шарт бойынша валюта коды көрсетіледі.  </w:t>
      </w:r>
      <w:r>
        <w:br/>
      </w:r>
      <w:r>
        <w:rPr>
          <w:rFonts w:ascii="Times New Roman"/>
          <w:b w:val="false"/>
          <w:i w:val="false"/>
          <w:color w:val="000000"/>
          <w:sz w:val="28"/>
        </w:rPr>
        <w:t xml:space="preserve">
      "Валюталық ескертпе" деген бағанда келісім-шарт бойынша валюта төлеміне валюта бағамын есептеу тәсілі көрсетіледі ("Келісім-шарт бойынша валюта" мен "Төлем валютасы" сәйкес келмегенде ғана толтырылады).  </w:t>
      </w:r>
      <w:r>
        <w:br/>
      </w:r>
      <w:r>
        <w:rPr>
          <w:rFonts w:ascii="Times New Roman"/>
          <w:b w:val="false"/>
          <w:i w:val="false"/>
          <w:color w:val="000000"/>
          <w:sz w:val="28"/>
        </w:rPr>
        <w:t xml:space="preserve">
      "Соңғы күн" деген бағанда осы импорт бойынша мәміле паспорты негізінде жасалған келісім-шарт бойынша соңғы төлем импортердің валюта есепшотына келіп түскен есеп айырысу күні көрсетіледі. "Соңғы күнді" импортер келісім-шарт шарттары бойынша тауарды тиеудің рұқсат етілген болжанған соңғы кедендік ресімдеу күніне келісім-шарт талабына сәйкес тауар импортының күніне есептелген импорт түсімінің келіп түскен күнін қосу арқылы өз бетінше есептейді. Егер келісім-шартта оның қолданылу мерзімінің аяқталу күні тікелей көрсетілсе, онда бұл бағанда келісім-шарттың қолданылу мерзімінен ұзақтау мерзім көрсетілуі мүмкін.  </w:t>
      </w:r>
      <w:r>
        <w:br/>
      </w:r>
      <w:r>
        <w:rPr>
          <w:rFonts w:ascii="Times New Roman"/>
          <w:b w:val="false"/>
          <w:i w:val="false"/>
          <w:color w:val="000000"/>
          <w:sz w:val="28"/>
        </w:rPr>
        <w:t xml:space="preserve">
      "Төлем валютасы" деген бағанда Қазақстан Республикасы Мемлекеттік кіріс министрлігінің Кеден комитетінің "Кедендік жүк декларациясын толтыру тәртібі туралы" нұсқаулығы негізінде республикалық кеден органдары қолданатын валюталар жіктеушісіне сәйкес импортталатын тауардың төлемі жасалатын валютаның аты көрсетіледі.  </w:t>
      </w:r>
    </w:p>
    <w:p>
      <w:pPr>
        <w:spacing w:after="0"/>
        <w:ind w:left="0"/>
        <w:jc w:val="both"/>
      </w:pPr>
      <w:r>
        <w:rPr>
          <w:rFonts w:ascii="Times New Roman"/>
          <w:b w:val="false"/>
          <w:i w:val="false"/>
          <w:color w:val="000000"/>
          <w:sz w:val="28"/>
        </w:rPr>
        <w:t xml:space="preserve">       "Төлем валютасының коды" деген бағанда Қазақстан Республикасы  </w:t>
      </w:r>
    </w:p>
    <w:p>
      <w:pPr>
        <w:spacing w:after="0"/>
        <w:ind w:left="0"/>
        <w:jc w:val="both"/>
      </w:pPr>
      <w:r>
        <w:rPr>
          <w:rFonts w:ascii="Times New Roman"/>
          <w:b w:val="false"/>
          <w:i w:val="false"/>
          <w:color w:val="000000"/>
          <w:sz w:val="28"/>
        </w:rPr>
        <w:t xml:space="preserve">Мемлекеттік кіріс министрлігінің Кеден комитетінің "Кедендік жүк  </w:t>
      </w:r>
    </w:p>
    <w:p>
      <w:pPr>
        <w:spacing w:after="0"/>
        <w:ind w:left="0"/>
        <w:jc w:val="both"/>
      </w:pPr>
      <w:r>
        <w:rPr>
          <w:rFonts w:ascii="Times New Roman"/>
          <w:b w:val="false"/>
          <w:i w:val="false"/>
          <w:color w:val="000000"/>
          <w:sz w:val="28"/>
        </w:rPr>
        <w:t xml:space="preserve">декларациясын толтыру тәртібі туралы" нұсқаулығы негізінде республикалық  </w:t>
      </w:r>
    </w:p>
    <w:p>
      <w:pPr>
        <w:spacing w:after="0"/>
        <w:ind w:left="0"/>
        <w:jc w:val="both"/>
      </w:pPr>
      <w:r>
        <w:rPr>
          <w:rFonts w:ascii="Times New Roman"/>
          <w:b w:val="false"/>
          <w:i w:val="false"/>
          <w:color w:val="000000"/>
          <w:sz w:val="28"/>
        </w:rPr>
        <w:t xml:space="preserve">кеден органдары қолданатын валюталар жіктеушісіне сәйкес төлем валютасының  </w:t>
      </w:r>
    </w:p>
    <w:p>
      <w:pPr>
        <w:spacing w:after="0"/>
        <w:ind w:left="0"/>
        <w:jc w:val="both"/>
      </w:pPr>
      <w:r>
        <w:rPr>
          <w:rFonts w:ascii="Times New Roman"/>
          <w:b w:val="false"/>
          <w:i w:val="false"/>
          <w:color w:val="000000"/>
          <w:sz w:val="28"/>
        </w:rPr>
        <w:t xml:space="preserve">коды көрсетіледі.  </w:t>
      </w:r>
    </w:p>
    <w:p>
      <w:pPr>
        <w:spacing w:after="0"/>
        <w:ind w:left="0"/>
        <w:jc w:val="both"/>
      </w:pPr>
      <w:r>
        <w:rPr>
          <w:rFonts w:ascii="Times New Roman"/>
          <w:b w:val="false"/>
          <w:i w:val="false"/>
          <w:color w:val="000000"/>
          <w:sz w:val="28"/>
        </w:rPr>
        <w:t xml:space="preserve">     "Есеп айырысу нысаны" деген бағанда келісім-шарттағы талаптарға  </w:t>
      </w:r>
    </w:p>
    <w:p>
      <w:pPr>
        <w:spacing w:after="0"/>
        <w:ind w:left="0"/>
        <w:jc w:val="both"/>
      </w:pPr>
      <w:r>
        <w:rPr>
          <w:rFonts w:ascii="Times New Roman"/>
          <w:b w:val="false"/>
          <w:i w:val="false"/>
          <w:color w:val="000000"/>
          <w:sz w:val="28"/>
        </w:rPr>
        <w:t xml:space="preserve">сәйкес (төменде келтірілген жіктеушіге сай) импортталатын тауар үшін  </w:t>
      </w:r>
    </w:p>
    <w:p>
      <w:pPr>
        <w:spacing w:after="0"/>
        <w:ind w:left="0"/>
        <w:jc w:val="both"/>
      </w:pPr>
      <w:r>
        <w:rPr>
          <w:rFonts w:ascii="Times New Roman"/>
          <w:b w:val="false"/>
          <w:i w:val="false"/>
          <w:color w:val="000000"/>
          <w:sz w:val="28"/>
        </w:rPr>
        <w:t xml:space="preserve">қолданылатын есеп айырысу нысанының коды көрсетіледі:  </w:t>
      </w:r>
    </w:p>
    <w:p>
      <w:pPr>
        <w:spacing w:after="0"/>
        <w:ind w:left="0"/>
        <w:jc w:val="both"/>
      </w:pPr>
      <w:r>
        <w:rPr>
          <w:rFonts w:ascii="Times New Roman"/>
          <w:b w:val="false"/>
          <w:i w:val="false"/>
          <w:color w:val="000000"/>
          <w:sz w:val="28"/>
        </w:rPr>
        <w:t xml:space="preserve">     Есеп айырысу нысаны     Коды </w:t>
      </w:r>
    </w:p>
    <w:p>
      <w:pPr>
        <w:spacing w:after="0"/>
        <w:ind w:left="0"/>
        <w:jc w:val="both"/>
      </w:pPr>
      <w:r>
        <w:rPr>
          <w:rFonts w:ascii="Times New Roman"/>
          <w:b w:val="false"/>
          <w:i w:val="false"/>
          <w:color w:val="000000"/>
          <w:sz w:val="28"/>
        </w:rPr>
        <w:t xml:space="preserve">     Аванстық төлем  </w:t>
      </w:r>
    </w:p>
    <w:p>
      <w:pPr>
        <w:spacing w:after="0"/>
        <w:ind w:left="0"/>
        <w:jc w:val="both"/>
      </w:pPr>
      <w:r>
        <w:rPr>
          <w:rFonts w:ascii="Times New Roman"/>
          <w:b w:val="false"/>
          <w:i w:val="false"/>
          <w:color w:val="000000"/>
          <w:sz w:val="28"/>
        </w:rPr>
        <w:t xml:space="preserve">     (алдын ала төлеу)       00  </w:t>
      </w:r>
    </w:p>
    <w:p>
      <w:pPr>
        <w:spacing w:after="0"/>
        <w:ind w:left="0"/>
        <w:jc w:val="both"/>
      </w:pPr>
      <w:r>
        <w:rPr>
          <w:rFonts w:ascii="Times New Roman"/>
          <w:b w:val="false"/>
          <w:i w:val="false"/>
          <w:color w:val="000000"/>
          <w:sz w:val="28"/>
        </w:rPr>
        <w:t xml:space="preserve">     аккредетив              10 </w:t>
      </w:r>
    </w:p>
    <w:p>
      <w:pPr>
        <w:spacing w:after="0"/>
        <w:ind w:left="0"/>
        <w:jc w:val="both"/>
      </w:pPr>
      <w:r>
        <w:rPr>
          <w:rFonts w:ascii="Times New Roman"/>
          <w:b w:val="false"/>
          <w:i w:val="false"/>
          <w:color w:val="000000"/>
          <w:sz w:val="28"/>
        </w:rPr>
        <w:t xml:space="preserve">     инкассо                 20 </w:t>
      </w:r>
    </w:p>
    <w:p>
      <w:pPr>
        <w:spacing w:after="0"/>
        <w:ind w:left="0"/>
        <w:jc w:val="both"/>
      </w:pPr>
      <w:r>
        <w:rPr>
          <w:rFonts w:ascii="Times New Roman"/>
          <w:b w:val="false"/>
          <w:i w:val="false"/>
          <w:color w:val="000000"/>
          <w:sz w:val="28"/>
        </w:rPr>
        <w:t xml:space="preserve">     аударым                 30 </w:t>
      </w:r>
    </w:p>
    <w:p>
      <w:pPr>
        <w:spacing w:after="0"/>
        <w:ind w:left="0"/>
        <w:jc w:val="both"/>
      </w:pPr>
      <w:r>
        <w:rPr>
          <w:rFonts w:ascii="Times New Roman"/>
          <w:b w:val="false"/>
          <w:i w:val="false"/>
          <w:color w:val="000000"/>
          <w:sz w:val="28"/>
        </w:rPr>
        <w:t xml:space="preserve">     басқалары               40 </w:t>
      </w:r>
    </w:p>
    <w:p>
      <w:pPr>
        <w:spacing w:after="0"/>
        <w:ind w:left="0"/>
        <w:jc w:val="both"/>
      </w:pPr>
      <w:r>
        <w:rPr>
          <w:rFonts w:ascii="Times New Roman"/>
          <w:b w:val="false"/>
          <w:i w:val="false"/>
          <w:color w:val="000000"/>
          <w:sz w:val="28"/>
        </w:rPr>
        <w:t xml:space="preserve">     Есеп айырысудың аралас нысаны қолданылуы мүмкін, онда бағанға екі код  </w:t>
      </w:r>
    </w:p>
    <w:p>
      <w:pPr>
        <w:spacing w:after="0"/>
        <w:ind w:left="0"/>
        <w:jc w:val="both"/>
      </w:pPr>
      <w:r>
        <w:rPr>
          <w:rFonts w:ascii="Times New Roman"/>
          <w:b w:val="false"/>
          <w:i w:val="false"/>
          <w:color w:val="000000"/>
          <w:sz w:val="28"/>
        </w:rPr>
        <w:t xml:space="preserve">жазылады.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Ұлттық Банкінің лицензиясы" бөлімі импортер Қазақстан Республикасының заңдарына сәйкес Қазақстан Республикасы Ұлттық Банкінің лицензияларын алған кезде мынадай түрде толтырылады:  </w:t>
      </w:r>
      <w:r>
        <w:br/>
      </w:r>
      <w:r>
        <w:rPr>
          <w:rFonts w:ascii="Times New Roman"/>
          <w:b w:val="false"/>
          <w:i w:val="false"/>
          <w:color w:val="000000"/>
          <w:sz w:val="28"/>
        </w:rPr>
        <w:t xml:space="preserve">
      "Нөмірі" бағанына импортерге Қазақстан Республикасының Ұлттық Банкі берген лицензияның нөмірі көрсетіледі.  </w:t>
      </w:r>
      <w:r>
        <w:br/>
      </w:r>
      <w:r>
        <w:rPr>
          <w:rFonts w:ascii="Times New Roman"/>
          <w:b w:val="false"/>
          <w:i w:val="false"/>
          <w:color w:val="000000"/>
          <w:sz w:val="28"/>
        </w:rPr>
        <w:t xml:space="preserve">
      "Күні" бағанына Қазақстан Республикасы Ұлттық Банкінің лицензияда көрсетілген, берген күні көрсетіледі.  </w:t>
      </w:r>
      <w:r>
        <w:br/>
      </w:r>
      <w:r>
        <w:rPr>
          <w:rFonts w:ascii="Times New Roman"/>
          <w:b w:val="false"/>
          <w:i w:val="false"/>
          <w:color w:val="000000"/>
          <w:sz w:val="28"/>
        </w:rPr>
        <w:t xml:space="preserve">
      "Қазақстан Республикасы Ұлттық Банкінің тіркеу куәлігі" бөлімі импортер Қазақстан Республикасының заңдарына сәйкес тіркеу куәлігін алған кезде мынадай түрде толтырылады:  </w:t>
      </w:r>
      <w:r>
        <w:br/>
      </w:r>
      <w:r>
        <w:rPr>
          <w:rFonts w:ascii="Times New Roman"/>
          <w:b w:val="false"/>
          <w:i w:val="false"/>
          <w:color w:val="000000"/>
          <w:sz w:val="28"/>
        </w:rPr>
        <w:t xml:space="preserve">
      "Нөмірі" бағанына импортерге Қазақстан Республикасының Ұлттық Банкі берген тіркеу куәлігінің нөмірі көрсетіледі.  </w:t>
      </w:r>
      <w:r>
        <w:br/>
      </w:r>
      <w:r>
        <w:rPr>
          <w:rFonts w:ascii="Times New Roman"/>
          <w:b w:val="false"/>
          <w:i w:val="false"/>
          <w:color w:val="000000"/>
          <w:sz w:val="28"/>
        </w:rPr>
        <w:t xml:space="preserve">
      "Күні" бағанына Қазақстан Республикасы Ұлттық Банкінің тіркеу куәлігінде көрсетілген берілген күні көрсетіледі.  </w:t>
      </w:r>
      <w:r>
        <w:br/>
      </w:r>
      <w:r>
        <w:rPr>
          <w:rFonts w:ascii="Times New Roman"/>
          <w:b w:val="false"/>
          <w:i w:val="false"/>
          <w:color w:val="000000"/>
          <w:sz w:val="28"/>
        </w:rPr>
        <w:t xml:space="preserve">
      "Уәкілетті адамдардың қолдары" бөлімі мынадай түрде толтырылады:  </w:t>
      </w:r>
      <w:r>
        <w:br/>
      </w:r>
      <w:r>
        <w:rPr>
          <w:rFonts w:ascii="Times New Roman"/>
          <w:b w:val="false"/>
          <w:i w:val="false"/>
          <w:color w:val="000000"/>
          <w:sz w:val="28"/>
        </w:rPr>
        <w:t xml:space="preserve">
      Импорт жөніндегі мәміле паспортының үш данасына (лауазымы, аты-жөні көрсетіліп) мыналар қол қояды:  </w:t>
      </w:r>
      <w:r>
        <w:br/>
      </w:r>
      <w:r>
        <w:rPr>
          <w:rFonts w:ascii="Times New Roman"/>
          <w:b w:val="false"/>
          <w:i w:val="false"/>
          <w:color w:val="000000"/>
          <w:sz w:val="28"/>
        </w:rPr>
        <w:t xml:space="preserve">
      кеден органының атынан - кеден органының атынан мәміле паспортына қол қоюға және валюталық бақылауды жүзеге асыру жөніндегі өзге де іс-қимылды жүзеге асыруға уәкілетті лауазымды адам;  </w:t>
      </w:r>
      <w:r>
        <w:br/>
      </w:r>
      <w:r>
        <w:rPr>
          <w:rFonts w:ascii="Times New Roman"/>
          <w:b w:val="false"/>
          <w:i w:val="false"/>
          <w:color w:val="000000"/>
          <w:sz w:val="28"/>
        </w:rPr>
        <w:t xml:space="preserve">
      банктің атынан - мәміле паспортын ресімдеуді жүзеге асыратын банктің жауапты қызметкері;  </w:t>
      </w:r>
      <w:r>
        <w:br/>
      </w:r>
      <w:r>
        <w:rPr>
          <w:rFonts w:ascii="Times New Roman"/>
          <w:b w:val="false"/>
          <w:i w:val="false"/>
          <w:color w:val="000000"/>
          <w:sz w:val="28"/>
        </w:rPr>
        <w:t xml:space="preserve">
      импортердің атынан - импортердің басшысы;  </w:t>
      </w:r>
      <w:r>
        <w:br/>
      </w:r>
      <w:r>
        <w:rPr>
          <w:rFonts w:ascii="Times New Roman"/>
          <w:b w:val="false"/>
          <w:i w:val="false"/>
          <w:color w:val="000000"/>
          <w:sz w:val="28"/>
        </w:rPr>
        <w:t xml:space="preserve">
      үшінші тұлғаның атынан - үшінші тұлғаның басшысы.  </w:t>
      </w:r>
      <w:r>
        <w:br/>
      </w:r>
      <w:r>
        <w:rPr>
          <w:rFonts w:ascii="Times New Roman"/>
          <w:b w:val="false"/>
          <w:i w:val="false"/>
          <w:color w:val="000000"/>
          <w:sz w:val="28"/>
        </w:rPr>
        <w:t xml:space="preserve">
      Импорт бойынша мәміле паспортының үш данасы кеден органының, банктің, импортердің мөрлерімен бекітіледі.  </w:t>
      </w:r>
      <w:r>
        <w:br/>
      </w:r>
      <w:r>
        <w:rPr>
          <w:rFonts w:ascii="Times New Roman"/>
          <w:b w:val="false"/>
          <w:i w:val="false"/>
          <w:color w:val="000000"/>
          <w:sz w:val="28"/>
        </w:rPr>
        <w:t xml:space="preserve">
      Үшінші тұлға болған жағдайда осы Нұсқаулықтың талаптарына сәйкес импорт жөніндегі мәміле паспортына бес данада қосымша парақ ресімделеді және (лауазымы, аты-жөні көрсетіліп) мыналар қосымша қол қояды:  </w:t>
      </w:r>
      <w:r>
        <w:br/>
      </w:r>
      <w:r>
        <w:rPr>
          <w:rFonts w:ascii="Times New Roman"/>
          <w:b w:val="false"/>
          <w:i w:val="false"/>
          <w:color w:val="000000"/>
          <w:sz w:val="28"/>
        </w:rPr>
        <w:t xml:space="preserve">
      үшінші тұлғаның атынан - үшінші тұлғаның басшысы;  </w:t>
      </w:r>
      <w:r>
        <w:br/>
      </w:r>
      <w:r>
        <w:rPr>
          <w:rFonts w:ascii="Times New Roman"/>
          <w:b w:val="false"/>
          <w:i w:val="false"/>
          <w:color w:val="000000"/>
          <w:sz w:val="28"/>
        </w:rPr>
        <w:t xml:space="preserve">
      үшінші тұлғаның банкі атынан - банктің жауапты қызметкері.  </w:t>
      </w:r>
      <w:r>
        <w:br/>
      </w:r>
      <w:r>
        <w:rPr>
          <w:rFonts w:ascii="Times New Roman"/>
          <w:b w:val="false"/>
          <w:i w:val="false"/>
          <w:color w:val="000000"/>
          <w:sz w:val="28"/>
        </w:rPr>
        <w:t xml:space="preserve">
      Импорт жөніндегі мәміле паспортына бес данадағы қосымша парақ кеден органының, импортер банктің, импортердің, үшінші тұлғаның және үшінші тұлғаның банкінің мөрлерімен бекітіледі.  </w:t>
      </w:r>
      <w:r>
        <w:br/>
      </w:r>
      <w:r>
        <w:rPr>
          <w:rFonts w:ascii="Times New Roman"/>
          <w:b w:val="false"/>
          <w:i w:val="false"/>
          <w:color w:val="000000"/>
          <w:sz w:val="28"/>
        </w:rPr>
        <w:t xml:space="preserve">
      "Банктің, кеден органының ерекше белгілері" бөлімінде  </w:t>
      </w:r>
      <w:r>
        <w:br/>
      </w:r>
      <w:r>
        <w:rPr>
          <w:rFonts w:ascii="Times New Roman"/>
          <w:b w:val="false"/>
          <w:i w:val="false"/>
          <w:color w:val="000000"/>
          <w:sz w:val="28"/>
        </w:rPr>
        <w:t xml:space="preserve">
      Мәміле паспортының бағандарында көрсетілмеген, бірақ осы Нұсқаулықта көзделген немесе валюталық бақылау органдарының және агенттерінің жұмысын жеңілдететін мәліметтер көрсетіледі.  </w:t>
      </w:r>
    </w:p>
    <w:p>
      <w:pPr>
        <w:spacing w:after="0"/>
        <w:ind w:left="0"/>
        <w:jc w:val="both"/>
      </w:pPr>
      <w:r>
        <w:rPr>
          <w:rFonts w:ascii="Times New Roman"/>
          <w:b w:val="false"/>
          <w:i w:val="false"/>
          <w:color w:val="000000"/>
          <w:sz w:val="28"/>
        </w:rPr>
        <w:t xml:space="preserve">                                       Қазақстан Республикасының Ұлттық    </w:t>
      </w:r>
    </w:p>
    <w:p>
      <w:pPr>
        <w:spacing w:after="0"/>
        <w:ind w:left="0"/>
        <w:jc w:val="both"/>
      </w:pPr>
      <w:r>
        <w:rPr>
          <w:rFonts w:ascii="Times New Roman"/>
          <w:b w:val="false"/>
          <w:i w:val="false"/>
          <w:color w:val="000000"/>
          <w:sz w:val="28"/>
        </w:rPr>
        <w:t xml:space="preserve">                                        Банкі Басқармасының 2001 жылғы  </w:t>
      </w:r>
    </w:p>
    <w:p>
      <w:pPr>
        <w:spacing w:after="0"/>
        <w:ind w:left="0"/>
        <w:jc w:val="both"/>
      </w:pPr>
      <w:r>
        <w:rPr>
          <w:rFonts w:ascii="Times New Roman"/>
          <w:b w:val="false"/>
          <w:i w:val="false"/>
          <w:color w:val="000000"/>
          <w:sz w:val="28"/>
        </w:rPr>
        <w:t xml:space="preserve">                                        5 қыркүйектегі N 343 қаулысымен     </w:t>
      </w:r>
    </w:p>
    <w:p>
      <w:pPr>
        <w:spacing w:after="0"/>
        <w:ind w:left="0"/>
        <w:jc w:val="both"/>
      </w:pPr>
      <w:r>
        <w:rPr>
          <w:rFonts w:ascii="Times New Roman"/>
          <w:b w:val="false"/>
          <w:i w:val="false"/>
          <w:color w:val="000000"/>
          <w:sz w:val="28"/>
        </w:rPr>
        <w:t xml:space="preserve">                                        және Қазақстан Республикасы         </w:t>
      </w:r>
    </w:p>
    <w:p>
      <w:pPr>
        <w:spacing w:after="0"/>
        <w:ind w:left="0"/>
        <w:jc w:val="both"/>
      </w:pPr>
      <w:r>
        <w:rPr>
          <w:rFonts w:ascii="Times New Roman"/>
          <w:b w:val="false"/>
          <w:i w:val="false"/>
          <w:color w:val="000000"/>
          <w:sz w:val="28"/>
        </w:rPr>
        <w:t xml:space="preserve">                                        Мемлекеттік кіріс министрінің  </w:t>
      </w:r>
    </w:p>
    <w:p>
      <w:pPr>
        <w:spacing w:after="0"/>
        <w:ind w:left="0"/>
        <w:jc w:val="both"/>
      </w:pPr>
      <w:r>
        <w:rPr>
          <w:rFonts w:ascii="Times New Roman"/>
          <w:b w:val="false"/>
          <w:i w:val="false"/>
          <w:color w:val="000000"/>
          <w:sz w:val="28"/>
        </w:rPr>
        <w:t xml:space="preserve">                                        2001 жылғы 10 қазандағы </w:t>
      </w:r>
    </w:p>
    <w:p>
      <w:pPr>
        <w:spacing w:after="0"/>
        <w:ind w:left="0"/>
        <w:jc w:val="both"/>
      </w:pPr>
      <w:r>
        <w:rPr>
          <w:rFonts w:ascii="Times New Roman"/>
          <w:b w:val="false"/>
          <w:i w:val="false"/>
          <w:color w:val="000000"/>
          <w:sz w:val="28"/>
        </w:rPr>
        <w:t xml:space="preserve">                                        N 1409 бұйрығымен бекітілген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экспорт-импорт валюта бақылауын     </w:t>
      </w:r>
    </w:p>
    <w:p>
      <w:pPr>
        <w:spacing w:after="0"/>
        <w:ind w:left="0"/>
        <w:jc w:val="both"/>
      </w:pPr>
      <w:r>
        <w:rPr>
          <w:rFonts w:ascii="Times New Roman"/>
          <w:b w:val="false"/>
          <w:i w:val="false"/>
          <w:color w:val="000000"/>
          <w:sz w:val="28"/>
        </w:rPr>
        <w:t xml:space="preserve">                                        ұйымдастыру туралы нұсқаулыққа  </w:t>
      </w:r>
    </w:p>
    <w:p>
      <w:pPr>
        <w:spacing w:after="0"/>
        <w:ind w:left="0"/>
        <w:jc w:val="both"/>
      </w:pPr>
      <w:r>
        <w:rPr>
          <w:rFonts w:ascii="Times New Roman"/>
          <w:b w:val="false"/>
          <w:i w:val="false"/>
          <w:color w:val="000000"/>
          <w:sz w:val="28"/>
        </w:rPr>
        <w:t xml:space="preserve">                                        N 3 қосымша </w:t>
      </w:r>
    </w:p>
    <w:p>
      <w:pPr>
        <w:spacing w:after="0"/>
        <w:ind w:left="0"/>
        <w:jc w:val="both"/>
      </w:pPr>
      <w:r>
        <w:rPr>
          <w:rFonts w:ascii="Times New Roman"/>
          <w:b w:val="false"/>
          <w:i w:val="false"/>
          <w:color w:val="000000"/>
          <w:sz w:val="28"/>
        </w:rPr>
        <w:t xml:space="preserve">"БАНК, КЕДЕН ОРГАНЫ" ____________________________________________________ </w:t>
      </w:r>
    </w:p>
    <w:p>
      <w:pPr>
        <w:spacing w:after="0"/>
        <w:ind w:left="0"/>
        <w:jc w:val="both"/>
      </w:pPr>
      <w:r>
        <w:rPr>
          <w:rFonts w:ascii="Times New Roman"/>
          <w:b w:val="false"/>
          <w:i w:val="false"/>
          <w:color w:val="000000"/>
          <w:sz w:val="28"/>
        </w:rPr>
        <w:t xml:space="preserve">  (банктiң немесе оның филиалының, кеден органының толық атауы)  </w:t>
      </w:r>
    </w:p>
    <w:p>
      <w:pPr>
        <w:spacing w:after="0"/>
        <w:ind w:left="0"/>
        <w:jc w:val="both"/>
      </w:pPr>
      <w:r>
        <w:rPr>
          <w:rFonts w:ascii="Times New Roman"/>
          <w:b w:val="false"/>
          <w:i w:val="false"/>
          <w:color w:val="000000"/>
          <w:sz w:val="28"/>
        </w:rPr>
        <w:t xml:space="preserve">      20__жылғы экспорт жөнiндегi валюта бақылауының келіп түскен және  </w:t>
      </w:r>
    </w:p>
    <w:p>
      <w:pPr>
        <w:spacing w:after="0"/>
        <w:ind w:left="0"/>
        <w:jc w:val="both"/>
      </w:pPr>
      <w:r>
        <w:rPr>
          <w:rFonts w:ascii="Times New Roman"/>
          <w:b w:val="false"/>
          <w:i w:val="false"/>
          <w:color w:val="000000"/>
          <w:sz w:val="28"/>
        </w:rPr>
        <w:t xml:space="preserve">                     жіберілген құжаттарын есепке алу </w:t>
      </w:r>
    </w:p>
    <w:p>
      <w:pPr>
        <w:spacing w:after="0"/>
        <w:ind w:left="0"/>
        <w:jc w:val="both"/>
      </w:pPr>
      <w:r>
        <w:rPr>
          <w:rFonts w:ascii="Times New Roman"/>
          <w:b w:val="false"/>
          <w:i w:val="false"/>
          <w:color w:val="000000"/>
          <w:sz w:val="28"/>
        </w:rPr>
        <w:t xml:space="preserve">                                 ЖУРНАЛЫ </w:t>
      </w:r>
    </w:p>
    <w:p>
      <w:pPr>
        <w:spacing w:after="0"/>
        <w:ind w:left="0"/>
        <w:jc w:val="both"/>
      </w:pPr>
      <w:r>
        <w:rPr>
          <w:rFonts w:ascii="Times New Roman"/>
          <w:b w:val="false"/>
          <w:i w:val="false"/>
          <w:color w:val="000000"/>
          <w:sz w:val="28"/>
        </w:rPr>
        <w:t xml:space="preserve">      Басталуы _________________ (көрсетiлген күнтiзбелiк жылда журналда бiрiншi  </w:t>
      </w:r>
    </w:p>
    <w:p>
      <w:pPr>
        <w:spacing w:after="0"/>
        <w:ind w:left="0"/>
        <w:jc w:val="both"/>
      </w:pPr>
      <w:r>
        <w:rPr>
          <w:rFonts w:ascii="Times New Roman"/>
          <w:b w:val="false"/>
          <w:i w:val="false"/>
          <w:color w:val="000000"/>
          <w:sz w:val="28"/>
        </w:rPr>
        <w:t xml:space="preserve">тiркелген құжаттың тiркеу күнi көрсетiледi) </w:t>
      </w:r>
    </w:p>
    <w:p>
      <w:pPr>
        <w:spacing w:after="0"/>
        <w:ind w:left="0"/>
        <w:jc w:val="both"/>
      </w:pPr>
      <w:r>
        <w:rPr>
          <w:rFonts w:ascii="Times New Roman"/>
          <w:b w:val="false"/>
          <w:i w:val="false"/>
          <w:color w:val="000000"/>
          <w:sz w:val="28"/>
        </w:rPr>
        <w:t xml:space="preserve">Аяқталуы _________________ (көрсетiлген күнтiзбелiк жылда журналда соңғы  </w:t>
      </w:r>
    </w:p>
    <w:p>
      <w:pPr>
        <w:spacing w:after="0"/>
        <w:ind w:left="0"/>
        <w:jc w:val="both"/>
      </w:pPr>
      <w:r>
        <w:rPr>
          <w:rFonts w:ascii="Times New Roman"/>
          <w:b w:val="false"/>
          <w:i w:val="false"/>
          <w:color w:val="000000"/>
          <w:sz w:val="28"/>
        </w:rPr>
        <w:t xml:space="preserve">тiркелген құжаттың тiркеу күнi көрсетiледi) </w:t>
      </w:r>
    </w:p>
    <w:p>
      <w:pPr>
        <w:spacing w:after="0"/>
        <w:ind w:left="0"/>
        <w:jc w:val="both"/>
      </w:pPr>
      <w:r>
        <w:rPr>
          <w:rFonts w:ascii="Times New Roman"/>
          <w:b w:val="false"/>
          <w:i w:val="false"/>
          <w:color w:val="000000"/>
          <w:sz w:val="28"/>
        </w:rPr>
        <w:t xml:space="preserve">Бланк </w:t>
      </w:r>
    </w:p>
    <w:p>
      <w:pPr>
        <w:spacing w:after="0"/>
        <w:ind w:left="0"/>
        <w:jc w:val="both"/>
      </w:pPr>
      <w:r>
        <w:rPr>
          <w:rFonts w:ascii="Times New Roman"/>
          <w:b w:val="false"/>
          <w:i w:val="false"/>
          <w:color w:val="000000"/>
          <w:sz w:val="28"/>
        </w:rPr>
        <w:t xml:space="preserve">1. Банктiң/кеден органының тiркеу номерi </w:t>
      </w:r>
    </w:p>
    <w:p>
      <w:pPr>
        <w:spacing w:after="0"/>
        <w:ind w:left="0"/>
        <w:jc w:val="both"/>
      </w:pPr>
      <w:r>
        <w:rPr>
          <w:rFonts w:ascii="Times New Roman"/>
          <w:b w:val="false"/>
          <w:i w:val="false"/>
          <w:color w:val="000000"/>
          <w:sz w:val="28"/>
        </w:rPr>
        <w:t xml:space="preserve">2. Құжаттың атауы </w:t>
      </w:r>
    </w:p>
    <w:p>
      <w:pPr>
        <w:spacing w:after="0"/>
        <w:ind w:left="0"/>
        <w:jc w:val="both"/>
      </w:pPr>
      <w:r>
        <w:rPr>
          <w:rFonts w:ascii="Times New Roman"/>
          <w:b w:val="false"/>
          <w:i w:val="false"/>
          <w:color w:val="000000"/>
          <w:sz w:val="28"/>
        </w:rPr>
        <w:t xml:space="preserve">3. Номерi және күнi </w:t>
      </w:r>
    </w:p>
    <w:p>
      <w:pPr>
        <w:spacing w:after="0"/>
        <w:ind w:left="0"/>
        <w:jc w:val="both"/>
      </w:pPr>
      <w:r>
        <w:rPr>
          <w:rFonts w:ascii="Times New Roman"/>
          <w:b w:val="false"/>
          <w:i w:val="false"/>
          <w:color w:val="000000"/>
          <w:sz w:val="28"/>
        </w:rPr>
        <w:t xml:space="preserve">   Келіп түскендері </w:t>
      </w:r>
    </w:p>
    <w:p>
      <w:pPr>
        <w:spacing w:after="0"/>
        <w:ind w:left="0"/>
        <w:jc w:val="both"/>
      </w:pPr>
      <w:r>
        <w:rPr>
          <w:rFonts w:ascii="Times New Roman"/>
          <w:b w:val="false"/>
          <w:i w:val="false"/>
          <w:color w:val="000000"/>
          <w:sz w:val="28"/>
        </w:rPr>
        <w:t xml:space="preserve">4. түскен күнi </w:t>
      </w:r>
    </w:p>
    <w:p>
      <w:pPr>
        <w:spacing w:after="0"/>
        <w:ind w:left="0"/>
        <w:jc w:val="both"/>
      </w:pPr>
      <w:r>
        <w:rPr>
          <w:rFonts w:ascii="Times New Roman"/>
          <w:b w:val="false"/>
          <w:i w:val="false"/>
          <w:color w:val="000000"/>
          <w:sz w:val="28"/>
        </w:rPr>
        <w:t xml:space="preserve">5. Корреспондент </w:t>
      </w:r>
    </w:p>
    <w:p>
      <w:pPr>
        <w:spacing w:after="0"/>
        <w:ind w:left="0"/>
        <w:jc w:val="both"/>
      </w:pPr>
      <w:r>
        <w:rPr>
          <w:rFonts w:ascii="Times New Roman"/>
          <w:b w:val="false"/>
          <w:i w:val="false"/>
          <w:color w:val="000000"/>
          <w:sz w:val="28"/>
        </w:rPr>
        <w:t xml:space="preserve">   Жіберілгендері </w:t>
      </w:r>
    </w:p>
    <w:p>
      <w:pPr>
        <w:spacing w:after="0"/>
        <w:ind w:left="0"/>
        <w:jc w:val="both"/>
      </w:pPr>
      <w:r>
        <w:rPr>
          <w:rFonts w:ascii="Times New Roman"/>
          <w:b w:val="false"/>
          <w:i w:val="false"/>
          <w:color w:val="000000"/>
          <w:sz w:val="28"/>
        </w:rPr>
        <w:t xml:space="preserve">6. Жiберiлген күнi </w:t>
      </w:r>
    </w:p>
    <w:p>
      <w:pPr>
        <w:spacing w:after="0"/>
        <w:ind w:left="0"/>
        <w:jc w:val="both"/>
      </w:pPr>
      <w:r>
        <w:rPr>
          <w:rFonts w:ascii="Times New Roman"/>
          <w:b w:val="false"/>
          <w:i w:val="false"/>
          <w:color w:val="000000"/>
          <w:sz w:val="28"/>
        </w:rPr>
        <w:t xml:space="preserve">7. Корреспондент </w:t>
      </w:r>
    </w:p>
    <w:p>
      <w:pPr>
        <w:spacing w:after="0"/>
        <w:ind w:left="0"/>
        <w:jc w:val="both"/>
      </w:pPr>
      <w:r>
        <w:rPr>
          <w:rFonts w:ascii="Times New Roman"/>
          <w:b w:val="false"/>
          <w:i w:val="false"/>
          <w:color w:val="000000"/>
          <w:sz w:val="28"/>
        </w:rPr>
        <w:t xml:space="preserve">8. Құжатты алған адамның қолы </w:t>
      </w:r>
    </w:p>
    <w:p>
      <w:pPr>
        <w:spacing w:after="0"/>
        <w:ind w:left="0"/>
        <w:jc w:val="both"/>
      </w:pPr>
      <w:r>
        <w:rPr>
          <w:rFonts w:ascii="Times New Roman"/>
          <w:b w:val="false"/>
          <w:i w:val="false"/>
          <w:color w:val="000000"/>
          <w:sz w:val="28"/>
        </w:rPr>
        <w:t xml:space="preserve">       Валюта бақылауының келіп түскен және жіберілген құжаттарын есепке алу  </w:t>
      </w:r>
    </w:p>
    <w:p>
      <w:pPr>
        <w:spacing w:after="0"/>
        <w:ind w:left="0"/>
        <w:jc w:val="both"/>
      </w:pPr>
      <w:r>
        <w:rPr>
          <w:rFonts w:ascii="Times New Roman"/>
          <w:b w:val="false"/>
          <w:i w:val="false"/>
          <w:color w:val="000000"/>
          <w:sz w:val="28"/>
        </w:rPr>
        <w:t xml:space="preserve">журналы әр күнтiзбелiк жылға жасалады (бiрiншi құжаттың келiп түскен  </w:t>
      </w:r>
    </w:p>
    <w:p>
      <w:pPr>
        <w:spacing w:after="0"/>
        <w:ind w:left="0"/>
        <w:jc w:val="both"/>
      </w:pPr>
      <w:r>
        <w:rPr>
          <w:rFonts w:ascii="Times New Roman"/>
          <w:b w:val="false"/>
          <w:i w:val="false"/>
          <w:color w:val="000000"/>
          <w:sz w:val="28"/>
        </w:rPr>
        <w:t xml:space="preserve">күнiнен бастап). Журнал аяқталғанда банктiң бас бухгалтерi, кеден  </w:t>
      </w:r>
    </w:p>
    <w:p>
      <w:pPr>
        <w:spacing w:after="0"/>
        <w:ind w:left="0"/>
        <w:jc w:val="both"/>
      </w:pPr>
      <w:r>
        <w:rPr>
          <w:rFonts w:ascii="Times New Roman"/>
          <w:b w:val="false"/>
          <w:i w:val="false"/>
          <w:color w:val="000000"/>
          <w:sz w:val="28"/>
        </w:rPr>
        <w:t xml:space="preserve">органының лауазымды адамы қол қояды және архивке сақтауға өткiзiледi.  </w:t>
      </w:r>
    </w:p>
    <w:p>
      <w:pPr>
        <w:spacing w:after="0"/>
        <w:ind w:left="0"/>
        <w:jc w:val="both"/>
      </w:pPr>
      <w:r>
        <w:rPr>
          <w:rFonts w:ascii="Times New Roman"/>
          <w:b w:val="false"/>
          <w:i w:val="false"/>
          <w:color w:val="000000"/>
          <w:sz w:val="28"/>
        </w:rPr>
        <w:t xml:space="preserve">Архивте сақтау мерзiмi - журнал аяқталған күннен бастап 10 жыл.  </w:t>
      </w:r>
    </w:p>
    <w:p>
      <w:pPr>
        <w:spacing w:after="0"/>
        <w:ind w:left="0"/>
        <w:jc w:val="both"/>
      </w:pPr>
      <w:r>
        <w:rPr>
          <w:rFonts w:ascii="Times New Roman"/>
          <w:b w:val="false"/>
          <w:i w:val="false"/>
          <w:color w:val="000000"/>
          <w:sz w:val="28"/>
        </w:rPr>
        <w:t xml:space="preserve">                                          Қазақстан Республикасының Ұлттық   </w:t>
      </w:r>
    </w:p>
    <w:p>
      <w:pPr>
        <w:spacing w:after="0"/>
        <w:ind w:left="0"/>
        <w:jc w:val="both"/>
      </w:pPr>
      <w:r>
        <w:rPr>
          <w:rFonts w:ascii="Times New Roman"/>
          <w:b w:val="false"/>
          <w:i w:val="false"/>
          <w:color w:val="000000"/>
          <w:sz w:val="28"/>
        </w:rPr>
        <w:t xml:space="preserve">                                         Банкі Басқармасының 2001 жылғы  </w:t>
      </w:r>
    </w:p>
    <w:p>
      <w:pPr>
        <w:spacing w:after="0"/>
        <w:ind w:left="0"/>
        <w:jc w:val="both"/>
      </w:pPr>
      <w:r>
        <w:rPr>
          <w:rFonts w:ascii="Times New Roman"/>
          <w:b w:val="false"/>
          <w:i w:val="false"/>
          <w:color w:val="000000"/>
          <w:sz w:val="28"/>
        </w:rPr>
        <w:t xml:space="preserve">                                         5 қыркүйектегі N 343 қаулысымен    </w:t>
      </w:r>
    </w:p>
    <w:p>
      <w:pPr>
        <w:spacing w:after="0"/>
        <w:ind w:left="0"/>
        <w:jc w:val="both"/>
      </w:pPr>
      <w:r>
        <w:rPr>
          <w:rFonts w:ascii="Times New Roman"/>
          <w:b w:val="false"/>
          <w:i w:val="false"/>
          <w:color w:val="000000"/>
          <w:sz w:val="28"/>
        </w:rPr>
        <w:t xml:space="preserve">                                         және Қазақстан Республикасы        </w:t>
      </w:r>
    </w:p>
    <w:p>
      <w:pPr>
        <w:spacing w:after="0"/>
        <w:ind w:left="0"/>
        <w:jc w:val="both"/>
      </w:pPr>
      <w:r>
        <w:rPr>
          <w:rFonts w:ascii="Times New Roman"/>
          <w:b w:val="false"/>
          <w:i w:val="false"/>
          <w:color w:val="000000"/>
          <w:sz w:val="28"/>
        </w:rPr>
        <w:t xml:space="preserve">                                         Мемлекеттік кіріс министрінің      </w:t>
      </w:r>
    </w:p>
    <w:p>
      <w:pPr>
        <w:spacing w:after="0"/>
        <w:ind w:left="0"/>
        <w:jc w:val="both"/>
      </w:pPr>
      <w:r>
        <w:rPr>
          <w:rFonts w:ascii="Times New Roman"/>
          <w:b w:val="false"/>
          <w:i w:val="false"/>
          <w:color w:val="000000"/>
          <w:sz w:val="28"/>
        </w:rPr>
        <w:t xml:space="preserve">                                         2001 жылғы 10 қазандағы </w:t>
      </w:r>
    </w:p>
    <w:p>
      <w:pPr>
        <w:spacing w:after="0"/>
        <w:ind w:left="0"/>
        <w:jc w:val="both"/>
      </w:pPr>
      <w:r>
        <w:rPr>
          <w:rFonts w:ascii="Times New Roman"/>
          <w:b w:val="false"/>
          <w:i w:val="false"/>
          <w:color w:val="000000"/>
          <w:sz w:val="28"/>
        </w:rPr>
        <w:t xml:space="preserve">                                         N 1409 бұйрығымен бекітілген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экспорт-импорт валюта бақылауын    </w:t>
      </w:r>
    </w:p>
    <w:p>
      <w:pPr>
        <w:spacing w:after="0"/>
        <w:ind w:left="0"/>
        <w:jc w:val="both"/>
      </w:pPr>
      <w:r>
        <w:rPr>
          <w:rFonts w:ascii="Times New Roman"/>
          <w:b w:val="false"/>
          <w:i w:val="false"/>
          <w:color w:val="000000"/>
          <w:sz w:val="28"/>
        </w:rPr>
        <w:t xml:space="preserve">                                         ұйымдастыру туралы нұсқаулыққа  </w:t>
      </w:r>
    </w:p>
    <w:p>
      <w:pPr>
        <w:spacing w:after="0"/>
        <w:ind w:left="0"/>
        <w:jc w:val="both"/>
      </w:pPr>
      <w:r>
        <w:rPr>
          <w:rFonts w:ascii="Times New Roman"/>
          <w:b w:val="false"/>
          <w:i w:val="false"/>
          <w:color w:val="000000"/>
          <w:sz w:val="28"/>
        </w:rPr>
        <w:t xml:space="preserve">                                         N 4 қосымша </w:t>
      </w:r>
    </w:p>
    <w:p>
      <w:pPr>
        <w:spacing w:after="0"/>
        <w:ind w:left="0"/>
        <w:jc w:val="both"/>
      </w:pPr>
      <w:r>
        <w:rPr>
          <w:rFonts w:ascii="Times New Roman"/>
          <w:b w:val="false"/>
          <w:i w:val="false"/>
          <w:color w:val="000000"/>
          <w:sz w:val="28"/>
        </w:rPr>
        <w:t xml:space="preserve">"БАНК, КЕДЕН ОРГАНЫ" ____________________________________________________ </w:t>
      </w:r>
    </w:p>
    <w:p>
      <w:pPr>
        <w:spacing w:after="0"/>
        <w:ind w:left="0"/>
        <w:jc w:val="both"/>
      </w:pPr>
      <w:r>
        <w:rPr>
          <w:rFonts w:ascii="Times New Roman"/>
          <w:b w:val="false"/>
          <w:i w:val="false"/>
          <w:color w:val="000000"/>
          <w:sz w:val="28"/>
        </w:rPr>
        <w:t xml:space="preserve">  (банктiң немесе оның филиалының, кеден органының толық атауы)  </w:t>
      </w:r>
    </w:p>
    <w:p>
      <w:pPr>
        <w:spacing w:after="0"/>
        <w:ind w:left="0"/>
        <w:jc w:val="both"/>
      </w:pPr>
      <w:r>
        <w:rPr>
          <w:rFonts w:ascii="Times New Roman"/>
          <w:b w:val="false"/>
          <w:i w:val="false"/>
          <w:color w:val="000000"/>
          <w:sz w:val="28"/>
        </w:rPr>
        <w:t xml:space="preserve">  20__жылғы импорт жөнiндегi валюта бақылауының  келіп түскен және  </w:t>
      </w:r>
    </w:p>
    <w:p>
      <w:pPr>
        <w:spacing w:after="0"/>
        <w:ind w:left="0"/>
        <w:jc w:val="both"/>
      </w:pPr>
      <w:r>
        <w:rPr>
          <w:rFonts w:ascii="Times New Roman"/>
          <w:b w:val="false"/>
          <w:i w:val="false"/>
          <w:color w:val="000000"/>
          <w:sz w:val="28"/>
        </w:rPr>
        <w:t xml:space="preserve">жіберілген құжаттарын есепке алу </w:t>
      </w:r>
    </w:p>
    <w:p>
      <w:pPr>
        <w:spacing w:after="0"/>
        <w:ind w:left="0"/>
        <w:jc w:val="both"/>
      </w:pPr>
      <w:r>
        <w:rPr>
          <w:rFonts w:ascii="Times New Roman"/>
          <w:b w:val="false"/>
          <w:i w:val="false"/>
          <w:color w:val="000000"/>
          <w:sz w:val="28"/>
        </w:rPr>
        <w:t xml:space="preserve">                               ЖУРНАЛЫ </w:t>
      </w:r>
    </w:p>
    <w:p>
      <w:pPr>
        <w:spacing w:after="0"/>
        <w:ind w:left="0"/>
        <w:jc w:val="both"/>
      </w:pPr>
      <w:r>
        <w:rPr>
          <w:rFonts w:ascii="Times New Roman"/>
          <w:b w:val="false"/>
          <w:i w:val="false"/>
          <w:color w:val="000000"/>
          <w:sz w:val="28"/>
        </w:rPr>
        <w:t xml:space="preserve">Басталуы _________________ (көрсетiлген күнтiзбелiк жылда журналда бiрiншi  </w:t>
      </w:r>
    </w:p>
    <w:p>
      <w:pPr>
        <w:spacing w:after="0"/>
        <w:ind w:left="0"/>
        <w:jc w:val="both"/>
      </w:pPr>
      <w:r>
        <w:rPr>
          <w:rFonts w:ascii="Times New Roman"/>
          <w:b w:val="false"/>
          <w:i w:val="false"/>
          <w:color w:val="000000"/>
          <w:sz w:val="28"/>
        </w:rPr>
        <w:t xml:space="preserve">тiркелген құжаттың тiркеу күнi көрсетiледi) </w:t>
      </w:r>
    </w:p>
    <w:p>
      <w:pPr>
        <w:spacing w:after="0"/>
        <w:ind w:left="0"/>
        <w:jc w:val="both"/>
      </w:pPr>
      <w:r>
        <w:rPr>
          <w:rFonts w:ascii="Times New Roman"/>
          <w:b w:val="false"/>
          <w:i w:val="false"/>
          <w:color w:val="000000"/>
          <w:sz w:val="28"/>
        </w:rPr>
        <w:t xml:space="preserve">Аяқталуы ________________ (көрсетiлген күнтiзбелiк жылда журналда соңғы  </w:t>
      </w:r>
    </w:p>
    <w:p>
      <w:pPr>
        <w:spacing w:after="0"/>
        <w:ind w:left="0"/>
        <w:jc w:val="both"/>
      </w:pPr>
      <w:r>
        <w:rPr>
          <w:rFonts w:ascii="Times New Roman"/>
          <w:b w:val="false"/>
          <w:i w:val="false"/>
          <w:color w:val="000000"/>
          <w:sz w:val="28"/>
        </w:rPr>
        <w:t xml:space="preserve">тiркелген құжаттың тiркеу күнi көрсетiледi) </w:t>
      </w:r>
    </w:p>
    <w:p>
      <w:pPr>
        <w:spacing w:after="0"/>
        <w:ind w:left="0"/>
        <w:jc w:val="both"/>
      </w:pPr>
      <w:r>
        <w:rPr>
          <w:rFonts w:ascii="Times New Roman"/>
          <w:b w:val="false"/>
          <w:i w:val="false"/>
          <w:color w:val="000000"/>
          <w:sz w:val="28"/>
        </w:rPr>
        <w:t xml:space="preserve">Бланк </w:t>
      </w:r>
    </w:p>
    <w:p>
      <w:pPr>
        <w:spacing w:after="0"/>
        <w:ind w:left="0"/>
        <w:jc w:val="both"/>
      </w:pPr>
      <w:r>
        <w:rPr>
          <w:rFonts w:ascii="Times New Roman"/>
          <w:b w:val="false"/>
          <w:i w:val="false"/>
          <w:color w:val="000000"/>
          <w:sz w:val="28"/>
        </w:rPr>
        <w:t xml:space="preserve">1. Банктiң/кеден органының тiркеу номерi </w:t>
      </w:r>
    </w:p>
    <w:p>
      <w:pPr>
        <w:spacing w:after="0"/>
        <w:ind w:left="0"/>
        <w:jc w:val="both"/>
      </w:pPr>
      <w:r>
        <w:rPr>
          <w:rFonts w:ascii="Times New Roman"/>
          <w:b w:val="false"/>
          <w:i w:val="false"/>
          <w:color w:val="000000"/>
          <w:sz w:val="28"/>
        </w:rPr>
        <w:t xml:space="preserve">2. Құжаттың атауы </w:t>
      </w:r>
    </w:p>
    <w:p>
      <w:pPr>
        <w:spacing w:after="0"/>
        <w:ind w:left="0"/>
        <w:jc w:val="both"/>
      </w:pPr>
      <w:r>
        <w:rPr>
          <w:rFonts w:ascii="Times New Roman"/>
          <w:b w:val="false"/>
          <w:i w:val="false"/>
          <w:color w:val="000000"/>
          <w:sz w:val="28"/>
        </w:rPr>
        <w:t xml:space="preserve">3. Номерi және күнi </w:t>
      </w:r>
    </w:p>
    <w:p>
      <w:pPr>
        <w:spacing w:after="0"/>
        <w:ind w:left="0"/>
        <w:jc w:val="both"/>
      </w:pPr>
      <w:r>
        <w:rPr>
          <w:rFonts w:ascii="Times New Roman"/>
          <w:b w:val="false"/>
          <w:i w:val="false"/>
          <w:color w:val="000000"/>
          <w:sz w:val="28"/>
        </w:rPr>
        <w:t xml:space="preserve">   Келіп түскендері </w:t>
      </w:r>
    </w:p>
    <w:p>
      <w:pPr>
        <w:spacing w:after="0"/>
        <w:ind w:left="0"/>
        <w:jc w:val="both"/>
      </w:pPr>
      <w:r>
        <w:rPr>
          <w:rFonts w:ascii="Times New Roman"/>
          <w:b w:val="false"/>
          <w:i w:val="false"/>
          <w:color w:val="000000"/>
          <w:sz w:val="28"/>
        </w:rPr>
        <w:t xml:space="preserve">4. Түскен күнi </w:t>
      </w:r>
    </w:p>
    <w:p>
      <w:pPr>
        <w:spacing w:after="0"/>
        <w:ind w:left="0"/>
        <w:jc w:val="both"/>
      </w:pPr>
      <w:r>
        <w:rPr>
          <w:rFonts w:ascii="Times New Roman"/>
          <w:b w:val="false"/>
          <w:i w:val="false"/>
          <w:color w:val="000000"/>
          <w:sz w:val="28"/>
        </w:rPr>
        <w:t xml:space="preserve">5. Корреспондент </w:t>
      </w:r>
    </w:p>
    <w:p>
      <w:pPr>
        <w:spacing w:after="0"/>
        <w:ind w:left="0"/>
        <w:jc w:val="both"/>
      </w:pPr>
      <w:r>
        <w:rPr>
          <w:rFonts w:ascii="Times New Roman"/>
          <w:b w:val="false"/>
          <w:i w:val="false"/>
          <w:color w:val="000000"/>
          <w:sz w:val="28"/>
        </w:rPr>
        <w:t xml:space="preserve">   Жіберілгендері </w:t>
      </w:r>
    </w:p>
    <w:p>
      <w:pPr>
        <w:spacing w:after="0"/>
        <w:ind w:left="0"/>
        <w:jc w:val="both"/>
      </w:pPr>
      <w:r>
        <w:rPr>
          <w:rFonts w:ascii="Times New Roman"/>
          <w:b w:val="false"/>
          <w:i w:val="false"/>
          <w:color w:val="000000"/>
          <w:sz w:val="28"/>
        </w:rPr>
        <w:t xml:space="preserve">6. Жiберiлген күнi </w:t>
      </w:r>
    </w:p>
    <w:p>
      <w:pPr>
        <w:spacing w:after="0"/>
        <w:ind w:left="0"/>
        <w:jc w:val="both"/>
      </w:pPr>
      <w:r>
        <w:rPr>
          <w:rFonts w:ascii="Times New Roman"/>
          <w:b w:val="false"/>
          <w:i w:val="false"/>
          <w:color w:val="000000"/>
          <w:sz w:val="28"/>
        </w:rPr>
        <w:t xml:space="preserve">7. Корреспондент </w:t>
      </w:r>
    </w:p>
    <w:p>
      <w:pPr>
        <w:spacing w:after="0"/>
        <w:ind w:left="0"/>
        <w:jc w:val="both"/>
      </w:pPr>
      <w:r>
        <w:rPr>
          <w:rFonts w:ascii="Times New Roman"/>
          <w:b w:val="false"/>
          <w:i w:val="false"/>
          <w:color w:val="000000"/>
          <w:sz w:val="28"/>
        </w:rPr>
        <w:t xml:space="preserve">8. Құжатты алған адамның қолы </w:t>
      </w:r>
    </w:p>
    <w:p>
      <w:pPr>
        <w:spacing w:after="0"/>
        <w:ind w:left="0"/>
        <w:jc w:val="both"/>
      </w:pPr>
      <w:r>
        <w:rPr>
          <w:rFonts w:ascii="Times New Roman"/>
          <w:b w:val="false"/>
          <w:i w:val="false"/>
          <w:color w:val="000000"/>
          <w:sz w:val="28"/>
        </w:rPr>
        <w:t xml:space="preserve">       Импорт жөнiндегi валюта бақылауының келіп түскен және жіберілген  </w:t>
      </w:r>
    </w:p>
    <w:p>
      <w:pPr>
        <w:spacing w:after="0"/>
        <w:ind w:left="0"/>
        <w:jc w:val="both"/>
      </w:pPr>
      <w:r>
        <w:rPr>
          <w:rFonts w:ascii="Times New Roman"/>
          <w:b w:val="false"/>
          <w:i w:val="false"/>
          <w:color w:val="000000"/>
          <w:sz w:val="28"/>
        </w:rPr>
        <w:t xml:space="preserve">құжаттарын есепке алу журналы әр күнтiзбелiк жылға жасалады (бiрiншi  </w:t>
      </w:r>
    </w:p>
    <w:p>
      <w:pPr>
        <w:spacing w:after="0"/>
        <w:ind w:left="0"/>
        <w:jc w:val="both"/>
      </w:pPr>
      <w:r>
        <w:rPr>
          <w:rFonts w:ascii="Times New Roman"/>
          <w:b w:val="false"/>
          <w:i w:val="false"/>
          <w:color w:val="000000"/>
          <w:sz w:val="28"/>
        </w:rPr>
        <w:t xml:space="preserve">құжаттың келiп түскен күнiнен бастап). Журнал аяқталғанда банктiң бас  </w:t>
      </w:r>
    </w:p>
    <w:p>
      <w:pPr>
        <w:spacing w:after="0"/>
        <w:ind w:left="0"/>
        <w:jc w:val="both"/>
      </w:pPr>
      <w:r>
        <w:rPr>
          <w:rFonts w:ascii="Times New Roman"/>
          <w:b w:val="false"/>
          <w:i w:val="false"/>
          <w:color w:val="000000"/>
          <w:sz w:val="28"/>
        </w:rPr>
        <w:t xml:space="preserve">бухгалтерi, кеден органының лауазымды адамы қол қояды және архивке  </w:t>
      </w:r>
    </w:p>
    <w:p>
      <w:pPr>
        <w:spacing w:after="0"/>
        <w:ind w:left="0"/>
        <w:jc w:val="both"/>
      </w:pPr>
      <w:r>
        <w:rPr>
          <w:rFonts w:ascii="Times New Roman"/>
          <w:b w:val="false"/>
          <w:i w:val="false"/>
          <w:color w:val="000000"/>
          <w:sz w:val="28"/>
        </w:rPr>
        <w:t xml:space="preserve">сақтауға өткiзiледi. Архивте сақтау мерзiмi - журнал аяқталған күннен  </w:t>
      </w:r>
    </w:p>
    <w:p>
      <w:pPr>
        <w:spacing w:after="0"/>
        <w:ind w:left="0"/>
        <w:jc w:val="both"/>
      </w:pPr>
      <w:r>
        <w:rPr>
          <w:rFonts w:ascii="Times New Roman"/>
          <w:b w:val="false"/>
          <w:i w:val="false"/>
          <w:color w:val="000000"/>
          <w:sz w:val="28"/>
        </w:rPr>
        <w:t xml:space="preserve">бастап 10 жыл.  </w:t>
      </w:r>
    </w:p>
    <w:p>
      <w:pPr>
        <w:spacing w:after="0"/>
        <w:ind w:left="0"/>
        <w:jc w:val="both"/>
      </w:pPr>
      <w:r>
        <w:rPr>
          <w:rFonts w:ascii="Times New Roman"/>
          <w:b w:val="false"/>
          <w:i w:val="false"/>
          <w:color w:val="000000"/>
          <w:sz w:val="28"/>
        </w:rPr>
        <w:t xml:space="preserve">                                          Қазақстан Республикасының Ұлттық   </w:t>
      </w:r>
    </w:p>
    <w:p>
      <w:pPr>
        <w:spacing w:after="0"/>
        <w:ind w:left="0"/>
        <w:jc w:val="both"/>
      </w:pPr>
      <w:r>
        <w:rPr>
          <w:rFonts w:ascii="Times New Roman"/>
          <w:b w:val="false"/>
          <w:i w:val="false"/>
          <w:color w:val="000000"/>
          <w:sz w:val="28"/>
        </w:rPr>
        <w:t xml:space="preserve">                                         Банкі Басқармасының 2001 жылғы  </w:t>
      </w:r>
    </w:p>
    <w:p>
      <w:pPr>
        <w:spacing w:after="0"/>
        <w:ind w:left="0"/>
        <w:jc w:val="both"/>
      </w:pPr>
      <w:r>
        <w:rPr>
          <w:rFonts w:ascii="Times New Roman"/>
          <w:b w:val="false"/>
          <w:i w:val="false"/>
          <w:color w:val="000000"/>
          <w:sz w:val="28"/>
        </w:rPr>
        <w:t xml:space="preserve">                                         5 қыркүйектегі N 343 қаулысымен    </w:t>
      </w:r>
    </w:p>
    <w:p>
      <w:pPr>
        <w:spacing w:after="0"/>
        <w:ind w:left="0"/>
        <w:jc w:val="both"/>
      </w:pPr>
      <w:r>
        <w:rPr>
          <w:rFonts w:ascii="Times New Roman"/>
          <w:b w:val="false"/>
          <w:i w:val="false"/>
          <w:color w:val="000000"/>
          <w:sz w:val="28"/>
        </w:rPr>
        <w:t xml:space="preserve">                                         және Қазақстан Республикасы        </w:t>
      </w:r>
    </w:p>
    <w:p>
      <w:pPr>
        <w:spacing w:after="0"/>
        <w:ind w:left="0"/>
        <w:jc w:val="both"/>
      </w:pPr>
      <w:r>
        <w:rPr>
          <w:rFonts w:ascii="Times New Roman"/>
          <w:b w:val="false"/>
          <w:i w:val="false"/>
          <w:color w:val="000000"/>
          <w:sz w:val="28"/>
        </w:rPr>
        <w:t xml:space="preserve">                                         Мемлекеттік кіріс министрінің      </w:t>
      </w:r>
    </w:p>
    <w:p>
      <w:pPr>
        <w:spacing w:after="0"/>
        <w:ind w:left="0"/>
        <w:jc w:val="both"/>
      </w:pPr>
      <w:r>
        <w:rPr>
          <w:rFonts w:ascii="Times New Roman"/>
          <w:b w:val="false"/>
          <w:i w:val="false"/>
          <w:color w:val="000000"/>
          <w:sz w:val="28"/>
        </w:rPr>
        <w:t xml:space="preserve">                                         2001 жылғы 10 қазандағы </w:t>
      </w:r>
    </w:p>
    <w:p>
      <w:pPr>
        <w:spacing w:after="0"/>
        <w:ind w:left="0"/>
        <w:jc w:val="both"/>
      </w:pPr>
      <w:r>
        <w:rPr>
          <w:rFonts w:ascii="Times New Roman"/>
          <w:b w:val="false"/>
          <w:i w:val="false"/>
          <w:color w:val="000000"/>
          <w:sz w:val="28"/>
        </w:rPr>
        <w:t xml:space="preserve">                                         N 1409 бұйрығымен бекітілген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экспорт-импорт валюта бақылауын    </w:t>
      </w:r>
    </w:p>
    <w:p>
      <w:pPr>
        <w:spacing w:after="0"/>
        <w:ind w:left="0"/>
        <w:jc w:val="both"/>
      </w:pPr>
      <w:r>
        <w:rPr>
          <w:rFonts w:ascii="Times New Roman"/>
          <w:b w:val="false"/>
          <w:i w:val="false"/>
          <w:color w:val="000000"/>
          <w:sz w:val="28"/>
        </w:rPr>
        <w:t xml:space="preserve">                                         ұйымдастыру туралы нұсқаулыққа  </w:t>
      </w:r>
    </w:p>
    <w:p>
      <w:pPr>
        <w:spacing w:after="0"/>
        <w:ind w:left="0"/>
        <w:jc w:val="both"/>
      </w:pPr>
      <w:r>
        <w:rPr>
          <w:rFonts w:ascii="Times New Roman"/>
          <w:b w:val="false"/>
          <w:i w:val="false"/>
          <w:color w:val="000000"/>
          <w:sz w:val="28"/>
        </w:rPr>
        <w:t xml:space="preserve">                                         N 5 қосымша </w:t>
      </w:r>
    </w:p>
    <w:p>
      <w:pPr>
        <w:spacing w:after="0"/>
        <w:ind w:left="0"/>
        <w:jc w:val="both"/>
      </w:pPr>
      <w:r>
        <w:rPr>
          <w:rFonts w:ascii="Times New Roman"/>
          <w:b w:val="false"/>
          <w:i w:val="false"/>
          <w:color w:val="000000"/>
          <w:sz w:val="28"/>
        </w:rPr>
        <w:t xml:space="preserve">       200__ жылғы ________ айы үшін экспорт мәмілелері бойынша </w:t>
      </w:r>
    </w:p>
    <w:p>
      <w:pPr>
        <w:spacing w:after="0"/>
        <w:ind w:left="0"/>
        <w:jc w:val="both"/>
      </w:pPr>
      <w:r>
        <w:rPr>
          <w:rFonts w:ascii="Times New Roman"/>
          <w:b w:val="false"/>
          <w:i w:val="false"/>
          <w:color w:val="000000"/>
          <w:sz w:val="28"/>
        </w:rPr>
        <w:t xml:space="preserve">             тауарлардың нақты қозғалысы туралы ақпарат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Уәкілетті!   Мәміле  ! Мәміле  !Экспортердің!Экспортердің!Жүк кеден!ЖКД-ын </w:t>
      </w:r>
    </w:p>
    <w:p>
      <w:pPr>
        <w:spacing w:after="0"/>
        <w:ind w:left="0"/>
        <w:jc w:val="both"/>
      </w:pPr>
      <w:r>
        <w:rPr>
          <w:rFonts w:ascii="Times New Roman"/>
          <w:b w:val="false"/>
          <w:i w:val="false"/>
          <w:color w:val="000000"/>
          <w:sz w:val="28"/>
        </w:rPr>
        <w:t xml:space="preserve"> банктің !паспортының!паспортын!   атауы    !ОКПО коды/  !деклара. !ресім. </w:t>
      </w:r>
    </w:p>
    <w:p>
      <w:pPr>
        <w:spacing w:after="0"/>
        <w:ind w:left="0"/>
        <w:jc w:val="both"/>
      </w:pPr>
      <w:r>
        <w:rPr>
          <w:rFonts w:ascii="Times New Roman"/>
          <w:b w:val="false"/>
          <w:i w:val="false"/>
          <w:color w:val="000000"/>
          <w:sz w:val="28"/>
        </w:rPr>
        <w:t xml:space="preserve">ОКПО коды!   (МП) N  !ресімдеу !            !СТН         !циясының !деу кү. </w:t>
      </w:r>
    </w:p>
    <w:p>
      <w:pPr>
        <w:spacing w:after="0"/>
        <w:ind w:left="0"/>
        <w:jc w:val="both"/>
      </w:pPr>
      <w:r>
        <w:rPr>
          <w:rFonts w:ascii="Times New Roman"/>
          <w:b w:val="false"/>
          <w:i w:val="false"/>
          <w:color w:val="000000"/>
          <w:sz w:val="28"/>
        </w:rPr>
        <w:t xml:space="preserve">         !           !  күні   !            !            !N (ЖКД)  !ні (та. </w:t>
      </w:r>
    </w:p>
    <w:p>
      <w:pPr>
        <w:spacing w:after="0"/>
        <w:ind w:left="0"/>
        <w:jc w:val="both"/>
      </w:pPr>
      <w:r>
        <w:rPr>
          <w:rFonts w:ascii="Times New Roman"/>
          <w:b w:val="false"/>
          <w:i w:val="false"/>
          <w:color w:val="000000"/>
          <w:sz w:val="28"/>
        </w:rPr>
        <w:t xml:space="preserve">         !           !         !            !            !         !уардың  </w:t>
      </w:r>
    </w:p>
    <w:p>
      <w:pPr>
        <w:spacing w:after="0"/>
        <w:ind w:left="0"/>
        <w:jc w:val="both"/>
      </w:pPr>
      <w:r>
        <w:rPr>
          <w:rFonts w:ascii="Times New Roman"/>
          <w:b w:val="false"/>
          <w:i w:val="false"/>
          <w:color w:val="000000"/>
          <w:sz w:val="28"/>
        </w:rPr>
        <w:t xml:space="preserve">         !           !         !            !            !         !жібер. </w:t>
      </w:r>
    </w:p>
    <w:p>
      <w:pPr>
        <w:spacing w:after="0"/>
        <w:ind w:left="0"/>
        <w:jc w:val="both"/>
      </w:pPr>
      <w:r>
        <w:rPr>
          <w:rFonts w:ascii="Times New Roman"/>
          <w:b w:val="false"/>
          <w:i w:val="false"/>
          <w:color w:val="000000"/>
          <w:sz w:val="28"/>
        </w:rPr>
        <w:t xml:space="preserve">         !           !         !            !            !         !ілген   </w:t>
      </w:r>
    </w:p>
    <w:p>
      <w:pPr>
        <w:spacing w:after="0"/>
        <w:ind w:left="0"/>
        <w:jc w:val="both"/>
      </w:pPr>
      <w:r>
        <w:rPr>
          <w:rFonts w:ascii="Times New Roman"/>
          <w:b w:val="false"/>
          <w:i w:val="false"/>
          <w:color w:val="000000"/>
          <w:sz w:val="28"/>
        </w:rPr>
        <w:t xml:space="preserve">         !           !         !            !            !         !күні)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Валюта бағамы!Жіберілген!Қайтарылған!Валюта коды!Шетелдік әріптес!Ескерту </w:t>
      </w:r>
    </w:p>
    <w:p>
      <w:pPr>
        <w:spacing w:after="0"/>
        <w:ind w:left="0"/>
        <w:jc w:val="both"/>
      </w:pPr>
      <w:r>
        <w:rPr>
          <w:rFonts w:ascii="Times New Roman"/>
          <w:b w:val="false"/>
          <w:i w:val="false"/>
          <w:color w:val="000000"/>
          <w:sz w:val="28"/>
        </w:rPr>
        <w:t xml:space="preserve">             !тауар құны!тауар құны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Ұлттық   </w:t>
      </w:r>
    </w:p>
    <w:p>
      <w:pPr>
        <w:spacing w:after="0"/>
        <w:ind w:left="0"/>
        <w:jc w:val="both"/>
      </w:pPr>
      <w:r>
        <w:rPr>
          <w:rFonts w:ascii="Times New Roman"/>
          <w:b w:val="false"/>
          <w:i w:val="false"/>
          <w:color w:val="000000"/>
          <w:sz w:val="28"/>
        </w:rPr>
        <w:t xml:space="preserve">                                         Банкі Басқармасының 2001 жылғы  </w:t>
      </w:r>
    </w:p>
    <w:p>
      <w:pPr>
        <w:spacing w:after="0"/>
        <w:ind w:left="0"/>
        <w:jc w:val="both"/>
      </w:pPr>
      <w:r>
        <w:rPr>
          <w:rFonts w:ascii="Times New Roman"/>
          <w:b w:val="false"/>
          <w:i w:val="false"/>
          <w:color w:val="000000"/>
          <w:sz w:val="28"/>
        </w:rPr>
        <w:t xml:space="preserve">                                         5 қыркүйектегі N 343 қаулысымен    </w:t>
      </w:r>
    </w:p>
    <w:p>
      <w:pPr>
        <w:spacing w:after="0"/>
        <w:ind w:left="0"/>
        <w:jc w:val="both"/>
      </w:pPr>
      <w:r>
        <w:rPr>
          <w:rFonts w:ascii="Times New Roman"/>
          <w:b w:val="false"/>
          <w:i w:val="false"/>
          <w:color w:val="000000"/>
          <w:sz w:val="28"/>
        </w:rPr>
        <w:t xml:space="preserve">                                         және Қазақстан Республикасы        </w:t>
      </w:r>
    </w:p>
    <w:p>
      <w:pPr>
        <w:spacing w:after="0"/>
        <w:ind w:left="0"/>
        <w:jc w:val="both"/>
      </w:pPr>
      <w:r>
        <w:rPr>
          <w:rFonts w:ascii="Times New Roman"/>
          <w:b w:val="false"/>
          <w:i w:val="false"/>
          <w:color w:val="000000"/>
          <w:sz w:val="28"/>
        </w:rPr>
        <w:t xml:space="preserve">                                         Мемлекеттік кіріс министрінің      </w:t>
      </w:r>
    </w:p>
    <w:p>
      <w:pPr>
        <w:spacing w:after="0"/>
        <w:ind w:left="0"/>
        <w:jc w:val="both"/>
      </w:pPr>
      <w:r>
        <w:rPr>
          <w:rFonts w:ascii="Times New Roman"/>
          <w:b w:val="false"/>
          <w:i w:val="false"/>
          <w:color w:val="000000"/>
          <w:sz w:val="28"/>
        </w:rPr>
        <w:t xml:space="preserve">                                         2001 жылғы 10 қазандағы </w:t>
      </w:r>
    </w:p>
    <w:p>
      <w:pPr>
        <w:spacing w:after="0"/>
        <w:ind w:left="0"/>
        <w:jc w:val="both"/>
      </w:pPr>
      <w:r>
        <w:rPr>
          <w:rFonts w:ascii="Times New Roman"/>
          <w:b w:val="false"/>
          <w:i w:val="false"/>
          <w:color w:val="000000"/>
          <w:sz w:val="28"/>
        </w:rPr>
        <w:t xml:space="preserve">                                         N 1409 бұйрығымен бекітілген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экспорт-импорт валюта бақылауын    </w:t>
      </w:r>
    </w:p>
    <w:p>
      <w:pPr>
        <w:spacing w:after="0"/>
        <w:ind w:left="0"/>
        <w:jc w:val="both"/>
      </w:pPr>
      <w:r>
        <w:rPr>
          <w:rFonts w:ascii="Times New Roman"/>
          <w:b w:val="false"/>
          <w:i w:val="false"/>
          <w:color w:val="000000"/>
          <w:sz w:val="28"/>
        </w:rPr>
        <w:t xml:space="preserve">                                         ұйымдастыру туралы нұсқаулыққа  </w:t>
      </w:r>
    </w:p>
    <w:p>
      <w:pPr>
        <w:spacing w:after="0"/>
        <w:ind w:left="0"/>
        <w:jc w:val="both"/>
      </w:pPr>
      <w:r>
        <w:rPr>
          <w:rFonts w:ascii="Times New Roman"/>
          <w:b w:val="false"/>
          <w:i w:val="false"/>
          <w:color w:val="000000"/>
          <w:sz w:val="28"/>
        </w:rPr>
        <w:t xml:space="preserve">                                         N 6 қосымша </w:t>
      </w:r>
    </w:p>
    <w:p>
      <w:pPr>
        <w:spacing w:after="0"/>
        <w:ind w:left="0"/>
        <w:jc w:val="both"/>
      </w:pPr>
      <w:r>
        <w:rPr>
          <w:rFonts w:ascii="Times New Roman"/>
          <w:b w:val="false"/>
          <w:i w:val="false"/>
          <w:color w:val="000000"/>
          <w:sz w:val="28"/>
        </w:rPr>
        <w:t xml:space="preserve">       200__ жылғы ________ айы үшін импорт мәмілелері бойынша </w:t>
      </w:r>
    </w:p>
    <w:p>
      <w:pPr>
        <w:spacing w:after="0"/>
        <w:ind w:left="0"/>
        <w:jc w:val="both"/>
      </w:pPr>
      <w:r>
        <w:rPr>
          <w:rFonts w:ascii="Times New Roman"/>
          <w:b w:val="false"/>
          <w:i w:val="false"/>
          <w:color w:val="000000"/>
          <w:sz w:val="28"/>
        </w:rPr>
        <w:t xml:space="preserve">             тауарлардың нақты қозғалысы туралы ақпарат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Уәкілетті!   Мәміле  ! Мәміле  !Импортердің !Импортердің !Жүк кеден!ЖКД-ын </w:t>
      </w:r>
    </w:p>
    <w:p>
      <w:pPr>
        <w:spacing w:after="0"/>
        <w:ind w:left="0"/>
        <w:jc w:val="both"/>
      </w:pPr>
      <w:r>
        <w:rPr>
          <w:rFonts w:ascii="Times New Roman"/>
          <w:b w:val="false"/>
          <w:i w:val="false"/>
          <w:color w:val="000000"/>
          <w:sz w:val="28"/>
        </w:rPr>
        <w:t xml:space="preserve"> банктің !паспортының!паспортын!   атауы    !ОКПО коды/  !деклара. !ресім. </w:t>
      </w:r>
    </w:p>
    <w:p>
      <w:pPr>
        <w:spacing w:after="0"/>
        <w:ind w:left="0"/>
        <w:jc w:val="both"/>
      </w:pPr>
      <w:r>
        <w:rPr>
          <w:rFonts w:ascii="Times New Roman"/>
          <w:b w:val="false"/>
          <w:i w:val="false"/>
          <w:color w:val="000000"/>
          <w:sz w:val="28"/>
        </w:rPr>
        <w:t xml:space="preserve">ОКПО коды!   (МП) N  !ресімдеу !            !СТН         !циясының !деу кү. </w:t>
      </w:r>
    </w:p>
    <w:p>
      <w:pPr>
        <w:spacing w:after="0"/>
        <w:ind w:left="0"/>
        <w:jc w:val="both"/>
      </w:pPr>
      <w:r>
        <w:rPr>
          <w:rFonts w:ascii="Times New Roman"/>
          <w:b w:val="false"/>
          <w:i w:val="false"/>
          <w:color w:val="000000"/>
          <w:sz w:val="28"/>
        </w:rPr>
        <w:t xml:space="preserve">         !           !  күні   !            !            !N (ЖКД)  !ні (та. </w:t>
      </w:r>
    </w:p>
    <w:p>
      <w:pPr>
        <w:spacing w:after="0"/>
        <w:ind w:left="0"/>
        <w:jc w:val="both"/>
      </w:pPr>
      <w:r>
        <w:rPr>
          <w:rFonts w:ascii="Times New Roman"/>
          <w:b w:val="false"/>
          <w:i w:val="false"/>
          <w:color w:val="000000"/>
          <w:sz w:val="28"/>
        </w:rPr>
        <w:t xml:space="preserve">         !           !         !            !            !         !уардың  </w:t>
      </w:r>
    </w:p>
    <w:p>
      <w:pPr>
        <w:spacing w:after="0"/>
        <w:ind w:left="0"/>
        <w:jc w:val="both"/>
      </w:pPr>
      <w:r>
        <w:rPr>
          <w:rFonts w:ascii="Times New Roman"/>
          <w:b w:val="false"/>
          <w:i w:val="false"/>
          <w:color w:val="000000"/>
          <w:sz w:val="28"/>
        </w:rPr>
        <w:t xml:space="preserve">         !           !         !            !            !         !жібер. </w:t>
      </w:r>
    </w:p>
    <w:p>
      <w:pPr>
        <w:spacing w:after="0"/>
        <w:ind w:left="0"/>
        <w:jc w:val="both"/>
      </w:pPr>
      <w:r>
        <w:rPr>
          <w:rFonts w:ascii="Times New Roman"/>
          <w:b w:val="false"/>
          <w:i w:val="false"/>
          <w:color w:val="000000"/>
          <w:sz w:val="28"/>
        </w:rPr>
        <w:t xml:space="preserve">         !           !         !            !            !         !ілген   </w:t>
      </w:r>
    </w:p>
    <w:p>
      <w:pPr>
        <w:spacing w:after="0"/>
        <w:ind w:left="0"/>
        <w:jc w:val="both"/>
      </w:pPr>
      <w:r>
        <w:rPr>
          <w:rFonts w:ascii="Times New Roman"/>
          <w:b w:val="false"/>
          <w:i w:val="false"/>
          <w:color w:val="000000"/>
          <w:sz w:val="28"/>
        </w:rPr>
        <w:t xml:space="preserve">         !           !         !            !            !         !күні)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Валюта бағамы!  Түскен  !Қайтарылған!Валюта коды!Шетелдік әріптес!Ескерту </w:t>
      </w:r>
    </w:p>
    <w:p>
      <w:pPr>
        <w:spacing w:after="0"/>
        <w:ind w:left="0"/>
        <w:jc w:val="both"/>
      </w:pPr>
      <w:r>
        <w:rPr>
          <w:rFonts w:ascii="Times New Roman"/>
          <w:b w:val="false"/>
          <w:i w:val="false"/>
          <w:color w:val="000000"/>
          <w:sz w:val="28"/>
        </w:rPr>
        <w:t xml:space="preserve">             !тауар құны!тауар құны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Ұлттық     </w:t>
      </w:r>
    </w:p>
    <w:p>
      <w:pPr>
        <w:spacing w:after="0"/>
        <w:ind w:left="0"/>
        <w:jc w:val="both"/>
      </w:pPr>
      <w:r>
        <w:rPr>
          <w:rFonts w:ascii="Times New Roman"/>
          <w:b w:val="false"/>
          <w:i w:val="false"/>
          <w:color w:val="000000"/>
          <w:sz w:val="28"/>
        </w:rPr>
        <w:t xml:space="preserve">                                       Банкі Басқармасының 2001 жылғы  </w:t>
      </w:r>
    </w:p>
    <w:p>
      <w:pPr>
        <w:spacing w:after="0"/>
        <w:ind w:left="0"/>
        <w:jc w:val="both"/>
      </w:pPr>
      <w:r>
        <w:rPr>
          <w:rFonts w:ascii="Times New Roman"/>
          <w:b w:val="false"/>
          <w:i w:val="false"/>
          <w:color w:val="000000"/>
          <w:sz w:val="28"/>
        </w:rPr>
        <w:t xml:space="preserve">                                       5 қыркүйектегі N 343 қаулысымен      </w:t>
      </w:r>
    </w:p>
    <w:p>
      <w:pPr>
        <w:spacing w:after="0"/>
        <w:ind w:left="0"/>
        <w:jc w:val="both"/>
      </w:pPr>
      <w:r>
        <w:rPr>
          <w:rFonts w:ascii="Times New Roman"/>
          <w:b w:val="false"/>
          <w:i w:val="false"/>
          <w:color w:val="000000"/>
          <w:sz w:val="28"/>
        </w:rPr>
        <w:t xml:space="preserve">                                       және Қазақстан Республикасы          </w:t>
      </w:r>
    </w:p>
    <w:p>
      <w:pPr>
        <w:spacing w:after="0"/>
        <w:ind w:left="0"/>
        <w:jc w:val="both"/>
      </w:pPr>
      <w:r>
        <w:rPr>
          <w:rFonts w:ascii="Times New Roman"/>
          <w:b w:val="false"/>
          <w:i w:val="false"/>
          <w:color w:val="000000"/>
          <w:sz w:val="28"/>
        </w:rPr>
        <w:t xml:space="preserve">                                       Мемлекеттік кіріс министрінің  </w:t>
      </w:r>
    </w:p>
    <w:p>
      <w:pPr>
        <w:spacing w:after="0"/>
        <w:ind w:left="0"/>
        <w:jc w:val="both"/>
      </w:pPr>
      <w:r>
        <w:rPr>
          <w:rFonts w:ascii="Times New Roman"/>
          <w:b w:val="false"/>
          <w:i w:val="false"/>
          <w:color w:val="000000"/>
          <w:sz w:val="28"/>
        </w:rPr>
        <w:t xml:space="preserve">                                       2001 жылғы 10 қазандағы </w:t>
      </w:r>
    </w:p>
    <w:p>
      <w:pPr>
        <w:spacing w:after="0"/>
        <w:ind w:left="0"/>
        <w:jc w:val="both"/>
      </w:pPr>
      <w:r>
        <w:rPr>
          <w:rFonts w:ascii="Times New Roman"/>
          <w:b w:val="false"/>
          <w:i w:val="false"/>
          <w:color w:val="000000"/>
          <w:sz w:val="28"/>
        </w:rPr>
        <w:t xml:space="preserve">                                       N 1409 бұйрығымен бекітілген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экспорт-импорт валюта бақылауын      </w:t>
      </w:r>
    </w:p>
    <w:p>
      <w:pPr>
        <w:spacing w:after="0"/>
        <w:ind w:left="0"/>
        <w:jc w:val="both"/>
      </w:pPr>
      <w:r>
        <w:rPr>
          <w:rFonts w:ascii="Times New Roman"/>
          <w:b w:val="false"/>
          <w:i w:val="false"/>
          <w:color w:val="000000"/>
          <w:sz w:val="28"/>
        </w:rPr>
        <w:t xml:space="preserve">                                       ұйымдастыру туралы нұсқаулыққа  </w:t>
      </w:r>
    </w:p>
    <w:p>
      <w:pPr>
        <w:spacing w:after="0"/>
        <w:ind w:left="0"/>
        <w:jc w:val="both"/>
      </w:pPr>
      <w:r>
        <w:rPr>
          <w:rFonts w:ascii="Times New Roman"/>
          <w:b w:val="false"/>
          <w:i w:val="false"/>
          <w:color w:val="000000"/>
          <w:sz w:val="28"/>
        </w:rPr>
        <w:t xml:space="preserve">                                       N 14 қосымша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200__ж. _____________ экспорт-импорт  </w:t>
      </w:r>
    </w:p>
    <w:p>
      <w:pPr>
        <w:spacing w:after="0"/>
        <w:ind w:left="0"/>
        <w:jc w:val="both"/>
      </w:pPr>
      <w:r>
        <w:rPr>
          <w:rFonts w:ascii="Times New Roman"/>
          <w:b w:val="false"/>
          <w:i w:val="false"/>
          <w:color w:val="000000"/>
          <w:sz w:val="28"/>
        </w:rPr>
        <w:t xml:space="preserve">                              валюта бақылауының </w:t>
      </w:r>
    </w:p>
    <w:p>
      <w:pPr>
        <w:spacing w:after="0"/>
        <w:ind w:left="0"/>
        <w:jc w:val="both"/>
      </w:pPr>
      <w:r>
        <w:rPr>
          <w:rFonts w:ascii="Times New Roman"/>
          <w:b w:val="false"/>
          <w:i w:val="false"/>
          <w:color w:val="000000"/>
          <w:sz w:val="28"/>
        </w:rPr>
        <w:t xml:space="preserve">                        нәтижелері туралы ақпарат </w:t>
      </w:r>
    </w:p>
    <w:p>
      <w:pPr>
        <w:spacing w:after="0"/>
        <w:ind w:left="0"/>
        <w:jc w:val="both"/>
      </w:pPr>
      <w:r>
        <w:rPr>
          <w:rFonts w:ascii="Times New Roman"/>
          <w:b w:val="false"/>
          <w:i w:val="false"/>
          <w:color w:val="000000"/>
          <w:sz w:val="28"/>
        </w:rPr>
        <w:t xml:space="preserve">                                                        мың АҚШ доллары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Көрсеткіштер          Жол           Экспорт            Импорт </w:t>
      </w:r>
    </w:p>
    <w:p>
      <w:pPr>
        <w:spacing w:after="0"/>
        <w:ind w:left="0"/>
        <w:jc w:val="both"/>
      </w:pPr>
      <w:r>
        <w:rPr>
          <w:rFonts w:ascii="Times New Roman"/>
          <w:b w:val="false"/>
          <w:i w:val="false"/>
          <w:color w:val="000000"/>
          <w:sz w:val="28"/>
        </w:rPr>
        <w:t xml:space="preserve">                             коды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Барлығы    Оның     Барлығы    Оның </w:t>
      </w:r>
    </w:p>
    <w:p>
      <w:pPr>
        <w:spacing w:after="0"/>
        <w:ind w:left="0"/>
        <w:jc w:val="both"/>
      </w:pPr>
      <w:r>
        <w:rPr>
          <w:rFonts w:ascii="Times New Roman"/>
          <w:b w:val="false"/>
          <w:i w:val="false"/>
          <w:color w:val="000000"/>
          <w:sz w:val="28"/>
        </w:rPr>
        <w:t xml:space="preserve">                                             ішінде               ішінде    </w:t>
      </w:r>
    </w:p>
    <w:p>
      <w:pPr>
        <w:spacing w:after="0"/>
        <w:ind w:left="0"/>
        <w:jc w:val="both"/>
      </w:pPr>
      <w:r>
        <w:rPr>
          <w:rFonts w:ascii="Times New Roman"/>
          <w:b w:val="false"/>
          <w:i w:val="false"/>
          <w:color w:val="000000"/>
          <w:sz w:val="28"/>
        </w:rPr>
        <w:t xml:space="preserve">                                            теңгемен             теңгемен </w:t>
      </w:r>
    </w:p>
    <w:p>
      <w:pPr>
        <w:spacing w:after="0"/>
        <w:ind w:left="0"/>
        <w:jc w:val="both"/>
      </w:pPr>
      <w:r>
        <w:rPr>
          <w:rFonts w:ascii="Times New Roman"/>
          <w:b w:val="false"/>
          <w:i w:val="false"/>
          <w:color w:val="000000"/>
          <w:sz w:val="28"/>
        </w:rPr>
        <w:t xml:space="preserve">                                            төлемдер             төлемдер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Есепті кезеңде ресімделген  </w:t>
      </w:r>
    </w:p>
    <w:p>
      <w:pPr>
        <w:spacing w:after="0"/>
        <w:ind w:left="0"/>
        <w:jc w:val="both"/>
      </w:pPr>
      <w:r>
        <w:rPr>
          <w:rFonts w:ascii="Times New Roman"/>
          <w:b w:val="false"/>
          <w:i w:val="false"/>
          <w:color w:val="000000"/>
          <w:sz w:val="28"/>
        </w:rPr>
        <w:t xml:space="preserve">мәміле паспортының саны </w:t>
      </w:r>
    </w:p>
    <w:p>
      <w:pPr>
        <w:spacing w:after="0"/>
        <w:ind w:left="0"/>
        <w:jc w:val="both"/>
      </w:pPr>
      <w:r>
        <w:rPr>
          <w:rFonts w:ascii="Times New Roman"/>
          <w:b w:val="false"/>
          <w:i w:val="false"/>
          <w:color w:val="000000"/>
          <w:sz w:val="28"/>
        </w:rPr>
        <w:t xml:space="preserve">(дана)                         01     </w:t>
      </w:r>
    </w:p>
    <w:p>
      <w:pPr>
        <w:spacing w:after="0"/>
        <w:ind w:left="0"/>
        <w:jc w:val="both"/>
      </w:pPr>
      <w:r>
        <w:rPr>
          <w:rFonts w:ascii="Times New Roman"/>
          <w:b w:val="false"/>
          <w:i w:val="false"/>
          <w:color w:val="000000"/>
          <w:sz w:val="28"/>
        </w:rPr>
        <w:t xml:space="preserve">Есепті кезеңде ресімделген </w:t>
      </w:r>
    </w:p>
    <w:p>
      <w:pPr>
        <w:spacing w:after="0"/>
        <w:ind w:left="0"/>
        <w:jc w:val="both"/>
      </w:pPr>
      <w:r>
        <w:rPr>
          <w:rFonts w:ascii="Times New Roman"/>
          <w:b w:val="false"/>
          <w:i w:val="false"/>
          <w:color w:val="000000"/>
          <w:sz w:val="28"/>
        </w:rPr>
        <w:t xml:space="preserve">мәміле паспортының жалпы </w:t>
      </w:r>
    </w:p>
    <w:p>
      <w:pPr>
        <w:spacing w:after="0"/>
        <w:ind w:left="0"/>
        <w:jc w:val="both"/>
      </w:pPr>
      <w:r>
        <w:rPr>
          <w:rFonts w:ascii="Times New Roman"/>
          <w:b w:val="false"/>
          <w:i w:val="false"/>
          <w:color w:val="000000"/>
          <w:sz w:val="28"/>
        </w:rPr>
        <w:t xml:space="preserve">сомасы                         02     </w:t>
      </w:r>
    </w:p>
    <w:p>
      <w:pPr>
        <w:spacing w:after="0"/>
        <w:ind w:left="0"/>
        <w:jc w:val="both"/>
      </w:pPr>
      <w:r>
        <w:rPr>
          <w:rFonts w:ascii="Times New Roman"/>
          <w:b w:val="false"/>
          <w:i w:val="false"/>
          <w:color w:val="000000"/>
          <w:sz w:val="28"/>
        </w:rPr>
        <w:t xml:space="preserve">Есепті кезеңнің аяғында </w:t>
      </w:r>
    </w:p>
    <w:p>
      <w:pPr>
        <w:spacing w:after="0"/>
        <w:ind w:left="0"/>
        <w:jc w:val="both"/>
      </w:pPr>
      <w:r>
        <w:rPr>
          <w:rFonts w:ascii="Times New Roman"/>
          <w:b w:val="false"/>
          <w:i w:val="false"/>
          <w:color w:val="000000"/>
          <w:sz w:val="28"/>
        </w:rPr>
        <w:t xml:space="preserve">алынуға/төленуге тиісті </w:t>
      </w:r>
    </w:p>
    <w:p>
      <w:pPr>
        <w:spacing w:after="0"/>
        <w:ind w:left="0"/>
        <w:jc w:val="both"/>
      </w:pPr>
      <w:r>
        <w:rPr>
          <w:rFonts w:ascii="Times New Roman"/>
          <w:b w:val="false"/>
          <w:i w:val="false"/>
          <w:color w:val="000000"/>
          <w:sz w:val="28"/>
        </w:rPr>
        <w:t xml:space="preserve">барлық төлемдер (есеп  </w:t>
      </w:r>
    </w:p>
    <w:p>
      <w:pPr>
        <w:spacing w:after="0"/>
        <w:ind w:left="0"/>
        <w:jc w:val="both"/>
      </w:pPr>
      <w:r>
        <w:rPr>
          <w:rFonts w:ascii="Times New Roman"/>
          <w:b w:val="false"/>
          <w:i w:val="false"/>
          <w:color w:val="000000"/>
          <w:sz w:val="28"/>
        </w:rPr>
        <w:t xml:space="preserve">айырысудың құжаттамалық </w:t>
      </w:r>
    </w:p>
    <w:p>
      <w:pPr>
        <w:spacing w:after="0"/>
        <w:ind w:left="0"/>
        <w:jc w:val="both"/>
      </w:pPr>
      <w:r>
        <w:rPr>
          <w:rFonts w:ascii="Times New Roman"/>
          <w:b w:val="false"/>
          <w:i w:val="false"/>
          <w:color w:val="000000"/>
          <w:sz w:val="28"/>
        </w:rPr>
        <w:t xml:space="preserve">нысандары бойынша </w:t>
      </w:r>
    </w:p>
    <w:p>
      <w:pPr>
        <w:spacing w:after="0"/>
        <w:ind w:left="0"/>
        <w:jc w:val="both"/>
      </w:pPr>
      <w:r>
        <w:rPr>
          <w:rFonts w:ascii="Times New Roman"/>
          <w:b w:val="false"/>
          <w:i w:val="false"/>
          <w:color w:val="000000"/>
          <w:sz w:val="28"/>
        </w:rPr>
        <w:t xml:space="preserve">төлемдерді қосқанда)           03     </w:t>
      </w:r>
    </w:p>
    <w:p>
      <w:pPr>
        <w:spacing w:after="0"/>
        <w:ind w:left="0"/>
        <w:jc w:val="both"/>
      </w:pPr>
      <w:r>
        <w:rPr>
          <w:rFonts w:ascii="Times New Roman"/>
          <w:b w:val="false"/>
          <w:i w:val="false"/>
          <w:color w:val="000000"/>
          <w:sz w:val="28"/>
        </w:rPr>
        <w:t xml:space="preserve">Есепті кезеңде нақты </w:t>
      </w:r>
    </w:p>
    <w:p>
      <w:pPr>
        <w:spacing w:after="0"/>
        <w:ind w:left="0"/>
        <w:jc w:val="both"/>
      </w:pPr>
      <w:r>
        <w:rPr>
          <w:rFonts w:ascii="Times New Roman"/>
          <w:b w:val="false"/>
          <w:i w:val="false"/>
          <w:color w:val="000000"/>
          <w:sz w:val="28"/>
        </w:rPr>
        <w:t xml:space="preserve">төленген/алынған төлемдер      05     </w:t>
      </w:r>
    </w:p>
    <w:p>
      <w:pPr>
        <w:spacing w:after="0"/>
        <w:ind w:left="0"/>
        <w:jc w:val="both"/>
      </w:pPr>
      <w:r>
        <w:rPr>
          <w:rFonts w:ascii="Times New Roman"/>
          <w:b w:val="false"/>
          <w:i w:val="false"/>
          <w:color w:val="000000"/>
          <w:sz w:val="28"/>
        </w:rPr>
        <w:t xml:space="preserve">1) аванстық төлемдер </w:t>
      </w:r>
    </w:p>
    <w:p>
      <w:pPr>
        <w:spacing w:after="0"/>
        <w:ind w:left="0"/>
        <w:jc w:val="both"/>
      </w:pPr>
      <w:r>
        <w:rPr>
          <w:rFonts w:ascii="Times New Roman"/>
          <w:b w:val="false"/>
          <w:i w:val="false"/>
          <w:color w:val="000000"/>
          <w:sz w:val="28"/>
        </w:rPr>
        <w:t xml:space="preserve">  (алдын ала төлеу)            06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 есепті кезеңнің аяғына </w:t>
      </w:r>
    </w:p>
    <w:p>
      <w:pPr>
        <w:spacing w:after="0"/>
        <w:ind w:left="0"/>
        <w:jc w:val="both"/>
      </w:pPr>
      <w:r>
        <w:rPr>
          <w:rFonts w:ascii="Times New Roman"/>
          <w:b w:val="false"/>
          <w:i w:val="false"/>
          <w:color w:val="000000"/>
          <w:sz w:val="28"/>
        </w:rPr>
        <w:t xml:space="preserve">дейін таурларды жеткізу  </w:t>
      </w:r>
    </w:p>
    <w:p>
      <w:pPr>
        <w:spacing w:after="0"/>
        <w:ind w:left="0"/>
        <w:jc w:val="both"/>
      </w:pPr>
      <w:r>
        <w:rPr>
          <w:rFonts w:ascii="Times New Roman"/>
          <w:b w:val="false"/>
          <w:i w:val="false"/>
          <w:color w:val="000000"/>
          <w:sz w:val="28"/>
        </w:rPr>
        <w:t xml:space="preserve">жүзеге асырылмаған  </w:t>
      </w:r>
    </w:p>
    <w:p>
      <w:pPr>
        <w:spacing w:after="0"/>
        <w:ind w:left="0"/>
        <w:jc w:val="both"/>
      </w:pPr>
      <w:r>
        <w:rPr>
          <w:rFonts w:ascii="Times New Roman"/>
          <w:b w:val="false"/>
          <w:i w:val="false"/>
          <w:color w:val="000000"/>
          <w:sz w:val="28"/>
        </w:rPr>
        <w:t xml:space="preserve">аванстық төлемдер              07     </w:t>
      </w:r>
    </w:p>
    <w:p>
      <w:pPr>
        <w:spacing w:after="0"/>
        <w:ind w:left="0"/>
        <w:jc w:val="both"/>
      </w:pPr>
      <w:r>
        <w:rPr>
          <w:rFonts w:ascii="Times New Roman"/>
          <w:b w:val="false"/>
          <w:i w:val="false"/>
          <w:color w:val="000000"/>
          <w:sz w:val="28"/>
        </w:rPr>
        <w:t xml:space="preserve">2) тауарларды тиегеннен  </w:t>
      </w:r>
    </w:p>
    <w:p>
      <w:pPr>
        <w:spacing w:after="0"/>
        <w:ind w:left="0"/>
        <w:jc w:val="both"/>
      </w:pPr>
      <w:r>
        <w:rPr>
          <w:rFonts w:ascii="Times New Roman"/>
          <w:b w:val="false"/>
          <w:i w:val="false"/>
          <w:color w:val="000000"/>
          <w:sz w:val="28"/>
        </w:rPr>
        <w:t xml:space="preserve">кейінгі төлемдер,              08 </w:t>
      </w:r>
    </w:p>
    <w:p>
      <w:pPr>
        <w:spacing w:after="0"/>
        <w:ind w:left="0"/>
        <w:jc w:val="both"/>
      </w:pPr>
      <w:r>
        <w:rPr>
          <w:rFonts w:ascii="Times New Roman"/>
          <w:b w:val="false"/>
          <w:i w:val="false"/>
          <w:color w:val="000000"/>
          <w:sz w:val="28"/>
        </w:rPr>
        <w:t xml:space="preserve">оның ішінде:      </w:t>
      </w:r>
    </w:p>
    <w:p>
      <w:pPr>
        <w:spacing w:after="0"/>
        <w:ind w:left="0"/>
        <w:jc w:val="both"/>
      </w:pPr>
      <w:r>
        <w:rPr>
          <w:rFonts w:ascii="Times New Roman"/>
          <w:b w:val="false"/>
          <w:i w:val="false"/>
          <w:color w:val="000000"/>
          <w:sz w:val="28"/>
        </w:rPr>
        <w:t xml:space="preserve">өткен есепті кезеңдерде  </w:t>
      </w:r>
    </w:p>
    <w:p>
      <w:pPr>
        <w:spacing w:after="0"/>
        <w:ind w:left="0"/>
        <w:jc w:val="both"/>
      </w:pPr>
      <w:r>
        <w:rPr>
          <w:rFonts w:ascii="Times New Roman"/>
          <w:b w:val="false"/>
          <w:i w:val="false"/>
          <w:color w:val="000000"/>
          <w:sz w:val="28"/>
        </w:rPr>
        <w:t xml:space="preserve">тауар жеткізіліміне қарай      09 </w:t>
      </w:r>
    </w:p>
    <w:p>
      <w:pPr>
        <w:spacing w:after="0"/>
        <w:ind w:left="0"/>
        <w:jc w:val="both"/>
      </w:pPr>
      <w:r>
        <w:rPr>
          <w:rFonts w:ascii="Times New Roman"/>
          <w:b w:val="false"/>
          <w:i w:val="false"/>
          <w:color w:val="000000"/>
          <w:sz w:val="28"/>
        </w:rPr>
        <w:t xml:space="preserve">жасалған төлемдер  </w:t>
      </w:r>
    </w:p>
    <w:p>
      <w:pPr>
        <w:spacing w:after="0"/>
        <w:ind w:left="0"/>
        <w:jc w:val="both"/>
      </w:pPr>
      <w:r>
        <w:rPr>
          <w:rFonts w:ascii="Times New Roman"/>
          <w:b w:val="false"/>
          <w:i w:val="false"/>
          <w:color w:val="000000"/>
          <w:sz w:val="28"/>
        </w:rPr>
        <w:t xml:space="preserve">ағымдағы есепті кезеңде  </w:t>
      </w:r>
    </w:p>
    <w:p>
      <w:pPr>
        <w:spacing w:after="0"/>
        <w:ind w:left="0"/>
        <w:jc w:val="both"/>
      </w:pPr>
      <w:r>
        <w:rPr>
          <w:rFonts w:ascii="Times New Roman"/>
          <w:b w:val="false"/>
          <w:i w:val="false"/>
          <w:color w:val="000000"/>
          <w:sz w:val="28"/>
        </w:rPr>
        <w:t xml:space="preserve">тауар жеткізіліміне қарай      10 </w:t>
      </w:r>
    </w:p>
    <w:p>
      <w:pPr>
        <w:spacing w:after="0"/>
        <w:ind w:left="0"/>
        <w:jc w:val="both"/>
      </w:pPr>
      <w:r>
        <w:rPr>
          <w:rFonts w:ascii="Times New Roman"/>
          <w:b w:val="false"/>
          <w:i w:val="false"/>
          <w:color w:val="000000"/>
          <w:sz w:val="28"/>
        </w:rPr>
        <w:t xml:space="preserve">жасалған төлемдер  </w:t>
      </w:r>
    </w:p>
    <w:p>
      <w:pPr>
        <w:spacing w:after="0"/>
        <w:ind w:left="0"/>
        <w:jc w:val="both"/>
      </w:pPr>
      <w:r>
        <w:rPr>
          <w:rFonts w:ascii="Times New Roman"/>
          <w:b w:val="false"/>
          <w:i w:val="false"/>
          <w:color w:val="000000"/>
          <w:sz w:val="28"/>
        </w:rPr>
        <w:t xml:space="preserve">3) бұрын аударылған ақшаны </w:t>
      </w:r>
    </w:p>
    <w:p>
      <w:pPr>
        <w:spacing w:after="0"/>
        <w:ind w:left="0"/>
        <w:jc w:val="both"/>
      </w:pPr>
      <w:r>
        <w:rPr>
          <w:rFonts w:ascii="Times New Roman"/>
          <w:b w:val="false"/>
          <w:i w:val="false"/>
          <w:color w:val="000000"/>
          <w:sz w:val="28"/>
        </w:rPr>
        <w:t xml:space="preserve">қайтару                        11     </w:t>
      </w:r>
    </w:p>
    <w:p>
      <w:pPr>
        <w:spacing w:after="0"/>
        <w:ind w:left="0"/>
        <w:jc w:val="both"/>
      </w:pPr>
      <w:r>
        <w:rPr>
          <w:rFonts w:ascii="Times New Roman"/>
          <w:b w:val="false"/>
          <w:i w:val="false"/>
          <w:color w:val="000000"/>
          <w:sz w:val="28"/>
        </w:rPr>
        <w:t xml:space="preserve">4) өзге түсімдер               12     </w:t>
      </w:r>
    </w:p>
    <w:p>
      <w:pPr>
        <w:spacing w:after="0"/>
        <w:ind w:left="0"/>
        <w:jc w:val="both"/>
      </w:pPr>
      <w:r>
        <w:rPr>
          <w:rFonts w:ascii="Times New Roman"/>
          <w:b w:val="false"/>
          <w:i w:val="false"/>
          <w:color w:val="000000"/>
          <w:sz w:val="28"/>
        </w:rPr>
        <w:t xml:space="preserve">Есепті кезеңде есеп  </w:t>
      </w:r>
    </w:p>
    <w:p>
      <w:pPr>
        <w:spacing w:after="0"/>
        <w:ind w:left="0"/>
        <w:jc w:val="both"/>
      </w:pPr>
      <w:r>
        <w:rPr>
          <w:rFonts w:ascii="Times New Roman"/>
          <w:b w:val="false"/>
          <w:i w:val="false"/>
          <w:color w:val="000000"/>
          <w:sz w:val="28"/>
        </w:rPr>
        <w:t xml:space="preserve">айырысудың құжаттамалық  </w:t>
      </w:r>
    </w:p>
    <w:p>
      <w:pPr>
        <w:spacing w:after="0"/>
        <w:ind w:left="0"/>
        <w:jc w:val="both"/>
      </w:pPr>
      <w:r>
        <w:rPr>
          <w:rFonts w:ascii="Times New Roman"/>
          <w:b w:val="false"/>
          <w:i w:val="false"/>
          <w:color w:val="000000"/>
          <w:sz w:val="28"/>
        </w:rPr>
        <w:t xml:space="preserve">нысандары бойынша нақты  </w:t>
      </w:r>
    </w:p>
    <w:p>
      <w:pPr>
        <w:spacing w:after="0"/>
        <w:ind w:left="0"/>
        <w:jc w:val="both"/>
      </w:pPr>
      <w:r>
        <w:rPr>
          <w:rFonts w:ascii="Times New Roman"/>
          <w:b w:val="false"/>
          <w:i w:val="false"/>
          <w:color w:val="000000"/>
          <w:sz w:val="28"/>
        </w:rPr>
        <w:t xml:space="preserve">төленген/алынған төлемдер      13     </w:t>
      </w:r>
    </w:p>
    <w:p>
      <w:pPr>
        <w:spacing w:after="0"/>
        <w:ind w:left="0"/>
        <w:jc w:val="both"/>
      </w:pPr>
      <w:r>
        <w:rPr>
          <w:rFonts w:ascii="Times New Roman"/>
          <w:b w:val="false"/>
          <w:i w:val="false"/>
          <w:color w:val="000000"/>
          <w:sz w:val="28"/>
        </w:rPr>
        <w:t xml:space="preserve">Есепті кезеңнің аяғында  </w:t>
      </w:r>
    </w:p>
    <w:p>
      <w:pPr>
        <w:spacing w:after="0"/>
        <w:ind w:left="0"/>
        <w:jc w:val="both"/>
      </w:pPr>
      <w:r>
        <w:rPr>
          <w:rFonts w:ascii="Times New Roman"/>
          <w:b w:val="false"/>
          <w:i w:val="false"/>
          <w:color w:val="000000"/>
          <w:sz w:val="28"/>
        </w:rPr>
        <w:t xml:space="preserve">мерзімі өткен барлық  </w:t>
      </w:r>
    </w:p>
    <w:p>
      <w:pPr>
        <w:spacing w:after="0"/>
        <w:ind w:left="0"/>
        <w:jc w:val="both"/>
      </w:pPr>
      <w:r>
        <w:rPr>
          <w:rFonts w:ascii="Times New Roman"/>
          <w:b w:val="false"/>
          <w:i w:val="false"/>
          <w:color w:val="000000"/>
          <w:sz w:val="28"/>
        </w:rPr>
        <w:t xml:space="preserve">төлемдер                       14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Банктің атауы </w:t>
      </w:r>
    </w:p>
    <w:p>
      <w:pPr>
        <w:spacing w:after="0"/>
        <w:ind w:left="0"/>
        <w:jc w:val="both"/>
      </w:pPr>
      <w:r>
        <w:rPr>
          <w:rFonts w:ascii="Times New Roman"/>
          <w:b w:val="false"/>
          <w:i w:val="false"/>
          <w:color w:val="000000"/>
          <w:sz w:val="28"/>
        </w:rPr>
        <w:t xml:space="preserve">                                        Қазақстан Республикасының Ұлттық   </w:t>
      </w:r>
    </w:p>
    <w:p>
      <w:pPr>
        <w:spacing w:after="0"/>
        <w:ind w:left="0"/>
        <w:jc w:val="both"/>
      </w:pPr>
      <w:r>
        <w:rPr>
          <w:rFonts w:ascii="Times New Roman"/>
          <w:b w:val="false"/>
          <w:i w:val="false"/>
          <w:color w:val="000000"/>
          <w:sz w:val="28"/>
        </w:rPr>
        <w:t xml:space="preserve">                                         Банкі Басқармасының 2001 жылғы  </w:t>
      </w:r>
    </w:p>
    <w:p>
      <w:pPr>
        <w:spacing w:after="0"/>
        <w:ind w:left="0"/>
        <w:jc w:val="both"/>
      </w:pPr>
      <w:r>
        <w:rPr>
          <w:rFonts w:ascii="Times New Roman"/>
          <w:b w:val="false"/>
          <w:i w:val="false"/>
          <w:color w:val="000000"/>
          <w:sz w:val="28"/>
        </w:rPr>
        <w:t xml:space="preserve">                                         5 қыркүйектегі N 343 қаулысымен    </w:t>
      </w:r>
    </w:p>
    <w:p>
      <w:pPr>
        <w:spacing w:after="0"/>
        <w:ind w:left="0"/>
        <w:jc w:val="both"/>
      </w:pPr>
      <w:r>
        <w:rPr>
          <w:rFonts w:ascii="Times New Roman"/>
          <w:b w:val="false"/>
          <w:i w:val="false"/>
          <w:color w:val="000000"/>
          <w:sz w:val="28"/>
        </w:rPr>
        <w:t xml:space="preserve">                                         және Қазақстан Республикасы        </w:t>
      </w:r>
    </w:p>
    <w:p>
      <w:pPr>
        <w:spacing w:after="0"/>
        <w:ind w:left="0"/>
        <w:jc w:val="both"/>
      </w:pPr>
      <w:r>
        <w:rPr>
          <w:rFonts w:ascii="Times New Roman"/>
          <w:b w:val="false"/>
          <w:i w:val="false"/>
          <w:color w:val="000000"/>
          <w:sz w:val="28"/>
        </w:rPr>
        <w:t xml:space="preserve">                                         Мемлекеттік кіріс министрінің      </w:t>
      </w:r>
    </w:p>
    <w:p>
      <w:pPr>
        <w:spacing w:after="0"/>
        <w:ind w:left="0"/>
        <w:jc w:val="both"/>
      </w:pPr>
      <w:r>
        <w:rPr>
          <w:rFonts w:ascii="Times New Roman"/>
          <w:b w:val="false"/>
          <w:i w:val="false"/>
          <w:color w:val="000000"/>
          <w:sz w:val="28"/>
        </w:rPr>
        <w:t xml:space="preserve">                                         2001 жылғы 10 қазандағы </w:t>
      </w:r>
    </w:p>
    <w:p>
      <w:pPr>
        <w:spacing w:after="0"/>
        <w:ind w:left="0"/>
        <w:jc w:val="both"/>
      </w:pPr>
      <w:r>
        <w:rPr>
          <w:rFonts w:ascii="Times New Roman"/>
          <w:b w:val="false"/>
          <w:i w:val="false"/>
          <w:color w:val="000000"/>
          <w:sz w:val="28"/>
        </w:rPr>
        <w:t xml:space="preserve">                                         N 1409 бұйрығымен бекітілген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экспорт-импорт валюта бақылауын    </w:t>
      </w:r>
    </w:p>
    <w:p>
      <w:pPr>
        <w:spacing w:after="0"/>
        <w:ind w:left="0"/>
        <w:jc w:val="both"/>
      </w:pPr>
      <w:r>
        <w:rPr>
          <w:rFonts w:ascii="Times New Roman"/>
          <w:b w:val="false"/>
          <w:i w:val="false"/>
          <w:color w:val="000000"/>
          <w:sz w:val="28"/>
        </w:rPr>
        <w:t xml:space="preserve">                                         ұйымдастыру туралы нұсқаулыққа  </w:t>
      </w:r>
    </w:p>
    <w:p>
      <w:pPr>
        <w:spacing w:after="0"/>
        <w:ind w:left="0"/>
        <w:jc w:val="both"/>
      </w:pPr>
      <w:r>
        <w:rPr>
          <w:rFonts w:ascii="Times New Roman"/>
          <w:b w:val="false"/>
          <w:i w:val="false"/>
          <w:color w:val="000000"/>
          <w:sz w:val="28"/>
        </w:rPr>
        <w:t xml:space="preserve">                                         N 15 қосымша </w:t>
      </w:r>
    </w:p>
    <w:p>
      <w:pPr>
        <w:spacing w:after="0"/>
        <w:ind w:left="0"/>
        <w:jc w:val="both"/>
      </w:pPr>
      <w:r>
        <w:rPr>
          <w:rFonts w:ascii="Times New Roman"/>
          <w:b w:val="false"/>
          <w:i w:val="false"/>
          <w:color w:val="000000"/>
          <w:sz w:val="28"/>
        </w:rPr>
        <w:t xml:space="preserve">       200__ жылғы ________ жағдай бойынша N 00000000/0000/___ экспорт        </w:t>
      </w:r>
    </w:p>
    <w:p>
      <w:pPr>
        <w:spacing w:after="0"/>
        <w:ind w:left="0"/>
        <w:jc w:val="both"/>
      </w:pPr>
      <w:r>
        <w:rPr>
          <w:rFonts w:ascii="Times New Roman"/>
          <w:b w:val="false"/>
          <w:i w:val="false"/>
          <w:color w:val="000000"/>
          <w:sz w:val="28"/>
        </w:rPr>
        <w:t xml:space="preserve">               жөнінде банктерді бақылаудың жеке карточкасы </w:t>
      </w:r>
    </w:p>
    <w:p>
      <w:pPr>
        <w:spacing w:after="0"/>
        <w:ind w:left="0"/>
        <w:jc w:val="both"/>
      </w:pPr>
      <w:r>
        <w:rPr>
          <w:rFonts w:ascii="Times New Roman"/>
          <w:b w:val="false"/>
          <w:i w:val="false"/>
          <w:color w:val="000000"/>
          <w:sz w:val="28"/>
        </w:rPr>
        <w:t xml:space="preserve">      1-бөлік. Бірегейлендірілген мәліметтер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 Экспортер туралы мәліметтер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Ұйымдастыру-   !атауы!ОКПО коды/СТН!заңды мекен-жайы! банктік !кеден орган. </w:t>
      </w:r>
    </w:p>
    <w:p>
      <w:pPr>
        <w:spacing w:after="0"/>
        <w:ind w:left="0"/>
        <w:jc w:val="both"/>
      </w:pPr>
      <w:r>
        <w:rPr>
          <w:rFonts w:ascii="Times New Roman"/>
          <w:b w:val="false"/>
          <w:i w:val="false"/>
          <w:color w:val="000000"/>
          <w:sz w:val="28"/>
        </w:rPr>
        <w:t xml:space="preserve">құқықтық нысаны!     !             !                !есепшот N! ының коды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2-бөлік. Жеке карточка бойынша мәміле туралы мәліметтер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 Келісім-шарт туралы мәліметтер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Мәміле паспортының (МП)!    </w:t>
      </w:r>
    </w:p>
    <w:p>
      <w:pPr>
        <w:spacing w:after="0"/>
        <w:ind w:left="0"/>
        <w:jc w:val="both"/>
      </w:pPr>
      <w:r>
        <w:rPr>
          <w:rFonts w:ascii="Times New Roman"/>
          <w:b w:val="false"/>
          <w:i w:val="false"/>
          <w:color w:val="000000"/>
          <w:sz w:val="28"/>
        </w:rPr>
        <w:t xml:space="preserve">  деректемелері МП-на  !                   Келісім-шарт                 </w:t>
      </w:r>
    </w:p>
    <w:p>
      <w:pPr>
        <w:spacing w:after="0"/>
        <w:ind w:left="0"/>
        <w:jc w:val="both"/>
      </w:pPr>
      <w:r>
        <w:rPr>
          <w:rFonts w:ascii="Times New Roman"/>
          <w:b w:val="false"/>
          <w:i w:val="false"/>
          <w:color w:val="000000"/>
          <w:sz w:val="28"/>
        </w:rPr>
        <w:t xml:space="preserve">     қосымша парақ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МП N!  МП-на  !МП/МП-на!Келісім!Келісім!Келісім!Келісім !Төлем!Соңғы!МП-на </w:t>
      </w:r>
    </w:p>
    <w:p>
      <w:pPr>
        <w:spacing w:after="0"/>
        <w:ind w:left="0"/>
        <w:jc w:val="both"/>
      </w:pPr>
      <w:r>
        <w:rPr>
          <w:rFonts w:ascii="Times New Roman"/>
          <w:b w:val="false"/>
          <w:i w:val="false"/>
          <w:color w:val="000000"/>
          <w:sz w:val="28"/>
        </w:rPr>
        <w:t xml:space="preserve">    ! қосымша !ҚП ре.  !-шарт N!-шарт  !-шарт  !-шарттың!валю.! күн !ҚП-қа </w:t>
      </w:r>
    </w:p>
    <w:p>
      <w:pPr>
        <w:spacing w:after="0"/>
        <w:ind w:left="0"/>
        <w:jc w:val="both"/>
      </w:pPr>
      <w:r>
        <w:rPr>
          <w:rFonts w:ascii="Times New Roman"/>
          <w:b w:val="false"/>
          <w:i w:val="false"/>
          <w:color w:val="000000"/>
          <w:sz w:val="28"/>
        </w:rPr>
        <w:t xml:space="preserve">    !  парақ  !сімдел. !       !жасал. !бойынша!сомасы  !тасы !     !басқа </w:t>
      </w:r>
    </w:p>
    <w:p>
      <w:pPr>
        <w:spacing w:after="0"/>
        <w:ind w:left="0"/>
        <w:jc w:val="both"/>
      </w:pPr>
      <w:r>
        <w:rPr>
          <w:rFonts w:ascii="Times New Roman"/>
          <w:b w:val="false"/>
          <w:i w:val="false"/>
          <w:color w:val="000000"/>
          <w:sz w:val="28"/>
        </w:rPr>
        <w:t xml:space="preserve">    !(МП-на   !ген күн !       !ған күн!валюта !        !     !     !да өз. </w:t>
      </w:r>
    </w:p>
    <w:p>
      <w:pPr>
        <w:spacing w:after="0"/>
        <w:ind w:left="0"/>
        <w:jc w:val="both"/>
      </w:pPr>
      <w:r>
        <w:rPr>
          <w:rFonts w:ascii="Times New Roman"/>
          <w:b w:val="false"/>
          <w:i w:val="false"/>
          <w:color w:val="000000"/>
          <w:sz w:val="28"/>
        </w:rPr>
        <w:t xml:space="preserve">    !   ҚП)   !        !       !       !коды   !        !     !     !геріс. </w:t>
      </w:r>
    </w:p>
    <w:p>
      <w:pPr>
        <w:spacing w:after="0"/>
        <w:ind w:left="0"/>
        <w:jc w:val="both"/>
      </w:pPr>
      <w:r>
        <w:rPr>
          <w:rFonts w:ascii="Times New Roman"/>
          <w:b w:val="false"/>
          <w:i w:val="false"/>
          <w:color w:val="000000"/>
          <w:sz w:val="28"/>
        </w:rPr>
        <w:t xml:space="preserve">    !         !        !       !       !       !        !     !     !тер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Шетелдік әріптес            !          Үшінші тұлға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Атауы! Шыққан елі !шетелдік әріптес банктің !атауы!шыққан елі!үшінші тұлға </w:t>
      </w:r>
    </w:p>
    <w:p>
      <w:pPr>
        <w:spacing w:after="0"/>
        <w:ind w:left="0"/>
        <w:jc w:val="both"/>
      </w:pPr>
      <w:r>
        <w:rPr>
          <w:rFonts w:ascii="Times New Roman"/>
          <w:b w:val="false"/>
          <w:i w:val="false"/>
          <w:color w:val="000000"/>
          <w:sz w:val="28"/>
        </w:rPr>
        <w:t xml:space="preserve">     !            !         атауы           !     !          !  банкінің </w:t>
      </w:r>
    </w:p>
    <w:p>
      <w:pPr>
        <w:spacing w:after="0"/>
        <w:ind w:left="0"/>
        <w:jc w:val="both"/>
      </w:pPr>
      <w:r>
        <w:rPr>
          <w:rFonts w:ascii="Times New Roman"/>
          <w:b w:val="false"/>
          <w:i w:val="false"/>
          <w:color w:val="000000"/>
          <w:sz w:val="28"/>
        </w:rPr>
        <w:t xml:space="preserve">     !            !                         !     !          !    атауы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 Капитал қозғалысымен байланысты операцияларды жасауға берілген  </w:t>
      </w:r>
    </w:p>
    <w:p>
      <w:pPr>
        <w:spacing w:after="0"/>
        <w:ind w:left="0"/>
        <w:jc w:val="both"/>
      </w:pPr>
      <w:r>
        <w:rPr>
          <w:rFonts w:ascii="Times New Roman"/>
          <w:b w:val="false"/>
          <w:i w:val="false"/>
          <w:color w:val="000000"/>
          <w:sz w:val="28"/>
        </w:rPr>
        <w:t xml:space="preserve">рұқсаттар туралы мәліметтер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ҚРҰБ-нің лицензиясы             !      Тіркеу куәлігі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Лицензияның! Берілген !Лицензия! Міндеттемелерді !куәліктің N ! куәліктің  </w:t>
      </w:r>
    </w:p>
    <w:p>
      <w:pPr>
        <w:spacing w:after="0"/>
        <w:ind w:left="0"/>
        <w:jc w:val="both"/>
      </w:pPr>
      <w:r>
        <w:rPr>
          <w:rFonts w:ascii="Times New Roman"/>
          <w:b w:val="false"/>
          <w:i w:val="false"/>
          <w:color w:val="000000"/>
          <w:sz w:val="28"/>
        </w:rPr>
        <w:t xml:space="preserve">     N     !   күні   ! сомасы ! орындаудың шекті!            !  сомасы </w:t>
      </w:r>
    </w:p>
    <w:p>
      <w:pPr>
        <w:spacing w:after="0"/>
        <w:ind w:left="0"/>
        <w:jc w:val="both"/>
      </w:pPr>
      <w:r>
        <w:rPr>
          <w:rFonts w:ascii="Times New Roman"/>
          <w:b w:val="false"/>
          <w:i w:val="false"/>
          <w:color w:val="000000"/>
          <w:sz w:val="28"/>
        </w:rPr>
        <w:t xml:space="preserve">           !          !        !     мерзімі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3-бөлік. Жеке карточка бойынша жүргізілген операциялар туралы мәліметтер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3.1. Келісім-шарт бойынша операциялар туралы мәліметтер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Тауар жеткізу                       Төлемдер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Тауардың жіберілген/!Жіберілген!Қайтарылған!Төлем! Экспорт !  Қайтарылған </w:t>
      </w:r>
    </w:p>
    <w:p>
      <w:pPr>
        <w:spacing w:after="0"/>
        <w:ind w:left="0"/>
        <w:jc w:val="both"/>
      </w:pPr>
      <w:r>
        <w:rPr>
          <w:rFonts w:ascii="Times New Roman"/>
          <w:b w:val="false"/>
          <w:i w:val="false"/>
          <w:color w:val="000000"/>
          <w:sz w:val="28"/>
        </w:rPr>
        <w:t xml:space="preserve">қайтарылған күні    ! тауардың ! тауардың  !күні !түсімінің! аванстық төлем </w:t>
      </w:r>
    </w:p>
    <w:p>
      <w:pPr>
        <w:spacing w:after="0"/>
        <w:ind w:left="0"/>
        <w:jc w:val="both"/>
      </w:pPr>
      <w:r>
        <w:rPr>
          <w:rFonts w:ascii="Times New Roman"/>
          <w:b w:val="false"/>
          <w:i w:val="false"/>
          <w:color w:val="000000"/>
          <w:sz w:val="28"/>
        </w:rPr>
        <w:t xml:space="preserve">                    !   құны   !   құны    !     ! сомасы  !     сомасы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Экспорт түсімінен  ! Ескерту </w:t>
      </w:r>
    </w:p>
    <w:p>
      <w:pPr>
        <w:spacing w:after="0"/>
        <w:ind w:left="0"/>
        <w:jc w:val="both"/>
      </w:pPr>
      <w:r>
        <w:rPr>
          <w:rFonts w:ascii="Times New Roman"/>
          <w:b w:val="false"/>
          <w:i w:val="false"/>
          <w:color w:val="000000"/>
          <w:sz w:val="28"/>
        </w:rPr>
        <w:t xml:space="preserve">белгіленген мерзімде! </w:t>
      </w:r>
    </w:p>
    <w:p>
      <w:pPr>
        <w:spacing w:after="0"/>
        <w:ind w:left="0"/>
        <w:jc w:val="both"/>
      </w:pPr>
      <w:r>
        <w:rPr>
          <w:rFonts w:ascii="Times New Roman"/>
          <w:b w:val="false"/>
          <w:i w:val="false"/>
          <w:color w:val="000000"/>
          <w:sz w:val="28"/>
        </w:rPr>
        <w:t xml:space="preserve">   түспеген сома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4-бөлік. Экспорт бойынша мәміле паспортының жабылған күні      </w:t>
      </w:r>
    </w:p>
    <w:p>
      <w:pPr>
        <w:spacing w:after="0"/>
        <w:ind w:left="0"/>
        <w:jc w:val="both"/>
      </w:pPr>
      <w:r>
        <w:rPr>
          <w:rFonts w:ascii="Times New Roman"/>
          <w:b w:val="false"/>
          <w:i w:val="false"/>
          <w:color w:val="000000"/>
          <w:sz w:val="28"/>
        </w:rPr>
        <w:t xml:space="preserve">  ______/_______/_______ ж.      </w:t>
      </w:r>
    </w:p>
    <w:p>
      <w:pPr>
        <w:spacing w:after="0"/>
        <w:ind w:left="0"/>
        <w:jc w:val="both"/>
      </w:pPr>
      <w:r>
        <w:rPr>
          <w:rFonts w:ascii="Times New Roman"/>
          <w:b w:val="false"/>
          <w:i w:val="false"/>
          <w:color w:val="000000"/>
          <w:sz w:val="28"/>
        </w:rPr>
        <w:t xml:space="preserve">                                              Қазақстан Республикасының Ұлттық   </w:t>
      </w:r>
    </w:p>
    <w:p>
      <w:pPr>
        <w:spacing w:after="0"/>
        <w:ind w:left="0"/>
        <w:jc w:val="both"/>
      </w:pPr>
      <w:r>
        <w:rPr>
          <w:rFonts w:ascii="Times New Roman"/>
          <w:b w:val="false"/>
          <w:i w:val="false"/>
          <w:color w:val="000000"/>
          <w:sz w:val="28"/>
        </w:rPr>
        <w:t xml:space="preserve">                                         Банкі Басқармасының 2001 жылғы  </w:t>
      </w:r>
    </w:p>
    <w:p>
      <w:pPr>
        <w:spacing w:after="0"/>
        <w:ind w:left="0"/>
        <w:jc w:val="both"/>
      </w:pPr>
      <w:r>
        <w:rPr>
          <w:rFonts w:ascii="Times New Roman"/>
          <w:b w:val="false"/>
          <w:i w:val="false"/>
          <w:color w:val="000000"/>
          <w:sz w:val="28"/>
        </w:rPr>
        <w:t xml:space="preserve">                                         5 қыркүйектегі N 343 қаулысымен    </w:t>
      </w:r>
    </w:p>
    <w:p>
      <w:pPr>
        <w:spacing w:after="0"/>
        <w:ind w:left="0"/>
        <w:jc w:val="both"/>
      </w:pPr>
      <w:r>
        <w:rPr>
          <w:rFonts w:ascii="Times New Roman"/>
          <w:b w:val="false"/>
          <w:i w:val="false"/>
          <w:color w:val="000000"/>
          <w:sz w:val="28"/>
        </w:rPr>
        <w:t xml:space="preserve">                                         және Қазақстан Республикасы        </w:t>
      </w:r>
    </w:p>
    <w:p>
      <w:pPr>
        <w:spacing w:after="0"/>
        <w:ind w:left="0"/>
        <w:jc w:val="both"/>
      </w:pPr>
      <w:r>
        <w:rPr>
          <w:rFonts w:ascii="Times New Roman"/>
          <w:b w:val="false"/>
          <w:i w:val="false"/>
          <w:color w:val="000000"/>
          <w:sz w:val="28"/>
        </w:rPr>
        <w:t xml:space="preserve">                                         Мемлекеттік кіріс министрінің      </w:t>
      </w:r>
    </w:p>
    <w:p>
      <w:pPr>
        <w:spacing w:after="0"/>
        <w:ind w:left="0"/>
        <w:jc w:val="both"/>
      </w:pPr>
      <w:r>
        <w:rPr>
          <w:rFonts w:ascii="Times New Roman"/>
          <w:b w:val="false"/>
          <w:i w:val="false"/>
          <w:color w:val="000000"/>
          <w:sz w:val="28"/>
        </w:rPr>
        <w:t xml:space="preserve">                                         2001 жылғы 10 қазандағы </w:t>
      </w:r>
    </w:p>
    <w:p>
      <w:pPr>
        <w:spacing w:after="0"/>
        <w:ind w:left="0"/>
        <w:jc w:val="both"/>
      </w:pPr>
      <w:r>
        <w:rPr>
          <w:rFonts w:ascii="Times New Roman"/>
          <w:b w:val="false"/>
          <w:i w:val="false"/>
          <w:color w:val="000000"/>
          <w:sz w:val="28"/>
        </w:rPr>
        <w:t xml:space="preserve">                                         N 1409 бұйрығымен бекітілген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экспорт-импорт валюта бақылауын    </w:t>
      </w:r>
    </w:p>
    <w:p>
      <w:pPr>
        <w:spacing w:after="0"/>
        <w:ind w:left="0"/>
        <w:jc w:val="both"/>
      </w:pPr>
      <w:r>
        <w:rPr>
          <w:rFonts w:ascii="Times New Roman"/>
          <w:b w:val="false"/>
          <w:i w:val="false"/>
          <w:color w:val="000000"/>
          <w:sz w:val="28"/>
        </w:rPr>
        <w:t xml:space="preserve">                                         ұйымдастыру туралы нұсқаулыққа  </w:t>
      </w:r>
    </w:p>
    <w:p>
      <w:pPr>
        <w:spacing w:after="0"/>
        <w:ind w:left="0"/>
        <w:jc w:val="both"/>
      </w:pPr>
      <w:r>
        <w:rPr>
          <w:rFonts w:ascii="Times New Roman"/>
          <w:b w:val="false"/>
          <w:i w:val="false"/>
          <w:color w:val="000000"/>
          <w:sz w:val="28"/>
        </w:rPr>
        <w:t xml:space="preserve">                                         N 16 қосымша </w:t>
      </w:r>
    </w:p>
    <w:p>
      <w:pPr>
        <w:spacing w:after="0"/>
        <w:ind w:left="0"/>
        <w:jc w:val="both"/>
      </w:pPr>
      <w:r>
        <w:rPr>
          <w:rFonts w:ascii="Times New Roman"/>
          <w:b w:val="false"/>
          <w:i w:val="false"/>
          <w:color w:val="000000"/>
          <w:sz w:val="28"/>
        </w:rPr>
        <w:t xml:space="preserve">       20__ жылғы ________ жағдай бойынша N 00000000/0000/___ импорт          </w:t>
      </w:r>
    </w:p>
    <w:p>
      <w:pPr>
        <w:spacing w:after="0"/>
        <w:ind w:left="0"/>
        <w:jc w:val="both"/>
      </w:pPr>
      <w:r>
        <w:rPr>
          <w:rFonts w:ascii="Times New Roman"/>
          <w:b w:val="false"/>
          <w:i w:val="false"/>
          <w:color w:val="000000"/>
          <w:sz w:val="28"/>
        </w:rPr>
        <w:t xml:space="preserve">             жөнінде банктерді бақылаудың жеке карточкасы </w:t>
      </w:r>
    </w:p>
    <w:p>
      <w:pPr>
        <w:spacing w:after="0"/>
        <w:ind w:left="0"/>
        <w:jc w:val="both"/>
      </w:pPr>
      <w:r>
        <w:rPr>
          <w:rFonts w:ascii="Times New Roman"/>
          <w:b w:val="false"/>
          <w:i w:val="false"/>
          <w:color w:val="000000"/>
          <w:sz w:val="28"/>
        </w:rPr>
        <w:t xml:space="preserve">      1-бөлік. Бірегейлендірілген мәліметтер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Ұйымдастыру-   !атауы!ОКПО коды/СТН!заңды мекен-жайы! банктік !кеден орган. </w:t>
      </w:r>
    </w:p>
    <w:p>
      <w:pPr>
        <w:spacing w:after="0"/>
        <w:ind w:left="0"/>
        <w:jc w:val="both"/>
      </w:pPr>
      <w:r>
        <w:rPr>
          <w:rFonts w:ascii="Times New Roman"/>
          <w:b w:val="false"/>
          <w:i w:val="false"/>
          <w:color w:val="000000"/>
          <w:sz w:val="28"/>
        </w:rPr>
        <w:t xml:space="preserve">құқықтық нысаны!     !             !                !есепшот N! ының коды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2-бөлік. Жеке карточка бойынша мәміле туралы мәліметтер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 Келісім-шарт туралы мәліметтер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Мәміле паспортының (МП)!    </w:t>
      </w:r>
    </w:p>
    <w:p>
      <w:pPr>
        <w:spacing w:after="0"/>
        <w:ind w:left="0"/>
        <w:jc w:val="both"/>
      </w:pPr>
      <w:r>
        <w:rPr>
          <w:rFonts w:ascii="Times New Roman"/>
          <w:b w:val="false"/>
          <w:i w:val="false"/>
          <w:color w:val="000000"/>
          <w:sz w:val="28"/>
        </w:rPr>
        <w:t xml:space="preserve">  деректемелері МП-на  !                   Келісім-шарт                 </w:t>
      </w:r>
    </w:p>
    <w:p>
      <w:pPr>
        <w:spacing w:after="0"/>
        <w:ind w:left="0"/>
        <w:jc w:val="both"/>
      </w:pPr>
      <w:r>
        <w:rPr>
          <w:rFonts w:ascii="Times New Roman"/>
          <w:b w:val="false"/>
          <w:i w:val="false"/>
          <w:color w:val="000000"/>
          <w:sz w:val="28"/>
        </w:rPr>
        <w:t xml:space="preserve">     қосымша парақ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МП N!  МП-на  !МП/МП-на!Келісім!Келісім!Келісім!Келісім !Төлем!Соңғы!МП-на </w:t>
      </w:r>
    </w:p>
    <w:p>
      <w:pPr>
        <w:spacing w:after="0"/>
        <w:ind w:left="0"/>
        <w:jc w:val="both"/>
      </w:pPr>
      <w:r>
        <w:rPr>
          <w:rFonts w:ascii="Times New Roman"/>
          <w:b w:val="false"/>
          <w:i w:val="false"/>
          <w:color w:val="000000"/>
          <w:sz w:val="28"/>
        </w:rPr>
        <w:t xml:space="preserve">    ! қосымша !ҚП ре.  !-шарт N!-шарт  !-шарт  !-шарттың!валю.! күн !ҚП-қа </w:t>
      </w:r>
    </w:p>
    <w:p>
      <w:pPr>
        <w:spacing w:after="0"/>
        <w:ind w:left="0"/>
        <w:jc w:val="both"/>
      </w:pPr>
      <w:r>
        <w:rPr>
          <w:rFonts w:ascii="Times New Roman"/>
          <w:b w:val="false"/>
          <w:i w:val="false"/>
          <w:color w:val="000000"/>
          <w:sz w:val="28"/>
        </w:rPr>
        <w:t xml:space="preserve">    !  парақ  !сімдел. !       !жасал. !тың    !сомасы  !тасы !     !басқа </w:t>
      </w:r>
    </w:p>
    <w:p>
      <w:pPr>
        <w:spacing w:after="0"/>
        <w:ind w:left="0"/>
        <w:jc w:val="both"/>
      </w:pPr>
      <w:r>
        <w:rPr>
          <w:rFonts w:ascii="Times New Roman"/>
          <w:b w:val="false"/>
          <w:i w:val="false"/>
          <w:color w:val="000000"/>
          <w:sz w:val="28"/>
        </w:rPr>
        <w:t xml:space="preserve">    !(МП-на   !ген күн !       !ған күн!валюта !        !     !     !да өз. </w:t>
      </w:r>
    </w:p>
    <w:p>
      <w:pPr>
        <w:spacing w:after="0"/>
        <w:ind w:left="0"/>
        <w:jc w:val="both"/>
      </w:pPr>
      <w:r>
        <w:rPr>
          <w:rFonts w:ascii="Times New Roman"/>
          <w:b w:val="false"/>
          <w:i w:val="false"/>
          <w:color w:val="000000"/>
          <w:sz w:val="28"/>
        </w:rPr>
        <w:t xml:space="preserve">    !   ҚП)   !        !       !       !коды   !        !     !     !геріс. </w:t>
      </w:r>
    </w:p>
    <w:p>
      <w:pPr>
        <w:spacing w:after="0"/>
        <w:ind w:left="0"/>
        <w:jc w:val="both"/>
      </w:pPr>
      <w:r>
        <w:rPr>
          <w:rFonts w:ascii="Times New Roman"/>
          <w:b w:val="false"/>
          <w:i w:val="false"/>
          <w:color w:val="000000"/>
          <w:sz w:val="28"/>
        </w:rPr>
        <w:t xml:space="preserve">    !         !        !       !       !       !        !     !     !тер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Шетелдік әріптес            !          Үшінші тұлға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Атауы! Шыққан елі !шетелдік әріптес банктің !атауы!шыққан елі!үшінші тұлға </w:t>
      </w:r>
    </w:p>
    <w:p>
      <w:pPr>
        <w:spacing w:after="0"/>
        <w:ind w:left="0"/>
        <w:jc w:val="both"/>
      </w:pPr>
      <w:r>
        <w:rPr>
          <w:rFonts w:ascii="Times New Roman"/>
          <w:b w:val="false"/>
          <w:i w:val="false"/>
          <w:color w:val="000000"/>
          <w:sz w:val="28"/>
        </w:rPr>
        <w:t xml:space="preserve">     !            !         атауы           !     !          !  банкінің </w:t>
      </w:r>
    </w:p>
    <w:p>
      <w:pPr>
        <w:spacing w:after="0"/>
        <w:ind w:left="0"/>
        <w:jc w:val="both"/>
      </w:pPr>
      <w:r>
        <w:rPr>
          <w:rFonts w:ascii="Times New Roman"/>
          <w:b w:val="false"/>
          <w:i w:val="false"/>
          <w:color w:val="000000"/>
          <w:sz w:val="28"/>
        </w:rPr>
        <w:t xml:space="preserve">     !            !                         !     !          !    атауы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 Капитал қозғалысымен байланысты операцияларды жасауға берілген  </w:t>
      </w:r>
    </w:p>
    <w:p>
      <w:pPr>
        <w:spacing w:after="0"/>
        <w:ind w:left="0"/>
        <w:jc w:val="both"/>
      </w:pPr>
      <w:r>
        <w:rPr>
          <w:rFonts w:ascii="Times New Roman"/>
          <w:b w:val="false"/>
          <w:i w:val="false"/>
          <w:color w:val="000000"/>
          <w:sz w:val="28"/>
        </w:rPr>
        <w:t xml:space="preserve">рұқсаттар туралы мәліметтер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ҚРҰБ-нің лицензиясы             !      Тіркеу куәлігі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Лицензияның! Берілген !Лицензия! Міндеттемелерді !куәліктің N ! куәліктің  </w:t>
      </w:r>
    </w:p>
    <w:p>
      <w:pPr>
        <w:spacing w:after="0"/>
        <w:ind w:left="0"/>
        <w:jc w:val="both"/>
      </w:pPr>
      <w:r>
        <w:rPr>
          <w:rFonts w:ascii="Times New Roman"/>
          <w:b w:val="false"/>
          <w:i w:val="false"/>
          <w:color w:val="000000"/>
          <w:sz w:val="28"/>
        </w:rPr>
        <w:t xml:space="preserve">     N     !   күні   ! сомасы ! орындаудың шекті!            !  сомасы </w:t>
      </w:r>
    </w:p>
    <w:p>
      <w:pPr>
        <w:spacing w:after="0"/>
        <w:ind w:left="0"/>
        <w:jc w:val="both"/>
      </w:pPr>
      <w:r>
        <w:rPr>
          <w:rFonts w:ascii="Times New Roman"/>
          <w:b w:val="false"/>
          <w:i w:val="false"/>
          <w:color w:val="000000"/>
          <w:sz w:val="28"/>
        </w:rPr>
        <w:t xml:space="preserve">           !          !        !     мерзімі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3-бөлік. Жеке карточка бойынша жүргізілген операциялар туралы мәліметтер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Төлемдер                            Тауар жеткізу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Төлем ! Жасалған !  Қайтарылған   ! Тауардың  ! Түскен   ! Қайтарылған </w:t>
      </w:r>
    </w:p>
    <w:p>
      <w:pPr>
        <w:spacing w:after="0"/>
        <w:ind w:left="0"/>
        <w:jc w:val="both"/>
      </w:pPr>
      <w:r>
        <w:rPr>
          <w:rFonts w:ascii="Times New Roman"/>
          <w:b w:val="false"/>
          <w:i w:val="false"/>
          <w:color w:val="000000"/>
          <w:sz w:val="28"/>
        </w:rPr>
        <w:t xml:space="preserve">  күні ! төлем    ! аванстық төлем ! түсу/     ! тауардың !  тауардың   </w:t>
      </w:r>
    </w:p>
    <w:p>
      <w:pPr>
        <w:spacing w:after="0"/>
        <w:ind w:left="0"/>
        <w:jc w:val="both"/>
      </w:pPr>
      <w:r>
        <w:rPr>
          <w:rFonts w:ascii="Times New Roman"/>
          <w:b w:val="false"/>
          <w:i w:val="false"/>
          <w:color w:val="000000"/>
          <w:sz w:val="28"/>
        </w:rPr>
        <w:t xml:space="preserve">       ! сомасы   !    сомасы      ! қайтарылу ! құны     !    құны </w:t>
      </w:r>
    </w:p>
    <w:p>
      <w:pPr>
        <w:spacing w:after="0"/>
        <w:ind w:left="0"/>
        <w:jc w:val="both"/>
      </w:pPr>
      <w:r>
        <w:rPr>
          <w:rFonts w:ascii="Times New Roman"/>
          <w:b w:val="false"/>
          <w:i w:val="false"/>
          <w:color w:val="000000"/>
          <w:sz w:val="28"/>
        </w:rPr>
        <w:t xml:space="preserve">       !          !                ! күні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Белгіленген мерзімде! Ескерту </w:t>
      </w:r>
    </w:p>
    <w:p>
      <w:pPr>
        <w:spacing w:after="0"/>
        <w:ind w:left="0"/>
        <w:jc w:val="both"/>
      </w:pPr>
      <w:r>
        <w:rPr>
          <w:rFonts w:ascii="Times New Roman"/>
          <w:b w:val="false"/>
          <w:i w:val="false"/>
          <w:color w:val="000000"/>
          <w:sz w:val="28"/>
        </w:rPr>
        <w:t xml:space="preserve">  түспеген тауар    ! </w:t>
      </w:r>
    </w:p>
    <w:p>
      <w:pPr>
        <w:spacing w:after="0"/>
        <w:ind w:left="0"/>
        <w:jc w:val="both"/>
      </w:pPr>
      <w:r>
        <w:rPr>
          <w:rFonts w:ascii="Times New Roman"/>
          <w:b w:val="false"/>
          <w:i w:val="false"/>
          <w:color w:val="000000"/>
          <w:sz w:val="28"/>
        </w:rPr>
        <w:t xml:space="preserve">      сомасы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4-бөлік. Импорт бойынша мәміле паспортының жабылған күні      </w:t>
      </w:r>
    </w:p>
    <w:p>
      <w:pPr>
        <w:spacing w:after="0"/>
        <w:ind w:left="0"/>
        <w:jc w:val="both"/>
      </w:pPr>
      <w:r>
        <w:rPr>
          <w:rFonts w:ascii="Times New Roman"/>
          <w:b w:val="false"/>
          <w:i w:val="false"/>
          <w:color w:val="000000"/>
          <w:sz w:val="28"/>
        </w:rPr>
        <w:t xml:space="preserve">  ______/_______/_______ ж.           </w:t>
      </w:r>
    </w:p>
    <w:p>
      <w:pPr>
        <w:spacing w:after="0"/>
        <w:ind w:left="0"/>
        <w:jc w:val="both"/>
      </w:pPr>
      <w:r>
        <w:rPr>
          <w:rFonts w:ascii="Times New Roman"/>
          <w:b w:val="false"/>
          <w:i w:val="false"/>
          <w:color w:val="000000"/>
          <w:sz w:val="28"/>
        </w:rPr>
        <w:t xml:space="preserve">                                        Қазақстан Республикасының Ұлттық   </w:t>
      </w:r>
    </w:p>
    <w:p>
      <w:pPr>
        <w:spacing w:after="0"/>
        <w:ind w:left="0"/>
        <w:jc w:val="both"/>
      </w:pPr>
      <w:r>
        <w:rPr>
          <w:rFonts w:ascii="Times New Roman"/>
          <w:b w:val="false"/>
          <w:i w:val="false"/>
          <w:color w:val="000000"/>
          <w:sz w:val="28"/>
        </w:rPr>
        <w:t xml:space="preserve">                                         Банкі Басқармасының 2001 жылғы  </w:t>
      </w:r>
    </w:p>
    <w:p>
      <w:pPr>
        <w:spacing w:after="0"/>
        <w:ind w:left="0"/>
        <w:jc w:val="both"/>
      </w:pPr>
      <w:r>
        <w:rPr>
          <w:rFonts w:ascii="Times New Roman"/>
          <w:b w:val="false"/>
          <w:i w:val="false"/>
          <w:color w:val="000000"/>
          <w:sz w:val="28"/>
        </w:rPr>
        <w:t xml:space="preserve">                                         5 қыркүйектегі N 343 қаулысымен    </w:t>
      </w:r>
    </w:p>
    <w:p>
      <w:pPr>
        <w:spacing w:after="0"/>
        <w:ind w:left="0"/>
        <w:jc w:val="both"/>
      </w:pPr>
      <w:r>
        <w:rPr>
          <w:rFonts w:ascii="Times New Roman"/>
          <w:b w:val="false"/>
          <w:i w:val="false"/>
          <w:color w:val="000000"/>
          <w:sz w:val="28"/>
        </w:rPr>
        <w:t xml:space="preserve">                                         және Қазақстан Республикасы        </w:t>
      </w:r>
    </w:p>
    <w:p>
      <w:pPr>
        <w:spacing w:after="0"/>
        <w:ind w:left="0"/>
        <w:jc w:val="both"/>
      </w:pPr>
      <w:r>
        <w:rPr>
          <w:rFonts w:ascii="Times New Roman"/>
          <w:b w:val="false"/>
          <w:i w:val="false"/>
          <w:color w:val="000000"/>
          <w:sz w:val="28"/>
        </w:rPr>
        <w:t xml:space="preserve">                                         Мемлекеттік кіріс министрінің      </w:t>
      </w:r>
    </w:p>
    <w:p>
      <w:pPr>
        <w:spacing w:after="0"/>
        <w:ind w:left="0"/>
        <w:jc w:val="both"/>
      </w:pPr>
      <w:r>
        <w:rPr>
          <w:rFonts w:ascii="Times New Roman"/>
          <w:b w:val="false"/>
          <w:i w:val="false"/>
          <w:color w:val="000000"/>
          <w:sz w:val="28"/>
        </w:rPr>
        <w:t xml:space="preserve">                                         2001 жылғы 10 қазандағы </w:t>
      </w:r>
    </w:p>
    <w:p>
      <w:pPr>
        <w:spacing w:after="0"/>
        <w:ind w:left="0"/>
        <w:jc w:val="both"/>
      </w:pPr>
      <w:r>
        <w:rPr>
          <w:rFonts w:ascii="Times New Roman"/>
          <w:b w:val="false"/>
          <w:i w:val="false"/>
          <w:color w:val="000000"/>
          <w:sz w:val="28"/>
        </w:rPr>
        <w:t xml:space="preserve">                                         N 1409 бұйрығымен бекітілген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экспорт-импорт валюта бақылауын    </w:t>
      </w:r>
    </w:p>
    <w:p>
      <w:pPr>
        <w:spacing w:after="0"/>
        <w:ind w:left="0"/>
        <w:jc w:val="both"/>
      </w:pPr>
      <w:r>
        <w:rPr>
          <w:rFonts w:ascii="Times New Roman"/>
          <w:b w:val="false"/>
          <w:i w:val="false"/>
          <w:color w:val="000000"/>
          <w:sz w:val="28"/>
        </w:rPr>
        <w:t xml:space="preserve">                                         ұйымдастыру туралы нұсқаулыққа  </w:t>
      </w:r>
    </w:p>
    <w:p>
      <w:pPr>
        <w:spacing w:after="0"/>
        <w:ind w:left="0"/>
        <w:jc w:val="both"/>
      </w:pPr>
      <w:r>
        <w:rPr>
          <w:rFonts w:ascii="Times New Roman"/>
          <w:b w:val="false"/>
          <w:i w:val="false"/>
          <w:color w:val="000000"/>
          <w:sz w:val="28"/>
        </w:rPr>
        <w:t xml:space="preserve">                                         N 17 қосымша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200__ жылғы ________ айы үшін  </w:t>
      </w:r>
    </w:p>
    <w:p>
      <w:pPr>
        <w:spacing w:after="0"/>
        <w:ind w:left="0"/>
        <w:jc w:val="both"/>
      </w:pPr>
      <w:r>
        <w:rPr>
          <w:rFonts w:ascii="Times New Roman"/>
          <w:b w:val="false"/>
          <w:i w:val="false"/>
          <w:color w:val="000000"/>
          <w:sz w:val="28"/>
        </w:rPr>
        <w:t xml:space="preserve">         балама сомасы бес мың АҚШ долларына дейінгі экспорт                  </w:t>
      </w:r>
    </w:p>
    <w:p>
      <w:pPr>
        <w:spacing w:after="0"/>
        <w:ind w:left="0"/>
        <w:jc w:val="both"/>
      </w:pPr>
      <w:r>
        <w:rPr>
          <w:rFonts w:ascii="Times New Roman"/>
          <w:b w:val="false"/>
          <w:i w:val="false"/>
          <w:color w:val="000000"/>
          <w:sz w:val="28"/>
        </w:rPr>
        <w:t xml:space="preserve">      мәмілелері бойынша түсімнің келіп түсуі туралы ақпарат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NN!            Экспортер            !Келісім!Төлем!Экспорт ! Аванс ! </w:t>
      </w:r>
    </w:p>
    <w:p>
      <w:pPr>
        <w:spacing w:after="0"/>
        <w:ind w:left="0"/>
        <w:jc w:val="both"/>
      </w:pPr>
      <w:r>
        <w:rPr>
          <w:rFonts w:ascii="Times New Roman"/>
          <w:b w:val="false"/>
          <w:i w:val="false"/>
          <w:color w:val="000000"/>
          <w:sz w:val="28"/>
        </w:rPr>
        <w:t xml:space="preserve">  !---------------------------------!-шарт  ! күні!түсімнің!төлемін! </w:t>
      </w:r>
    </w:p>
    <w:p>
      <w:pPr>
        <w:spacing w:after="0"/>
        <w:ind w:left="0"/>
        <w:jc w:val="both"/>
      </w:pPr>
      <w:r>
        <w:rPr>
          <w:rFonts w:ascii="Times New Roman"/>
          <w:b w:val="false"/>
          <w:i w:val="false"/>
          <w:color w:val="000000"/>
          <w:sz w:val="28"/>
        </w:rPr>
        <w:t xml:space="preserve">  !Ұйымдастыру-!Атауы!ОКПО коды/СТН*!       !     !сомасы  !қайтару! </w:t>
      </w:r>
    </w:p>
    <w:p>
      <w:pPr>
        <w:spacing w:after="0"/>
        <w:ind w:left="0"/>
        <w:jc w:val="both"/>
      </w:pPr>
      <w:r>
        <w:rPr>
          <w:rFonts w:ascii="Times New Roman"/>
          <w:b w:val="false"/>
          <w:i w:val="false"/>
          <w:color w:val="000000"/>
          <w:sz w:val="28"/>
        </w:rPr>
        <w:t xml:space="preserve">  !  құқықтық  !     !              !       !     !        !сомасы ! </w:t>
      </w:r>
    </w:p>
    <w:p>
      <w:pPr>
        <w:spacing w:after="0"/>
        <w:ind w:left="0"/>
        <w:jc w:val="both"/>
      </w:pPr>
      <w:r>
        <w:rPr>
          <w:rFonts w:ascii="Times New Roman"/>
          <w:b w:val="false"/>
          <w:i w:val="false"/>
          <w:color w:val="000000"/>
          <w:sz w:val="28"/>
        </w:rPr>
        <w:t xml:space="preserve">  !   нысаны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w:t>
      </w:r>
    </w:p>
    <w:p>
      <w:pPr>
        <w:spacing w:after="0"/>
        <w:ind w:left="0"/>
        <w:jc w:val="both"/>
      </w:pPr>
      <w:r>
        <w:rPr>
          <w:rFonts w:ascii="Times New Roman"/>
          <w:b w:val="false"/>
          <w:i w:val="false"/>
          <w:color w:val="000000"/>
          <w:sz w:val="28"/>
        </w:rPr>
        <w:t xml:space="preserve">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Банктің атауы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Шетелдік әріптес   ! Валюта коды ! Ескерту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Ұйымдастыру-  ! Атауы !             !         ! </w:t>
      </w:r>
    </w:p>
    <w:p>
      <w:pPr>
        <w:spacing w:after="0"/>
        <w:ind w:left="0"/>
        <w:jc w:val="both"/>
      </w:pPr>
      <w:r>
        <w:rPr>
          <w:rFonts w:ascii="Times New Roman"/>
          <w:b w:val="false"/>
          <w:i w:val="false"/>
          <w:color w:val="000000"/>
          <w:sz w:val="28"/>
        </w:rPr>
        <w:t xml:space="preserve">құқықтық нысаны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Ұлттық   </w:t>
      </w:r>
    </w:p>
    <w:p>
      <w:pPr>
        <w:spacing w:after="0"/>
        <w:ind w:left="0"/>
        <w:jc w:val="both"/>
      </w:pPr>
      <w:r>
        <w:rPr>
          <w:rFonts w:ascii="Times New Roman"/>
          <w:b w:val="false"/>
          <w:i w:val="false"/>
          <w:color w:val="000000"/>
          <w:sz w:val="28"/>
        </w:rPr>
        <w:t xml:space="preserve">                                         Банкі Басқармасының 2001 жылғы  </w:t>
      </w:r>
    </w:p>
    <w:p>
      <w:pPr>
        <w:spacing w:after="0"/>
        <w:ind w:left="0"/>
        <w:jc w:val="both"/>
      </w:pPr>
      <w:r>
        <w:rPr>
          <w:rFonts w:ascii="Times New Roman"/>
          <w:b w:val="false"/>
          <w:i w:val="false"/>
          <w:color w:val="000000"/>
          <w:sz w:val="28"/>
        </w:rPr>
        <w:t xml:space="preserve">                                         5 қыркүйектегі N 343 қаулысымен    </w:t>
      </w:r>
    </w:p>
    <w:p>
      <w:pPr>
        <w:spacing w:after="0"/>
        <w:ind w:left="0"/>
        <w:jc w:val="both"/>
      </w:pPr>
      <w:r>
        <w:rPr>
          <w:rFonts w:ascii="Times New Roman"/>
          <w:b w:val="false"/>
          <w:i w:val="false"/>
          <w:color w:val="000000"/>
          <w:sz w:val="28"/>
        </w:rPr>
        <w:t xml:space="preserve">                                         және Қазақстан Республикасы        </w:t>
      </w:r>
    </w:p>
    <w:p>
      <w:pPr>
        <w:spacing w:after="0"/>
        <w:ind w:left="0"/>
        <w:jc w:val="both"/>
      </w:pPr>
      <w:r>
        <w:rPr>
          <w:rFonts w:ascii="Times New Roman"/>
          <w:b w:val="false"/>
          <w:i w:val="false"/>
          <w:color w:val="000000"/>
          <w:sz w:val="28"/>
        </w:rPr>
        <w:t xml:space="preserve">                                         Мемлекеттік кіріс министрінің      </w:t>
      </w:r>
    </w:p>
    <w:p>
      <w:pPr>
        <w:spacing w:after="0"/>
        <w:ind w:left="0"/>
        <w:jc w:val="both"/>
      </w:pPr>
      <w:r>
        <w:rPr>
          <w:rFonts w:ascii="Times New Roman"/>
          <w:b w:val="false"/>
          <w:i w:val="false"/>
          <w:color w:val="000000"/>
          <w:sz w:val="28"/>
        </w:rPr>
        <w:t xml:space="preserve">                                         2001 жылғы 10 қазандағы </w:t>
      </w:r>
    </w:p>
    <w:p>
      <w:pPr>
        <w:spacing w:after="0"/>
        <w:ind w:left="0"/>
        <w:jc w:val="both"/>
      </w:pPr>
      <w:r>
        <w:rPr>
          <w:rFonts w:ascii="Times New Roman"/>
          <w:b w:val="false"/>
          <w:i w:val="false"/>
          <w:color w:val="000000"/>
          <w:sz w:val="28"/>
        </w:rPr>
        <w:t xml:space="preserve">                                         N 1409 бұйрығымен бекітілген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экспорт-импорт валюта бақылауын    </w:t>
      </w:r>
    </w:p>
    <w:p>
      <w:pPr>
        <w:spacing w:after="0"/>
        <w:ind w:left="0"/>
        <w:jc w:val="both"/>
      </w:pPr>
      <w:r>
        <w:rPr>
          <w:rFonts w:ascii="Times New Roman"/>
          <w:b w:val="false"/>
          <w:i w:val="false"/>
          <w:color w:val="000000"/>
          <w:sz w:val="28"/>
        </w:rPr>
        <w:t xml:space="preserve">                                         ұйымдастыру туралы нұсқаулыққа  </w:t>
      </w:r>
    </w:p>
    <w:p>
      <w:pPr>
        <w:spacing w:after="0"/>
        <w:ind w:left="0"/>
        <w:jc w:val="both"/>
      </w:pPr>
      <w:r>
        <w:rPr>
          <w:rFonts w:ascii="Times New Roman"/>
          <w:b w:val="false"/>
          <w:i w:val="false"/>
          <w:color w:val="000000"/>
          <w:sz w:val="28"/>
        </w:rPr>
        <w:t xml:space="preserve">                                         N 18 қосымша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200__ жылғы ________ айы үшін  </w:t>
      </w:r>
    </w:p>
    <w:p>
      <w:pPr>
        <w:spacing w:after="0"/>
        <w:ind w:left="0"/>
        <w:jc w:val="both"/>
      </w:pPr>
      <w:r>
        <w:rPr>
          <w:rFonts w:ascii="Times New Roman"/>
          <w:b w:val="false"/>
          <w:i w:val="false"/>
          <w:color w:val="000000"/>
          <w:sz w:val="28"/>
        </w:rPr>
        <w:t xml:space="preserve">         балама сомасы бес мың АҚШ долларына дейінгі импорт                   </w:t>
      </w:r>
    </w:p>
    <w:p>
      <w:pPr>
        <w:spacing w:after="0"/>
        <w:ind w:left="0"/>
        <w:jc w:val="both"/>
      </w:pPr>
      <w:r>
        <w:rPr>
          <w:rFonts w:ascii="Times New Roman"/>
          <w:b w:val="false"/>
          <w:i w:val="false"/>
          <w:color w:val="000000"/>
          <w:sz w:val="28"/>
        </w:rPr>
        <w:t xml:space="preserve">     мәмілелері бойынша түсімнің келіп түсуі туралы ақпарат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NN!            Импортер             !Келісім!Төлем!Экспорт ! Аванс ! </w:t>
      </w:r>
    </w:p>
    <w:p>
      <w:pPr>
        <w:spacing w:after="0"/>
        <w:ind w:left="0"/>
        <w:jc w:val="both"/>
      </w:pPr>
      <w:r>
        <w:rPr>
          <w:rFonts w:ascii="Times New Roman"/>
          <w:b w:val="false"/>
          <w:i w:val="false"/>
          <w:color w:val="000000"/>
          <w:sz w:val="28"/>
        </w:rPr>
        <w:t xml:space="preserve">  !---------------------------------!-шарт  ! күні!түсімнің!төлемін! </w:t>
      </w:r>
    </w:p>
    <w:p>
      <w:pPr>
        <w:spacing w:after="0"/>
        <w:ind w:left="0"/>
        <w:jc w:val="both"/>
      </w:pPr>
      <w:r>
        <w:rPr>
          <w:rFonts w:ascii="Times New Roman"/>
          <w:b w:val="false"/>
          <w:i w:val="false"/>
          <w:color w:val="000000"/>
          <w:sz w:val="28"/>
        </w:rPr>
        <w:t xml:space="preserve">  !Ұйымдастыру-!Атауы!ОКПО коды/СТН*!       !     !сомасы  !қайтару! </w:t>
      </w:r>
    </w:p>
    <w:p>
      <w:pPr>
        <w:spacing w:after="0"/>
        <w:ind w:left="0"/>
        <w:jc w:val="both"/>
      </w:pPr>
      <w:r>
        <w:rPr>
          <w:rFonts w:ascii="Times New Roman"/>
          <w:b w:val="false"/>
          <w:i w:val="false"/>
          <w:color w:val="000000"/>
          <w:sz w:val="28"/>
        </w:rPr>
        <w:t xml:space="preserve">  !  құқықтық  !     !              !       !     !        !сомасы ! </w:t>
      </w:r>
    </w:p>
    <w:p>
      <w:pPr>
        <w:spacing w:after="0"/>
        <w:ind w:left="0"/>
        <w:jc w:val="both"/>
      </w:pPr>
      <w:r>
        <w:rPr>
          <w:rFonts w:ascii="Times New Roman"/>
          <w:b w:val="false"/>
          <w:i w:val="false"/>
          <w:color w:val="000000"/>
          <w:sz w:val="28"/>
        </w:rPr>
        <w:t xml:space="preserve">  !   нысаны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w:t>
      </w:r>
    </w:p>
    <w:p>
      <w:pPr>
        <w:spacing w:after="0"/>
        <w:ind w:left="0"/>
        <w:jc w:val="both"/>
      </w:pPr>
      <w:r>
        <w:rPr>
          <w:rFonts w:ascii="Times New Roman"/>
          <w:b w:val="false"/>
          <w:i w:val="false"/>
          <w:color w:val="000000"/>
          <w:sz w:val="28"/>
        </w:rPr>
        <w:t xml:space="preserve">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Банктің атауы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Шетелдік әріптес   ! Валюта коды ! Ескерту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Ұйымдастыру-  ! Атауы !             !         ! </w:t>
      </w:r>
    </w:p>
    <w:p>
      <w:pPr>
        <w:spacing w:after="0"/>
        <w:ind w:left="0"/>
        <w:jc w:val="both"/>
      </w:pPr>
      <w:r>
        <w:rPr>
          <w:rFonts w:ascii="Times New Roman"/>
          <w:b w:val="false"/>
          <w:i w:val="false"/>
          <w:color w:val="000000"/>
          <w:sz w:val="28"/>
        </w:rPr>
        <w:t xml:space="preserve">құқықтық нысаны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Омарбекова А.Т. </w:t>
      </w:r>
    </w:p>
    <w:p>
      <w:pPr>
        <w:spacing w:after="0"/>
        <w:ind w:left="0"/>
        <w:jc w:val="both"/>
      </w:pPr>
      <w:r>
        <w:rPr>
          <w:rFonts w:ascii="Times New Roman"/>
          <w:b w:val="false"/>
          <w:i w:val="false"/>
          <w:color w:val="000000"/>
          <w:sz w:val="28"/>
        </w:rPr>
        <w:t xml:space="preserve">            Икебаева А.Ж.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