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8d81" w14:textId="b708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өтеулерін қалыптастыру, пайдалану және есепке алу тәртібі туралы қағиданы бекіту туралы" Қазақстан Республикасы Қаржы министрінің 1999 жылғы 3 мамырдағы N 177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15 шілдедегі N 324 бұйрығы. Қазақстан Республикасы Әділет министрлігінде 2002 жылғы 23 шілдеде тіркелді. Тіркеу N 1927.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өтеулерін қалыптастыру, пайдалану және есепке алу тәртібі туралы қағиданы бекіту туралы" Қазақстан Республикасы Қаржы министрінің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мынадай толықтырулар енгізілсін: 
</w:t>
      </w:r>
      <w:r>
        <w:br/>
      </w:r>
      <w:r>
        <w:rPr>
          <w:rFonts w:ascii="Times New Roman"/>
          <w:b w:val="false"/>
          <w:i w:val="false"/>
          <w:color w:val="000000"/>
          <w:sz w:val="28"/>
        </w:rPr>
        <w:t>
      20-тармақ көрсетілген бұйрықпен бекітілген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өтеулерін қалыптастыру, пайдалану және есепке алу тәртібі туралы қағида мынадай мазмұндағы екінші және үшінші абзацтармен толықтырылсын: 
</w:t>
      </w:r>
      <w:r>
        <w:br/>
      </w:r>
      <w:r>
        <w:rPr>
          <w:rFonts w:ascii="Times New Roman"/>
          <w:b w:val="false"/>
          <w:i w:val="false"/>
          <w:color w:val="000000"/>
          <w:sz w:val="28"/>
        </w:rPr>
        <w:t>
      "Түзеу мекемелеріне қаражаттарды депозиттік шоттан ақылы қызмет көрсетуді іске асырудан алынатын қаражаттардың ағымдағы шотына аударуға рұқсат етіледі. 
</w:t>
      </w:r>
      <w:r>
        <w:br/>
      </w:r>
      <w:r>
        <w:rPr>
          <w:rFonts w:ascii="Times New Roman"/>
          <w:b w:val="false"/>
          <w:i w:val="false"/>
          <w:color w:val="000000"/>
          <w:sz w:val="28"/>
        </w:rPr>
        <w:t>
      Депозиттік шоттан қаражаттарды ақылы қызмет көрсетуді іске асырудан алынатын қаражаттардың ағымдағы шотына аудару үшін түзеу
</w:t>
      </w:r>
      <w:r>
        <w:br/>
      </w:r>
      <w:r>
        <w:rPr>
          <w:rFonts w:ascii="Times New Roman"/>
          <w:b w:val="false"/>
          <w:i w:val="false"/>
          <w:color w:val="000000"/>
          <w:sz w:val="28"/>
        </w:rPr>
        <w:t>
мекемелері сотталғандардың өтініштерінің негізінде ақшаны депозиттік шоттан аударуға төлем ведомостерін толтырады және оларды
</w:t>
      </w:r>
      <w:r>
        <w:br/>
      </w:r>
      <w:r>
        <w:rPr>
          <w:rFonts w:ascii="Times New Roman"/>
          <w:b w:val="false"/>
          <w:i w:val="false"/>
          <w:color w:val="000000"/>
          <w:sz w:val="28"/>
        </w:rPr>
        <w:t>
қазынашылықтың аумақтық органдарына береді.";
</w:t>
      </w:r>
      <w:r>
        <w:br/>
      </w:r>
      <w:r>
        <w:rPr>
          <w:rFonts w:ascii="Times New Roman"/>
          <w:b w:val="false"/>
          <w:i w:val="false"/>
          <w:color w:val="000000"/>
          <w:sz w:val="28"/>
        </w:rPr>
        <w:t>
     2. Осы бұйрық Қазақстан Республикасының Әділет министрлігінде 
</w:t>
      </w:r>
      <w:r>
        <w:br/>
      </w:r>
      <w:r>
        <w:rPr>
          <w:rFonts w:ascii="Times New Roman"/>
          <w:b w:val="false"/>
          <w:i w:val="false"/>
          <w:color w:val="000000"/>
          <w:sz w:val="28"/>
        </w:rPr>
        <w:t>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Премьер-Министрдің орынбасары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